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CE" w:rsidRDefault="007F48CE">
      <w:pPr>
        <w:spacing w:after="0" w:line="259" w:lineRule="auto"/>
        <w:ind w:right="6" w:firstLine="0"/>
        <w:jc w:val="right"/>
      </w:pPr>
    </w:p>
    <w:p w:rsidR="004A16FF" w:rsidRPr="00797207" w:rsidRDefault="00797207" w:rsidP="004A16FF">
      <w:pPr>
        <w:pStyle w:val="36"/>
        <w:shd w:val="clear" w:color="auto" w:fill="auto"/>
        <w:tabs>
          <w:tab w:val="left" w:pos="6010"/>
        </w:tabs>
        <w:spacing w:before="0"/>
        <w:rPr>
          <w:sz w:val="28"/>
          <w:szCs w:val="28"/>
        </w:rPr>
      </w:pPr>
      <w:r>
        <w:rPr>
          <w:sz w:val="28"/>
          <w:szCs w:val="28"/>
        </w:rPr>
        <w:t>Принята</w:t>
      </w:r>
      <w:r w:rsidR="004A16FF" w:rsidRPr="00797207">
        <w:rPr>
          <w:sz w:val="28"/>
          <w:szCs w:val="28"/>
        </w:rPr>
        <w:t xml:space="preserve"> на</w:t>
      </w:r>
      <w:r w:rsidR="004A16FF" w:rsidRPr="00797207">
        <w:rPr>
          <w:sz w:val="28"/>
          <w:szCs w:val="28"/>
        </w:rPr>
        <w:tab/>
        <w:t>УТВЕРЖДАЮ</w:t>
      </w:r>
    </w:p>
    <w:p w:rsidR="004A16FF" w:rsidRPr="00797207" w:rsidRDefault="004A16FF" w:rsidP="004A16FF">
      <w:pPr>
        <w:pStyle w:val="36"/>
        <w:shd w:val="clear" w:color="auto" w:fill="auto"/>
        <w:tabs>
          <w:tab w:val="left" w:pos="6010"/>
        </w:tabs>
        <w:spacing w:before="0"/>
        <w:rPr>
          <w:sz w:val="28"/>
          <w:szCs w:val="28"/>
        </w:rPr>
      </w:pPr>
      <w:r w:rsidRPr="00797207">
        <w:rPr>
          <w:sz w:val="28"/>
          <w:szCs w:val="28"/>
        </w:rPr>
        <w:t>Педагогическом Совете</w:t>
      </w:r>
      <w:r w:rsidRPr="00797207">
        <w:rPr>
          <w:sz w:val="28"/>
          <w:szCs w:val="28"/>
        </w:rPr>
        <w:tab/>
        <w:t xml:space="preserve">Директор </w:t>
      </w:r>
    </w:p>
    <w:p w:rsidR="004A16FF" w:rsidRPr="00797207" w:rsidRDefault="004A16FF" w:rsidP="004A16FF">
      <w:pPr>
        <w:pStyle w:val="36"/>
        <w:shd w:val="clear" w:color="auto" w:fill="auto"/>
        <w:tabs>
          <w:tab w:val="left" w:pos="6010"/>
        </w:tabs>
        <w:spacing w:before="0"/>
        <w:rPr>
          <w:sz w:val="28"/>
          <w:szCs w:val="28"/>
        </w:rPr>
      </w:pPr>
      <w:r w:rsidRPr="00797207">
        <w:rPr>
          <w:sz w:val="28"/>
          <w:szCs w:val="28"/>
        </w:rPr>
        <w:t>Протокол №</w:t>
      </w:r>
      <w:r w:rsidR="002E28D7">
        <w:rPr>
          <w:sz w:val="28"/>
          <w:szCs w:val="28"/>
        </w:rPr>
        <w:t xml:space="preserve"> 1</w:t>
      </w:r>
      <w:r w:rsidRPr="00797207">
        <w:rPr>
          <w:sz w:val="28"/>
          <w:szCs w:val="28"/>
        </w:rPr>
        <w:t xml:space="preserve">                                   </w:t>
      </w:r>
      <w:r w:rsidR="00797207">
        <w:rPr>
          <w:sz w:val="28"/>
          <w:szCs w:val="28"/>
        </w:rPr>
        <w:t xml:space="preserve">                             </w:t>
      </w:r>
      <w:r w:rsidRPr="00797207">
        <w:rPr>
          <w:sz w:val="28"/>
          <w:szCs w:val="28"/>
        </w:rPr>
        <w:t xml:space="preserve">МОУ Константиновская СШ </w:t>
      </w:r>
    </w:p>
    <w:p w:rsidR="004A16FF" w:rsidRPr="00797207" w:rsidRDefault="000D424E" w:rsidP="004A16FF">
      <w:pPr>
        <w:pStyle w:val="36"/>
        <w:shd w:val="clear" w:color="auto" w:fill="auto"/>
        <w:tabs>
          <w:tab w:val="left" w:pos="6038"/>
          <w:tab w:val="left" w:leader="underscore" w:pos="7176"/>
        </w:tabs>
        <w:spacing w:before="0"/>
        <w:rPr>
          <w:sz w:val="28"/>
          <w:szCs w:val="28"/>
        </w:rPr>
      </w:pPr>
      <w:r w:rsidRPr="00797207">
        <w:rPr>
          <w:sz w:val="28"/>
          <w:szCs w:val="28"/>
        </w:rPr>
        <w:t>О</w:t>
      </w:r>
      <w:r w:rsidR="004A16FF" w:rsidRPr="00797207">
        <w:rPr>
          <w:sz w:val="28"/>
          <w:szCs w:val="28"/>
        </w:rPr>
        <w:t>т</w:t>
      </w:r>
      <w:r>
        <w:rPr>
          <w:sz w:val="28"/>
          <w:szCs w:val="28"/>
        </w:rPr>
        <w:t xml:space="preserve"> 30.08</w:t>
      </w:r>
      <w:r w:rsidR="004A16FF" w:rsidRPr="00797207">
        <w:rPr>
          <w:sz w:val="28"/>
          <w:szCs w:val="28"/>
        </w:rPr>
        <w:t>.201</w:t>
      </w:r>
      <w:r>
        <w:rPr>
          <w:sz w:val="28"/>
          <w:szCs w:val="28"/>
        </w:rPr>
        <w:t>6</w:t>
      </w:r>
      <w:bookmarkStart w:id="0" w:name="_GoBack"/>
      <w:bookmarkEnd w:id="0"/>
      <w:r w:rsidR="004A16FF" w:rsidRPr="00797207">
        <w:rPr>
          <w:sz w:val="28"/>
          <w:szCs w:val="28"/>
        </w:rPr>
        <w:t>.</w:t>
      </w:r>
      <w:r w:rsidR="004A16FF" w:rsidRPr="00797207">
        <w:rPr>
          <w:sz w:val="28"/>
          <w:szCs w:val="28"/>
        </w:rPr>
        <w:tab/>
        <w:t>_____________ Е.П. Чепурна</w:t>
      </w:r>
    </w:p>
    <w:p w:rsidR="004A16FF" w:rsidRPr="00797207" w:rsidRDefault="00630124" w:rsidP="004A16FF">
      <w:pPr>
        <w:pStyle w:val="36"/>
        <w:shd w:val="clear" w:color="auto" w:fill="auto"/>
        <w:tabs>
          <w:tab w:val="left" w:leader="underscore" w:pos="7667"/>
        </w:tabs>
        <w:spacing w:before="0" w:after="2614"/>
        <w:ind w:left="6040"/>
        <w:rPr>
          <w:sz w:val="28"/>
          <w:szCs w:val="28"/>
        </w:rPr>
      </w:pPr>
      <w:r w:rsidRPr="00797207">
        <w:rPr>
          <w:sz w:val="28"/>
          <w:szCs w:val="28"/>
        </w:rPr>
        <w:t>Приказ №</w:t>
      </w:r>
      <w:r w:rsidR="002E28D7">
        <w:rPr>
          <w:sz w:val="28"/>
          <w:szCs w:val="28"/>
        </w:rPr>
        <w:t xml:space="preserve"> </w:t>
      </w:r>
      <w:r w:rsidR="002E28D7" w:rsidRPr="00AB560F">
        <w:rPr>
          <w:rFonts w:eastAsia="Times New Roman"/>
          <w:sz w:val="24"/>
          <w:szCs w:val="24"/>
        </w:rPr>
        <w:t>3</w:t>
      </w:r>
      <w:r w:rsidR="002E28D7">
        <w:rPr>
          <w:rFonts w:eastAsia="Times New Roman"/>
          <w:sz w:val="24"/>
          <w:szCs w:val="24"/>
        </w:rPr>
        <w:t>2</w:t>
      </w:r>
      <w:r w:rsidR="002E28D7" w:rsidRPr="00AB560F">
        <w:rPr>
          <w:rFonts w:eastAsia="Times New Roman"/>
          <w:sz w:val="24"/>
          <w:szCs w:val="24"/>
        </w:rPr>
        <w:t>8</w:t>
      </w:r>
      <w:r w:rsidR="002E28D7">
        <w:rPr>
          <w:rFonts w:eastAsia="Times New Roman"/>
          <w:sz w:val="24"/>
          <w:szCs w:val="24"/>
        </w:rPr>
        <w:t>а</w:t>
      </w:r>
      <w:r w:rsidR="002E28D7" w:rsidRPr="00AB560F">
        <w:rPr>
          <w:rFonts w:eastAsia="Times New Roman"/>
          <w:sz w:val="24"/>
          <w:szCs w:val="24"/>
        </w:rPr>
        <w:t>/01 – 02</w:t>
      </w:r>
      <w:r w:rsidR="002E28D7">
        <w:rPr>
          <w:rFonts w:eastAsia="Times New Roman"/>
          <w:sz w:val="24"/>
          <w:szCs w:val="24"/>
        </w:rPr>
        <w:t xml:space="preserve"> </w:t>
      </w:r>
      <w:r w:rsidRPr="00797207">
        <w:rPr>
          <w:sz w:val="28"/>
          <w:szCs w:val="28"/>
        </w:rPr>
        <w:t xml:space="preserve">от  </w:t>
      </w:r>
      <w:r w:rsidR="002E28D7">
        <w:rPr>
          <w:sz w:val="28"/>
          <w:szCs w:val="28"/>
        </w:rPr>
        <w:t>30.0</w:t>
      </w:r>
      <w:r w:rsidR="004A16FF" w:rsidRPr="00797207">
        <w:rPr>
          <w:sz w:val="28"/>
          <w:szCs w:val="28"/>
        </w:rPr>
        <w:t>8.201</w:t>
      </w:r>
      <w:r w:rsidR="002E28D7">
        <w:rPr>
          <w:sz w:val="28"/>
          <w:szCs w:val="28"/>
        </w:rPr>
        <w:t>6</w:t>
      </w:r>
      <w:r w:rsidR="004A16FF" w:rsidRPr="00797207">
        <w:rPr>
          <w:sz w:val="28"/>
          <w:szCs w:val="28"/>
        </w:rPr>
        <w:t>г.</w:t>
      </w:r>
    </w:p>
    <w:p w:rsidR="007F48CE" w:rsidRPr="00797207" w:rsidRDefault="007F48CE">
      <w:pPr>
        <w:spacing w:after="28" w:line="259" w:lineRule="auto"/>
        <w:ind w:left="65" w:right="0" w:firstLine="0"/>
        <w:jc w:val="center"/>
        <w:rPr>
          <w:szCs w:val="28"/>
        </w:rPr>
      </w:pPr>
    </w:p>
    <w:p w:rsidR="007F48CE" w:rsidRPr="00797207" w:rsidRDefault="007F48CE">
      <w:pPr>
        <w:spacing w:after="177" w:line="270" w:lineRule="auto"/>
        <w:ind w:left="301" w:right="298" w:hanging="10"/>
        <w:jc w:val="center"/>
        <w:rPr>
          <w:szCs w:val="28"/>
        </w:rPr>
      </w:pPr>
    </w:p>
    <w:p w:rsidR="004A16FF" w:rsidRPr="00797207" w:rsidRDefault="004A16FF" w:rsidP="004A16FF">
      <w:pPr>
        <w:pStyle w:val="45"/>
        <w:shd w:val="clear" w:color="auto" w:fill="auto"/>
        <w:spacing w:before="0" w:after="270"/>
        <w:ind w:left="120"/>
        <w:rPr>
          <w:sz w:val="28"/>
          <w:szCs w:val="28"/>
        </w:rPr>
      </w:pPr>
      <w:r w:rsidRPr="00797207">
        <w:rPr>
          <w:sz w:val="28"/>
          <w:szCs w:val="28"/>
        </w:rPr>
        <w:t xml:space="preserve">Адаптированная основная образовательная программа начального общего образования для детей с ОВЗ (ЗПР) </w:t>
      </w:r>
    </w:p>
    <w:p w:rsidR="004A16FF" w:rsidRPr="00797207" w:rsidRDefault="004A16FF" w:rsidP="004A16FF">
      <w:pPr>
        <w:pStyle w:val="45"/>
        <w:shd w:val="clear" w:color="auto" w:fill="auto"/>
        <w:spacing w:before="0" w:after="270"/>
        <w:ind w:left="120"/>
        <w:rPr>
          <w:sz w:val="28"/>
          <w:szCs w:val="28"/>
        </w:rPr>
      </w:pPr>
      <w:r w:rsidRPr="00797207">
        <w:rPr>
          <w:sz w:val="28"/>
          <w:szCs w:val="28"/>
        </w:rPr>
        <w:t>Вариант 7.1</w:t>
      </w:r>
    </w:p>
    <w:p w:rsidR="0047729D" w:rsidRPr="00797207" w:rsidRDefault="0047729D" w:rsidP="0047729D">
      <w:pPr>
        <w:pStyle w:val="45"/>
        <w:shd w:val="clear" w:color="auto" w:fill="auto"/>
        <w:spacing w:before="0" w:line="240" w:lineRule="auto"/>
        <w:ind w:left="119"/>
        <w:rPr>
          <w:sz w:val="28"/>
          <w:szCs w:val="28"/>
        </w:rPr>
      </w:pPr>
      <w:r w:rsidRPr="00797207">
        <w:rPr>
          <w:sz w:val="28"/>
          <w:szCs w:val="28"/>
        </w:rPr>
        <w:t>Срок реализации – 4 года (201</w:t>
      </w:r>
      <w:r w:rsidR="000D424E">
        <w:rPr>
          <w:sz w:val="28"/>
          <w:szCs w:val="28"/>
        </w:rPr>
        <w:t>7</w:t>
      </w:r>
      <w:r w:rsidRPr="00797207">
        <w:rPr>
          <w:sz w:val="28"/>
          <w:szCs w:val="28"/>
        </w:rPr>
        <w:t>-202</w:t>
      </w:r>
      <w:r w:rsidR="000D424E">
        <w:rPr>
          <w:sz w:val="28"/>
          <w:szCs w:val="28"/>
        </w:rPr>
        <w:t>1</w:t>
      </w:r>
      <w:r w:rsidRPr="00797207">
        <w:rPr>
          <w:sz w:val="28"/>
          <w:szCs w:val="28"/>
        </w:rPr>
        <w:t>)</w:t>
      </w:r>
    </w:p>
    <w:p w:rsidR="0047729D" w:rsidRPr="00797207" w:rsidRDefault="0047729D" w:rsidP="0047729D">
      <w:pPr>
        <w:pStyle w:val="45"/>
        <w:shd w:val="clear" w:color="auto" w:fill="auto"/>
        <w:spacing w:before="0" w:line="240" w:lineRule="auto"/>
        <w:ind w:left="119"/>
        <w:rPr>
          <w:sz w:val="28"/>
          <w:szCs w:val="28"/>
        </w:rPr>
      </w:pPr>
      <w:r w:rsidRPr="00797207">
        <w:rPr>
          <w:sz w:val="28"/>
          <w:szCs w:val="28"/>
        </w:rPr>
        <w:t>Вариант 7.2</w:t>
      </w:r>
    </w:p>
    <w:p w:rsidR="004A16FF" w:rsidRPr="00797207" w:rsidRDefault="004A16FF" w:rsidP="0047729D">
      <w:pPr>
        <w:pStyle w:val="36"/>
        <w:shd w:val="clear" w:color="auto" w:fill="auto"/>
        <w:spacing w:before="0" w:after="3720" w:line="317" w:lineRule="exact"/>
        <w:ind w:left="119"/>
        <w:jc w:val="center"/>
        <w:rPr>
          <w:sz w:val="28"/>
          <w:szCs w:val="28"/>
        </w:rPr>
      </w:pPr>
      <w:r w:rsidRPr="00797207">
        <w:rPr>
          <w:sz w:val="28"/>
          <w:szCs w:val="28"/>
        </w:rPr>
        <w:t xml:space="preserve">Срок реализации - </w:t>
      </w:r>
      <w:r w:rsidR="0047729D" w:rsidRPr="00797207">
        <w:rPr>
          <w:sz w:val="28"/>
          <w:szCs w:val="28"/>
        </w:rPr>
        <w:t>5</w:t>
      </w:r>
      <w:r w:rsidRPr="00797207">
        <w:rPr>
          <w:sz w:val="28"/>
          <w:szCs w:val="28"/>
        </w:rPr>
        <w:t xml:space="preserve"> </w:t>
      </w:r>
      <w:r w:rsidR="0047729D" w:rsidRPr="00797207">
        <w:rPr>
          <w:sz w:val="28"/>
          <w:szCs w:val="28"/>
        </w:rPr>
        <w:t>лет</w:t>
      </w:r>
      <w:r w:rsidRPr="00797207">
        <w:rPr>
          <w:sz w:val="28"/>
          <w:szCs w:val="28"/>
        </w:rPr>
        <w:t xml:space="preserve"> (201</w:t>
      </w:r>
      <w:r w:rsidR="000D424E">
        <w:rPr>
          <w:sz w:val="28"/>
          <w:szCs w:val="28"/>
        </w:rPr>
        <w:t>7</w:t>
      </w:r>
      <w:r w:rsidRPr="00797207">
        <w:rPr>
          <w:sz w:val="28"/>
          <w:szCs w:val="28"/>
        </w:rPr>
        <w:t>-202</w:t>
      </w:r>
      <w:r w:rsidR="000D424E">
        <w:rPr>
          <w:sz w:val="28"/>
          <w:szCs w:val="28"/>
        </w:rPr>
        <w:t>2</w:t>
      </w:r>
      <w:r w:rsidRPr="00797207">
        <w:rPr>
          <w:sz w:val="28"/>
          <w:szCs w:val="28"/>
        </w:rPr>
        <w:t xml:space="preserve"> гг.)</w:t>
      </w:r>
    </w:p>
    <w:p w:rsidR="0047729D" w:rsidRPr="00797207" w:rsidRDefault="0047729D" w:rsidP="0047729D">
      <w:pPr>
        <w:pStyle w:val="36"/>
        <w:shd w:val="clear" w:color="auto" w:fill="auto"/>
        <w:spacing w:before="0" w:after="4856" w:line="317" w:lineRule="exact"/>
        <w:ind w:left="120"/>
        <w:jc w:val="center"/>
        <w:rPr>
          <w:sz w:val="28"/>
          <w:szCs w:val="28"/>
        </w:rPr>
      </w:pPr>
      <w:r w:rsidRPr="00797207">
        <w:rPr>
          <w:sz w:val="28"/>
          <w:szCs w:val="28"/>
        </w:rPr>
        <w:t>201</w:t>
      </w:r>
      <w:r w:rsidR="000D424E">
        <w:rPr>
          <w:sz w:val="28"/>
          <w:szCs w:val="28"/>
        </w:rPr>
        <w:t>6</w:t>
      </w:r>
      <w:r w:rsidRPr="00797207">
        <w:rPr>
          <w:sz w:val="28"/>
          <w:szCs w:val="28"/>
        </w:rPr>
        <w:t xml:space="preserve"> год</w:t>
      </w:r>
    </w:p>
    <w:p w:rsidR="007F48CE" w:rsidRPr="00797207" w:rsidRDefault="00DA6A3A">
      <w:pPr>
        <w:spacing w:after="337" w:line="270" w:lineRule="auto"/>
        <w:ind w:left="301" w:right="293" w:hanging="10"/>
        <w:jc w:val="center"/>
        <w:rPr>
          <w:szCs w:val="28"/>
        </w:rPr>
      </w:pPr>
      <w:r w:rsidRPr="00797207">
        <w:rPr>
          <w:b/>
          <w:szCs w:val="28"/>
        </w:rPr>
        <w:lastRenderedPageBreak/>
        <w:t xml:space="preserve">ОГЛАВЛЕНИЕ </w:t>
      </w:r>
    </w:p>
    <w:sdt>
      <w:sdtPr>
        <w:rPr>
          <w:b w:val="0"/>
          <w:color w:val="000000"/>
          <w:szCs w:val="28"/>
        </w:rPr>
        <w:id w:val="1619181822"/>
        <w:docPartObj>
          <w:docPartGallery w:val="Table of Contents"/>
        </w:docPartObj>
      </w:sdtPr>
      <w:sdtContent>
        <w:p w:rsidR="00D85ECF" w:rsidRPr="00797207" w:rsidRDefault="00567CB1" w:rsidP="00DB11F7">
          <w:pPr>
            <w:pStyle w:val="11"/>
            <w:tabs>
              <w:tab w:val="right" w:leader="dot" w:pos="9921"/>
            </w:tabs>
            <w:rPr>
              <w:rFonts w:eastAsiaTheme="minorEastAsia"/>
              <w:b w:val="0"/>
              <w:noProof/>
              <w:color w:val="auto"/>
              <w:szCs w:val="28"/>
            </w:rPr>
          </w:pPr>
          <w:r w:rsidRPr="00797207">
            <w:rPr>
              <w:b w:val="0"/>
              <w:szCs w:val="28"/>
            </w:rPr>
            <w:fldChar w:fldCharType="begin"/>
          </w:r>
          <w:r w:rsidR="00DA6A3A" w:rsidRPr="00797207">
            <w:rPr>
              <w:b w:val="0"/>
              <w:szCs w:val="28"/>
            </w:rPr>
            <w:instrText xml:space="preserve"> TOC \o "1-5" \h \z \u </w:instrText>
          </w:r>
          <w:r w:rsidRPr="00797207">
            <w:rPr>
              <w:b w:val="0"/>
              <w:szCs w:val="28"/>
            </w:rPr>
            <w:fldChar w:fldCharType="separate"/>
          </w:r>
          <w:hyperlink w:anchor="_Toc517097560" w:history="1">
            <w:r w:rsidR="00D85ECF" w:rsidRPr="00797207">
              <w:rPr>
                <w:rStyle w:val="aa"/>
                <w:b w:val="0"/>
                <w:noProof/>
                <w:szCs w:val="28"/>
              </w:rPr>
              <w:t>1. ОБЩИЕ ПОЛОЖЕНИЯ</w:t>
            </w:r>
            <w:r w:rsidR="00D85ECF" w:rsidRPr="00797207">
              <w:rPr>
                <w:b w:val="0"/>
                <w:noProof/>
                <w:webHidden/>
                <w:szCs w:val="28"/>
              </w:rPr>
              <w:tab/>
            </w:r>
            <w:r w:rsidRPr="00797207">
              <w:rPr>
                <w:b w:val="0"/>
                <w:noProof/>
                <w:webHidden/>
                <w:szCs w:val="28"/>
              </w:rPr>
              <w:fldChar w:fldCharType="begin"/>
            </w:r>
            <w:r w:rsidR="00D85ECF" w:rsidRPr="00797207">
              <w:rPr>
                <w:b w:val="0"/>
                <w:noProof/>
                <w:webHidden/>
                <w:szCs w:val="28"/>
              </w:rPr>
              <w:instrText xml:space="preserve"> PAGEREF _Toc517097560 \h </w:instrText>
            </w:r>
            <w:r w:rsidRPr="00797207">
              <w:rPr>
                <w:b w:val="0"/>
                <w:noProof/>
                <w:webHidden/>
                <w:szCs w:val="28"/>
              </w:rPr>
            </w:r>
            <w:r w:rsidRPr="00797207">
              <w:rPr>
                <w:b w:val="0"/>
                <w:noProof/>
                <w:webHidden/>
                <w:szCs w:val="28"/>
              </w:rPr>
              <w:fldChar w:fldCharType="separate"/>
            </w:r>
            <w:r w:rsidR="008F1B35" w:rsidRPr="00797207">
              <w:rPr>
                <w:b w:val="0"/>
                <w:noProof/>
                <w:webHidden/>
                <w:szCs w:val="28"/>
              </w:rPr>
              <w:t>5</w:t>
            </w:r>
            <w:r w:rsidRPr="00797207">
              <w:rPr>
                <w:b w:val="0"/>
                <w:noProof/>
                <w:webHidden/>
                <w:szCs w:val="28"/>
              </w:rPr>
              <w:fldChar w:fldCharType="end"/>
            </w:r>
          </w:hyperlink>
        </w:p>
        <w:p w:rsidR="00D85ECF" w:rsidRPr="00797207" w:rsidRDefault="002E28D7" w:rsidP="00DB11F7">
          <w:pPr>
            <w:pStyle w:val="11"/>
            <w:tabs>
              <w:tab w:val="right" w:leader="dot" w:pos="9921"/>
            </w:tabs>
            <w:jc w:val="left"/>
            <w:rPr>
              <w:rFonts w:eastAsiaTheme="minorEastAsia"/>
              <w:b w:val="0"/>
              <w:noProof/>
              <w:color w:val="auto"/>
              <w:szCs w:val="28"/>
            </w:rPr>
          </w:pPr>
          <w:hyperlink w:anchor="_Toc517097561" w:history="1">
            <w:r w:rsidR="00D85ECF" w:rsidRPr="00797207">
              <w:rPr>
                <w:rStyle w:val="aa"/>
                <w:b w:val="0"/>
                <w:noProof/>
                <w:szCs w:val="28"/>
              </w:rPr>
              <w:t>2.</w:t>
            </w:r>
            <w:r w:rsidR="00DB11F7" w:rsidRPr="00797207">
              <w:rPr>
                <w:rStyle w:val="aa"/>
                <w:b w:val="0"/>
                <w:noProof/>
                <w:szCs w:val="28"/>
              </w:rPr>
              <w:t xml:space="preserve"> </w:t>
            </w:r>
            <w:r w:rsidR="00D85ECF" w:rsidRPr="00797207">
              <w:rPr>
                <w:rStyle w:val="aa"/>
                <w:b w:val="0"/>
                <w:noProof/>
                <w:szCs w:val="28"/>
              </w:rPr>
              <w:t>АДАПТИРОВАННАЯ ОСНОВНАЯ ОБЩЕОБРАЗОВАТЕЛЬНАЯ ПРОГРАММА НАЧАЛЬНОГО ОБЩЕГО ОБРАЗОВАНИЯ ОБУЧАЮЩИХСЯ  С ЗАДЕРЖКОЙ ПСИХИЧЕСКОГО РАЗВИТИЯ (ВАРИАНТ 7.1)</w:t>
            </w:r>
          </w:hyperlink>
          <w:r w:rsidR="005E367B">
            <w:rPr>
              <w:b w:val="0"/>
              <w:noProof/>
              <w:szCs w:val="28"/>
            </w:rPr>
            <w:t>…………………15</w:t>
          </w:r>
          <w:r w:rsidR="005E367B" w:rsidRPr="00797207">
            <w:rPr>
              <w:rFonts w:eastAsiaTheme="minorEastAsia"/>
              <w:b w:val="0"/>
              <w:noProof/>
              <w:color w:val="auto"/>
              <w:szCs w:val="28"/>
            </w:rPr>
            <w:t xml:space="preserve"> </w:t>
          </w:r>
        </w:p>
        <w:p w:rsidR="00D85ECF" w:rsidRPr="00797207" w:rsidRDefault="002E28D7" w:rsidP="00DB11F7">
          <w:pPr>
            <w:pStyle w:val="31"/>
            <w:tabs>
              <w:tab w:val="right" w:leader="dot" w:pos="9921"/>
            </w:tabs>
            <w:ind w:left="25"/>
            <w:rPr>
              <w:rFonts w:ascii="Times New Roman" w:eastAsiaTheme="minorEastAsia" w:hAnsi="Times New Roman" w:cs="Times New Roman"/>
              <w:noProof/>
              <w:color w:val="auto"/>
              <w:szCs w:val="28"/>
            </w:rPr>
          </w:pPr>
          <w:hyperlink w:anchor="_Toc517097562" w:history="1">
            <w:r w:rsidR="00D85ECF" w:rsidRPr="00797207">
              <w:rPr>
                <w:rStyle w:val="aa"/>
                <w:rFonts w:ascii="Times New Roman" w:hAnsi="Times New Roman" w:cs="Times New Roman"/>
                <w:noProof/>
                <w:szCs w:val="28"/>
              </w:rPr>
              <w:t>2.1</w:t>
            </w:r>
            <w:r w:rsidR="007F6C2C">
              <w:rPr>
                <w:rStyle w:val="aa"/>
                <w:rFonts w:ascii="Times New Roman" w:hAnsi="Times New Roman" w:cs="Times New Roman"/>
                <w:noProof/>
                <w:szCs w:val="28"/>
              </w:rPr>
              <w:t>.</w:t>
            </w:r>
            <w:r w:rsidR="00D85ECF" w:rsidRPr="00797207">
              <w:rPr>
                <w:rStyle w:val="aa"/>
                <w:rFonts w:ascii="Times New Roman" w:hAnsi="Times New Roman" w:cs="Times New Roman"/>
                <w:noProof/>
                <w:szCs w:val="28"/>
              </w:rPr>
              <w:t xml:space="preserve"> Целевой раздел</w:t>
            </w:r>
            <w:r w:rsidR="00D85ECF" w:rsidRPr="00797207">
              <w:rPr>
                <w:rFonts w:ascii="Times New Roman" w:hAnsi="Times New Roman" w:cs="Times New Roman"/>
                <w:noProof/>
                <w:webHidden/>
                <w:szCs w:val="28"/>
              </w:rPr>
              <w:tab/>
            </w:r>
            <w:r w:rsidR="005E367B">
              <w:rPr>
                <w:rFonts w:ascii="Times New Roman" w:hAnsi="Times New Roman" w:cs="Times New Roman"/>
                <w:noProof/>
                <w:webHidden/>
                <w:szCs w:val="28"/>
              </w:rPr>
              <w:t>15</w:t>
            </w:r>
          </w:hyperlink>
        </w:p>
        <w:p w:rsidR="00D85ECF" w:rsidRPr="00797207" w:rsidRDefault="002E28D7" w:rsidP="00DB11F7">
          <w:pPr>
            <w:pStyle w:val="51"/>
            <w:tabs>
              <w:tab w:val="right" w:leader="dot" w:pos="9921"/>
            </w:tabs>
            <w:ind w:left="25"/>
            <w:rPr>
              <w:rFonts w:eastAsiaTheme="minorEastAsia"/>
              <w:b w:val="0"/>
              <w:noProof/>
              <w:color w:val="auto"/>
              <w:szCs w:val="28"/>
            </w:rPr>
          </w:pPr>
          <w:hyperlink w:anchor="_Toc517097563" w:history="1">
            <w:r w:rsidR="00D85ECF" w:rsidRPr="00797207">
              <w:rPr>
                <w:rStyle w:val="aa"/>
                <w:b w:val="0"/>
                <w:noProof/>
                <w:szCs w:val="28"/>
              </w:rPr>
              <w:t>2.1.1. Пояснительная записка</w:t>
            </w:r>
            <w:r w:rsidR="00D85ECF" w:rsidRPr="00797207">
              <w:rPr>
                <w:b w:val="0"/>
                <w:noProof/>
                <w:webHidden/>
                <w:szCs w:val="28"/>
              </w:rPr>
              <w:tab/>
            </w:r>
          </w:hyperlink>
          <w:r w:rsidR="005E367B">
            <w:rPr>
              <w:b w:val="0"/>
              <w:noProof/>
              <w:szCs w:val="28"/>
            </w:rPr>
            <w:t>15</w:t>
          </w:r>
        </w:p>
        <w:p w:rsidR="00D85ECF" w:rsidRPr="00797207" w:rsidRDefault="002E28D7" w:rsidP="00DB11F7">
          <w:pPr>
            <w:pStyle w:val="51"/>
            <w:tabs>
              <w:tab w:val="right" w:leader="dot" w:pos="9921"/>
            </w:tabs>
            <w:ind w:left="0"/>
            <w:jc w:val="both"/>
            <w:rPr>
              <w:rFonts w:eastAsiaTheme="minorEastAsia"/>
              <w:b w:val="0"/>
              <w:noProof/>
              <w:color w:val="auto"/>
              <w:szCs w:val="28"/>
            </w:rPr>
          </w:pPr>
          <w:hyperlink w:anchor="_Toc517097564" w:history="1">
            <w:r w:rsidR="00D85ECF" w:rsidRPr="00797207">
              <w:rPr>
                <w:rStyle w:val="aa"/>
                <w:b w:val="0"/>
                <w:noProof/>
                <w:szCs w:val="28"/>
              </w:rPr>
              <w:t>2.1.2. Планируемые результаты освоения обучающимися с задержкой психического развития адаптированной основной</w:t>
            </w:r>
            <w:r w:rsidR="00DB11F7" w:rsidRPr="00797207">
              <w:rPr>
                <w:b w:val="0"/>
                <w:szCs w:val="28"/>
              </w:rPr>
              <w:t xml:space="preserve"> </w:t>
            </w:r>
            <w:r w:rsidR="00DB11F7" w:rsidRPr="00797207">
              <w:rPr>
                <w:rStyle w:val="aa"/>
                <w:b w:val="0"/>
                <w:noProof/>
                <w:szCs w:val="28"/>
              </w:rPr>
              <w:t>общеобразовательной программы начального общего образования</w:t>
            </w:r>
            <w:r w:rsidR="00D85ECF" w:rsidRPr="00797207">
              <w:rPr>
                <w:b w:val="0"/>
                <w:noProof/>
                <w:webHidden/>
                <w:szCs w:val="28"/>
              </w:rPr>
              <w:tab/>
            </w:r>
          </w:hyperlink>
          <w:r w:rsidR="005E367B">
            <w:rPr>
              <w:b w:val="0"/>
              <w:noProof/>
              <w:szCs w:val="28"/>
            </w:rPr>
            <w:t>20</w:t>
          </w:r>
        </w:p>
        <w:p w:rsidR="00D85ECF" w:rsidRPr="00797207" w:rsidRDefault="002E28D7" w:rsidP="00DB11F7">
          <w:pPr>
            <w:pStyle w:val="51"/>
            <w:tabs>
              <w:tab w:val="right" w:leader="dot" w:pos="9921"/>
            </w:tabs>
            <w:ind w:left="0"/>
            <w:rPr>
              <w:rFonts w:eastAsiaTheme="minorEastAsia"/>
              <w:b w:val="0"/>
              <w:noProof/>
              <w:color w:val="auto"/>
              <w:szCs w:val="28"/>
            </w:rPr>
          </w:pPr>
          <w:hyperlink w:anchor="_Toc517097566" w:history="1">
            <w:r w:rsidR="00D85ECF" w:rsidRPr="00797207">
              <w:rPr>
                <w:rStyle w:val="aa"/>
                <w:b w:val="0"/>
                <w:noProof/>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D85ECF" w:rsidRPr="00797207">
              <w:rPr>
                <w:b w:val="0"/>
                <w:noProof/>
                <w:webHidden/>
                <w:szCs w:val="28"/>
              </w:rPr>
              <w:tab/>
            </w:r>
          </w:hyperlink>
          <w:r w:rsidR="005E367B">
            <w:rPr>
              <w:b w:val="0"/>
              <w:noProof/>
              <w:szCs w:val="28"/>
            </w:rPr>
            <w:t>43</w:t>
          </w:r>
        </w:p>
        <w:p w:rsidR="00D85ECF" w:rsidRDefault="002E28D7" w:rsidP="00DB11F7">
          <w:pPr>
            <w:pStyle w:val="31"/>
            <w:tabs>
              <w:tab w:val="right" w:leader="dot" w:pos="9921"/>
            </w:tabs>
            <w:ind w:hanging="231"/>
            <w:rPr>
              <w:rFonts w:ascii="Times New Roman" w:hAnsi="Times New Roman" w:cs="Times New Roman"/>
              <w:szCs w:val="28"/>
            </w:rPr>
          </w:pPr>
          <w:hyperlink w:anchor="_Toc517097567" w:history="1">
            <w:r w:rsidR="00D85ECF" w:rsidRPr="00797207">
              <w:rPr>
                <w:rStyle w:val="aa"/>
                <w:rFonts w:ascii="Times New Roman" w:hAnsi="Times New Roman" w:cs="Times New Roman"/>
                <w:noProof/>
                <w:szCs w:val="28"/>
              </w:rPr>
              <w:t>2.2. С</w:t>
            </w:r>
            <w:r w:rsidR="00DB11F7" w:rsidRPr="00797207">
              <w:rPr>
                <w:rStyle w:val="aa"/>
                <w:rFonts w:ascii="Times New Roman" w:hAnsi="Times New Roman" w:cs="Times New Roman"/>
                <w:noProof/>
                <w:szCs w:val="28"/>
              </w:rPr>
              <w:t>одержательный раздел</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72</w:t>
          </w:r>
        </w:p>
        <w:p w:rsidR="00797207" w:rsidRPr="00797207" w:rsidRDefault="00797207" w:rsidP="00DB11F7">
          <w:pPr>
            <w:pStyle w:val="31"/>
            <w:tabs>
              <w:tab w:val="right" w:leader="dot" w:pos="9921"/>
            </w:tabs>
            <w:ind w:hanging="231"/>
            <w:rPr>
              <w:rFonts w:ascii="Times New Roman" w:eastAsiaTheme="minorEastAsia" w:hAnsi="Times New Roman" w:cs="Times New Roman"/>
              <w:noProof/>
              <w:color w:val="auto"/>
              <w:szCs w:val="28"/>
            </w:rPr>
          </w:pPr>
          <w:r>
            <w:rPr>
              <w:rFonts w:ascii="Times New Roman" w:eastAsiaTheme="minorEastAsia" w:hAnsi="Times New Roman" w:cs="Times New Roman"/>
              <w:noProof/>
              <w:color w:val="auto"/>
              <w:szCs w:val="28"/>
            </w:rPr>
            <w:t>2.2.1. Программа формирования Универсальных учебных действий……………..</w:t>
          </w:r>
          <w:r w:rsidR="005E367B">
            <w:rPr>
              <w:rFonts w:ascii="Times New Roman" w:eastAsiaTheme="minorEastAsia" w:hAnsi="Times New Roman" w:cs="Times New Roman"/>
              <w:noProof/>
              <w:color w:val="auto"/>
              <w:szCs w:val="28"/>
            </w:rPr>
            <w:t>72</w:t>
          </w:r>
          <w:r>
            <w:rPr>
              <w:rFonts w:ascii="Times New Roman" w:eastAsiaTheme="minorEastAsia" w:hAnsi="Times New Roman" w:cs="Times New Roman"/>
              <w:noProof/>
              <w:color w:val="auto"/>
              <w:szCs w:val="28"/>
            </w:rPr>
            <w:t xml:space="preserve"> </w:t>
          </w:r>
        </w:p>
        <w:p w:rsidR="00D85ECF" w:rsidRPr="00797207" w:rsidRDefault="002E28D7" w:rsidP="00DB11F7">
          <w:pPr>
            <w:pStyle w:val="11"/>
            <w:tabs>
              <w:tab w:val="right" w:leader="dot" w:pos="9921"/>
            </w:tabs>
            <w:rPr>
              <w:rFonts w:eastAsiaTheme="minorEastAsia"/>
              <w:b w:val="0"/>
              <w:noProof/>
              <w:color w:val="auto"/>
              <w:szCs w:val="28"/>
            </w:rPr>
          </w:pPr>
          <w:hyperlink w:anchor="_Toc517097568" w:history="1">
            <w:r w:rsidR="00797207">
              <w:rPr>
                <w:rStyle w:val="aa"/>
                <w:b w:val="0"/>
                <w:noProof/>
                <w:szCs w:val="28"/>
              </w:rPr>
              <w:t>2.2.2</w:t>
            </w:r>
            <w:r w:rsidR="007F6C2C">
              <w:rPr>
                <w:rStyle w:val="aa"/>
                <w:b w:val="0"/>
                <w:noProof/>
                <w:szCs w:val="28"/>
              </w:rPr>
              <w:t xml:space="preserve">. </w:t>
            </w:r>
            <w:r w:rsidR="00D85ECF" w:rsidRPr="00797207">
              <w:rPr>
                <w:rStyle w:val="aa"/>
                <w:b w:val="0"/>
                <w:noProof/>
                <w:szCs w:val="28"/>
              </w:rPr>
              <w:t>Программы учебных предметов, коррекционно- развивающей области</w:t>
            </w:r>
            <w:r w:rsidR="00D85ECF" w:rsidRPr="00797207">
              <w:rPr>
                <w:b w:val="0"/>
                <w:noProof/>
                <w:webHidden/>
                <w:szCs w:val="28"/>
              </w:rPr>
              <w:tab/>
            </w:r>
          </w:hyperlink>
          <w:r w:rsidR="005E367B">
            <w:rPr>
              <w:b w:val="0"/>
              <w:noProof/>
              <w:szCs w:val="28"/>
            </w:rPr>
            <w:t>89</w:t>
          </w:r>
        </w:p>
        <w:p w:rsidR="00D85ECF" w:rsidRPr="00797207" w:rsidRDefault="002E28D7" w:rsidP="00DB11F7">
          <w:pPr>
            <w:pStyle w:val="21"/>
            <w:tabs>
              <w:tab w:val="right" w:leader="dot" w:pos="9921"/>
            </w:tabs>
            <w:ind w:hanging="246"/>
            <w:rPr>
              <w:rFonts w:ascii="Times New Roman" w:eastAsiaTheme="minorEastAsia" w:hAnsi="Times New Roman" w:cs="Times New Roman"/>
              <w:noProof/>
              <w:color w:val="auto"/>
              <w:szCs w:val="28"/>
            </w:rPr>
          </w:pPr>
          <w:hyperlink w:anchor="_Toc517097569" w:history="1">
            <w:r w:rsidR="00797207">
              <w:rPr>
                <w:rStyle w:val="aa"/>
                <w:rFonts w:ascii="Times New Roman" w:hAnsi="Times New Roman" w:cs="Times New Roman"/>
                <w:noProof/>
                <w:szCs w:val="28"/>
              </w:rPr>
              <w:t>2.2.2</w:t>
            </w:r>
            <w:r w:rsidR="00D85ECF" w:rsidRPr="00797207">
              <w:rPr>
                <w:rStyle w:val="aa"/>
                <w:rFonts w:ascii="Times New Roman" w:hAnsi="Times New Roman" w:cs="Times New Roman"/>
                <w:noProof/>
                <w:szCs w:val="28"/>
              </w:rPr>
              <w:t>.1</w:t>
            </w:r>
            <w:r w:rsidR="007F6C2C">
              <w:rPr>
                <w:rStyle w:val="aa"/>
                <w:rFonts w:ascii="Times New Roman" w:hAnsi="Times New Roman" w:cs="Times New Roman"/>
                <w:noProof/>
                <w:szCs w:val="28"/>
              </w:rPr>
              <w:t>.</w:t>
            </w:r>
            <w:r w:rsidR="00D85ECF" w:rsidRPr="00797207">
              <w:rPr>
                <w:rStyle w:val="aa"/>
                <w:rFonts w:ascii="Times New Roman" w:hAnsi="Times New Roman" w:cs="Times New Roman"/>
                <w:noProof/>
                <w:szCs w:val="28"/>
              </w:rPr>
              <w:t xml:space="preserve"> Основное содержание учебных предметов</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89</w:t>
          </w:r>
        </w:p>
        <w:p w:rsidR="00D85ECF" w:rsidRPr="00797207" w:rsidRDefault="002E28D7" w:rsidP="00DB11F7">
          <w:pPr>
            <w:pStyle w:val="31"/>
            <w:tabs>
              <w:tab w:val="right" w:leader="dot" w:pos="9921"/>
            </w:tabs>
            <w:rPr>
              <w:rFonts w:ascii="Times New Roman" w:eastAsiaTheme="minorEastAsia" w:hAnsi="Times New Roman" w:cs="Times New Roman"/>
              <w:noProof/>
              <w:color w:val="auto"/>
              <w:szCs w:val="28"/>
            </w:rPr>
          </w:pPr>
          <w:hyperlink w:anchor="_Toc517097570" w:history="1">
            <w:r w:rsidR="00D85ECF" w:rsidRPr="00797207">
              <w:rPr>
                <w:rStyle w:val="aa"/>
                <w:rFonts w:ascii="Times New Roman" w:hAnsi="Times New Roman" w:cs="Times New Roman"/>
                <w:noProof/>
                <w:szCs w:val="28"/>
              </w:rPr>
              <w:t>1. Русский язык</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91</w:t>
          </w:r>
        </w:p>
        <w:p w:rsidR="00D85ECF" w:rsidRPr="00797207" w:rsidRDefault="002E28D7" w:rsidP="00DB11F7">
          <w:pPr>
            <w:pStyle w:val="31"/>
            <w:tabs>
              <w:tab w:val="right" w:leader="dot" w:pos="9921"/>
            </w:tabs>
            <w:rPr>
              <w:rFonts w:ascii="Times New Roman" w:eastAsiaTheme="minorEastAsia" w:hAnsi="Times New Roman" w:cs="Times New Roman"/>
              <w:noProof/>
              <w:color w:val="auto"/>
              <w:szCs w:val="28"/>
            </w:rPr>
          </w:pPr>
          <w:hyperlink w:anchor="_Toc517097571" w:history="1">
            <w:r w:rsidR="00D85ECF" w:rsidRPr="00797207">
              <w:rPr>
                <w:rStyle w:val="aa"/>
                <w:rFonts w:ascii="Times New Roman" w:hAnsi="Times New Roman" w:cs="Times New Roman"/>
                <w:noProof/>
                <w:szCs w:val="28"/>
              </w:rPr>
              <w:t>2. Литературное чтение</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99</w:t>
          </w:r>
        </w:p>
        <w:p w:rsidR="00D85ECF" w:rsidRPr="00797207" w:rsidRDefault="002E28D7" w:rsidP="00DB11F7">
          <w:pPr>
            <w:pStyle w:val="31"/>
            <w:tabs>
              <w:tab w:val="right" w:leader="dot" w:pos="9921"/>
            </w:tabs>
            <w:rPr>
              <w:rFonts w:ascii="Times New Roman" w:eastAsiaTheme="minorEastAsia" w:hAnsi="Times New Roman" w:cs="Times New Roman"/>
              <w:noProof/>
              <w:color w:val="auto"/>
              <w:szCs w:val="28"/>
            </w:rPr>
          </w:pPr>
          <w:hyperlink w:anchor="_Toc517097572" w:history="1">
            <w:r w:rsidR="00D85ECF" w:rsidRPr="00797207">
              <w:rPr>
                <w:rStyle w:val="aa"/>
                <w:rFonts w:ascii="Times New Roman" w:hAnsi="Times New Roman" w:cs="Times New Roman"/>
                <w:noProof/>
                <w:szCs w:val="28"/>
              </w:rPr>
              <w:t>3. Математика</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104</w:t>
          </w:r>
        </w:p>
        <w:p w:rsidR="00D85ECF" w:rsidRPr="00797207" w:rsidRDefault="002E28D7" w:rsidP="00DB11F7">
          <w:pPr>
            <w:pStyle w:val="31"/>
            <w:tabs>
              <w:tab w:val="right" w:leader="dot" w:pos="9921"/>
            </w:tabs>
            <w:rPr>
              <w:rFonts w:ascii="Times New Roman" w:eastAsiaTheme="minorEastAsia" w:hAnsi="Times New Roman" w:cs="Times New Roman"/>
              <w:noProof/>
              <w:color w:val="auto"/>
              <w:szCs w:val="28"/>
            </w:rPr>
          </w:pPr>
          <w:hyperlink w:anchor="_Toc517097573" w:history="1">
            <w:r w:rsidR="00D85ECF" w:rsidRPr="00797207">
              <w:rPr>
                <w:rStyle w:val="aa"/>
                <w:rFonts w:ascii="Times New Roman" w:hAnsi="Times New Roman" w:cs="Times New Roman"/>
                <w:noProof/>
                <w:szCs w:val="28"/>
              </w:rPr>
              <w:t>4. Окружающий мир (Человек, природа, общество)</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106</w:t>
          </w:r>
        </w:p>
        <w:p w:rsidR="00D85ECF" w:rsidRPr="00797207" w:rsidRDefault="002E28D7" w:rsidP="00DB11F7">
          <w:pPr>
            <w:pStyle w:val="31"/>
            <w:tabs>
              <w:tab w:val="right" w:leader="dot" w:pos="9921"/>
            </w:tabs>
            <w:rPr>
              <w:rFonts w:ascii="Times New Roman" w:eastAsiaTheme="minorEastAsia" w:hAnsi="Times New Roman" w:cs="Times New Roman"/>
              <w:noProof/>
              <w:color w:val="auto"/>
              <w:szCs w:val="28"/>
            </w:rPr>
          </w:pPr>
          <w:hyperlink w:anchor="_Toc517097574" w:history="1">
            <w:r w:rsidR="00D85ECF" w:rsidRPr="00797207">
              <w:rPr>
                <w:rStyle w:val="aa"/>
                <w:rFonts w:ascii="Times New Roman" w:hAnsi="Times New Roman" w:cs="Times New Roman"/>
                <w:noProof/>
                <w:szCs w:val="28"/>
              </w:rPr>
              <w:t>5. Иностранный язык</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113</w:t>
          </w:r>
        </w:p>
        <w:p w:rsidR="00D85ECF" w:rsidRPr="00797207" w:rsidRDefault="002E28D7" w:rsidP="00DB11F7">
          <w:pPr>
            <w:pStyle w:val="31"/>
            <w:tabs>
              <w:tab w:val="right" w:leader="dot" w:pos="9921"/>
            </w:tabs>
            <w:rPr>
              <w:rFonts w:ascii="Times New Roman" w:eastAsiaTheme="minorEastAsia" w:hAnsi="Times New Roman" w:cs="Times New Roman"/>
              <w:noProof/>
              <w:color w:val="auto"/>
              <w:szCs w:val="28"/>
            </w:rPr>
          </w:pPr>
          <w:hyperlink w:anchor="_Toc517097575" w:history="1">
            <w:r w:rsidR="00D85ECF" w:rsidRPr="00797207">
              <w:rPr>
                <w:rStyle w:val="aa"/>
                <w:rFonts w:ascii="Times New Roman" w:hAnsi="Times New Roman" w:cs="Times New Roman"/>
                <w:noProof/>
                <w:szCs w:val="28"/>
              </w:rPr>
              <w:t>6. Изобразительное искусство</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116</w:t>
          </w:r>
        </w:p>
        <w:p w:rsidR="00D85ECF" w:rsidRDefault="002E28D7" w:rsidP="00DB11F7">
          <w:pPr>
            <w:pStyle w:val="31"/>
            <w:tabs>
              <w:tab w:val="right" w:leader="dot" w:pos="9921"/>
            </w:tabs>
            <w:rPr>
              <w:rFonts w:ascii="Times New Roman" w:hAnsi="Times New Roman" w:cs="Times New Roman"/>
              <w:noProof/>
              <w:szCs w:val="28"/>
            </w:rPr>
          </w:pPr>
          <w:hyperlink w:anchor="_Toc517097576" w:history="1">
            <w:r w:rsidR="00D85ECF" w:rsidRPr="00797207">
              <w:rPr>
                <w:rStyle w:val="aa"/>
                <w:rFonts w:ascii="Times New Roman" w:hAnsi="Times New Roman" w:cs="Times New Roman"/>
                <w:noProof/>
                <w:szCs w:val="28"/>
              </w:rPr>
              <w:t>7. Музыка</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120</w:t>
          </w:r>
        </w:p>
        <w:p w:rsidR="005E367B" w:rsidRPr="00797207" w:rsidRDefault="005E367B" w:rsidP="00DB11F7">
          <w:pPr>
            <w:pStyle w:val="31"/>
            <w:tabs>
              <w:tab w:val="right" w:leader="dot" w:pos="9921"/>
            </w:tabs>
            <w:rPr>
              <w:rFonts w:ascii="Times New Roman" w:eastAsiaTheme="minorEastAsia" w:hAnsi="Times New Roman" w:cs="Times New Roman"/>
              <w:noProof/>
              <w:color w:val="auto"/>
              <w:szCs w:val="28"/>
            </w:rPr>
          </w:pPr>
          <w:r>
            <w:rPr>
              <w:rFonts w:ascii="Times New Roman" w:eastAsiaTheme="minorEastAsia" w:hAnsi="Times New Roman" w:cs="Times New Roman"/>
              <w:noProof/>
              <w:color w:val="auto"/>
              <w:szCs w:val="28"/>
            </w:rPr>
            <w:t>8.Технология ………………………………………………………………………122</w:t>
          </w:r>
        </w:p>
        <w:p w:rsidR="00D85ECF" w:rsidRPr="00797207" w:rsidRDefault="005E367B" w:rsidP="005E367B">
          <w:pPr>
            <w:pStyle w:val="31"/>
            <w:tabs>
              <w:tab w:val="right" w:leader="dot" w:pos="9921"/>
            </w:tabs>
            <w:ind w:left="221" w:firstLine="0"/>
            <w:jc w:val="both"/>
            <w:rPr>
              <w:rFonts w:ascii="Times New Roman" w:eastAsiaTheme="minorEastAsia" w:hAnsi="Times New Roman" w:cs="Times New Roman"/>
              <w:noProof/>
              <w:color w:val="auto"/>
              <w:szCs w:val="28"/>
            </w:rPr>
          </w:pPr>
          <w:r>
            <w:rPr>
              <w:rFonts w:ascii="Times New Roman" w:eastAsiaTheme="minorEastAsia" w:hAnsi="Times New Roman" w:cs="Times New Roman"/>
              <w:noProof/>
              <w:color w:val="auto"/>
              <w:szCs w:val="28"/>
            </w:rPr>
            <w:t>9. Физическая культура (адаптивная)…………………………………………….124</w:t>
          </w:r>
        </w:p>
        <w:p w:rsidR="00D85ECF" w:rsidRPr="00797207" w:rsidRDefault="002E28D7" w:rsidP="00DB11F7">
          <w:pPr>
            <w:pStyle w:val="31"/>
            <w:tabs>
              <w:tab w:val="right" w:leader="dot" w:pos="9921"/>
            </w:tabs>
            <w:rPr>
              <w:rFonts w:ascii="Times New Roman" w:eastAsiaTheme="minorEastAsia" w:hAnsi="Times New Roman" w:cs="Times New Roman"/>
              <w:noProof/>
              <w:color w:val="auto"/>
              <w:szCs w:val="28"/>
            </w:rPr>
          </w:pPr>
          <w:hyperlink w:anchor="_Toc517097578" w:history="1">
            <w:r w:rsidR="00D85ECF" w:rsidRPr="00797207">
              <w:rPr>
                <w:rStyle w:val="aa"/>
                <w:rFonts w:ascii="Times New Roman" w:hAnsi="Times New Roman" w:cs="Times New Roman"/>
                <w:noProof/>
                <w:szCs w:val="28"/>
              </w:rPr>
              <w:t>10 Основы религиозных культур и светской этики</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132</w:t>
          </w:r>
        </w:p>
        <w:p w:rsidR="00D85ECF" w:rsidRPr="00797207" w:rsidRDefault="002E28D7" w:rsidP="00DB11F7">
          <w:pPr>
            <w:pStyle w:val="21"/>
            <w:tabs>
              <w:tab w:val="right" w:leader="dot" w:pos="9921"/>
            </w:tabs>
            <w:ind w:hanging="246"/>
            <w:rPr>
              <w:rFonts w:ascii="Times New Roman" w:eastAsiaTheme="minorEastAsia" w:hAnsi="Times New Roman" w:cs="Times New Roman"/>
              <w:noProof/>
              <w:color w:val="auto"/>
              <w:szCs w:val="28"/>
            </w:rPr>
          </w:pPr>
          <w:hyperlink w:anchor="_Toc517097579" w:history="1">
            <w:r w:rsidR="00797207">
              <w:rPr>
                <w:rStyle w:val="aa"/>
                <w:rFonts w:ascii="Times New Roman" w:hAnsi="Times New Roman" w:cs="Times New Roman"/>
                <w:noProof/>
                <w:szCs w:val="28"/>
              </w:rPr>
              <w:t>2.2.2</w:t>
            </w:r>
            <w:r w:rsidR="00D85ECF" w:rsidRPr="00797207">
              <w:rPr>
                <w:rStyle w:val="aa"/>
                <w:rFonts w:ascii="Times New Roman" w:hAnsi="Times New Roman" w:cs="Times New Roman"/>
                <w:noProof/>
                <w:szCs w:val="28"/>
              </w:rPr>
              <w:t>.2</w:t>
            </w:r>
            <w:r w:rsidR="007F6C2C">
              <w:rPr>
                <w:rStyle w:val="aa"/>
                <w:rFonts w:ascii="Times New Roman" w:hAnsi="Times New Roman" w:cs="Times New Roman"/>
                <w:noProof/>
                <w:szCs w:val="28"/>
              </w:rPr>
              <w:t>.</w:t>
            </w:r>
            <w:r w:rsidR="00D85ECF" w:rsidRPr="00797207">
              <w:rPr>
                <w:rStyle w:val="aa"/>
                <w:rFonts w:ascii="Times New Roman" w:hAnsi="Times New Roman" w:cs="Times New Roman"/>
                <w:noProof/>
                <w:szCs w:val="28"/>
              </w:rPr>
              <w:t xml:space="preserve"> Содержание курса коррекционно-развивающей области</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133</w:t>
          </w:r>
        </w:p>
        <w:p w:rsidR="00D85ECF" w:rsidRPr="00797207" w:rsidRDefault="002E28D7" w:rsidP="00DB11F7">
          <w:pPr>
            <w:pStyle w:val="31"/>
            <w:tabs>
              <w:tab w:val="right" w:leader="dot" w:pos="9921"/>
            </w:tabs>
            <w:rPr>
              <w:rFonts w:ascii="Times New Roman" w:eastAsiaTheme="minorEastAsia" w:hAnsi="Times New Roman" w:cs="Times New Roman"/>
              <w:noProof/>
              <w:color w:val="auto"/>
              <w:szCs w:val="28"/>
            </w:rPr>
          </w:pPr>
          <w:hyperlink w:anchor="_Toc517097580" w:history="1">
            <w:r w:rsidR="00D85ECF" w:rsidRPr="00797207">
              <w:rPr>
                <w:rStyle w:val="aa"/>
                <w:rFonts w:ascii="Times New Roman" w:hAnsi="Times New Roman" w:cs="Times New Roman"/>
                <w:noProof/>
                <w:szCs w:val="28"/>
              </w:rPr>
              <w:t>1. Коррекционный курс «Ритмика»</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133</w:t>
          </w:r>
        </w:p>
        <w:p w:rsidR="00D85ECF" w:rsidRPr="00797207" w:rsidRDefault="002E28D7">
          <w:pPr>
            <w:pStyle w:val="21"/>
            <w:tabs>
              <w:tab w:val="right" w:leader="dot" w:pos="9921"/>
            </w:tabs>
            <w:rPr>
              <w:rFonts w:ascii="Times New Roman" w:eastAsiaTheme="minorEastAsia" w:hAnsi="Times New Roman" w:cs="Times New Roman"/>
              <w:noProof/>
              <w:color w:val="auto"/>
              <w:szCs w:val="28"/>
            </w:rPr>
          </w:pPr>
          <w:hyperlink w:anchor="_Toc517097581" w:history="1">
            <w:r w:rsidR="00D85ECF" w:rsidRPr="00797207">
              <w:rPr>
                <w:rStyle w:val="aa"/>
                <w:rFonts w:ascii="Times New Roman" w:hAnsi="Times New Roman" w:cs="Times New Roman"/>
                <w:noProof/>
                <w:szCs w:val="28"/>
              </w:rPr>
              <w:t>2. «Коррекционно-развивающие занятия (логопедические и психо-коррекционные)»</w:t>
            </w:r>
            <w:r w:rsidR="00D85ECF" w:rsidRPr="00797207">
              <w:rPr>
                <w:rFonts w:ascii="Times New Roman" w:hAnsi="Times New Roman" w:cs="Times New Roman"/>
                <w:noProof/>
                <w:webHidden/>
                <w:szCs w:val="28"/>
              </w:rPr>
              <w:tab/>
            </w:r>
          </w:hyperlink>
          <w:r w:rsidR="005E367B">
            <w:rPr>
              <w:rFonts w:ascii="Times New Roman" w:hAnsi="Times New Roman" w:cs="Times New Roman"/>
              <w:noProof/>
              <w:szCs w:val="28"/>
            </w:rPr>
            <w:t>134</w:t>
          </w:r>
        </w:p>
        <w:p w:rsidR="00D85ECF" w:rsidRPr="00797207" w:rsidRDefault="002E28D7" w:rsidP="00DB11F7">
          <w:pPr>
            <w:pStyle w:val="51"/>
            <w:tabs>
              <w:tab w:val="right" w:leader="dot" w:pos="9921"/>
            </w:tabs>
            <w:ind w:left="0" w:firstLine="0"/>
            <w:rPr>
              <w:rFonts w:eastAsiaTheme="minorEastAsia"/>
              <w:b w:val="0"/>
              <w:noProof/>
              <w:color w:val="auto"/>
              <w:szCs w:val="28"/>
            </w:rPr>
          </w:pPr>
          <w:hyperlink w:anchor="_Toc517097582" w:history="1">
            <w:r w:rsidR="00797207">
              <w:rPr>
                <w:rStyle w:val="aa"/>
                <w:b w:val="0"/>
                <w:noProof/>
                <w:szCs w:val="28"/>
              </w:rPr>
              <w:t>2.2.3.</w:t>
            </w:r>
            <w:r w:rsidR="00D85ECF" w:rsidRPr="00797207">
              <w:rPr>
                <w:rStyle w:val="aa"/>
                <w:b w:val="0"/>
                <w:noProof/>
                <w:szCs w:val="28"/>
              </w:rPr>
              <w:t xml:space="preserve"> Направление и содержание программы коррекционной работы</w:t>
            </w:r>
            <w:r w:rsidR="00D85ECF" w:rsidRPr="00797207">
              <w:rPr>
                <w:b w:val="0"/>
                <w:noProof/>
                <w:webHidden/>
                <w:szCs w:val="28"/>
              </w:rPr>
              <w:tab/>
            </w:r>
          </w:hyperlink>
          <w:r w:rsidR="005E367B">
            <w:rPr>
              <w:b w:val="0"/>
              <w:noProof/>
              <w:szCs w:val="28"/>
            </w:rPr>
            <w:t>136</w:t>
          </w:r>
        </w:p>
        <w:p w:rsidR="00D85ECF" w:rsidRPr="00797207" w:rsidRDefault="002E28D7" w:rsidP="00DB11F7">
          <w:pPr>
            <w:pStyle w:val="11"/>
            <w:tabs>
              <w:tab w:val="right" w:leader="dot" w:pos="9921"/>
            </w:tabs>
            <w:jc w:val="left"/>
            <w:rPr>
              <w:rFonts w:eastAsiaTheme="minorEastAsia"/>
              <w:b w:val="0"/>
              <w:noProof/>
              <w:color w:val="auto"/>
              <w:szCs w:val="28"/>
            </w:rPr>
          </w:pPr>
          <w:hyperlink w:anchor="_Toc517097583" w:history="1">
            <w:r w:rsidR="00D85ECF" w:rsidRPr="00797207">
              <w:rPr>
                <w:rStyle w:val="aa"/>
                <w:b w:val="0"/>
                <w:noProof/>
                <w:szCs w:val="28"/>
              </w:rPr>
              <w:t>3. АДАПТИРОВАННАЯ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D85ECF" w:rsidRPr="00797207">
              <w:rPr>
                <w:b w:val="0"/>
                <w:noProof/>
                <w:webHidden/>
                <w:szCs w:val="28"/>
              </w:rPr>
              <w:tab/>
            </w:r>
          </w:hyperlink>
          <w:r w:rsidR="00F24CDB">
            <w:rPr>
              <w:b w:val="0"/>
              <w:noProof/>
              <w:szCs w:val="28"/>
            </w:rPr>
            <w:t>141</w:t>
          </w:r>
        </w:p>
        <w:p w:rsidR="00D85ECF" w:rsidRPr="00797207" w:rsidRDefault="002E28D7" w:rsidP="00DB11F7">
          <w:pPr>
            <w:pStyle w:val="31"/>
            <w:tabs>
              <w:tab w:val="right" w:leader="dot" w:pos="9921"/>
            </w:tabs>
            <w:ind w:hanging="231"/>
            <w:rPr>
              <w:rFonts w:ascii="Times New Roman" w:eastAsiaTheme="minorEastAsia" w:hAnsi="Times New Roman" w:cs="Times New Roman"/>
              <w:noProof/>
              <w:color w:val="auto"/>
              <w:szCs w:val="28"/>
            </w:rPr>
          </w:pPr>
          <w:hyperlink w:anchor="_Toc517097584" w:history="1">
            <w:r w:rsidR="00D85ECF" w:rsidRPr="00797207">
              <w:rPr>
                <w:rStyle w:val="aa"/>
                <w:rFonts w:ascii="Times New Roman" w:hAnsi="Times New Roman" w:cs="Times New Roman"/>
                <w:noProof/>
                <w:szCs w:val="28"/>
              </w:rPr>
              <w:t>3.1. Целевой раздел</w:t>
            </w:r>
            <w:r w:rsidR="00D85ECF" w:rsidRPr="00797207">
              <w:rPr>
                <w:rFonts w:ascii="Times New Roman" w:hAnsi="Times New Roman" w:cs="Times New Roman"/>
                <w:noProof/>
                <w:webHidden/>
                <w:szCs w:val="28"/>
              </w:rPr>
              <w:tab/>
            </w:r>
          </w:hyperlink>
          <w:r w:rsidR="00F24CDB">
            <w:rPr>
              <w:rFonts w:ascii="Times New Roman" w:hAnsi="Times New Roman" w:cs="Times New Roman"/>
              <w:noProof/>
              <w:szCs w:val="28"/>
            </w:rPr>
            <w:t>141</w:t>
          </w:r>
        </w:p>
        <w:p w:rsidR="00D85ECF" w:rsidRPr="00797207" w:rsidRDefault="002E28D7" w:rsidP="00DB11F7">
          <w:pPr>
            <w:pStyle w:val="51"/>
            <w:tabs>
              <w:tab w:val="right" w:leader="dot" w:pos="9921"/>
            </w:tabs>
            <w:ind w:hanging="452"/>
            <w:rPr>
              <w:rFonts w:eastAsiaTheme="minorEastAsia"/>
              <w:b w:val="0"/>
              <w:noProof/>
              <w:color w:val="auto"/>
              <w:szCs w:val="28"/>
            </w:rPr>
          </w:pPr>
          <w:hyperlink w:anchor="_Toc517097585" w:history="1">
            <w:r w:rsidR="00D85ECF" w:rsidRPr="00797207">
              <w:rPr>
                <w:rStyle w:val="aa"/>
                <w:b w:val="0"/>
                <w:noProof/>
                <w:szCs w:val="28"/>
              </w:rPr>
              <w:t>3.1.1. Пояснительная записка</w:t>
            </w:r>
            <w:r w:rsidR="00D85ECF" w:rsidRPr="00797207">
              <w:rPr>
                <w:b w:val="0"/>
                <w:noProof/>
                <w:webHidden/>
                <w:szCs w:val="28"/>
              </w:rPr>
              <w:tab/>
            </w:r>
          </w:hyperlink>
          <w:r w:rsidR="00F24CDB">
            <w:rPr>
              <w:b w:val="0"/>
              <w:noProof/>
              <w:szCs w:val="28"/>
            </w:rPr>
            <w:t>141</w:t>
          </w:r>
        </w:p>
        <w:p w:rsidR="00D85ECF" w:rsidRDefault="002E28D7">
          <w:pPr>
            <w:pStyle w:val="11"/>
            <w:tabs>
              <w:tab w:val="right" w:leader="dot" w:pos="9921"/>
            </w:tabs>
            <w:rPr>
              <w:b w:val="0"/>
              <w:szCs w:val="28"/>
            </w:rPr>
          </w:pPr>
          <w:hyperlink w:anchor="_Toc517097586" w:history="1">
            <w:r w:rsidR="00D85ECF" w:rsidRPr="00797207">
              <w:rPr>
                <w:rStyle w:val="aa"/>
                <w:b w:val="0"/>
                <w:noProof/>
                <w:szCs w:val="28"/>
                <w:lang w:eastAsia="ar-SA"/>
              </w:rPr>
              <w:t>3.1.2. Планируемые результаты освоения обучающимися с ОВЗ (задержкой психического развития) адаптированной основной образовательной программы начального общего образования</w:t>
            </w:r>
            <w:r w:rsidR="00D85ECF" w:rsidRPr="00797207">
              <w:rPr>
                <w:b w:val="0"/>
                <w:noProof/>
                <w:webHidden/>
                <w:szCs w:val="28"/>
              </w:rPr>
              <w:tab/>
            </w:r>
          </w:hyperlink>
          <w:r w:rsidR="002C17C4">
            <w:rPr>
              <w:b w:val="0"/>
              <w:noProof/>
              <w:szCs w:val="28"/>
            </w:rPr>
            <w:t>145</w:t>
          </w:r>
        </w:p>
        <w:p w:rsidR="002C17C4" w:rsidRDefault="00797207">
          <w:pPr>
            <w:pStyle w:val="11"/>
            <w:tabs>
              <w:tab w:val="right" w:leader="dot" w:pos="9921"/>
            </w:tabs>
            <w:rPr>
              <w:b w:val="0"/>
              <w:szCs w:val="28"/>
            </w:rPr>
          </w:pPr>
          <w:r>
            <w:rPr>
              <w:b w:val="0"/>
              <w:szCs w:val="28"/>
            </w:rPr>
            <w:t>3.1.3. Система оценки достижений обучающихся с ОВЗ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2C17C4">
            <w:rPr>
              <w:b w:val="0"/>
              <w:szCs w:val="28"/>
            </w:rPr>
            <w:t>158</w:t>
          </w:r>
        </w:p>
        <w:p w:rsidR="00D85ECF" w:rsidRPr="00797207" w:rsidRDefault="002E28D7">
          <w:pPr>
            <w:pStyle w:val="11"/>
            <w:tabs>
              <w:tab w:val="right" w:leader="dot" w:pos="9921"/>
            </w:tabs>
            <w:rPr>
              <w:rFonts w:eastAsiaTheme="minorEastAsia"/>
              <w:b w:val="0"/>
              <w:noProof/>
              <w:color w:val="auto"/>
              <w:szCs w:val="28"/>
            </w:rPr>
          </w:pPr>
          <w:hyperlink w:anchor="_Toc517097599" w:history="1">
            <w:r w:rsidR="00D85ECF" w:rsidRPr="00797207">
              <w:rPr>
                <w:rStyle w:val="aa"/>
                <w:b w:val="0"/>
                <w:noProof/>
                <w:szCs w:val="28"/>
                <w:lang w:eastAsia="ar-SA"/>
              </w:rPr>
              <w:t>3.2 Содержательный раздел</w:t>
            </w:r>
            <w:r w:rsidR="00D85ECF" w:rsidRPr="00797207">
              <w:rPr>
                <w:b w:val="0"/>
                <w:noProof/>
                <w:webHidden/>
                <w:szCs w:val="28"/>
              </w:rPr>
              <w:tab/>
            </w:r>
          </w:hyperlink>
          <w:r w:rsidR="002C17C4">
            <w:rPr>
              <w:b w:val="0"/>
              <w:noProof/>
              <w:szCs w:val="28"/>
            </w:rPr>
            <w:t>188</w:t>
          </w:r>
        </w:p>
        <w:p w:rsidR="00D85ECF" w:rsidRPr="00797207" w:rsidRDefault="002E28D7">
          <w:pPr>
            <w:pStyle w:val="11"/>
            <w:tabs>
              <w:tab w:val="right" w:leader="dot" w:pos="9921"/>
            </w:tabs>
            <w:rPr>
              <w:rFonts w:eastAsiaTheme="minorEastAsia"/>
              <w:b w:val="0"/>
              <w:noProof/>
              <w:color w:val="auto"/>
              <w:szCs w:val="28"/>
            </w:rPr>
          </w:pPr>
          <w:hyperlink w:anchor="_Toc517097600" w:history="1">
            <w:r w:rsidR="00D85ECF" w:rsidRPr="00797207">
              <w:rPr>
                <w:rStyle w:val="aa"/>
                <w:b w:val="0"/>
                <w:bCs/>
                <w:noProof/>
                <w:szCs w:val="28"/>
                <w:lang w:eastAsia="ar-SA"/>
              </w:rPr>
              <w:t>3.2.1. П</w:t>
            </w:r>
            <w:r w:rsidR="00D85ECF" w:rsidRPr="00797207">
              <w:rPr>
                <w:rStyle w:val="aa"/>
                <w:b w:val="0"/>
                <w:noProof/>
                <w:szCs w:val="28"/>
                <w:lang w:eastAsia="ar-SA"/>
              </w:rPr>
              <w:t>рограмма формирования универсальных учебных действий</w:t>
            </w:r>
            <w:r w:rsidR="00D85ECF" w:rsidRPr="00797207">
              <w:rPr>
                <w:b w:val="0"/>
                <w:noProof/>
                <w:webHidden/>
                <w:szCs w:val="28"/>
              </w:rPr>
              <w:tab/>
            </w:r>
          </w:hyperlink>
          <w:r w:rsidR="002C17C4">
            <w:rPr>
              <w:b w:val="0"/>
              <w:noProof/>
              <w:szCs w:val="28"/>
            </w:rPr>
            <w:t>188</w:t>
          </w:r>
        </w:p>
        <w:p w:rsidR="00D85ECF" w:rsidRPr="00797207" w:rsidRDefault="002E28D7">
          <w:pPr>
            <w:pStyle w:val="11"/>
            <w:tabs>
              <w:tab w:val="right" w:leader="dot" w:pos="9921"/>
            </w:tabs>
            <w:rPr>
              <w:rFonts w:eastAsiaTheme="minorEastAsia"/>
              <w:b w:val="0"/>
              <w:noProof/>
              <w:color w:val="auto"/>
              <w:szCs w:val="28"/>
            </w:rPr>
          </w:pPr>
          <w:hyperlink w:anchor="_Toc517097601" w:history="1">
            <w:r w:rsidR="00D85ECF" w:rsidRPr="00797207">
              <w:rPr>
                <w:rStyle w:val="aa"/>
                <w:b w:val="0"/>
                <w:noProof/>
                <w:szCs w:val="28"/>
                <w:lang w:eastAsia="ar-SA"/>
              </w:rPr>
              <w:t>3.2.2. Программы учебных предметов, курсов коррекционно-развивающей области</w:t>
            </w:r>
            <w:r w:rsidR="00D85ECF" w:rsidRPr="00797207">
              <w:rPr>
                <w:b w:val="0"/>
                <w:noProof/>
                <w:webHidden/>
                <w:szCs w:val="28"/>
              </w:rPr>
              <w:tab/>
            </w:r>
          </w:hyperlink>
          <w:r w:rsidR="002C17C4">
            <w:rPr>
              <w:b w:val="0"/>
              <w:noProof/>
              <w:szCs w:val="28"/>
            </w:rPr>
            <w:t>204</w:t>
          </w:r>
        </w:p>
        <w:p w:rsidR="00D85ECF" w:rsidRPr="00797207" w:rsidRDefault="002E28D7" w:rsidP="00DB11F7">
          <w:pPr>
            <w:pStyle w:val="21"/>
            <w:tabs>
              <w:tab w:val="right" w:leader="dot" w:pos="9921"/>
            </w:tabs>
            <w:ind w:hanging="246"/>
            <w:rPr>
              <w:rFonts w:ascii="Times New Roman" w:eastAsiaTheme="minorEastAsia" w:hAnsi="Times New Roman" w:cs="Times New Roman"/>
              <w:noProof/>
              <w:color w:val="auto"/>
              <w:szCs w:val="28"/>
            </w:rPr>
          </w:pPr>
          <w:hyperlink w:anchor="_Toc517097602" w:history="1">
            <w:r w:rsidR="00D85ECF" w:rsidRPr="00797207">
              <w:rPr>
                <w:rStyle w:val="aa"/>
                <w:rFonts w:ascii="Times New Roman" w:hAnsi="Times New Roman" w:cs="Times New Roman"/>
                <w:noProof/>
                <w:szCs w:val="28"/>
              </w:rPr>
              <w:t>3.2.2.1 Основное содержание учебных предметов</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205</w:t>
          </w:r>
        </w:p>
        <w:p w:rsidR="00D85ECF" w:rsidRPr="00797207" w:rsidRDefault="002E28D7" w:rsidP="000E33CB">
          <w:pPr>
            <w:pStyle w:val="31"/>
            <w:tabs>
              <w:tab w:val="right" w:leader="dot" w:pos="9921"/>
            </w:tabs>
            <w:rPr>
              <w:rFonts w:ascii="Times New Roman" w:eastAsiaTheme="minorEastAsia" w:hAnsi="Times New Roman" w:cs="Times New Roman"/>
              <w:noProof/>
              <w:color w:val="auto"/>
              <w:szCs w:val="28"/>
            </w:rPr>
          </w:pPr>
          <w:hyperlink w:anchor="_Toc517097603" w:history="1">
            <w:r w:rsidR="00D85ECF" w:rsidRPr="00797207">
              <w:rPr>
                <w:rStyle w:val="aa"/>
                <w:rFonts w:ascii="Times New Roman" w:hAnsi="Times New Roman" w:cs="Times New Roman"/>
                <w:noProof/>
                <w:szCs w:val="28"/>
              </w:rPr>
              <w:t>1.</w:t>
            </w:r>
            <w:r w:rsidR="000E33CB" w:rsidRPr="00797207">
              <w:rPr>
                <w:rFonts w:ascii="Times New Roman" w:eastAsiaTheme="minorEastAsia" w:hAnsi="Times New Roman" w:cs="Times New Roman"/>
                <w:noProof/>
                <w:color w:val="auto"/>
                <w:szCs w:val="28"/>
              </w:rPr>
              <w:t xml:space="preserve">  </w:t>
            </w:r>
            <w:r w:rsidR="00D85ECF" w:rsidRPr="00797207">
              <w:rPr>
                <w:rStyle w:val="aa"/>
                <w:rFonts w:ascii="Times New Roman" w:hAnsi="Times New Roman" w:cs="Times New Roman"/>
                <w:noProof/>
                <w:szCs w:val="28"/>
              </w:rPr>
              <w:t>Русский язык</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206</w:t>
          </w:r>
        </w:p>
        <w:p w:rsidR="00D85ECF" w:rsidRPr="00797207" w:rsidRDefault="002E28D7">
          <w:pPr>
            <w:pStyle w:val="31"/>
            <w:tabs>
              <w:tab w:val="right" w:leader="dot" w:pos="9921"/>
            </w:tabs>
            <w:rPr>
              <w:rFonts w:ascii="Times New Roman" w:eastAsiaTheme="minorEastAsia" w:hAnsi="Times New Roman" w:cs="Times New Roman"/>
              <w:noProof/>
              <w:color w:val="auto"/>
              <w:szCs w:val="28"/>
            </w:rPr>
          </w:pPr>
          <w:hyperlink w:anchor="_Toc517097604" w:history="1">
            <w:r w:rsidR="00D85ECF" w:rsidRPr="00797207">
              <w:rPr>
                <w:rStyle w:val="aa"/>
                <w:rFonts w:ascii="Times New Roman" w:hAnsi="Times New Roman" w:cs="Times New Roman"/>
                <w:noProof/>
                <w:szCs w:val="28"/>
              </w:rPr>
              <w:t>2. Литературное чтение</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214</w:t>
          </w:r>
        </w:p>
        <w:p w:rsidR="00D85ECF" w:rsidRPr="00797207" w:rsidRDefault="002E28D7">
          <w:pPr>
            <w:pStyle w:val="31"/>
            <w:tabs>
              <w:tab w:val="right" w:leader="dot" w:pos="9921"/>
            </w:tabs>
            <w:rPr>
              <w:rFonts w:ascii="Times New Roman" w:eastAsiaTheme="minorEastAsia" w:hAnsi="Times New Roman" w:cs="Times New Roman"/>
              <w:noProof/>
              <w:color w:val="auto"/>
              <w:szCs w:val="28"/>
            </w:rPr>
          </w:pPr>
          <w:hyperlink w:anchor="_Toc517097605" w:history="1">
            <w:r w:rsidR="00D85ECF" w:rsidRPr="00797207">
              <w:rPr>
                <w:rStyle w:val="aa"/>
                <w:rFonts w:ascii="Times New Roman" w:hAnsi="Times New Roman" w:cs="Times New Roman"/>
                <w:noProof/>
                <w:szCs w:val="28"/>
              </w:rPr>
              <w:t>3. Иностранный язык</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219</w:t>
          </w:r>
        </w:p>
        <w:p w:rsidR="00D85ECF" w:rsidRPr="00797207" w:rsidRDefault="002E28D7">
          <w:pPr>
            <w:pStyle w:val="31"/>
            <w:tabs>
              <w:tab w:val="right" w:leader="dot" w:pos="9921"/>
            </w:tabs>
            <w:rPr>
              <w:rFonts w:ascii="Times New Roman" w:eastAsiaTheme="minorEastAsia" w:hAnsi="Times New Roman" w:cs="Times New Roman"/>
              <w:noProof/>
              <w:color w:val="auto"/>
              <w:szCs w:val="28"/>
            </w:rPr>
          </w:pPr>
          <w:hyperlink w:anchor="_Toc517097606" w:history="1">
            <w:r w:rsidR="00D85ECF" w:rsidRPr="00797207">
              <w:rPr>
                <w:rStyle w:val="aa"/>
                <w:rFonts w:ascii="Times New Roman" w:hAnsi="Times New Roman" w:cs="Times New Roman"/>
                <w:noProof/>
                <w:szCs w:val="28"/>
              </w:rPr>
              <w:t>4. Математика</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223</w:t>
          </w:r>
        </w:p>
        <w:p w:rsidR="00D85ECF" w:rsidRPr="00797207" w:rsidRDefault="002E28D7">
          <w:pPr>
            <w:pStyle w:val="31"/>
            <w:tabs>
              <w:tab w:val="right" w:leader="dot" w:pos="9921"/>
            </w:tabs>
            <w:rPr>
              <w:rFonts w:ascii="Times New Roman" w:eastAsiaTheme="minorEastAsia" w:hAnsi="Times New Roman" w:cs="Times New Roman"/>
              <w:noProof/>
              <w:color w:val="auto"/>
              <w:szCs w:val="28"/>
            </w:rPr>
          </w:pPr>
          <w:hyperlink w:anchor="_Toc517097607" w:history="1">
            <w:r w:rsidR="00D85ECF" w:rsidRPr="00797207">
              <w:rPr>
                <w:rStyle w:val="aa"/>
                <w:rFonts w:ascii="Times New Roman" w:hAnsi="Times New Roman" w:cs="Times New Roman"/>
                <w:noProof/>
                <w:szCs w:val="28"/>
              </w:rPr>
              <w:t>5. Окружающий мир (Человек, природа, общество)</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225</w:t>
          </w:r>
        </w:p>
        <w:p w:rsidR="00D85ECF" w:rsidRPr="00797207" w:rsidRDefault="002E28D7">
          <w:pPr>
            <w:pStyle w:val="31"/>
            <w:tabs>
              <w:tab w:val="right" w:leader="dot" w:pos="9921"/>
            </w:tabs>
            <w:rPr>
              <w:rFonts w:ascii="Times New Roman" w:eastAsiaTheme="minorEastAsia" w:hAnsi="Times New Roman" w:cs="Times New Roman"/>
              <w:noProof/>
              <w:color w:val="auto"/>
              <w:szCs w:val="28"/>
            </w:rPr>
          </w:pPr>
          <w:hyperlink w:anchor="_Toc517097608" w:history="1">
            <w:r w:rsidR="00D85ECF" w:rsidRPr="00797207">
              <w:rPr>
                <w:rStyle w:val="aa"/>
                <w:rFonts w:ascii="Times New Roman" w:hAnsi="Times New Roman" w:cs="Times New Roman"/>
                <w:noProof/>
                <w:szCs w:val="28"/>
              </w:rPr>
              <w:t>6. Основы религиозных культур и светской этики</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231</w:t>
          </w:r>
        </w:p>
        <w:p w:rsidR="00D85ECF" w:rsidRPr="00797207" w:rsidRDefault="002E28D7">
          <w:pPr>
            <w:pStyle w:val="31"/>
            <w:tabs>
              <w:tab w:val="right" w:leader="dot" w:pos="9921"/>
            </w:tabs>
            <w:rPr>
              <w:rFonts w:ascii="Times New Roman" w:eastAsiaTheme="minorEastAsia" w:hAnsi="Times New Roman" w:cs="Times New Roman"/>
              <w:noProof/>
              <w:color w:val="auto"/>
              <w:szCs w:val="28"/>
            </w:rPr>
          </w:pPr>
          <w:hyperlink w:anchor="_Toc517097609" w:history="1">
            <w:r w:rsidR="00D85ECF" w:rsidRPr="00797207">
              <w:rPr>
                <w:rStyle w:val="aa"/>
                <w:rFonts w:ascii="Times New Roman" w:hAnsi="Times New Roman" w:cs="Times New Roman"/>
                <w:noProof/>
                <w:szCs w:val="28"/>
              </w:rPr>
              <w:t>7. Изобразительное искусство</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231</w:t>
          </w:r>
        </w:p>
        <w:p w:rsidR="00D85ECF" w:rsidRPr="00797207" w:rsidRDefault="002E28D7">
          <w:pPr>
            <w:pStyle w:val="31"/>
            <w:tabs>
              <w:tab w:val="right" w:leader="dot" w:pos="9921"/>
            </w:tabs>
            <w:rPr>
              <w:rFonts w:ascii="Times New Roman" w:eastAsiaTheme="minorEastAsia" w:hAnsi="Times New Roman" w:cs="Times New Roman"/>
              <w:noProof/>
              <w:color w:val="auto"/>
              <w:szCs w:val="28"/>
            </w:rPr>
          </w:pPr>
          <w:hyperlink w:anchor="_Toc517097610" w:history="1">
            <w:r w:rsidR="00D85ECF" w:rsidRPr="00797207">
              <w:rPr>
                <w:rStyle w:val="aa"/>
                <w:rFonts w:ascii="Times New Roman" w:hAnsi="Times New Roman" w:cs="Times New Roman"/>
                <w:noProof/>
                <w:szCs w:val="28"/>
              </w:rPr>
              <w:t>8. Музыка</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236</w:t>
          </w:r>
        </w:p>
        <w:p w:rsidR="00D85ECF" w:rsidRPr="00797207" w:rsidRDefault="002E28D7">
          <w:pPr>
            <w:pStyle w:val="31"/>
            <w:tabs>
              <w:tab w:val="right" w:leader="dot" w:pos="9921"/>
            </w:tabs>
            <w:rPr>
              <w:rFonts w:ascii="Times New Roman" w:eastAsiaTheme="minorEastAsia" w:hAnsi="Times New Roman" w:cs="Times New Roman"/>
              <w:noProof/>
              <w:color w:val="auto"/>
              <w:szCs w:val="28"/>
            </w:rPr>
          </w:pPr>
          <w:hyperlink w:anchor="_Toc517097611" w:history="1">
            <w:r w:rsidR="00D85ECF" w:rsidRPr="00797207">
              <w:rPr>
                <w:rStyle w:val="aa"/>
                <w:rFonts w:ascii="Times New Roman" w:hAnsi="Times New Roman" w:cs="Times New Roman"/>
                <w:noProof/>
                <w:szCs w:val="28"/>
              </w:rPr>
              <w:t>9. Технология (Труд)</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237</w:t>
          </w:r>
        </w:p>
        <w:p w:rsidR="00D85ECF" w:rsidRPr="00797207" w:rsidRDefault="002E28D7">
          <w:pPr>
            <w:pStyle w:val="31"/>
            <w:tabs>
              <w:tab w:val="right" w:leader="dot" w:pos="9921"/>
            </w:tabs>
            <w:rPr>
              <w:rFonts w:ascii="Times New Roman" w:eastAsiaTheme="minorEastAsia" w:hAnsi="Times New Roman" w:cs="Times New Roman"/>
              <w:noProof/>
              <w:color w:val="auto"/>
              <w:szCs w:val="28"/>
            </w:rPr>
          </w:pPr>
          <w:hyperlink w:anchor="_Toc517097612" w:history="1">
            <w:r w:rsidR="00D85ECF" w:rsidRPr="00797207">
              <w:rPr>
                <w:rStyle w:val="aa"/>
                <w:rFonts w:ascii="Times New Roman" w:hAnsi="Times New Roman" w:cs="Times New Roman"/>
                <w:noProof/>
                <w:szCs w:val="28"/>
              </w:rPr>
              <w:t>10. Физическая культура (адаптивная)</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240</w:t>
          </w:r>
        </w:p>
        <w:p w:rsidR="00D85ECF" w:rsidRPr="00797207" w:rsidRDefault="002E28D7" w:rsidP="00DB11F7">
          <w:pPr>
            <w:pStyle w:val="21"/>
            <w:tabs>
              <w:tab w:val="right" w:leader="dot" w:pos="9921"/>
            </w:tabs>
            <w:ind w:hanging="246"/>
            <w:rPr>
              <w:rFonts w:ascii="Times New Roman" w:eastAsiaTheme="minorEastAsia" w:hAnsi="Times New Roman" w:cs="Times New Roman"/>
              <w:noProof/>
              <w:color w:val="auto"/>
              <w:szCs w:val="28"/>
            </w:rPr>
          </w:pPr>
          <w:hyperlink w:anchor="_Toc517097613" w:history="1">
            <w:r w:rsidR="00D85ECF" w:rsidRPr="00797207">
              <w:rPr>
                <w:rStyle w:val="aa"/>
                <w:rFonts w:ascii="Times New Roman" w:hAnsi="Times New Roman" w:cs="Times New Roman"/>
                <w:noProof/>
                <w:szCs w:val="28"/>
              </w:rPr>
              <w:t>3.2.2.2 Содержание курсов коррекционно-развивающей области</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247</w:t>
          </w:r>
        </w:p>
        <w:p w:rsidR="00D85ECF" w:rsidRPr="00797207" w:rsidRDefault="002E28D7">
          <w:pPr>
            <w:pStyle w:val="31"/>
            <w:tabs>
              <w:tab w:val="right" w:leader="dot" w:pos="9921"/>
            </w:tabs>
            <w:rPr>
              <w:rFonts w:ascii="Times New Roman" w:eastAsiaTheme="minorEastAsia" w:hAnsi="Times New Roman" w:cs="Times New Roman"/>
              <w:noProof/>
              <w:color w:val="auto"/>
              <w:szCs w:val="28"/>
            </w:rPr>
          </w:pPr>
          <w:hyperlink w:anchor="_Toc517097614" w:history="1">
            <w:r w:rsidR="00D85ECF" w:rsidRPr="00797207">
              <w:rPr>
                <w:rStyle w:val="aa"/>
                <w:rFonts w:ascii="Times New Roman" w:hAnsi="Times New Roman" w:cs="Times New Roman"/>
                <w:noProof/>
                <w:szCs w:val="28"/>
              </w:rPr>
              <w:t>1. Коррекционный курс «Ритмика»</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248</w:t>
          </w:r>
        </w:p>
        <w:p w:rsidR="00D85ECF" w:rsidRPr="00797207" w:rsidRDefault="002E28D7" w:rsidP="00DB11F7">
          <w:pPr>
            <w:pStyle w:val="31"/>
            <w:tabs>
              <w:tab w:val="right" w:leader="dot" w:pos="9921"/>
            </w:tabs>
            <w:jc w:val="both"/>
            <w:rPr>
              <w:rFonts w:ascii="Times New Roman" w:eastAsiaTheme="minorEastAsia" w:hAnsi="Times New Roman" w:cs="Times New Roman"/>
              <w:noProof/>
              <w:color w:val="auto"/>
              <w:szCs w:val="28"/>
            </w:rPr>
          </w:pPr>
          <w:hyperlink w:anchor="_Toc517097615" w:history="1">
            <w:r w:rsidR="00D85ECF" w:rsidRPr="00797207">
              <w:rPr>
                <w:rStyle w:val="aa"/>
                <w:rFonts w:ascii="Times New Roman" w:hAnsi="Times New Roman" w:cs="Times New Roman"/>
                <w:noProof/>
                <w:szCs w:val="28"/>
              </w:rPr>
              <w:t>2. «Коррекционно-развивающие занятия (логопедические и психо-коррекционные)»</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249</w:t>
          </w:r>
        </w:p>
        <w:p w:rsidR="00D85ECF" w:rsidRPr="00797207" w:rsidRDefault="002E28D7">
          <w:pPr>
            <w:pStyle w:val="11"/>
            <w:tabs>
              <w:tab w:val="right" w:leader="dot" w:pos="9921"/>
            </w:tabs>
            <w:rPr>
              <w:rFonts w:eastAsiaTheme="minorEastAsia"/>
              <w:b w:val="0"/>
              <w:noProof/>
              <w:color w:val="auto"/>
              <w:szCs w:val="28"/>
            </w:rPr>
          </w:pPr>
          <w:hyperlink w:anchor="_Toc517097616" w:history="1">
            <w:r w:rsidR="00D85ECF" w:rsidRPr="00797207">
              <w:rPr>
                <w:rStyle w:val="aa"/>
                <w:b w:val="0"/>
                <w:noProof/>
                <w:szCs w:val="28"/>
              </w:rPr>
              <w:t>4. ПРОГРАММА ДУХОВНО-НРАВСТВЕННОГО РАЗВИТИЯ И ВОСПИТАНИЯ ДЕТЕЙ С  ЗПР  НА СТУПЕНИ НАЧАЛЬНОГО ОБЩЕГО ОБРАЗОВАНИЯ</w:t>
            </w:r>
            <w:r w:rsidR="00D85ECF" w:rsidRPr="00797207">
              <w:rPr>
                <w:b w:val="0"/>
                <w:noProof/>
                <w:webHidden/>
                <w:szCs w:val="28"/>
              </w:rPr>
              <w:tab/>
            </w:r>
          </w:hyperlink>
          <w:r w:rsidR="002C17C4">
            <w:rPr>
              <w:b w:val="0"/>
              <w:noProof/>
              <w:szCs w:val="28"/>
            </w:rPr>
            <w:t>251</w:t>
          </w:r>
        </w:p>
        <w:p w:rsidR="00D85ECF" w:rsidRPr="00797207" w:rsidRDefault="002E28D7">
          <w:pPr>
            <w:pStyle w:val="11"/>
            <w:tabs>
              <w:tab w:val="right" w:leader="dot" w:pos="9921"/>
            </w:tabs>
            <w:rPr>
              <w:rFonts w:eastAsiaTheme="minorEastAsia"/>
              <w:b w:val="0"/>
              <w:noProof/>
              <w:color w:val="auto"/>
              <w:szCs w:val="28"/>
            </w:rPr>
          </w:pPr>
          <w:hyperlink w:anchor="_Toc517097617" w:history="1">
            <w:r w:rsidR="00D85ECF" w:rsidRPr="00797207">
              <w:rPr>
                <w:rStyle w:val="aa"/>
                <w:rFonts w:eastAsia="PragmaticaC-Bold"/>
                <w:b w:val="0"/>
                <w:noProof/>
                <w:szCs w:val="28"/>
                <w:lang w:eastAsia="ar-SA"/>
              </w:rPr>
              <w:t>5. ПРОГРАММА ФОРМИРОВАНИЯ ЭКОЛОГИЧЕСКОЙ КУЛЬТУРЫ, ЗДОРОВОГО И БЕЗОПАСНОГО ОБРАЗА ЖИЗНИ</w:t>
            </w:r>
            <w:r w:rsidR="00D85ECF" w:rsidRPr="00797207">
              <w:rPr>
                <w:b w:val="0"/>
                <w:noProof/>
                <w:webHidden/>
                <w:szCs w:val="28"/>
              </w:rPr>
              <w:tab/>
            </w:r>
          </w:hyperlink>
          <w:r w:rsidR="002C17C4">
            <w:rPr>
              <w:b w:val="0"/>
              <w:noProof/>
              <w:szCs w:val="28"/>
            </w:rPr>
            <w:t>266</w:t>
          </w:r>
        </w:p>
        <w:p w:rsidR="00D85ECF" w:rsidRPr="00797207" w:rsidRDefault="002E28D7">
          <w:pPr>
            <w:pStyle w:val="11"/>
            <w:tabs>
              <w:tab w:val="right" w:leader="dot" w:pos="9921"/>
            </w:tabs>
            <w:rPr>
              <w:rFonts w:eastAsiaTheme="minorEastAsia"/>
              <w:b w:val="0"/>
              <w:noProof/>
              <w:color w:val="auto"/>
              <w:szCs w:val="28"/>
            </w:rPr>
          </w:pPr>
          <w:hyperlink w:anchor="_Toc517097618" w:history="1">
            <w:r w:rsidR="00D85ECF" w:rsidRPr="00797207">
              <w:rPr>
                <w:rStyle w:val="aa"/>
                <w:b w:val="0"/>
                <w:noProof/>
                <w:szCs w:val="28"/>
              </w:rPr>
              <w:t>6. П</w:t>
            </w:r>
            <w:r w:rsidR="00DB11F7" w:rsidRPr="00797207">
              <w:rPr>
                <w:rStyle w:val="aa"/>
                <w:b w:val="0"/>
                <w:noProof/>
                <w:szCs w:val="28"/>
              </w:rPr>
              <w:t>РОГРАММА КОРРЕКЦИОННОЙ РАБОТЫ</w:t>
            </w:r>
            <w:r w:rsidR="00D85ECF" w:rsidRPr="00797207">
              <w:rPr>
                <w:b w:val="0"/>
                <w:noProof/>
                <w:webHidden/>
                <w:szCs w:val="28"/>
              </w:rPr>
              <w:tab/>
            </w:r>
          </w:hyperlink>
          <w:r w:rsidR="002C17C4">
            <w:rPr>
              <w:b w:val="0"/>
              <w:noProof/>
              <w:szCs w:val="28"/>
            </w:rPr>
            <w:t>285</w:t>
          </w:r>
        </w:p>
        <w:p w:rsidR="00D85ECF" w:rsidRPr="00797207" w:rsidRDefault="002E28D7">
          <w:pPr>
            <w:pStyle w:val="11"/>
            <w:tabs>
              <w:tab w:val="left" w:pos="452"/>
              <w:tab w:val="right" w:leader="dot" w:pos="9921"/>
            </w:tabs>
            <w:rPr>
              <w:rFonts w:eastAsiaTheme="minorEastAsia"/>
              <w:b w:val="0"/>
              <w:noProof/>
              <w:color w:val="auto"/>
              <w:szCs w:val="28"/>
            </w:rPr>
          </w:pPr>
          <w:hyperlink w:anchor="_Toc517097620" w:history="1">
            <w:r w:rsidR="00D85ECF" w:rsidRPr="00797207">
              <w:rPr>
                <w:rStyle w:val="aa"/>
                <w:b w:val="0"/>
                <w:noProof/>
                <w:szCs w:val="28"/>
              </w:rPr>
              <w:t>7.</w:t>
            </w:r>
            <w:r w:rsidR="00D85ECF" w:rsidRPr="00797207">
              <w:rPr>
                <w:rFonts w:eastAsiaTheme="minorEastAsia"/>
                <w:b w:val="0"/>
                <w:noProof/>
                <w:color w:val="auto"/>
                <w:szCs w:val="28"/>
              </w:rPr>
              <w:tab/>
            </w:r>
            <w:r w:rsidR="00D85ECF" w:rsidRPr="00797207">
              <w:rPr>
                <w:rStyle w:val="aa"/>
                <w:b w:val="0"/>
                <w:noProof/>
                <w:szCs w:val="28"/>
              </w:rPr>
              <w:t>ПРОГРАММА ВНЕУРОЧНОЙ ДЕЯТЕЛЬНОСТИ</w:t>
            </w:r>
            <w:r w:rsidR="00D85ECF" w:rsidRPr="00797207">
              <w:rPr>
                <w:b w:val="0"/>
                <w:noProof/>
                <w:webHidden/>
                <w:szCs w:val="28"/>
              </w:rPr>
              <w:tab/>
            </w:r>
          </w:hyperlink>
          <w:r w:rsidR="002C17C4">
            <w:rPr>
              <w:b w:val="0"/>
              <w:noProof/>
              <w:szCs w:val="28"/>
            </w:rPr>
            <w:t>315</w:t>
          </w:r>
        </w:p>
        <w:p w:rsidR="00D85ECF" w:rsidRPr="00797207" w:rsidRDefault="002E28D7" w:rsidP="000E33CB">
          <w:pPr>
            <w:pStyle w:val="31"/>
            <w:tabs>
              <w:tab w:val="right" w:leader="dot" w:pos="9921"/>
            </w:tabs>
            <w:ind w:hanging="231"/>
            <w:rPr>
              <w:rFonts w:ascii="Times New Roman" w:eastAsiaTheme="minorEastAsia" w:hAnsi="Times New Roman" w:cs="Times New Roman"/>
              <w:noProof/>
              <w:color w:val="auto"/>
              <w:szCs w:val="28"/>
            </w:rPr>
          </w:pPr>
          <w:hyperlink w:anchor="_Toc517097621" w:history="1">
            <w:r w:rsidR="00D85ECF" w:rsidRPr="00797207">
              <w:rPr>
                <w:rStyle w:val="aa"/>
                <w:rFonts w:ascii="Times New Roman" w:hAnsi="Times New Roman" w:cs="Times New Roman"/>
                <w:noProof/>
                <w:szCs w:val="28"/>
              </w:rPr>
              <w:t>8. О</w:t>
            </w:r>
            <w:r w:rsidR="000E33CB" w:rsidRPr="00797207">
              <w:rPr>
                <w:rStyle w:val="aa"/>
                <w:rFonts w:ascii="Times New Roman" w:hAnsi="Times New Roman" w:cs="Times New Roman"/>
                <w:noProof/>
                <w:szCs w:val="28"/>
              </w:rPr>
              <w:t>РГАНИЗАЦИОННЫЙ РАЗДЕЛ</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321</w:t>
          </w:r>
        </w:p>
        <w:p w:rsidR="00D85ECF" w:rsidRPr="00797207" w:rsidRDefault="002E28D7" w:rsidP="000E33CB">
          <w:pPr>
            <w:pStyle w:val="41"/>
            <w:tabs>
              <w:tab w:val="right" w:leader="dot" w:pos="9921"/>
            </w:tabs>
            <w:ind w:left="0" w:firstLine="0"/>
            <w:rPr>
              <w:rFonts w:eastAsiaTheme="minorEastAsia"/>
              <w:b w:val="0"/>
              <w:noProof/>
              <w:color w:val="auto"/>
              <w:szCs w:val="28"/>
            </w:rPr>
          </w:pPr>
          <w:hyperlink w:anchor="_Toc517097622" w:history="1">
            <w:r w:rsidR="00D85ECF" w:rsidRPr="00797207">
              <w:rPr>
                <w:rStyle w:val="aa"/>
                <w:b w:val="0"/>
                <w:noProof/>
                <w:szCs w:val="28"/>
                <w:shd w:val="clear" w:color="auto" w:fill="FFFFFF"/>
              </w:rPr>
              <w:t>8.1. Учебный план начального общего образования обучающихся с задержкой психического развития</w:t>
            </w:r>
            <w:r w:rsidR="00D85ECF" w:rsidRPr="00797207">
              <w:rPr>
                <w:b w:val="0"/>
                <w:noProof/>
                <w:webHidden/>
                <w:szCs w:val="28"/>
              </w:rPr>
              <w:tab/>
            </w:r>
          </w:hyperlink>
          <w:r w:rsidR="002C17C4">
            <w:rPr>
              <w:b w:val="0"/>
              <w:noProof/>
              <w:szCs w:val="28"/>
            </w:rPr>
            <w:t>321</w:t>
          </w:r>
        </w:p>
        <w:p w:rsidR="00D85ECF" w:rsidRPr="00797207" w:rsidRDefault="002E28D7" w:rsidP="000E33CB">
          <w:pPr>
            <w:pStyle w:val="31"/>
            <w:tabs>
              <w:tab w:val="left" w:pos="0"/>
              <w:tab w:val="right" w:leader="dot" w:pos="9921"/>
            </w:tabs>
            <w:ind w:left="0" w:firstLine="0"/>
            <w:jc w:val="both"/>
            <w:rPr>
              <w:rFonts w:ascii="Times New Roman" w:eastAsiaTheme="minorEastAsia" w:hAnsi="Times New Roman" w:cs="Times New Roman"/>
              <w:noProof/>
              <w:color w:val="auto"/>
              <w:szCs w:val="28"/>
            </w:rPr>
          </w:pPr>
          <w:hyperlink w:anchor="_Toc517097623" w:history="1">
            <w:r w:rsidR="00D85ECF" w:rsidRPr="00797207">
              <w:rPr>
                <w:rStyle w:val="aa"/>
                <w:rFonts w:ascii="Times New Roman" w:hAnsi="Times New Roman" w:cs="Times New Roman"/>
                <w:noProof/>
                <w:szCs w:val="28"/>
                <w:lang w:eastAsia="ar-SA"/>
              </w:rPr>
              <w:t>8.1.1 Учебный план начального общего образования обучающихся с задержкой психического развития (вариант 7.1)</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325</w:t>
          </w:r>
        </w:p>
        <w:p w:rsidR="00D85ECF" w:rsidRPr="00797207" w:rsidRDefault="002E28D7" w:rsidP="000E33CB">
          <w:pPr>
            <w:pStyle w:val="31"/>
            <w:tabs>
              <w:tab w:val="right" w:leader="dot" w:pos="9921"/>
            </w:tabs>
            <w:ind w:left="0" w:firstLine="0"/>
            <w:jc w:val="both"/>
            <w:rPr>
              <w:rFonts w:ascii="Times New Roman" w:eastAsiaTheme="minorEastAsia" w:hAnsi="Times New Roman" w:cs="Times New Roman"/>
              <w:noProof/>
              <w:color w:val="auto"/>
              <w:szCs w:val="28"/>
            </w:rPr>
          </w:pPr>
          <w:hyperlink w:anchor="_Toc517097624" w:history="1">
            <w:r w:rsidR="00D85ECF" w:rsidRPr="00797207">
              <w:rPr>
                <w:rStyle w:val="aa"/>
                <w:rFonts w:ascii="Times New Roman" w:hAnsi="Times New Roman" w:cs="Times New Roman"/>
                <w:noProof/>
                <w:szCs w:val="28"/>
                <w:lang w:eastAsia="ar-SA"/>
              </w:rPr>
              <w:t>8.1.2 Учебный план начального общего образования обучающихся с задержкой психического развития (вариант 7.2)</w:t>
            </w:r>
            <w:r w:rsidR="00D85ECF" w:rsidRPr="00797207">
              <w:rPr>
                <w:rFonts w:ascii="Times New Roman" w:hAnsi="Times New Roman" w:cs="Times New Roman"/>
                <w:noProof/>
                <w:webHidden/>
                <w:szCs w:val="28"/>
              </w:rPr>
              <w:tab/>
            </w:r>
          </w:hyperlink>
          <w:r w:rsidR="002C17C4">
            <w:rPr>
              <w:rFonts w:ascii="Times New Roman" w:hAnsi="Times New Roman" w:cs="Times New Roman"/>
              <w:noProof/>
              <w:szCs w:val="28"/>
            </w:rPr>
            <w:t>331</w:t>
          </w:r>
        </w:p>
        <w:p w:rsidR="00D85ECF" w:rsidRPr="00797207" w:rsidRDefault="002E28D7" w:rsidP="000E33CB">
          <w:pPr>
            <w:pStyle w:val="51"/>
            <w:tabs>
              <w:tab w:val="right" w:leader="dot" w:pos="9921"/>
            </w:tabs>
            <w:ind w:left="0" w:firstLine="0"/>
            <w:rPr>
              <w:rFonts w:eastAsiaTheme="minorEastAsia"/>
              <w:b w:val="0"/>
              <w:noProof/>
              <w:color w:val="auto"/>
              <w:szCs w:val="28"/>
            </w:rPr>
          </w:pPr>
          <w:hyperlink w:anchor="_Toc517097625" w:history="1">
            <w:r w:rsidR="000E33CB" w:rsidRPr="00797207">
              <w:rPr>
                <w:rStyle w:val="aa"/>
                <w:b w:val="0"/>
                <w:noProof/>
                <w:szCs w:val="28"/>
              </w:rPr>
              <w:t>8</w:t>
            </w:r>
            <w:r w:rsidR="00D85ECF" w:rsidRPr="00797207">
              <w:rPr>
                <w:rStyle w:val="aa"/>
                <w:b w:val="0"/>
                <w:noProof/>
                <w:szCs w:val="28"/>
              </w:rPr>
              <w:t>.2.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D85ECF" w:rsidRPr="00797207">
              <w:rPr>
                <w:b w:val="0"/>
                <w:noProof/>
                <w:webHidden/>
                <w:szCs w:val="28"/>
              </w:rPr>
              <w:tab/>
            </w:r>
          </w:hyperlink>
          <w:r w:rsidR="002C17C4">
            <w:rPr>
              <w:b w:val="0"/>
              <w:noProof/>
              <w:szCs w:val="28"/>
            </w:rPr>
            <w:t>334</w:t>
          </w:r>
        </w:p>
        <w:p w:rsidR="00D85ECF" w:rsidRPr="00797207" w:rsidRDefault="00567CB1" w:rsidP="000E33CB">
          <w:pPr>
            <w:ind w:firstLine="0"/>
            <w:rPr>
              <w:szCs w:val="28"/>
            </w:rPr>
          </w:pPr>
          <w:r w:rsidRPr="00797207">
            <w:rPr>
              <w:szCs w:val="28"/>
            </w:rPr>
            <w:fldChar w:fldCharType="end"/>
          </w:r>
          <w:r w:rsidR="00D85ECF" w:rsidRPr="00797207">
            <w:rPr>
              <w:szCs w:val="28"/>
            </w:rPr>
            <w:t>9.  Приложени</w:t>
          </w:r>
          <w:r w:rsidR="00DB11F7" w:rsidRPr="00797207">
            <w:rPr>
              <w:szCs w:val="28"/>
            </w:rPr>
            <w:t>я</w:t>
          </w:r>
          <w:r w:rsidR="000E33CB" w:rsidRPr="00797207">
            <w:rPr>
              <w:szCs w:val="28"/>
            </w:rPr>
            <w:t xml:space="preserve"> </w:t>
          </w:r>
          <w:r w:rsidR="002C17C4">
            <w:rPr>
              <w:szCs w:val="28"/>
            </w:rPr>
            <w:t>………………………………………………………………………346</w:t>
          </w:r>
        </w:p>
        <w:p w:rsidR="007F48CE" w:rsidRPr="00797207" w:rsidRDefault="002E28D7"/>
      </w:sdtContent>
    </w:sdt>
    <w:p w:rsidR="007F48CE" w:rsidRPr="00797207" w:rsidRDefault="007F48CE">
      <w:pPr>
        <w:spacing w:after="213" w:line="259" w:lineRule="auto"/>
        <w:ind w:left="65" w:right="0" w:firstLine="0"/>
        <w:jc w:val="center"/>
      </w:pPr>
    </w:p>
    <w:p w:rsidR="007F48CE" w:rsidRPr="00797207" w:rsidRDefault="007F48CE">
      <w:pPr>
        <w:spacing w:after="210" w:line="259" w:lineRule="auto"/>
        <w:ind w:left="65" w:right="0" w:firstLine="0"/>
        <w:jc w:val="center"/>
      </w:pPr>
    </w:p>
    <w:p w:rsidR="007F48CE" w:rsidRPr="00797207" w:rsidRDefault="007F48CE">
      <w:pPr>
        <w:spacing w:after="211" w:line="259" w:lineRule="auto"/>
        <w:ind w:left="65" w:right="0" w:firstLine="0"/>
        <w:jc w:val="center"/>
      </w:pPr>
    </w:p>
    <w:p w:rsidR="000E33CB" w:rsidRPr="00797207" w:rsidRDefault="000E33CB">
      <w:pPr>
        <w:spacing w:after="160" w:line="259" w:lineRule="auto"/>
        <w:ind w:right="0" w:firstLine="0"/>
        <w:jc w:val="left"/>
      </w:pPr>
      <w:r w:rsidRPr="00797207">
        <w:br w:type="page"/>
      </w:r>
    </w:p>
    <w:p w:rsidR="007F48CE" w:rsidRPr="00797207" w:rsidRDefault="00DA6A3A">
      <w:pPr>
        <w:pStyle w:val="1"/>
        <w:spacing w:after="200"/>
        <w:ind w:left="212" w:right="204"/>
        <w:rPr>
          <w:szCs w:val="28"/>
        </w:rPr>
      </w:pPr>
      <w:bookmarkStart w:id="1" w:name="_Toc517097560"/>
      <w:r w:rsidRPr="00797207">
        <w:rPr>
          <w:color w:val="00000A"/>
          <w:szCs w:val="28"/>
        </w:rPr>
        <w:lastRenderedPageBreak/>
        <w:t>1. ОБЩИЕ ПОЛОЖЕНИЯ</w:t>
      </w:r>
      <w:bookmarkEnd w:id="1"/>
      <w:r w:rsidRPr="00797207">
        <w:rPr>
          <w:color w:val="00000A"/>
          <w:szCs w:val="28"/>
        </w:rPr>
        <w:t xml:space="preserve"> </w:t>
      </w:r>
    </w:p>
    <w:p w:rsidR="007F48CE" w:rsidRPr="00797207" w:rsidRDefault="00DA6A3A" w:rsidP="007866C1">
      <w:pPr>
        <w:ind w:left="-15" w:right="14"/>
        <w:rPr>
          <w:szCs w:val="28"/>
        </w:rPr>
      </w:pPr>
      <w:r w:rsidRPr="00797207">
        <w:rPr>
          <w:szCs w:val="28"/>
        </w:rP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w:t>
      </w:r>
      <w:r w:rsidRPr="00347709">
        <w:rPr>
          <w:color w:val="auto"/>
          <w:szCs w:val="28"/>
        </w:rPr>
        <w:t xml:space="preserve">данной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и социальную адаптацию. </w:t>
      </w:r>
      <w:r w:rsidR="00A5456A" w:rsidRPr="00347709">
        <w:rPr>
          <w:color w:val="auto"/>
          <w:szCs w:val="28"/>
        </w:rPr>
        <w:t xml:space="preserve"> Данная программа является актуальной для Муниципального общеобразовательного учреждения Константиновской средней школы Тутаевского муниципального района так как ежегодно увеличивается количество детей</w:t>
      </w:r>
      <w:r w:rsidR="00347709">
        <w:rPr>
          <w:color w:val="auto"/>
          <w:szCs w:val="28"/>
        </w:rPr>
        <w:t xml:space="preserve">, </w:t>
      </w:r>
      <w:r w:rsidR="003B61C6">
        <w:rPr>
          <w:szCs w:val="28"/>
        </w:rPr>
        <w:t xml:space="preserve">получающих заключение на </w:t>
      </w:r>
      <w:r w:rsidR="00A5456A" w:rsidRPr="00797207">
        <w:rPr>
          <w:szCs w:val="28"/>
        </w:rPr>
        <w:t xml:space="preserve">обучение по </w:t>
      </w:r>
      <w:r w:rsidR="00A5456A" w:rsidRPr="00347709">
        <w:rPr>
          <w:color w:val="auto"/>
          <w:szCs w:val="28"/>
        </w:rPr>
        <w:t>данной программ</w:t>
      </w:r>
      <w:r w:rsidR="00347709">
        <w:rPr>
          <w:color w:val="auto"/>
          <w:szCs w:val="28"/>
        </w:rPr>
        <w:t>е</w:t>
      </w:r>
      <w:r w:rsidR="00A5456A" w:rsidRPr="00797207">
        <w:rPr>
          <w:color w:val="FF0000"/>
          <w:szCs w:val="28"/>
        </w:rPr>
        <w:t xml:space="preserve"> </w:t>
      </w:r>
      <w:r w:rsidR="00A5456A" w:rsidRPr="00797207">
        <w:rPr>
          <w:szCs w:val="28"/>
        </w:rPr>
        <w:t>в ходе прохождения ПМПК.</w:t>
      </w:r>
    </w:p>
    <w:p w:rsidR="00F571AD" w:rsidRPr="00797207" w:rsidRDefault="00DA6A3A" w:rsidP="007866C1">
      <w:pPr>
        <w:ind w:left="-15" w:right="14"/>
        <w:rPr>
          <w:szCs w:val="28"/>
        </w:rPr>
      </w:pPr>
      <w:r w:rsidRPr="00797207">
        <w:rPr>
          <w:szCs w:val="28"/>
        </w:rPr>
        <w:t xml:space="preserve">Адаптированная основная общеобразовательная программа начального общего образования обучающихся с ЗПР </w:t>
      </w:r>
      <w:r w:rsidR="00F571AD" w:rsidRPr="00797207">
        <w:rPr>
          <w:szCs w:val="28"/>
        </w:rPr>
        <w:t xml:space="preserve">МОУ Константиновской СШ </w:t>
      </w:r>
      <w:r w:rsidRPr="00797207">
        <w:rPr>
          <w:szCs w:val="28"/>
        </w:rPr>
        <w:t>(далее –АООП НОО</w:t>
      </w:r>
      <w:r w:rsidR="00A5456A" w:rsidRPr="00797207">
        <w:rPr>
          <w:szCs w:val="28"/>
        </w:rPr>
        <w:t xml:space="preserve"> МОУ Константиновской СШ</w:t>
      </w:r>
      <w:r w:rsidRPr="00797207">
        <w:rPr>
          <w:szCs w:val="28"/>
        </w:rPr>
        <w:t xml:space="preserve">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w:t>
      </w:r>
      <w:r w:rsidR="00F571AD" w:rsidRPr="00797207">
        <w:rPr>
          <w:szCs w:val="28"/>
        </w:rPr>
        <w:t xml:space="preserve">с учётом Примерной АООП НОО обучающихся с ЗПР и утверждена </w:t>
      </w:r>
      <w:r w:rsidR="0076748E" w:rsidRPr="00797207">
        <w:rPr>
          <w:szCs w:val="28"/>
        </w:rPr>
        <w:t>приказом директора МО</w:t>
      </w:r>
      <w:r w:rsidR="00F571AD" w:rsidRPr="00797207">
        <w:rPr>
          <w:szCs w:val="28"/>
        </w:rPr>
        <w:t>У Константиновск</w:t>
      </w:r>
      <w:r w:rsidR="0076748E" w:rsidRPr="00797207">
        <w:rPr>
          <w:szCs w:val="28"/>
        </w:rPr>
        <w:t>ой</w:t>
      </w:r>
      <w:r w:rsidR="00F571AD" w:rsidRPr="00797207">
        <w:rPr>
          <w:szCs w:val="28"/>
        </w:rPr>
        <w:t xml:space="preserve"> СШ. </w:t>
      </w:r>
    </w:p>
    <w:p w:rsidR="0063400B" w:rsidRPr="00797207" w:rsidRDefault="0076748E" w:rsidP="007866C1">
      <w:pPr>
        <w:spacing w:after="3" w:line="398" w:lineRule="auto"/>
        <w:ind w:left="-15" w:right="0" w:firstLine="720"/>
        <w:rPr>
          <w:szCs w:val="28"/>
        </w:rPr>
      </w:pPr>
      <w:r w:rsidRPr="00797207">
        <w:rPr>
          <w:color w:val="00000A"/>
          <w:szCs w:val="28"/>
        </w:rPr>
        <w:t xml:space="preserve">При разработке </w:t>
      </w:r>
      <w:r w:rsidR="00DA6A3A" w:rsidRPr="00797207">
        <w:rPr>
          <w:color w:val="00000A"/>
          <w:szCs w:val="28"/>
        </w:rPr>
        <w:t xml:space="preserve">АООП </w:t>
      </w:r>
      <w:r w:rsidRPr="00797207">
        <w:rPr>
          <w:color w:val="00000A"/>
          <w:szCs w:val="28"/>
        </w:rPr>
        <w:t xml:space="preserve">были учтены </w:t>
      </w:r>
      <w:r w:rsidR="00DA6A3A" w:rsidRPr="00797207">
        <w:rPr>
          <w:szCs w:val="28"/>
        </w:rPr>
        <w:t>образовательны</w:t>
      </w:r>
      <w:r w:rsidRPr="00797207">
        <w:rPr>
          <w:szCs w:val="28"/>
        </w:rPr>
        <w:t>е</w:t>
      </w:r>
      <w:r w:rsidR="00DA6A3A" w:rsidRPr="00797207">
        <w:rPr>
          <w:szCs w:val="28"/>
        </w:rPr>
        <w:t xml:space="preserve"> потребност</w:t>
      </w:r>
      <w:r w:rsidRPr="00797207">
        <w:rPr>
          <w:szCs w:val="28"/>
        </w:rPr>
        <w:t>и</w:t>
      </w:r>
      <w:r w:rsidR="00DA6A3A" w:rsidRPr="00797207">
        <w:rPr>
          <w:szCs w:val="28"/>
        </w:rPr>
        <w:t xml:space="preserve"> и запрос</w:t>
      </w:r>
      <w:r w:rsidRPr="00797207">
        <w:rPr>
          <w:szCs w:val="28"/>
        </w:rPr>
        <w:t>ы</w:t>
      </w:r>
      <w:r w:rsidR="00DA6A3A" w:rsidRPr="00797207">
        <w:rPr>
          <w:szCs w:val="28"/>
        </w:rPr>
        <w:t xml:space="preserve"> участн</w:t>
      </w:r>
      <w:r w:rsidR="0063400B" w:rsidRPr="00797207">
        <w:rPr>
          <w:szCs w:val="28"/>
        </w:rPr>
        <w:t>иков образовательного процесса</w:t>
      </w:r>
      <w:r w:rsidRPr="00797207">
        <w:rPr>
          <w:szCs w:val="28"/>
        </w:rPr>
        <w:t xml:space="preserve">, а также </w:t>
      </w:r>
      <w:r w:rsidR="0063400B" w:rsidRPr="00797207">
        <w:rPr>
          <w:szCs w:val="28"/>
        </w:rPr>
        <w:t>нормативно-правовы</w:t>
      </w:r>
      <w:r w:rsidRPr="00797207">
        <w:rPr>
          <w:szCs w:val="28"/>
        </w:rPr>
        <w:t>е</w:t>
      </w:r>
      <w:r w:rsidR="0063400B" w:rsidRPr="00797207">
        <w:rPr>
          <w:szCs w:val="28"/>
        </w:rPr>
        <w:t xml:space="preserve"> акт</w:t>
      </w:r>
      <w:r w:rsidRPr="00797207">
        <w:rPr>
          <w:szCs w:val="28"/>
        </w:rPr>
        <w:t>ы</w:t>
      </w:r>
      <w:r w:rsidR="0063400B" w:rsidRPr="00797207">
        <w:rPr>
          <w:szCs w:val="28"/>
        </w:rPr>
        <w:t>, регламентирующи</w:t>
      </w:r>
      <w:r w:rsidRPr="00797207">
        <w:rPr>
          <w:szCs w:val="28"/>
        </w:rPr>
        <w:t>е</w:t>
      </w:r>
      <w:r w:rsidR="0063400B" w:rsidRPr="00797207">
        <w:rPr>
          <w:szCs w:val="28"/>
        </w:rPr>
        <w:t xml:space="preserve"> содержание образования детей с ограниченными возможностями здоровья:</w:t>
      </w:r>
    </w:p>
    <w:p w:rsidR="001D215A" w:rsidRPr="00FC27C3" w:rsidRDefault="00FC27C3" w:rsidP="00FC27C3">
      <w:pPr>
        <w:spacing w:after="3" w:line="398" w:lineRule="auto"/>
        <w:ind w:right="0" w:firstLine="0"/>
        <w:jc w:val="left"/>
        <w:rPr>
          <w:szCs w:val="28"/>
        </w:rPr>
      </w:pPr>
      <w:r w:rsidRPr="00FC27C3">
        <w:rPr>
          <w:szCs w:val="28"/>
        </w:rPr>
        <w:t xml:space="preserve">- </w:t>
      </w:r>
      <w:r w:rsidR="001D215A" w:rsidRPr="00FC27C3">
        <w:rPr>
          <w:szCs w:val="28"/>
        </w:rPr>
        <w:t>ФЗ «Об образовании в РФ» № 273-ФЗ от29.12.2012г;</w:t>
      </w:r>
    </w:p>
    <w:p w:rsidR="0063400B" w:rsidRPr="00FC27C3" w:rsidRDefault="00FC27C3" w:rsidP="00FC27C3">
      <w:pPr>
        <w:spacing w:after="3" w:line="398" w:lineRule="auto"/>
        <w:ind w:right="0" w:firstLine="0"/>
        <w:jc w:val="left"/>
        <w:rPr>
          <w:szCs w:val="28"/>
        </w:rPr>
      </w:pPr>
      <w:r w:rsidRPr="00FC27C3">
        <w:rPr>
          <w:bCs/>
          <w:szCs w:val="28"/>
        </w:rPr>
        <w:t xml:space="preserve">- </w:t>
      </w:r>
      <w:r w:rsidR="0063400B" w:rsidRPr="00FC27C3">
        <w:rPr>
          <w:bCs/>
          <w:szCs w:val="28"/>
        </w:rPr>
        <w:t xml:space="preserve">Приказ Министерства образования и науки Российской Федерации от 19.12.2014 г. </w:t>
      </w:r>
      <w:r w:rsidR="0063400B" w:rsidRPr="00FC27C3">
        <w:rPr>
          <w:bCs/>
          <w:szCs w:val="28"/>
          <w:u w:val="single"/>
        </w:rPr>
        <w:t xml:space="preserve">№ 1598 </w:t>
      </w:r>
      <w:r w:rsidR="0063400B" w:rsidRPr="00FC27C3">
        <w:rPr>
          <w:bCs/>
          <w:szCs w:val="28"/>
        </w:rPr>
        <w:t xml:space="preserve">«Об утверждении федерального государственного образовательного </w:t>
      </w:r>
      <w:r w:rsidR="0063400B" w:rsidRPr="00FC27C3">
        <w:rPr>
          <w:bCs/>
          <w:szCs w:val="28"/>
        </w:rPr>
        <w:lastRenderedPageBreak/>
        <w:t>стандарта начального общего образования обучающихся с ограниченными возможностями здоровья»</w:t>
      </w:r>
    </w:p>
    <w:p w:rsidR="001D215A" w:rsidRPr="00FC27C3" w:rsidRDefault="00FC27C3" w:rsidP="00FC27C3">
      <w:pPr>
        <w:spacing w:after="3" w:line="398" w:lineRule="auto"/>
        <w:ind w:right="0" w:firstLine="0"/>
        <w:jc w:val="left"/>
        <w:rPr>
          <w:szCs w:val="28"/>
        </w:rPr>
      </w:pPr>
      <w:r w:rsidRPr="00FC27C3">
        <w:rPr>
          <w:szCs w:val="28"/>
        </w:rPr>
        <w:t xml:space="preserve">- </w:t>
      </w:r>
      <w:r w:rsidR="001D215A" w:rsidRPr="00FC27C3">
        <w:rPr>
          <w:szCs w:val="28"/>
        </w:rPr>
        <w:t>Примерная адаптированная основная образовательная программа НОО для обуч</w:t>
      </w:r>
      <w:r w:rsidR="0076748E" w:rsidRPr="00FC27C3">
        <w:rPr>
          <w:szCs w:val="28"/>
        </w:rPr>
        <w:t>ающихся</w:t>
      </w:r>
      <w:r w:rsidR="001D215A" w:rsidRPr="00FC27C3">
        <w:rPr>
          <w:szCs w:val="28"/>
        </w:rPr>
        <w:t xml:space="preserve"> с ЗПР (одобрена решением федерального учебно-методического объединения по общему образованию от 22 декабря 2015 Протокол № 4/15)</w:t>
      </w:r>
    </w:p>
    <w:p w:rsidR="001D215A" w:rsidRPr="00FC27C3" w:rsidRDefault="00FC27C3" w:rsidP="00FC27C3">
      <w:pPr>
        <w:spacing w:after="3" w:line="398" w:lineRule="auto"/>
        <w:ind w:right="0" w:firstLine="0"/>
        <w:jc w:val="left"/>
        <w:rPr>
          <w:szCs w:val="28"/>
        </w:rPr>
      </w:pPr>
      <w:r w:rsidRPr="00FC27C3">
        <w:rPr>
          <w:szCs w:val="28"/>
        </w:rPr>
        <w:t xml:space="preserve">- </w:t>
      </w:r>
      <w:r w:rsidR="001D215A" w:rsidRPr="00FC27C3">
        <w:rPr>
          <w:szCs w:val="28"/>
        </w:rPr>
        <w:t>Постановление Главного государственного санитарного врача РФ от 10.07.2015 № 26 «Об утверждении Сан ПиН для детей с ОВЗ 2.4.2.3286-15</w:t>
      </w:r>
    </w:p>
    <w:p w:rsidR="00E616F9" w:rsidRDefault="00E616F9" w:rsidP="00347709">
      <w:pPr>
        <w:spacing w:after="3" w:line="379" w:lineRule="auto"/>
        <w:ind w:right="0" w:firstLine="720"/>
        <w:jc w:val="center"/>
        <w:rPr>
          <w:b/>
          <w:color w:val="auto"/>
          <w:szCs w:val="28"/>
        </w:rPr>
      </w:pPr>
    </w:p>
    <w:p w:rsidR="007F48CE" w:rsidRPr="00797207" w:rsidRDefault="00DA6A3A" w:rsidP="00347709">
      <w:pPr>
        <w:spacing w:after="3" w:line="379" w:lineRule="auto"/>
        <w:ind w:right="0" w:firstLine="720"/>
        <w:jc w:val="center"/>
        <w:rPr>
          <w:b/>
          <w:color w:val="auto"/>
          <w:szCs w:val="28"/>
        </w:rPr>
      </w:pPr>
      <w:r w:rsidRPr="00797207">
        <w:rPr>
          <w:b/>
          <w:color w:val="auto"/>
          <w:szCs w:val="28"/>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9512F0" w:rsidRPr="00797207" w:rsidRDefault="009512F0" w:rsidP="009512F0">
      <w:pPr>
        <w:pStyle w:val="ab"/>
        <w:spacing w:line="360" w:lineRule="auto"/>
        <w:jc w:val="both"/>
        <w:rPr>
          <w:rFonts w:ascii="Times New Roman" w:hAnsi="Times New Roman"/>
          <w:b/>
          <w:sz w:val="28"/>
          <w:szCs w:val="28"/>
        </w:rPr>
      </w:pPr>
      <w:r w:rsidRPr="00797207">
        <w:rPr>
          <w:rFonts w:ascii="Times New Roman" w:hAnsi="Times New Roman"/>
          <w:b/>
          <w:sz w:val="28"/>
          <w:szCs w:val="28"/>
        </w:rPr>
        <w:t xml:space="preserve">АООП НОО обучающихся с ОВЗ (ЗПР) содержит: </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пояснительную записку;</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систему оценки достижения обучающимися с ОВЗ планируемых результатов освоения адаптированной основной общеобразовательной программы начального общего образования;</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программу формирования универсальных учебных действий;</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программу учебных предметов, курсов коррекционно-развивающей области;</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программу духовно-нравственного развития и воспитания;</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 xml:space="preserve">программу формирования экологической культуры, здорового и безопасного </w:t>
      </w:r>
      <w:r>
        <w:rPr>
          <w:rFonts w:ascii="Times New Roman" w:hAnsi="Times New Roman"/>
          <w:sz w:val="28"/>
          <w:szCs w:val="28"/>
        </w:rPr>
        <w:t xml:space="preserve">  </w:t>
      </w:r>
      <w:r w:rsidR="009512F0" w:rsidRPr="00797207">
        <w:rPr>
          <w:rFonts w:ascii="Times New Roman" w:hAnsi="Times New Roman"/>
          <w:sz w:val="28"/>
          <w:szCs w:val="28"/>
        </w:rPr>
        <w:t>образа жизни;</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программу коррекционной работы;</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программу внеурочной деятельности;</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учебный план;</w:t>
      </w:r>
    </w:p>
    <w:p w:rsidR="009512F0" w:rsidRPr="00797207" w:rsidRDefault="00FC27C3" w:rsidP="00FC27C3">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9512F0" w:rsidRPr="00797207">
        <w:rPr>
          <w:rFonts w:ascii="Times New Roman" w:hAnsi="Times New Roman"/>
          <w:sz w:val="28"/>
          <w:szCs w:val="28"/>
        </w:rPr>
        <w:t>систему условий реализации адаптированной основной общеобразовательной программы начального общего образования.</w:t>
      </w:r>
    </w:p>
    <w:p w:rsidR="0004406B" w:rsidRPr="00347709" w:rsidRDefault="003024EA" w:rsidP="009A75C1">
      <w:pPr>
        <w:pStyle w:val="ab"/>
        <w:spacing w:line="360" w:lineRule="auto"/>
        <w:ind w:firstLine="567"/>
        <w:jc w:val="both"/>
        <w:rPr>
          <w:rFonts w:ascii="Times New Roman" w:hAnsi="Times New Roman"/>
          <w:sz w:val="28"/>
          <w:szCs w:val="28"/>
        </w:rPr>
      </w:pPr>
      <w:r w:rsidRPr="00797207">
        <w:rPr>
          <w:rFonts w:ascii="Times New Roman" w:hAnsi="Times New Roman"/>
          <w:sz w:val="28"/>
          <w:szCs w:val="28"/>
        </w:rPr>
        <w:lastRenderedPageBreak/>
        <w:t xml:space="preserve">АООП НОО обучающихся с ОВЗ (ЗПР) обеспечивает   коррекционную направленность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r w:rsidR="0004406B" w:rsidRPr="00347709">
        <w:rPr>
          <w:rFonts w:ascii="Times New Roman" w:hAnsi="Times New Roman"/>
          <w:sz w:val="28"/>
          <w:szCs w:val="28"/>
        </w:rPr>
        <w:t xml:space="preserve">АООП НОО </w:t>
      </w:r>
      <w:r w:rsidRPr="00347709">
        <w:rPr>
          <w:rFonts w:ascii="Times New Roman" w:hAnsi="Times New Roman"/>
          <w:sz w:val="28"/>
          <w:szCs w:val="28"/>
        </w:rPr>
        <w:t xml:space="preserve">МОУ Константиновская СШ </w:t>
      </w:r>
      <w:r w:rsidR="0004406B" w:rsidRPr="00347709">
        <w:rPr>
          <w:rFonts w:ascii="Times New Roman" w:hAnsi="Times New Roman"/>
          <w:sz w:val="28"/>
          <w:szCs w:val="28"/>
        </w:rPr>
        <w:t>обучающихся с ОВЗ (ЗПР)</w:t>
      </w:r>
      <w:r w:rsidR="0000598E" w:rsidRPr="00347709">
        <w:rPr>
          <w:rFonts w:ascii="Times New Roman" w:hAnsi="Times New Roman"/>
          <w:sz w:val="28"/>
          <w:szCs w:val="28"/>
        </w:rPr>
        <w:t xml:space="preserve"> </w:t>
      </w:r>
      <w:r w:rsidR="0004406B" w:rsidRPr="00347709">
        <w:rPr>
          <w:rFonts w:ascii="Times New Roman" w:hAnsi="Times New Roman"/>
          <w:sz w:val="28"/>
          <w:szCs w:val="28"/>
        </w:rPr>
        <w:t>представляет собой общеобразовательную программу, адаптированную для обучения обучающихся с ОВЗ (ЗПР)</w:t>
      </w:r>
      <w:r w:rsidR="0000598E" w:rsidRPr="00347709">
        <w:rPr>
          <w:rFonts w:ascii="Times New Roman" w:hAnsi="Times New Roman"/>
          <w:sz w:val="28"/>
          <w:szCs w:val="28"/>
        </w:rPr>
        <w:t xml:space="preserve"> </w:t>
      </w:r>
      <w:r w:rsidR="0004406B" w:rsidRPr="00347709">
        <w:rPr>
          <w:rFonts w:ascii="Times New Roman" w:hAnsi="Times New Roman"/>
          <w:sz w:val="28"/>
          <w:szCs w:val="28"/>
        </w:rPr>
        <w:t xml:space="preserve">с учетом </w:t>
      </w:r>
      <w:r w:rsidRPr="00347709">
        <w:rPr>
          <w:rFonts w:ascii="Times New Roman" w:hAnsi="Times New Roman"/>
          <w:sz w:val="28"/>
          <w:szCs w:val="28"/>
        </w:rPr>
        <w:t xml:space="preserve">конкретных </w:t>
      </w:r>
      <w:r w:rsidR="0004406B" w:rsidRPr="00347709">
        <w:rPr>
          <w:rFonts w:ascii="Times New Roman" w:hAnsi="Times New Roman"/>
          <w:sz w:val="28"/>
          <w:szCs w:val="28"/>
        </w:rPr>
        <w:t xml:space="preserve">особенностей </w:t>
      </w:r>
      <w:r w:rsidRPr="00347709">
        <w:rPr>
          <w:rFonts w:ascii="Times New Roman" w:hAnsi="Times New Roman"/>
          <w:sz w:val="28"/>
          <w:szCs w:val="28"/>
        </w:rPr>
        <w:t xml:space="preserve">их </w:t>
      </w:r>
      <w:r w:rsidR="0004406B" w:rsidRPr="00347709">
        <w:rPr>
          <w:rFonts w:ascii="Times New Roman" w:hAnsi="Times New Roman"/>
          <w:sz w:val="28"/>
          <w:szCs w:val="28"/>
        </w:rPr>
        <w:t xml:space="preserve">психофизического развития, индивидуальных возможностей, обеспечивающую коррекцию нарушений развития и социальную адаптацию. </w:t>
      </w:r>
    </w:p>
    <w:p w:rsidR="0004406B" w:rsidRPr="00797207" w:rsidRDefault="0004406B" w:rsidP="009A75C1">
      <w:pPr>
        <w:pStyle w:val="ab"/>
        <w:spacing w:line="360" w:lineRule="auto"/>
        <w:ind w:firstLine="567"/>
        <w:jc w:val="both"/>
        <w:rPr>
          <w:rFonts w:ascii="Times New Roman" w:hAnsi="Times New Roman"/>
          <w:color w:val="FF0000"/>
          <w:sz w:val="28"/>
          <w:szCs w:val="28"/>
        </w:rPr>
      </w:pPr>
      <w:r w:rsidRPr="00347709">
        <w:rPr>
          <w:rFonts w:ascii="Times New Roman" w:hAnsi="Times New Roman"/>
          <w:sz w:val="28"/>
          <w:szCs w:val="28"/>
        </w:rPr>
        <w:t>Реализация АООП НОО для детей с ОВЗ</w:t>
      </w:r>
      <w:r w:rsidR="0000598E" w:rsidRPr="00347709">
        <w:rPr>
          <w:rFonts w:ascii="Times New Roman" w:hAnsi="Times New Roman"/>
          <w:sz w:val="28"/>
          <w:szCs w:val="28"/>
        </w:rPr>
        <w:t xml:space="preserve"> </w:t>
      </w:r>
      <w:r w:rsidRPr="00347709">
        <w:rPr>
          <w:rFonts w:ascii="Times New Roman" w:hAnsi="Times New Roman"/>
          <w:sz w:val="28"/>
          <w:szCs w:val="28"/>
        </w:rPr>
        <w:t>предполагает, что обучающийся с ЗПР получает образование сопоставимое</w:t>
      </w:r>
      <w:r w:rsidR="0000598E" w:rsidRPr="00347709">
        <w:rPr>
          <w:rFonts w:ascii="Times New Roman" w:hAnsi="Times New Roman"/>
          <w:sz w:val="28"/>
          <w:szCs w:val="28"/>
        </w:rPr>
        <w:t xml:space="preserve"> </w:t>
      </w:r>
      <w:r w:rsidRPr="00347709">
        <w:rPr>
          <w:rFonts w:ascii="Times New Roman" w:hAnsi="Times New Roman"/>
          <w:sz w:val="28"/>
          <w:szCs w:val="28"/>
        </w:rPr>
        <w:t>по итоговым достижениям к моменту завершения школьного обучения с образованием сверстников без ограничений здоровья.</w:t>
      </w:r>
      <w:r w:rsidR="0000598E" w:rsidRPr="00347709">
        <w:rPr>
          <w:rFonts w:ascii="Times New Roman" w:hAnsi="Times New Roman"/>
          <w:sz w:val="28"/>
          <w:szCs w:val="28"/>
        </w:rPr>
        <w:t xml:space="preserve"> </w:t>
      </w:r>
      <w:r w:rsidRPr="00347709">
        <w:rPr>
          <w:rFonts w:ascii="Times New Roman" w:hAnsi="Times New Roman"/>
          <w:sz w:val="28"/>
          <w:szCs w:val="28"/>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w:t>
      </w:r>
      <w:r w:rsidR="009512F0" w:rsidRPr="00347709">
        <w:rPr>
          <w:rFonts w:ascii="Times New Roman" w:hAnsi="Times New Roman"/>
          <w:sz w:val="28"/>
          <w:szCs w:val="28"/>
        </w:rPr>
        <w:t>го обучающегося</w:t>
      </w:r>
      <w:r w:rsidRPr="00347709">
        <w:rPr>
          <w:rFonts w:ascii="Times New Roman" w:hAnsi="Times New Roman"/>
          <w:sz w:val="28"/>
          <w:szCs w:val="28"/>
        </w:rPr>
        <w:t>.</w:t>
      </w:r>
      <w:r w:rsidR="00347709">
        <w:rPr>
          <w:rFonts w:ascii="Times New Roman" w:hAnsi="Times New Roman"/>
          <w:color w:val="FF0000"/>
          <w:sz w:val="28"/>
          <w:szCs w:val="28"/>
        </w:rPr>
        <w:t xml:space="preserve"> </w:t>
      </w:r>
    </w:p>
    <w:p w:rsidR="007F48CE" w:rsidRPr="00797207" w:rsidRDefault="00DA6A3A" w:rsidP="007866C1">
      <w:pPr>
        <w:ind w:left="-15" w:right="14"/>
        <w:rPr>
          <w:color w:val="auto"/>
          <w:szCs w:val="28"/>
        </w:rPr>
      </w:pPr>
      <w:r w:rsidRPr="00797207">
        <w:rPr>
          <w:color w:val="auto"/>
          <w:szCs w:val="28"/>
        </w:rPr>
        <w:t xml:space="preserve">В соответствии с требованиями ФГОС НОО обучающихся с </w:t>
      </w:r>
      <w:r w:rsidR="0076748E" w:rsidRPr="00797207">
        <w:rPr>
          <w:color w:val="auto"/>
          <w:szCs w:val="28"/>
        </w:rPr>
        <w:t>ОВЗ, АООП НОО</w:t>
      </w:r>
      <w:r w:rsidR="00C10C74" w:rsidRPr="00797207">
        <w:rPr>
          <w:color w:val="auto"/>
          <w:szCs w:val="28"/>
        </w:rPr>
        <w:t xml:space="preserve"> </w:t>
      </w:r>
      <w:r w:rsidR="00DF57A0" w:rsidRPr="00797207">
        <w:rPr>
          <w:color w:val="auto"/>
          <w:szCs w:val="28"/>
        </w:rPr>
        <w:t>МОУ Константиновской СШ включа</w:t>
      </w:r>
      <w:r w:rsidR="0076748E" w:rsidRPr="00797207">
        <w:rPr>
          <w:color w:val="auto"/>
          <w:szCs w:val="28"/>
        </w:rPr>
        <w:t>ет</w:t>
      </w:r>
      <w:r w:rsidR="00C10C74" w:rsidRPr="00797207">
        <w:rPr>
          <w:color w:val="auto"/>
          <w:szCs w:val="28"/>
        </w:rPr>
        <w:t xml:space="preserve"> </w:t>
      </w:r>
      <w:r w:rsidR="00DF57A0" w:rsidRPr="00797207">
        <w:rPr>
          <w:color w:val="auto"/>
          <w:szCs w:val="28"/>
        </w:rPr>
        <w:t>варианты 7.1 и 7.2.  для</w:t>
      </w:r>
      <w:r w:rsidRPr="00797207">
        <w:rPr>
          <w:color w:val="auto"/>
          <w:szCs w:val="28"/>
        </w:rPr>
        <w:t xml:space="preserve"> обучающихся с ЗПР</w:t>
      </w:r>
      <w:r w:rsidR="00DF57A0" w:rsidRPr="00797207">
        <w:rPr>
          <w:color w:val="auto"/>
          <w:szCs w:val="28"/>
        </w:rPr>
        <w:t xml:space="preserve">.  </w:t>
      </w:r>
      <w:r w:rsidR="00945106" w:rsidRPr="00797207">
        <w:rPr>
          <w:color w:val="auto"/>
          <w:szCs w:val="28"/>
        </w:rPr>
        <w:t>В</w:t>
      </w:r>
      <w:r w:rsidR="00C10C74" w:rsidRPr="00797207">
        <w:rPr>
          <w:color w:val="auto"/>
          <w:szCs w:val="28"/>
        </w:rPr>
        <w:t xml:space="preserve"> </w:t>
      </w:r>
      <w:r w:rsidR="0076748E" w:rsidRPr="00797207">
        <w:rPr>
          <w:color w:val="auto"/>
          <w:szCs w:val="28"/>
        </w:rPr>
        <w:t xml:space="preserve">АООП НОО МОУ Константиновской СШ </w:t>
      </w:r>
      <w:r w:rsidR="00DF57A0" w:rsidRPr="00797207">
        <w:rPr>
          <w:color w:val="auto"/>
          <w:szCs w:val="28"/>
        </w:rPr>
        <w:t>содерж</w:t>
      </w:r>
      <w:r w:rsidR="0076748E" w:rsidRPr="00797207">
        <w:rPr>
          <w:color w:val="auto"/>
          <w:szCs w:val="28"/>
        </w:rPr>
        <w:t xml:space="preserve">атся </w:t>
      </w:r>
      <w:r w:rsidRPr="00797207">
        <w:rPr>
          <w:color w:val="auto"/>
          <w:szCs w:val="28"/>
        </w:rPr>
        <w:t>дифференцированные требования к структуре, результатам освоения и условиям ее реализации</w:t>
      </w:r>
      <w:r w:rsidR="0076748E" w:rsidRPr="00797207">
        <w:rPr>
          <w:color w:val="auto"/>
          <w:szCs w:val="28"/>
        </w:rPr>
        <w:t xml:space="preserve"> образовательных программ</w:t>
      </w:r>
      <w:r w:rsidR="00EE77DF" w:rsidRPr="00797207">
        <w:rPr>
          <w:color w:val="auto"/>
          <w:szCs w:val="28"/>
        </w:rPr>
        <w:t xml:space="preserve"> </w:t>
      </w:r>
      <w:r w:rsidR="0076748E" w:rsidRPr="00797207">
        <w:rPr>
          <w:color w:val="auto"/>
          <w:szCs w:val="28"/>
        </w:rPr>
        <w:t>для обучающихся с ЗПР</w:t>
      </w:r>
      <w:r w:rsidRPr="00797207">
        <w:rPr>
          <w:color w:val="auto"/>
          <w:szCs w:val="28"/>
        </w:rPr>
        <w:t xml:space="preserve">, </w:t>
      </w:r>
      <w:r w:rsidR="00945106" w:rsidRPr="00797207">
        <w:rPr>
          <w:color w:val="auto"/>
          <w:szCs w:val="28"/>
        </w:rPr>
        <w:t xml:space="preserve">имеющих рекомендацию ПМПК на обучение по варианту 7.1 и 7.2., </w:t>
      </w:r>
      <w:r w:rsidRPr="00797207">
        <w:rPr>
          <w:color w:val="auto"/>
          <w:szCs w:val="28"/>
        </w:rPr>
        <w:t xml:space="preserve">обеспечивающие удовлетворение как общих, так и </w:t>
      </w:r>
      <w:r w:rsidR="0076748E" w:rsidRPr="00797207">
        <w:rPr>
          <w:color w:val="auto"/>
          <w:szCs w:val="28"/>
        </w:rPr>
        <w:t>особых образовательных потребностей</w:t>
      </w:r>
      <w:r w:rsidR="00945106" w:rsidRPr="00797207">
        <w:rPr>
          <w:color w:val="auto"/>
          <w:szCs w:val="28"/>
        </w:rPr>
        <w:t xml:space="preserve"> и </w:t>
      </w:r>
      <w:r w:rsidRPr="00797207">
        <w:rPr>
          <w:color w:val="auto"/>
          <w:szCs w:val="28"/>
        </w:rPr>
        <w:t>получение образования вне зависимости от выраженности задержки психического развития, места проживания обучающегося</w:t>
      </w:r>
      <w:r w:rsidR="00DF57A0" w:rsidRPr="00797207">
        <w:rPr>
          <w:color w:val="auto"/>
          <w:szCs w:val="28"/>
        </w:rPr>
        <w:t xml:space="preserve">. </w:t>
      </w:r>
    </w:p>
    <w:p w:rsidR="00C51091" w:rsidRPr="00797207" w:rsidRDefault="00C51091" w:rsidP="003024EA">
      <w:pPr>
        <w:pStyle w:val="ab"/>
        <w:spacing w:line="360" w:lineRule="auto"/>
        <w:ind w:firstLine="709"/>
        <w:jc w:val="both"/>
        <w:rPr>
          <w:rFonts w:ascii="Times New Roman" w:hAnsi="Times New Roman"/>
          <w:sz w:val="28"/>
          <w:szCs w:val="28"/>
        </w:rPr>
      </w:pPr>
      <w:r w:rsidRPr="00797207">
        <w:rPr>
          <w:rFonts w:ascii="Times New Roman" w:hAnsi="Times New Roman"/>
          <w:sz w:val="28"/>
          <w:szCs w:val="28"/>
        </w:rPr>
        <w:t>Определение варианта АООП НОО</w:t>
      </w:r>
      <w:r w:rsidR="00C10C74" w:rsidRPr="00797207">
        <w:rPr>
          <w:rFonts w:ascii="Times New Roman" w:hAnsi="Times New Roman"/>
          <w:sz w:val="28"/>
          <w:szCs w:val="28"/>
        </w:rPr>
        <w:t xml:space="preserve"> </w:t>
      </w:r>
      <w:r w:rsidRPr="00797207">
        <w:rPr>
          <w:rFonts w:ascii="Times New Roman" w:hAnsi="Times New Roman"/>
          <w:sz w:val="28"/>
          <w:szCs w:val="28"/>
        </w:rPr>
        <w:t>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C10C74" w:rsidRPr="00797207">
        <w:rPr>
          <w:rFonts w:ascii="Times New Roman" w:hAnsi="Times New Roman"/>
          <w:sz w:val="28"/>
          <w:szCs w:val="28"/>
        </w:rPr>
        <w:t xml:space="preserve"> </w:t>
      </w:r>
      <w:r w:rsidRPr="00797207">
        <w:rPr>
          <w:rFonts w:ascii="Times New Roman" w:hAnsi="Times New Roman"/>
          <w:sz w:val="28"/>
          <w:szCs w:val="28"/>
        </w:rPr>
        <w:t xml:space="preserve">РФ. </w:t>
      </w:r>
    </w:p>
    <w:p w:rsidR="007F48CE" w:rsidRPr="00347709" w:rsidRDefault="009512F0" w:rsidP="007866C1">
      <w:pPr>
        <w:ind w:left="-15" w:right="14"/>
        <w:rPr>
          <w:color w:val="auto"/>
          <w:szCs w:val="28"/>
        </w:rPr>
      </w:pPr>
      <w:r w:rsidRPr="00347709">
        <w:rPr>
          <w:color w:val="auto"/>
          <w:szCs w:val="28"/>
        </w:rPr>
        <w:lastRenderedPageBreak/>
        <w:t>При условии поступления в школу</w:t>
      </w:r>
      <w:r w:rsidR="00DA6A3A" w:rsidRPr="00347709">
        <w:rPr>
          <w:color w:val="auto"/>
          <w:szCs w:val="28"/>
        </w:rPr>
        <w:t xml:space="preserve"> обучающихся с ЗПР, имеющих инвалидность, </w:t>
      </w:r>
      <w:r w:rsidR="00B4035D" w:rsidRPr="00347709">
        <w:rPr>
          <w:color w:val="auto"/>
          <w:szCs w:val="28"/>
        </w:rPr>
        <w:t xml:space="preserve">АООП НОО </w:t>
      </w:r>
      <w:r w:rsidR="00DA6A3A" w:rsidRPr="00347709">
        <w:rPr>
          <w:color w:val="auto"/>
          <w:szCs w:val="28"/>
        </w:rPr>
        <w:t xml:space="preserve">дополняется индивидуальной программой реабилитации инвалида (далее — ИПР) в части создания специальных условий получения образования. </w:t>
      </w:r>
    </w:p>
    <w:p w:rsidR="00C51091" w:rsidRPr="00797207" w:rsidRDefault="00C51091" w:rsidP="009512F0">
      <w:pPr>
        <w:pStyle w:val="ab"/>
        <w:spacing w:line="360" w:lineRule="auto"/>
        <w:ind w:firstLine="709"/>
        <w:jc w:val="both"/>
        <w:rPr>
          <w:rFonts w:ascii="Times New Roman" w:hAnsi="Times New Roman"/>
          <w:sz w:val="28"/>
          <w:szCs w:val="28"/>
        </w:rPr>
      </w:pPr>
      <w:r w:rsidRPr="00797207">
        <w:rPr>
          <w:rFonts w:ascii="Times New Roman" w:hAnsi="Times New Roman"/>
          <w:sz w:val="28"/>
          <w:szCs w:val="28"/>
        </w:rPr>
        <w:t>В процессе всего школьного обучения сохраняется возможность перехода обучающегося с одного варианта программы на другой</w:t>
      </w:r>
      <w:r w:rsidR="00C10C74" w:rsidRPr="00797207">
        <w:rPr>
          <w:rFonts w:ascii="Times New Roman" w:hAnsi="Times New Roman"/>
          <w:sz w:val="28"/>
          <w:szCs w:val="28"/>
        </w:rPr>
        <w:t xml:space="preserve"> </w:t>
      </w:r>
      <w:r w:rsidRPr="00797207">
        <w:rPr>
          <w:rFonts w:ascii="Times New Roman" w:hAnsi="Times New Roman"/>
          <w:sz w:val="28"/>
          <w:szCs w:val="28"/>
        </w:rPr>
        <w:t>(основанием</w:t>
      </w:r>
      <w:r w:rsidR="00C10C74" w:rsidRPr="00797207">
        <w:rPr>
          <w:rFonts w:ascii="Times New Roman" w:hAnsi="Times New Roman"/>
          <w:sz w:val="28"/>
          <w:szCs w:val="28"/>
        </w:rPr>
        <w:t xml:space="preserve"> </w:t>
      </w:r>
      <w:r w:rsidRPr="00797207">
        <w:rPr>
          <w:rFonts w:ascii="Times New Roman" w:hAnsi="Times New Roman"/>
          <w:sz w:val="28"/>
          <w:szCs w:val="28"/>
        </w:rPr>
        <w:t>для</w:t>
      </w:r>
      <w:r w:rsidR="00C10C74" w:rsidRPr="00797207">
        <w:rPr>
          <w:rFonts w:ascii="Times New Roman" w:hAnsi="Times New Roman"/>
          <w:sz w:val="28"/>
          <w:szCs w:val="28"/>
        </w:rPr>
        <w:t xml:space="preserve"> </w:t>
      </w:r>
      <w:r w:rsidRPr="00797207">
        <w:rPr>
          <w:rFonts w:ascii="Times New Roman" w:hAnsi="Times New Roman"/>
          <w:sz w:val="28"/>
          <w:szCs w:val="28"/>
        </w:rPr>
        <w:t>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51091" w:rsidRPr="00797207" w:rsidRDefault="00C51091" w:rsidP="007866C1">
      <w:pPr>
        <w:pStyle w:val="ab"/>
        <w:spacing w:line="360" w:lineRule="auto"/>
        <w:ind w:firstLine="708"/>
        <w:jc w:val="both"/>
        <w:rPr>
          <w:rFonts w:ascii="Times New Roman" w:hAnsi="Times New Roman"/>
          <w:sz w:val="28"/>
          <w:szCs w:val="28"/>
        </w:rPr>
      </w:pPr>
      <w:r w:rsidRPr="00797207">
        <w:rPr>
          <w:rFonts w:ascii="Times New Roman" w:hAnsi="Times New Roman"/>
          <w:sz w:val="28"/>
          <w:szCs w:val="28"/>
        </w:rPr>
        <w:t>Неспособность обучающегося с ЗПР полноценно освоить отдельный предмет в структуре АООП НОО</w:t>
      </w:r>
      <w:r w:rsidR="00C10C74" w:rsidRPr="00797207">
        <w:rPr>
          <w:rFonts w:ascii="Times New Roman" w:hAnsi="Times New Roman"/>
          <w:sz w:val="28"/>
          <w:szCs w:val="28"/>
        </w:rPr>
        <w:t xml:space="preserve"> </w:t>
      </w:r>
      <w:r w:rsidRPr="00797207">
        <w:rPr>
          <w:rFonts w:ascii="Times New Roman" w:hAnsi="Times New Roman"/>
          <w:sz w:val="28"/>
          <w:szCs w:val="28"/>
        </w:rPr>
        <w:t>ОВЗ</w:t>
      </w:r>
      <w:r w:rsidR="00C10C74" w:rsidRPr="00797207">
        <w:rPr>
          <w:rFonts w:ascii="Times New Roman" w:hAnsi="Times New Roman"/>
          <w:sz w:val="28"/>
          <w:szCs w:val="28"/>
        </w:rPr>
        <w:t xml:space="preserve"> </w:t>
      </w:r>
      <w:r w:rsidRPr="00797207">
        <w:rPr>
          <w:rFonts w:ascii="Times New Roman" w:hAnsi="Times New Roman"/>
          <w:sz w:val="28"/>
          <w:szCs w:val="28"/>
        </w:rPr>
        <w:t xml:space="preserve">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347709">
        <w:rPr>
          <w:rFonts w:ascii="Times New Roman" w:hAnsi="Times New Roman"/>
          <w:sz w:val="28"/>
          <w:szCs w:val="28"/>
        </w:rPr>
        <w:t>должны оперативно дополнить структуру Программы коррекционной работы соответствующим направлением работы.</w:t>
      </w:r>
      <w:r w:rsidRPr="00797207">
        <w:rPr>
          <w:rFonts w:ascii="Times New Roman" w:hAnsi="Times New Roman"/>
          <w:sz w:val="28"/>
          <w:szCs w:val="28"/>
        </w:rPr>
        <w:t xml:space="preserve">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C51091" w:rsidRPr="00797207" w:rsidRDefault="00C51091" w:rsidP="009512F0">
      <w:pPr>
        <w:pStyle w:val="ab"/>
        <w:spacing w:line="360" w:lineRule="auto"/>
        <w:ind w:firstLine="709"/>
        <w:jc w:val="both"/>
        <w:rPr>
          <w:rFonts w:ascii="Times New Roman" w:hAnsi="Times New Roman"/>
          <w:sz w:val="28"/>
          <w:szCs w:val="28"/>
        </w:rPr>
      </w:pPr>
      <w:r w:rsidRPr="00797207">
        <w:rPr>
          <w:rFonts w:ascii="Times New Roman" w:hAnsi="Times New Roman"/>
          <w:sz w:val="28"/>
          <w:szCs w:val="28"/>
        </w:rPr>
        <w:t>Общий подход к оценке знаний и умений,</w:t>
      </w:r>
      <w:r w:rsidR="00C10C74" w:rsidRPr="00797207">
        <w:rPr>
          <w:rFonts w:ascii="Times New Roman" w:hAnsi="Times New Roman"/>
          <w:sz w:val="28"/>
          <w:szCs w:val="28"/>
        </w:rPr>
        <w:t xml:space="preserve"> </w:t>
      </w:r>
      <w:r w:rsidRPr="00797207">
        <w:rPr>
          <w:rFonts w:ascii="Times New Roman" w:hAnsi="Times New Roman"/>
          <w:sz w:val="28"/>
          <w:szCs w:val="28"/>
        </w:rPr>
        <w:t>составляющих предметные</w:t>
      </w:r>
      <w:r w:rsidR="00C10C74" w:rsidRPr="00797207">
        <w:rPr>
          <w:rFonts w:ascii="Times New Roman" w:hAnsi="Times New Roman"/>
          <w:sz w:val="28"/>
          <w:szCs w:val="28"/>
        </w:rPr>
        <w:t xml:space="preserve"> </w:t>
      </w:r>
      <w:r w:rsidRPr="00797207">
        <w:rPr>
          <w:rFonts w:ascii="Times New Roman" w:hAnsi="Times New Roman"/>
          <w:sz w:val="28"/>
          <w:szCs w:val="28"/>
        </w:rPr>
        <w:t>результаты освоения АООП НОО ОВЗ</w:t>
      </w:r>
      <w:r w:rsidR="00C10C74" w:rsidRPr="00797207">
        <w:rPr>
          <w:rFonts w:ascii="Times New Roman" w:hAnsi="Times New Roman"/>
          <w:sz w:val="28"/>
          <w:szCs w:val="28"/>
        </w:rPr>
        <w:t xml:space="preserve"> </w:t>
      </w:r>
      <w:r w:rsidRPr="00797207">
        <w:rPr>
          <w:rFonts w:ascii="Times New Roman" w:hAnsi="Times New Roman"/>
          <w:sz w:val="28"/>
          <w:szCs w:val="28"/>
        </w:rPr>
        <w:t xml:space="preserve">сохраняется в его традиционном виде. При </w:t>
      </w:r>
      <w:r w:rsidRPr="00797207">
        <w:rPr>
          <w:rFonts w:ascii="Times New Roman" w:hAnsi="Times New Roman"/>
          <w:sz w:val="28"/>
          <w:szCs w:val="28"/>
        </w:rPr>
        <w:lastRenderedPageBreak/>
        <w:t>этом, обучающийся с ЗПР имеет право на прохождение текущей, промежуточной и государственной итоговой аттестации в иных формах.</w:t>
      </w:r>
      <w:r w:rsidR="00C10C74" w:rsidRPr="00797207">
        <w:rPr>
          <w:rFonts w:ascii="Times New Roman" w:hAnsi="Times New Roman"/>
          <w:sz w:val="28"/>
          <w:szCs w:val="28"/>
        </w:rPr>
        <w:t xml:space="preserve"> </w:t>
      </w:r>
      <w:r w:rsidRPr="00797207">
        <w:rPr>
          <w:rFonts w:ascii="Times New Roman" w:hAnsi="Times New Roman"/>
          <w:sz w:val="28"/>
          <w:szCs w:val="28"/>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C10C74" w:rsidRPr="00797207">
        <w:rPr>
          <w:rFonts w:ascii="Times New Roman" w:hAnsi="Times New Roman"/>
          <w:sz w:val="28"/>
          <w:szCs w:val="28"/>
        </w:rPr>
        <w:t xml:space="preserve"> </w:t>
      </w:r>
      <w:r w:rsidRPr="00797207">
        <w:rPr>
          <w:rFonts w:ascii="Times New Roman" w:hAnsi="Times New Roman"/>
          <w:sz w:val="28"/>
          <w:szCs w:val="28"/>
        </w:rPr>
        <w:t>ОВЗ</w:t>
      </w:r>
      <w:r w:rsidR="00C10C74" w:rsidRPr="00797207">
        <w:rPr>
          <w:rFonts w:ascii="Times New Roman" w:hAnsi="Times New Roman"/>
          <w:sz w:val="28"/>
          <w:szCs w:val="28"/>
        </w:rPr>
        <w:t xml:space="preserve"> </w:t>
      </w:r>
      <w:r w:rsidRPr="00797207">
        <w:rPr>
          <w:rFonts w:ascii="Times New Roman" w:hAnsi="Times New Roman"/>
          <w:sz w:val="28"/>
          <w:szCs w:val="28"/>
        </w:rPr>
        <w:t>обучающихся с ЗПР   делается на основании положительной индивидуальной динамики.</w:t>
      </w:r>
    </w:p>
    <w:p w:rsidR="00C51091" w:rsidRDefault="00C51091" w:rsidP="009A75C1">
      <w:pPr>
        <w:pStyle w:val="ab"/>
        <w:spacing w:line="360" w:lineRule="auto"/>
        <w:ind w:firstLine="567"/>
        <w:jc w:val="both"/>
        <w:rPr>
          <w:rFonts w:ascii="Times New Roman" w:hAnsi="Times New Roman"/>
          <w:iCs/>
          <w:sz w:val="28"/>
          <w:szCs w:val="28"/>
        </w:rPr>
      </w:pPr>
      <w:r w:rsidRPr="00347709">
        <w:rPr>
          <w:rFonts w:ascii="Times New Roman" w:hAnsi="Times New Roman"/>
          <w:iCs/>
          <w:sz w:val="28"/>
          <w:szCs w:val="28"/>
        </w:rPr>
        <w:t>Обучающиеся, не ликвидировавшие</w:t>
      </w:r>
      <w:r w:rsidR="009512F0" w:rsidRPr="00347709">
        <w:rPr>
          <w:rFonts w:ascii="Times New Roman" w:hAnsi="Times New Roman"/>
          <w:iCs/>
          <w:sz w:val="28"/>
          <w:szCs w:val="28"/>
        </w:rPr>
        <w:t xml:space="preserve"> </w:t>
      </w:r>
      <w:r w:rsidRPr="00347709">
        <w:rPr>
          <w:rFonts w:ascii="Times New Roman" w:hAnsi="Times New Roman"/>
          <w:iCs/>
          <w:sz w:val="28"/>
          <w:szCs w:val="28"/>
        </w:rPr>
        <w:t>в установленные сроки академическ</w:t>
      </w:r>
      <w:r w:rsidR="009512F0" w:rsidRPr="00347709">
        <w:rPr>
          <w:rFonts w:ascii="Times New Roman" w:hAnsi="Times New Roman"/>
          <w:iCs/>
          <w:sz w:val="28"/>
          <w:szCs w:val="28"/>
        </w:rPr>
        <w:t>ую</w:t>
      </w:r>
      <w:r w:rsidRPr="00347709">
        <w:rPr>
          <w:rFonts w:ascii="Times New Roman" w:hAnsi="Times New Roman"/>
          <w:iCs/>
          <w:sz w:val="28"/>
          <w:szCs w:val="28"/>
        </w:rPr>
        <w:t xml:space="preserve"> задолженност</w:t>
      </w:r>
      <w:r w:rsidR="009512F0" w:rsidRPr="00347709">
        <w:rPr>
          <w:rFonts w:ascii="Times New Roman" w:hAnsi="Times New Roman"/>
          <w:iCs/>
          <w:sz w:val="28"/>
          <w:szCs w:val="28"/>
        </w:rPr>
        <w:t>ь</w:t>
      </w:r>
      <w:r w:rsidRPr="00347709">
        <w:rPr>
          <w:rFonts w:ascii="Times New Roman" w:hAnsi="Times New Roman"/>
          <w:iCs/>
          <w:sz w:val="28"/>
          <w:szCs w:val="28"/>
        </w:rPr>
        <w:t xml:space="preserve">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sidR="00C10C74" w:rsidRPr="00347709">
        <w:rPr>
          <w:rFonts w:ascii="Times New Roman" w:hAnsi="Times New Roman"/>
          <w:iCs/>
          <w:sz w:val="28"/>
          <w:szCs w:val="28"/>
        </w:rPr>
        <w:t xml:space="preserve"> </w:t>
      </w:r>
      <w:r w:rsidRPr="00347709">
        <w:rPr>
          <w:rFonts w:ascii="Times New Roman" w:hAnsi="Times New Roman"/>
          <w:iCs/>
          <w:sz w:val="28"/>
          <w:szCs w:val="28"/>
        </w:rPr>
        <w:t>ОВЗ</w:t>
      </w:r>
      <w:r w:rsidR="00C10C74" w:rsidRPr="00347709">
        <w:rPr>
          <w:rFonts w:ascii="Times New Roman" w:hAnsi="Times New Roman"/>
          <w:iCs/>
          <w:sz w:val="28"/>
          <w:szCs w:val="28"/>
        </w:rPr>
        <w:t xml:space="preserve"> </w:t>
      </w:r>
      <w:r w:rsidRPr="00347709">
        <w:rPr>
          <w:rFonts w:ascii="Times New Roman" w:hAnsi="Times New Roman"/>
          <w:iCs/>
          <w:sz w:val="28"/>
          <w:szCs w:val="28"/>
        </w:rPr>
        <w:t>в соответствии с рекомендациями ПМПК, либо на обучение по индивидуальному учебному плану.</w:t>
      </w:r>
    </w:p>
    <w:p w:rsidR="00347709" w:rsidRPr="00347709" w:rsidRDefault="00347709" w:rsidP="009A75C1">
      <w:pPr>
        <w:pStyle w:val="ab"/>
        <w:spacing w:line="360" w:lineRule="auto"/>
        <w:ind w:firstLine="567"/>
        <w:jc w:val="both"/>
        <w:rPr>
          <w:rFonts w:ascii="Times New Roman" w:hAnsi="Times New Roman"/>
          <w:sz w:val="28"/>
          <w:szCs w:val="28"/>
        </w:rPr>
      </w:pPr>
    </w:p>
    <w:p w:rsidR="007F48CE" w:rsidRPr="00797207" w:rsidRDefault="00DA6A3A" w:rsidP="00347709">
      <w:pPr>
        <w:spacing w:after="3" w:line="400" w:lineRule="auto"/>
        <w:ind w:left="-15" w:right="0" w:firstLine="582"/>
        <w:jc w:val="center"/>
        <w:rPr>
          <w:szCs w:val="28"/>
        </w:rPr>
      </w:pPr>
      <w:r w:rsidRPr="00797207">
        <w:rPr>
          <w:b/>
          <w:szCs w:val="28"/>
        </w:rPr>
        <w:t xml:space="preserve">Принципы и подходы к формированию </w:t>
      </w:r>
      <w:r w:rsidRPr="00797207">
        <w:rPr>
          <w:b/>
          <w:color w:val="00000A"/>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7F48CE" w:rsidRPr="00347709" w:rsidRDefault="00DA6A3A" w:rsidP="00630124">
      <w:pPr>
        <w:ind w:left="-15" w:right="14" w:firstLine="582"/>
        <w:rPr>
          <w:szCs w:val="28"/>
        </w:rPr>
      </w:pPr>
      <w:r w:rsidRPr="00347709">
        <w:rPr>
          <w:szCs w:val="28"/>
        </w:rPr>
        <w:t>В основу разработки и реализации АООП НОО</w:t>
      </w:r>
      <w:r w:rsidR="00B4035D" w:rsidRPr="00347709">
        <w:rPr>
          <w:szCs w:val="28"/>
        </w:rPr>
        <w:t xml:space="preserve"> МОУ Константиновской СШ для </w:t>
      </w:r>
      <w:r w:rsidRPr="00347709">
        <w:rPr>
          <w:szCs w:val="28"/>
        </w:rPr>
        <w:t>обучающихся с ЗПР заложены дифференцированный и деятельностный подходы.</w:t>
      </w:r>
    </w:p>
    <w:p w:rsidR="00B4035D" w:rsidRPr="00797207" w:rsidRDefault="00DA6A3A" w:rsidP="00630124">
      <w:pPr>
        <w:ind w:left="-15" w:right="14" w:firstLine="582"/>
        <w:rPr>
          <w:color w:val="auto"/>
          <w:szCs w:val="28"/>
        </w:rPr>
      </w:pPr>
      <w:r w:rsidRPr="00347709">
        <w:rPr>
          <w:b/>
          <w:szCs w:val="28"/>
        </w:rPr>
        <w:t>Дифференцированный подход</w:t>
      </w:r>
      <w:r w:rsidRPr="00797207">
        <w:rPr>
          <w:szCs w:val="28"/>
        </w:rPr>
        <w:t xml:space="preserve"> предполагает учет </w:t>
      </w:r>
      <w:r w:rsidR="00E166E2" w:rsidRPr="00347709">
        <w:rPr>
          <w:color w:val="auto"/>
          <w:szCs w:val="28"/>
        </w:rPr>
        <w:t xml:space="preserve">их особых </w:t>
      </w:r>
      <w:r w:rsidRPr="00797207">
        <w:rPr>
          <w:szCs w:val="28"/>
        </w:rPr>
        <w:t>образовательных потребностей, которые проявляются в неоднородности по возможностям освоения содержания образования</w:t>
      </w:r>
      <w:r w:rsidR="00B4035D" w:rsidRPr="00797207">
        <w:rPr>
          <w:szCs w:val="28"/>
        </w:rPr>
        <w:t xml:space="preserve"> (вариант 7.1, вариант 7.2), </w:t>
      </w:r>
      <w:r w:rsidRPr="00797207">
        <w:rPr>
          <w:szCs w:val="28"/>
        </w:rPr>
        <w:t>в том числе и на основе индивидуального учебного плана</w:t>
      </w:r>
      <w:r w:rsidR="00B4035D" w:rsidRPr="00797207">
        <w:rPr>
          <w:szCs w:val="28"/>
        </w:rPr>
        <w:t>,</w:t>
      </w:r>
      <w:r w:rsidR="00B4035D" w:rsidRPr="00797207">
        <w:rPr>
          <w:color w:val="auto"/>
          <w:szCs w:val="28"/>
        </w:rPr>
        <w:t xml:space="preserve"> учитывающего образовательные потребности групп или отдельных обучающихся с ЗПР.</w:t>
      </w:r>
    </w:p>
    <w:p w:rsidR="007F48CE" w:rsidRPr="00797207" w:rsidRDefault="00DA6A3A" w:rsidP="00630124">
      <w:pPr>
        <w:ind w:left="-15" w:right="14" w:firstLine="582"/>
        <w:rPr>
          <w:szCs w:val="28"/>
        </w:rPr>
      </w:pPr>
      <w:r w:rsidRPr="00347709">
        <w:rPr>
          <w:b/>
          <w:szCs w:val="28"/>
        </w:rPr>
        <w:t>Деятельностный подход</w:t>
      </w:r>
      <w:r w:rsidRPr="00797207">
        <w:rPr>
          <w:szCs w:val="28"/>
        </w:rPr>
        <w:t xml:space="preserve">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w:t>
      </w:r>
      <w:r w:rsidR="00803F8C" w:rsidRPr="00797207">
        <w:rPr>
          <w:szCs w:val="28"/>
        </w:rPr>
        <w:t>-</w:t>
      </w:r>
      <w:r w:rsidRPr="00797207">
        <w:rPr>
          <w:szCs w:val="28"/>
        </w:rPr>
        <w:t xml:space="preserve">практической и учебной).  </w:t>
      </w:r>
    </w:p>
    <w:p w:rsidR="007F48CE" w:rsidRPr="00797207" w:rsidRDefault="00DA6A3A" w:rsidP="00630124">
      <w:pPr>
        <w:ind w:left="-15" w:right="14" w:firstLine="582"/>
        <w:rPr>
          <w:szCs w:val="28"/>
        </w:rPr>
      </w:pPr>
      <w:r w:rsidRPr="00797207">
        <w:rPr>
          <w:szCs w:val="28"/>
        </w:rPr>
        <w:lastRenderedPageBreak/>
        <w:t>Основным средством реализации деятельностного подхода является обучение как процесс организации познавательной и предметно</w:t>
      </w:r>
      <w:r w:rsidR="00803F8C" w:rsidRPr="00797207">
        <w:rPr>
          <w:szCs w:val="28"/>
        </w:rPr>
        <w:t>-</w:t>
      </w:r>
      <w:r w:rsidRPr="00797207">
        <w:rPr>
          <w:szCs w:val="28"/>
        </w:rPr>
        <w:t xml:space="preserve">практической деятельности обучающихся, обеспечивающий овладение ими содержанием образования. </w:t>
      </w:r>
    </w:p>
    <w:p w:rsidR="007F48CE" w:rsidRPr="00797207" w:rsidRDefault="00E8194C">
      <w:pPr>
        <w:ind w:left="-15" w:right="14"/>
        <w:rPr>
          <w:szCs w:val="28"/>
        </w:rPr>
      </w:pPr>
      <w:r w:rsidRPr="00797207">
        <w:rPr>
          <w:szCs w:val="28"/>
        </w:rPr>
        <w:t>Р</w:t>
      </w:r>
      <w:r w:rsidR="00DA6A3A" w:rsidRPr="00797207">
        <w:rPr>
          <w:szCs w:val="28"/>
        </w:rPr>
        <w:t>еализация деятельностного подхода</w:t>
      </w:r>
      <w:r w:rsidRPr="00797207">
        <w:rPr>
          <w:szCs w:val="28"/>
        </w:rPr>
        <w:t xml:space="preserve"> для обучающихся с ЗПР </w:t>
      </w:r>
      <w:r w:rsidR="00DA6A3A" w:rsidRPr="00797207">
        <w:rPr>
          <w:szCs w:val="28"/>
        </w:rPr>
        <w:t xml:space="preserve">обеспечивает: </w:t>
      </w:r>
    </w:p>
    <w:p w:rsidR="007F48CE" w:rsidRPr="00797207" w:rsidRDefault="00DA6A3A" w:rsidP="0063353E">
      <w:pPr>
        <w:pStyle w:val="a3"/>
        <w:numPr>
          <w:ilvl w:val="0"/>
          <w:numId w:val="11"/>
        </w:numPr>
        <w:tabs>
          <w:tab w:val="center" w:pos="0"/>
          <w:tab w:val="center" w:pos="142"/>
          <w:tab w:val="center" w:pos="7991"/>
          <w:tab w:val="right" w:pos="9645"/>
        </w:tabs>
        <w:spacing w:after="0" w:line="360" w:lineRule="auto"/>
        <w:ind w:right="0"/>
        <w:rPr>
          <w:szCs w:val="28"/>
        </w:rPr>
      </w:pPr>
      <w:r w:rsidRPr="00797207">
        <w:rPr>
          <w:szCs w:val="28"/>
        </w:rPr>
        <w:t>придание результатам образования социально и личностно значимого</w:t>
      </w:r>
      <w:r w:rsidR="00E166E2" w:rsidRPr="00797207">
        <w:rPr>
          <w:szCs w:val="28"/>
        </w:rPr>
        <w:t xml:space="preserve"> </w:t>
      </w:r>
      <w:r w:rsidRPr="00797207">
        <w:rPr>
          <w:szCs w:val="28"/>
        </w:rPr>
        <w:t xml:space="preserve">характера; </w:t>
      </w:r>
    </w:p>
    <w:p w:rsidR="007F48CE" w:rsidRPr="00797207" w:rsidRDefault="00DA6A3A" w:rsidP="0063353E">
      <w:pPr>
        <w:pStyle w:val="a3"/>
        <w:numPr>
          <w:ilvl w:val="0"/>
          <w:numId w:val="11"/>
        </w:numPr>
        <w:tabs>
          <w:tab w:val="center" w:pos="0"/>
          <w:tab w:val="center" w:pos="142"/>
          <w:tab w:val="left" w:pos="284"/>
          <w:tab w:val="right" w:pos="9645"/>
        </w:tabs>
        <w:spacing w:after="0" w:line="360" w:lineRule="auto"/>
        <w:ind w:right="0"/>
        <w:rPr>
          <w:szCs w:val="28"/>
        </w:rPr>
      </w:pPr>
      <w:r w:rsidRPr="00797207">
        <w:rPr>
          <w:szCs w:val="28"/>
        </w:rPr>
        <w:t xml:space="preserve">прочное усвоение обучающимися знаний и опыта разнообразной </w:t>
      </w:r>
    </w:p>
    <w:p w:rsidR="007F48CE" w:rsidRPr="00797207" w:rsidRDefault="00DA6A3A" w:rsidP="0063353E">
      <w:pPr>
        <w:pStyle w:val="a3"/>
        <w:numPr>
          <w:ilvl w:val="0"/>
          <w:numId w:val="11"/>
        </w:numPr>
        <w:tabs>
          <w:tab w:val="center" w:pos="0"/>
          <w:tab w:val="center" w:pos="142"/>
          <w:tab w:val="left" w:pos="284"/>
        </w:tabs>
        <w:spacing w:after="0" w:line="360" w:lineRule="auto"/>
        <w:ind w:right="14"/>
        <w:rPr>
          <w:szCs w:val="28"/>
        </w:rPr>
      </w:pPr>
      <w:r w:rsidRPr="00797207">
        <w:rPr>
          <w:szCs w:val="28"/>
        </w:rPr>
        <w:t xml:space="preserve">деятельности и поведения, возможность их самостоятельного продвижения в изучаемых образовательных областях; </w:t>
      </w:r>
    </w:p>
    <w:p w:rsidR="00697878" w:rsidRPr="00797207" w:rsidRDefault="00DA6A3A" w:rsidP="0063353E">
      <w:pPr>
        <w:pStyle w:val="a3"/>
        <w:numPr>
          <w:ilvl w:val="0"/>
          <w:numId w:val="11"/>
        </w:numPr>
        <w:tabs>
          <w:tab w:val="center" w:pos="0"/>
          <w:tab w:val="center" w:pos="142"/>
          <w:tab w:val="left" w:pos="284"/>
          <w:tab w:val="right" w:pos="9645"/>
        </w:tabs>
        <w:spacing w:after="0" w:line="360" w:lineRule="auto"/>
        <w:ind w:right="0"/>
        <w:rPr>
          <w:szCs w:val="28"/>
        </w:rPr>
      </w:pPr>
      <w:r w:rsidRPr="00797207">
        <w:rPr>
          <w:szCs w:val="28"/>
        </w:rPr>
        <w:tab/>
        <w:t xml:space="preserve">существенное повышение мотивации и интереса к учению, приобретению нового опыта деятельности и поведения; </w:t>
      </w:r>
    </w:p>
    <w:p w:rsidR="007F48CE" w:rsidRPr="00797207" w:rsidRDefault="00DA6A3A" w:rsidP="0063353E">
      <w:pPr>
        <w:pStyle w:val="a3"/>
        <w:numPr>
          <w:ilvl w:val="0"/>
          <w:numId w:val="11"/>
        </w:numPr>
        <w:tabs>
          <w:tab w:val="center" w:pos="0"/>
          <w:tab w:val="center" w:pos="142"/>
          <w:tab w:val="left" w:pos="284"/>
          <w:tab w:val="right" w:pos="9645"/>
        </w:tabs>
        <w:spacing w:after="0" w:line="360" w:lineRule="auto"/>
        <w:ind w:right="0"/>
        <w:rPr>
          <w:szCs w:val="28"/>
        </w:rPr>
      </w:pPr>
      <w:r w:rsidRPr="00797207">
        <w:rPr>
          <w:szCs w:val="28"/>
        </w:rPr>
        <w:t xml:space="preserve">обеспечение условий для общекультурного и личностного развития </w:t>
      </w:r>
    </w:p>
    <w:p w:rsidR="007F48CE" w:rsidRPr="00797207" w:rsidRDefault="00DA6A3A" w:rsidP="009068AB">
      <w:pPr>
        <w:tabs>
          <w:tab w:val="center" w:pos="0"/>
          <w:tab w:val="left" w:pos="142"/>
          <w:tab w:val="left" w:pos="426"/>
        </w:tabs>
        <w:ind w:left="-15" w:right="14" w:firstLine="0"/>
        <w:rPr>
          <w:szCs w:val="28"/>
        </w:rPr>
      </w:pPr>
      <w:r w:rsidRPr="00797207">
        <w:rPr>
          <w:szCs w:val="28"/>
        </w:rPr>
        <w:t xml:space="preserve">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7F48CE" w:rsidRPr="00797207" w:rsidRDefault="00E8194C" w:rsidP="009068AB">
      <w:pPr>
        <w:tabs>
          <w:tab w:val="left" w:pos="142"/>
        </w:tabs>
        <w:ind w:left="-15" w:right="14"/>
        <w:rPr>
          <w:szCs w:val="28"/>
        </w:rPr>
      </w:pPr>
      <w:r w:rsidRPr="00797207">
        <w:rPr>
          <w:b/>
          <w:szCs w:val="28"/>
        </w:rPr>
        <w:t>П</w:t>
      </w:r>
      <w:r w:rsidR="00DA6A3A" w:rsidRPr="00797207">
        <w:rPr>
          <w:b/>
          <w:szCs w:val="28"/>
        </w:rPr>
        <w:t>ринципы</w:t>
      </w:r>
      <w:r w:rsidR="00DA6A3A" w:rsidRPr="00797207">
        <w:rPr>
          <w:szCs w:val="28"/>
        </w:rPr>
        <w:t xml:space="preserve">: </w:t>
      </w:r>
    </w:p>
    <w:p w:rsidR="007F48CE" w:rsidRPr="00797207" w:rsidRDefault="00DA6A3A" w:rsidP="0063353E">
      <w:pPr>
        <w:numPr>
          <w:ilvl w:val="0"/>
          <w:numId w:val="12"/>
        </w:numPr>
        <w:tabs>
          <w:tab w:val="left" w:pos="567"/>
          <w:tab w:val="left" w:pos="993"/>
        </w:tabs>
        <w:ind w:right="14" w:firstLine="0"/>
        <w:rPr>
          <w:szCs w:val="28"/>
        </w:rPr>
      </w:pPr>
      <w:r w:rsidRPr="00797207">
        <w:rPr>
          <w:szCs w:val="28"/>
        </w:rPr>
        <w:t>принципы государственной политики РФ в области образования</w:t>
      </w:r>
      <w:r w:rsidRPr="00797207">
        <w:rPr>
          <w:szCs w:val="28"/>
          <w:vertAlign w:val="superscript"/>
        </w:rPr>
        <w:footnoteReference w:id="1"/>
      </w:r>
      <w:r w:rsidRPr="00797207">
        <w:rPr>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F48CE" w:rsidRPr="00797207" w:rsidRDefault="00DA6A3A" w:rsidP="0063353E">
      <w:pPr>
        <w:numPr>
          <w:ilvl w:val="0"/>
          <w:numId w:val="12"/>
        </w:numPr>
        <w:tabs>
          <w:tab w:val="left" w:pos="567"/>
          <w:tab w:val="left" w:pos="993"/>
        </w:tabs>
        <w:ind w:right="14" w:firstLine="0"/>
        <w:rPr>
          <w:szCs w:val="28"/>
        </w:rPr>
      </w:pPr>
      <w:r w:rsidRPr="00797207">
        <w:rPr>
          <w:szCs w:val="28"/>
        </w:rPr>
        <w:t xml:space="preserve">принцип учета типологических и индивидуальных образовательных потребностей обучающихся; </w:t>
      </w:r>
    </w:p>
    <w:p w:rsidR="007F48CE" w:rsidRPr="00797207" w:rsidRDefault="00DA6A3A" w:rsidP="00347709">
      <w:pPr>
        <w:numPr>
          <w:ilvl w:val="0"/>
          <w:numId w:val="12"/>
        </w:numPr>
        <w:tabs>
          <w:tab w:val="left" w:pos="567"/>
          <w:tab w:val="left" w:pos="993"/>
        </w:tabs>
        <w:spacing w:line="360" w:lineRule="auto"/>
        <w:ind w:right="14" w:firstLine="0"/>
        <w:rPr>
          <w:szCs w:val="28"/>
        </w:rPr>
      </w:pPr>
      <w:r w:rsidRPr="00797207">
        <w:rPr>
          <w:szCs w:val="28"/>
        </w:rPr>
        <w:lastRenderedPageBreak/>
        <w:t xml:space="preserve">принцип коррекционной направленности образовательного процесса; </w:t>
      </w:r>
    </w:p>
    <w:p w:rsidR="007F48CE" w:rsidRPr="00797207" w:rsidRDefault="00DA6A3A" w:rsidP="00347709">
      <w:pPr>
        <w:numPr>
          <w:ilvl w:val="0"/>
          <w:numId w:val="12"/>
        </w:numPr>
        <w:tabs>
          <w:tab w:val="left" w:pos="567"/>
          <w:tab w:val="left" w:pos="993"/>
        </w:tabs>
        <w:spacing w:line="360" w:lineRule="auto"/>
        <w:ind w:right="14" w:firstLine="0"/>
        <w:rPr>
          <w:szCs w:val="28"/>
        </w:rPr>
      </w:pPr>
      <w:r w:rsidRPr="00797207">
        <w:rPr>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7F48CE" w:rsidRPr="00797207" w:rsidRDefault="00DA6A3A" w:rsidP="00347709">
      <w:pPr>
        <w:numPr>
          <w:ilvl w:val="0"/>
          <w:numId w:val="13"/>
        </w:numPr>
        <w:tabs>
          <w:tab w:val="left" w:pos="567"/>
          <w:tab w:val="left" w:pos="993"/>
        </w:tabs>
        <w:spacing w:after="132" w:line="360" w:lineRule="auto"/>
        <w:ind w:right="14" w:firstLine="0"/>
        <w:rPr>
          <w:szCs w:val="28"/>
        </w:rPr>
      </w:pPr>
      <w:r w:rsidRPr="00797207">
        <w:rPr>
          <w:szCs w:val="28"/>
        </w:rPr>
        <w:t xml:space="preserve">онтогенетический принцип;  </w:t>
      </w:r>
    </w:p>
    <w:p w:rsidR="007F48CE" w:rsidRPr="00797207" w:rsidRDefault="00DA6A3A" w:rsidP="00347709">
      <w:pPr>
        <w:numPr>
          <w:ilvl w:val="0"/>
          <w:numId w:val="13"/>
        </w:numPr>
        <w:tabs>
          <w:tab w:val="left" w:pos="567"/>
          <w:tab w:val="left" w:pos="993"/>
        </w:tabs>
        <w:spacing w:line="360" w:lineRule="auto"/>
        <w:ind w:right="14" w:firstLine="0"/>
        <w:rPr>
          <w:szCs w:val="28"/>
        </w:rPr>
      </w:pPr>
      <w:r w:rsidRPr="00797207">
        <w:rPr>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7F48CE" w:rsidRPr="00797207" w:rsidRDefault="00DA6A3A" w:rsidP="00347709">
      <w:pPr>
        <w:numPr>
          <w:ilvl w:val="0"/>
          <w:numId w:val="13"/>
        </w:numPr>
        <w:tabs>
          <w:tab w:val="left" w:pos="567"/>
          <w:tab w:val="left" w:pos="993"/>
        </w:tabs>
        <w:spacing w:line="360" w:lineRule="auto"/>
        <w:ind w:right="14" w:firstLine="0"/>
        <w:rPr>
          <w:szCs w:val="28"/>
        </w:rPr>
      </w:pPr>
      <w:r w:rsidRPr="00797207">
        <w:rPr>
          <w:szCs w:val="28"/>
        </w:rP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7F48CE" w:rsidRPr="00797207" w:rsidRDefault="00DA6A3A" w:rsidP="00347709">
      <w:pPr>
        <w:numPr>
          <w:ilvl w:val="0"/>
          <w:numId w:val="13"/>
        </w:numPr>
        <w:tabs>
          <w:tab w:val="left" w:pos="567"/>
          <w:tab w:val="left" w:pos="993"/>
        </w:tabs>
        <w:spacing w:line="360" w:lineRule="auto"/>
        <w:ind w:right="14" w:firstLine="0"/>
        <w:rPr>
          <w:szCs w:val="28"/>
        </w:rPr>
      </w:pPr>
      <w:r w:rsidRPr="00797207">
        <w:rPr>
          <w:szCs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F48CE" w:rsidRPr="00797207" w:rsidRDefault="00DA6A3A" w:rsidP="00347709">
      <w:pPr>
        <w:numPr>
          <w:ilvl w:val="0"/>
          <w:numId w:val="13"/>
        </w:numPr>
        <w:tabs>
          <w:tab w:val="left" w:pos="567"/>
          <w:tab w:val="left" w:pos="993"/>
        </w:tabs>
        <w:spacing w:after="132" w:line="360" w:lineRule="auto"/>
        <w:ind w:right="14" w:firstLine="0"/>
        <w:rPr>
          <w:szCs w:val="28"/>
        </w:rPr>
      </w:pPr>
      <w:r w:rsidRPr="00797207">
        <w:rPr>
          <w:szCs w:val="28"/>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9512F0" w:rsidRDefault="00DA6A3A" w:rsidP="00347709">
      <w:pPr>
        <w:numPr>
          <w:ilvl w:val="0"/>
          <w:numId w:val="13"/>
        </w:numPr>
        <w:tabs>
          <w:tab w:val="left" w:pos="567"/>
          <w:tab w:val="left" w:pos="993"/>
        </w:tabs>
        <w:spacing w:after="132" w:line="360" w:lineRule="auto"/>
        <w:ind w:right="14" w:firstLine="0"/>
        <w:rPr>
          <w:szCs w:val="28"/>
        </w:rPr>
      </w:pPr>
      <w:r w:rsidRPr="00797207">
        <w:rPr>
          <w:szCs w:val="28"/>
        </w:rPr>
        <w:t>п</w:t>
      </w:r>
      <w:r w:rsidR="0019380E" w:rsidRPr="00797207">
        <w:rPr>
          <w:szCs w:val="28"/>
        </w:rPr>
        <w:t>ринцип сотрудничества с семьей.</w:t>
      </w:r>
    </w:p>
    <w:p w:rsidR="0019380E" w:rsidRPr="00797207" w:rsidRDefault="0019380E" w:rsidP="0019380E">
      <w:pPr>
        <w:spacing w:after="170" w:line="270" w:lineRule="auto"/>
        <w:ind w:left="301" w:right="371" w:hanging="10"/>
        <w:jc w:val="center"/>
        <w:rPr>
          <w:b/>
          <w:szCs w:val="28"/>
        </w:rPr>
      </w:pPr>
      <w:r w:rsidRPr="00797207">
        <w:rPr>
          <w:b/>
          <w:szCs w:val="28"/>
        </w:rPr>
        <w:t xml:space="preserve">Психолого-педагогическая характеристика обучающихся с ЗПР </w:t>
      </w:r>
    </w:p>
    <w:p w:rsidR="0019380E" w:rsidRPr="00797207" w:rsidRDefault="0019380E" w:rsidP="0019380E">
      <w:pPr>
        <w:spacing w:after="50"/>
        <w:ind w:left="-15" w:right="14"/>
        <w:rPr>
          <w:szCs w:val="28"/>
        </w:rPr>
      </w:pPr>
      <w:r w:rsidRPr="00797207">
        <w:rPr>
          <w:szCs w:val="28"/>
        </w:rPr>
        <w:t>Обучающиеся с ЗПР— это дети, имеющее недостатки в психологическом развитии, подтверждённые ПМПК и препятствующие получению образования без создания специальных условий</w:t>
      </w:r>
      <w:r w:rsidRPr="00797207">
        <w:rPr>
          <w:szCs w:val="28"/>
          <w:vertAlign w:val="superscript"/>
        </w:rPr>
        <w:footnoteReference w:id="2"/>
      </w:r>
      <w:r w:rsidRPr="00797207">
        <w:rPr>
          <w:szCs w:val="28"/>
        </w:rPr>
        <w:t xml:space="preserve">. </w:t>
      </w:r>
    </w:p>
    <w:p w:rsidR="0019380E" w:rsidRPr="00797207" w:rsidRDefault="0019380E" w:rsidP="0019380E">
      <w:pPr>
        <w:spacing w:after="16"/>
        <w:ind w:left="-15" w:right="11"/>
        <w:rPr>
          <w:szCs w:val="28"/>
        </w:rPr>
      </w:pPr>
      <w:r w:rsidRPr="00797207">
        <w:rPr>
          <w:color w:val="00000A"/>
          <w:szCs w:val="28"/>
        </w:rPr>
        <w:lastRenderedPageBreak/>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19380E" w:rsidRPr="00797207" w:rsidRDefault="0019380E" w:rsidP="0019380E">
      <w:pPr>
        <w:spacing w:after="16"/>
        <w:ind w:left="-15" w:right="11"/>
        <w:rPr>
          <w:szCs w:val="28"/>
        </w:rPr>
      </w:pPr>
      <w:r w:rsidRPr="00797207">
        <w:rPr>
          <w:color w:val="00000A"/>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или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19380E" w:rsidRPr="00797207" w:rsidRDefault="0019380E" w:rsidP="0019380E">
      <w:pPr>
        <w:ind w:left="-15" w:right="14"/>
        <w:rPr>
          <w:szCs w:val="28"/>
        </w:rPr>
      </w:pPr>
      <w:r w:rsidRPr="00797207">
        <w:rPr>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19380E" w:rsidRPr="00797207" w:rsidRDefault="0019380E" w:rsidP="0019380E">
      <w:pPr>
        <w:ind w:left="-15" w:right="14"/>
        <w:rPr>
          <w:szCs w:val="28"/>
        </w:rPr>
      </w:pPr>
      <w:r w:rsidRPr="00797207">
        <w:rPr>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w:t>
      </w:r>
      <w:r w:rsidRPr="00797207">
        <w:rPr>
          <w:szCs w:val="28"/>
        </w:rPr>
        <w:lastRenderedPageBreak/>
        <w:t xml:space="preserve">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19380E" w:rsidRPr="00797207" w:rsidRDefault="0019380E" w:rsidP="0019380E">
      <w:pPr>
        <w:ind w:left="-15" w:right="14"/>
        <w:rPr>
          <w:szCs w:val="28"/>
        </w:rPr>
      </w:pPr>
      <w:r w:rsidRPr="00797207">
        <w:rPr>
          <w:color w:val="00000A"/>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797207">
        <w:rPr>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797207">
        <w:rPr>
          <w:color w:val="00000A"/>
          <w:szCs w:val="28"/>
        </w:rPr>
        <w:t xml:space="preserve">. </w:t>
      </w:r>
    </w:p>
    <w:p w:rsidR="0019380E" w:rsidRPr="00797207" w:rsidRDefault="0019380E" w:rsidP="0019380E">
      <w:pPr>
        <w:ind w:left="-15" w:right="14"/>
        <w:rPr>
          <w:szCs w:val="28"/>
        </w:rPr>
      </w:pPr>
      <w:r w:rsidRPr="00797207">
        <w:rPr>
          <w:szCs w:val="28"/>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Разграничение вариантов ЗПР и рекомендации варианта образовательной программы возлагается на ПМПК. Общие ориентиры для рекомендации обучения по АООП НОО (вариант 7.1) представлены следующим образом. </w:t>
      </w:r>
    </w:p>
    <w:p w:rsidR="0019380E" w:rsidRPr="00797207" w:rsidRDefault="0019380E" w:rsidP="0019380E">
      <w:pPr>
        <w:ind w:left="-15" w:right="14"/>
        <w:rPr>
          <w:szCs w:val="28"/>
        </w:rPr>
      </w:pPr>
      <w:r w:rsidRPr="00797207">
        <w:rPr>
          <w:b/>
          <w:color w:val="00000A"/>
          <w:szCs w:val="28"/>
        </w:rPr>
        <w:t>АООП НОО (вариант 7.1)</w:t>
      </w:r>
      <w:r w:rsidRPr="00797207">
        <w:rPr>
          <w:color w:val="00000A"/>
          <w:szCs w:val="28"/>
        </w:rPr>
        <w:t xml:space="preserve">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797207">
        <w:rPr>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У данной категории обучающихся могут отмечаться признаки лёгкой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w:t>
      </w:r>
      <w:r w:rsidRPr="00797207">
        <w:rPr>
          <w:szCs w:val="28"/>
        </w:rPr>
        <w:lastRenderedPageBreak/>
        <w:t xml:space="preserve">устойчивости к интеллектуальным и эмоциональным нагрузкам. Также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другое, но при этом наблюдается устойчивость форм адаптивного поведения. </w:t>
      </w:r>
    </w:p>
    <w:p w:rsidR="0019380E" w:rsidRPr="00347709" w:rsidRDefault="0019380E" w:rsidP="0019380E">
      <w:pPr>
        <w:ind w:left="-15" w:right="14"/>
        <w:rPr>
          <w:b/>
          <w:color w:val="auto"/>
          <w:szCs w:val="28"/>
        </w:rPr>
      </w:pPr>
      <w:r w:rsidRPr="00347709">
        <w:rPr>
          <w:b/>
          <w:color w:val="auto"/>
          <w:szCs w:val="28"/>
        </w:rPr>
        <w:t>АООП НОО (вариант 7.2)</w:t>
      </w:r>
    </w:p>
    <w:p w:rsidR="0019380E" w:rsidRPr="00797207" w:rsidRDefault="0019380E" w:rsidP="0062190C">
      <w:pPr>
        <w:tabs>
          <w:tab w:val="left" w:pos="4140"/>
        </w:tabs>
        <w:spacing w:line="360" w:lineRule="auto"/>
        <w:ind w:right="0" w:firstLine="709"/>
        <w:rPr>
          <w:color w:val="00000A"/>
          <w:szCs w:val="28"/>
        </w:rPr>
      </w:pPr>
      <w:r w:rsidRPr="00797207">
        <w:rPr>
          <w:color w:val="00000A"/>
          <w:szCs w:val="28"/>
        </w:rPr>
        <w:t>АООП НОО ОВЗ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w:t>
      </w:r>
      <w:r w:rsidR="0062190C" w:rsidRPr="00797207">
        <w:rPr>
          <w:color w:val="00000A"/>
          <w:szCs w:val="28"/>
        </w:rPr>
        <w:t>уляция  в</w:t>
      </w:r>
      <w:r w:rsidRPr="00797207">
        <w:rPr>
          <w:color w:val="00000A"/>
          <w:szCs w:val="28"/>
        </w:rPr>
        <w:t xml:space="preserve">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w:t>
      </w:r>
      <w:r w:rsidR="0062190C" w:rsidRPr="00797207">
        <w:rPr>
          <w:color w:val="00000A"/>
          <w:szCs w:val="28"/>
        </w:rPr>
        <w:t xml:space="preserve"> эмоционального состояния.</w:t>
      </w:r>
    </w:p>
    <w:p w:rsidR="007F48CE" w:rsidRPr="00797207" w:rsidRDefault="007F48CE" w:rsidP="00E8194C">
      <w:pPr>
        <w:spacing w:after="133" w:line="259" w:lineRule="auto"/>
        <w:ind w:right="0"/>
        <w:jc w:val="left"/>
        <w:rPr>
          <w:szCs w:val="28"/>
        </w:rPr>
      </w:pPr>
    </w:p>
    <w:p w:rsidR="00E616F9" w:rsidRDefault="00E616F9" w:rsidP="00347709">
      <w:pPr>
        <w:pStyle w:val="1"/>
        <w:spacing w:after="0" w:line="360" w:lineRule="auto"/>
        <w:ind w:left="301" w:right="295"/>
        <w:rPr>
          <w:szCs w:val="28"/>
        </w:rPr>
      </w:pPr>
      <w:bookmarkStart w:id="2" w:name="_Toc517097561"/>
    </w:p>
    <w:p w:rsidR="00E616F9" w:rsidRPr="00E616F9" w:rsidRDefault="00E616F9" w:rsidP="00E616F9"/>
    <w:p w:rsidR="00E616F9" w:rsidRDefault="00E616F9" w:rsidP="00347709">
      <w:pPr>
        <w:pStyle w:val="1"/>
        <w:spacing w:after="0" w:line="360" w:lineRule="auto"/>
        <w:ind w:left="301" w:right="295"/>
        <w:rPr>
          <w:szCs w:val="28"/>
        </w:rPr>
      </w:pPr>
    </w:p>
    <w:p w:rsidR="00E616F9" w:rsidRPr="00E616F9" w:rsidRDefault="00E616F9" w:rsidP="00E616F9"/>
    <w:p w:rsidR="00E616F9" w:rsidRPr="003B61C6" w:rsidRDefault="00E616F9" w:rsidP="00347709">
      <w:pPr>
        <w:pStyle w:val="1"/>
        <w:spacing w:after="0" w:line="360" w:lineRule="auto"/>
        <w:ind w:left="301" w:right="295"/>
        <w:rPr>
          <w:szCs w:val="28"/>
        </w:rPr>
      </w:pPr>
    </w:p>
    <w:p w:rsidR="001C39AC" w:rsidRPr="003B61C6" w:rsidRDefault="001C39AC" w:rsidP="001C39AC"/>
    <w:p w:rsidR="007F48CE" w:rsidRPr="00347709" w:rsidRDefault="00DA6A3A" w:rsidP="00347709">
      <w:pPr>
        <w:pStyle w:val="1"/>
        <w:spacing w:after="0" w:line="360" w:lineRule="auto"/>
        <w:ind w:left="301" w:right="295"/>
        <w:rPr>
          <w:szCs w:val="28"/>
        </w:rPr>
      </w:pPr>
      <w:r w:rsidRPr="00347709">
        <w:rPr>
          <w:szCs w:val="28"/>
        </w:rPr>
        <w:lastRenderedPageBreak/>
        <w:t>2. АДАПТИРОВАННАЯ ОСНОВНАЯ ОБЩЕОБРАЗОВАТЕЛЬНАЯ ПРОГРАММА НАЧАЛЬНОГО ОБЩЕГО ОБРАЗОВАНИЯ ОБУЧАЮЩИХСЯ  С ЗАДЕРЖКОЙ ПСИХИЧЕСКОГО РАЗВИТИЯ (ВАРИАНТ 7.1)</w:t>
      </w:r>
      <w:bookmarkEnd w:id="2"/>
    </w:p>
    <w:p w:rsidR="007F48CE" w:rsidRPr="00347709" w:rsidRDefault="00DA6A3A" w:rsidP="00347709">
      <w:pPr>
        <w:pStyle w:val="3"/>
        <w:spacing w:line="360" w:lineRule="auto"/>
        <w:ind w:right="295"/>
        <w:jc w:val="left"/>
        <w:rPr>
          <w:szCs w:val="28"/>
        </w:rPr>
      </w:pPr>
      <w:bookmarkStart w:id="3" w:name="_Toc517097562"/>
      <w:r w:rsidRPr="00347709">
        <w:rPr>
          <w:color w:val="00000A"/>
          <w:szCs w:val="28"/>
        </w:rPr>
        <w:t xml:space="preserve">2.1 </w:t>
      </w:r>
      <w:r w:rsidRPr="00347709">
        <w:rPr>
          <w:szCs w:val="28"/>
        </w:rPr>
        <w:t>Целевой раздел</w:t>
      </w:r>
      <w:bookmarkEnd w:id="3"/>
    </w:p>
    <w:p w:rsidR="007F48CE" w:rsidRPr="00347709" w:rsidRDefault="00DA6A3A" w:rsidP="00347709">
      <w:pPr>
        <w:pStyle w:val="5"/>
        <w:spacing w:after="73" w:line="360" w:lineRule="auto"/>
        <w:ind w:right="207"/>
        <w:jc w:val="left"/>
        <w:rPr>
          <w:szCs w:val="28"/>
        </w:rPr>
      </w:pPr>
      <w:bookmarkStart w:id="4" w:name="_Toc517097563"/>
      <w:r w:rsidRPr="00347709">
        <w:rPr>
          <w:color w:val="00000A"/>
          <w:szCs w:val="28"/>
        </w:rPr>
        <w:t>2.1.1. Пояснительная записка</w:t>
      </w:r>
      <w:bookmarkEnd w:id="4"/>
      <w:r w:rsidRPr="00347709">
        <w:rPr>
          <w:color w:val="00000A"/>
          <w:szCs w:val="28"/>
        </w:rPr>
        <w:t xml:space="preserve"> </w:t>
      </w:r>
    </w:p>
    <w:p w:rsidR="007F48CE" w:rsidRPr="00347709" w:rsidRDefault="00DA6A3A" w:rsidP="00347709">
      <w:pPr>
        <w:spacing w:line="360" w:lineRule="auto"/>
        <w:ind w:left="-15" w:right="14"/>
        <w:rPr>
          <w:szCs w:val="28"/>
        </w:rPr>
      </w:pPr>
      <w:r w:rsidRPr="00347709">
        <w:rPr>
          <w:b/>
          <w:szCs w:val="28"/>
        </w:rPr>
        <w:t>Цель реализации АООП НОО обучающихся с ЗПР</w:t>
      </w:r>
      <w:r w:rsidR="00C56164" w:rsidRPr="00347709">
        <w:rPr>
          <w:b/>
          <w:szCs w:val="28"/>
        </w:rPr>
        <w:t xml:space="preserve">: </w:t>
      </w:r>
      <w:r w:rsidRPr="00347709">
        <w:rPr>
          <w:szCs w:val="28"/>
        </w:rPr>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7F48CE" w:rsidRPr="00347709" w:rsidRDefault="00DA6A3A" w:rsidP="00347709">
      <w:pPr>
        <w:spacing w:after="16" w:line="360" w:lineRule="auto"/>
        <w:ind w:left="-15" w:right="11"/>
        <w:rPr>
          <w:b/>
          <w:szCs w:val="28"/>
        </w:rPr>
      </w:pPr>
      <w:r w:rsidRPr="00347709">
        <w:rPr>
          <w:color w:val="00000A"/>
          <w:szCs w:val="28"/>
        </w:rPr>
        <w:t xml:space="preserve">Достижение поставленной цели </w:t>
      </w:r>
      <w:r w:rsidRPr="00347709">
        <w:rPr>
          <w:szCs w:val="28"/>
        </w:rPr>
        <w:t>при разработке и реализации АООП НОО</w:t>
      </w:r>
      <w:r w:rsidRPr="00347709">
        <w:rPr>
          <w:color w:val="00000A"/>
          <w:szCs w:val="28"/>
        </w:rPr>
        <w:t xml:space="preserve"> обучающихся с ЗПР </w:t>
      </w:r>
      <w:r w:rsidR="00C7546A" w:rsidRPr="00347709">
        <w:rPr>
          <w:color w:val="00000A"/>
          <w:szCs w:val="28"/>
        </w:rPr>
        <w:t xml:space="preserve">в </w:t>
      </w:r>
      <w:r w:rsidR="00C7546A" w:rsidRPr="00347709">
        <w:rPr>
          <w:szCs w:val="28"/>
        </w:rPr>
        <w:t xml:space="preserve">МОУ Константиновской СШ </w:t>
      </w:r>
      <w:r w:rsidRPr="00347709">
        <w:rPr>
          <w:color w:val="00000A"/>
          <w:szCs w:val="28"/>
        </w:rPr>
        <w:t xml:space="preserve">предусматривает решение следующих основных </w:t>
      </w:r>
      <w:r w:rsidRPr="00347709">
        <w:rPr>
          <w:b/>
          <w:color w:val="00000A"/>
          <w:szCs w:val="28"/>
        </w:rPr>
        <w:t xml:space="preserve">задач: </w:t>
      </w:r>
    </w:p>
    <w:p w:rsidR="007F48CE" w:rsidRPr="00347709" w:rsidRDefault="00DA6A3A" w:rsidP="00347709">
      <w:pPr>
        <w:numPr>
          <w:ilvl w:val="0"/>
          <w:numId w:val="14"/>
        </w:numPr>
        <w:tabs>
          <w:tab w:val="left" w:pos="426"/>
        </w:tabs>
        <w:spacing w:line="360" w:lineRule="auto"/>
        <w:ind w:right="14" w:firstLine="0"/>
        <w:rPr>
          <w:szCs w:val="28"/>
        </w:rPr>
      </w:pPr>
      <w:r w:rsidRPr="00347709">
        <w:rPr>
          <w:szCs w:val="28"/>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7F48CE" w:rsidRPr="00347709" w:rsidRDefault="00DA6A3A" w:rsidP="00347709">
      <w:pPr>
        <w:numPr>
          <w:ilvl w:val="0"/>
          <w:numId w:val="14"/>
        </w:numPr>
        <w:tabs>
          <w:tab w:val="left" w:pos="426"/>
        </w:tabs>
        <w:spacing w:line="360" w:lineRule="auto"/>
        <w:ind w:right="14" w:firstLine="0"/>
        <w:rPr>
          <w:szCs w:val="28"/>
        </w:rPr>
      </w:pPr>
      <w:r w:rsidRPr="00347709">
        <w:rPr>
          <w:szCs w:val="28"/>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7F48CE" w:rsidRPr="00347709" w:rsidRDefault="00DA6A3A" w:rsidP="00347709">
      <w:pPr>
        <w:numPr>
          <w:ilvl w:val="0"/>
          <w:numId w:val="14"/>
        </w:numPr>
        <w:tabs>
          <w:tab w:val="left" w:pos="426"/>
        </w:tabs>
        <w:spacing w:after="0" w:line="360" w:lineRule="auto"/>
        <w:ind w:right="11" w:firstLine="0"/>
        <w:rPr>
          <w:szCs w:val="28"/>
        </w:rPr>
      </w:pPr>
      <w:r w:rsidRPr="00347709">
        <w:rPr>
          <w:szCs w:val="28"/>
        </w:rPr>
        <w:t>становление и развитие личности обучающегося с ЗПР в е</w:t>
      </w:r>
      <w:r w:rsidR="00C56164" w:rsidRPr="00347709">
        <w:rPr>
          <w:szCs w:val="28"/>
        </w:rPr>
        <w:t>ё</w:t>
      </w:r>
      <w:r w:rsidRPr="00347709">
        <w:rPr>
          <w:szCs w:val="28"/>
        </w:rPr>
        <w:t xml:space="preserve">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7F48CE" w:rsidRPr="00347709" w:rsidRDefault="00DA6A3A" w:rsidP="00347709">
      <w:pPr>
        <w:numPr>
          <w:ilvl w:val="0"/>
          <w:numId w:val="14"/>
        </w:numPr>
        <w:tabs>
          <w:tab w:val="left" w:pos="426"/>
        </w:tabs>
        <w:spacing w:line="360" w:lineRule="auto"/>
        <w:ind w:right="14" w:firstLine="0"/>
        <w:rPr>
          <w:szCs w:val="28"/>
        </w:rPr>
      </w:pPr>
      <w:r w:rsidRPr="00347709">
        <w:rPr>
          <w:szCs w:val="28"/>
        </w:rPr>
        <w:t xml:space="preserve">создание благоприятных условий для удовлетворения особых образовательных потребностей обучающихся с ЗПР; </w:t>
      </w:r>
    </w:p>
    <w:p w:rsidR="007F48CE" w:rsidRPr="00347709" w:rsidRDefault="00DA6A3A" w:rsidP="00347709">
      <w:pPr>
        <w:numPr>
          <w:ilvl w:val="0"/>
          <w:numId w:val="14"/>
        </w:numPr>
        <w:tabs>
          <w:tab w:val="left" w:pos="426"/>
        </w:tabs>
        <w:spacing w:line="360" w:lineRule="auto"/>
        <w:ind w:right="14" w:firstLine="0"/>
        <w:rPr>
          <w:szCs w:val="28"/>
        </w:rPr>
      </w:pPr>
      <w:r w:rsidRPr="00347709">
        <w:rPr>
          <w:szCs w:val="28"/>
        </w:rPr>
        <w:lastRenderedPageBreak/>
        <w:t xml:space="preserve">обеспечение доступности получения качественного начального общего образования; </w:t>
      </w:r>
    </w:p>
    <w:p w:rsidR="007F48CE" w:rsidRPr="00347709" w:rsidRDefault="00DA6A3A" w:rsidP="00347709">
      <w:pPr>
        <w:numPr>
          <w:ilvl w:val="0"/>
          <w:numId w:val="14"/>
        </w:numPr>
        <w:tabs>
          <w:tab w:val="left" w:pos="426"/>
        </w:tabs>
        <w:spacing w:line="360" w:lineRule="auto"/>
        <w:ind w:right="14" w:firstLine="0"/>
        <w:rPr>
          <w:szCs w:val="28"/>
        </w:rPr>
      </w:pPr>
      <w:r w:rsidRPr="00347709">
        <w:rPr>
          <w:szCs w:val="28"/>
        </w:rPr>
        <w:t xml:space="preserve">обеспечение преемственности начального общего и основного общего образования; </w:t>
      </w:r>
    </w:p>
    <w:p w:rsidR="007F48CE" w:rsidRPr="00347709" w:rsidRDefault="00DA6A3A" w:rsidP="00347709">
      <w:pPr>
        <w:numPr>
          <w:ilvl w:val="0"/>
          <w:numId w:val="14"/>
        </w:numPr>
        <w:tabs>
          <w:tab w:val="left" w:pos="426"/>
        </w:tabs>
        <w:spacing w:line="360" w:lineRule="auto"/>
        <w:ind w:right="14" w:firstLine="0"/>
        <w:rPr>
          <w:szCs w:val="28"/>
        </w:rPr>
      </w:pPr>
      <w:r w:rsidRPr="00347709">
        <w:rPr>
          <w:szCs w:val="28"/>
        </w:rPr>
        <w:t xml:space="preserve">выявление и развитие возможностей и способностей обучающихся с ЗПР, через организацию их общественно полезной деятельности, </w:t>
      </w:r>
      <w:r w:rsidR="00C7546A" w:rsidRPr="00347709">
        <w:rPr>
          <w:szCs w:val="28"/>
        </w:rPr>
        <w:t xml:space="preserve">художественного творчества, </w:t>
      </w:r>
      <w:r w:rsidRPr="00347709">
        <w:rPr>
          <w:szCs w:val="28"/>
        </w:rPr>
        <w:t xml:space="preserve">проведения спортивно–оздоровительной работы и </w:t>
      </w:r>
      <w:r w:rsidR="00C7546A" w:rsidRPr="00347709">
        <w:rPr>
          <w:szCs w:val="28"/>
        </w:rPr>
        <w:t>духовно-нравственного воспитания в рамках внеурочной деятельности и дополнительного образования.</w:t>
      </w:r>
    </w:p>
    <w:p w:rsidR="007F48CE" w:rsidRPr="00347709" w:rsidRDefault="00DA6A3A" w:rsidP="00347709">
      <w:pPr>
        <w:numPr>
          <w:ilvl w:val="0"/>
          <w:numId w:val="14"/>
        </w:numPr>
        <w:tabs>
          <w:tab w:val="left" w:pos="426"/>
        </w:tabs>
        <w:spacing w:line="360" w:lineRule="auto"/>
        <w:ind w:right="14" w:firstLine="0"/>
        <w:rPr>
          <w:szCs w:val="28"/>
        </w:rPr>
      </w:pPr>
      <w:r w:rsidRPr="00347709">
        <w:rPr>
          <w:szCs w:val="28"/>
        </w:rPr>
        <w:t>использование в образовательном процессе современных образовательных технологий</w:t>
      </w:r>
      <w:r w:rsidR="00347709">
        <w:rPr>
          <w:szCs w:val="28"/>
        </w:rPr>
        <w:t xml:space="preserve"> </w:t>
      </w:r>
      <w:r w:rsidRPr="00347709">
        <w:rPr>
          <w:szCs w:val="28"/>
        </w:rPr>
        <w:t xml:space="preserve"> деятельностного типа; </w:t>
      </w:r>
    </w:p>
    <w:p w:rsidR="007F48CE" w:rsidRPr="00347709" w:rsidRDefault="00DA6A3A" w:rsidP="00347709">
      <w:pPr>
        <w:numPr>
          <w:ilvl w:val="0"/>
          <w:numId w:val="14"/>
        </w:numPr>
        <w:tabs>
          <w:tab w:val="left" w:pos="426"/>
        </w:tabs>
        <w:spacing w:after="185" w:line="360" w:lineRule="auto"/>
        <w:ind w:right="14" w:firstLine="0"/>
        <w:rPr>
          <w:szCs w:val="28"/>
        </w:rPr>
      </w:pPr>
      <w:r w:rsidRPr="00347709">
        <w:rPr>
          <w:szCs w:val="28"/>
        </w:rPr>
        <w:t xml:space="preserve">предоставление обучающимся возможности для эффективной самостоятельной работы; </w:t>
      </w:r>
    </w:p>
    <w:p w:rsidR="007F48CE" w:rsidRPr="00347709" w:rsidRDefault="00DA6A3A" w:rsidP="00347709">
      <w:pPr>
        <w:numPr>
          <w:ilvl w:val="0"/>
          <w:numId w:val="14"/>
        </w:numPr>
        <w:tabs>
          <w:tab w:val="left" w:pos="426"/>
        </w:tabs>
        <w:spacing w:line="360" w:lineRule="auto"/>
        <w:ind w:right="14" w:firstLine="0"/>
        <w:rPr>
          <w:szCs w:val="28"/>
        </w:rPr>
      </w:pPr>
      <w:r w:rsidRPr="00347709">
        <w:rPr>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7F48CE" w:rsidRPr="00347709" w:rsidRDefault="00DA6A3A" w:rsidP="00347709">
      <w:pPr>
        <w:numPr>
          <w:ilvl w:val="0"/>
          <w:numId w:val="14"/>
        </w:numPr>
        <w:tabs>
          <w:tab w:val="left" w:pos="426"/>
        </w:tabs>
        <w:spacing w:line="360" w:lineRule="auto"/>
        <w:ind w:right="14" w:firstLine="0"/>
        <w:rPr>
          <w:szCs w:val="28"/>
        </w:rPr>
      </w:pPr>
      <w:r w:rsidRPr="00347709">
        <w:rPr>
          <w:szCs w:val="28"/>
        </w:rPr>
        <w:t>включение обучающихся в процессы познания и преобразования внешкольной социальной среды</w:t>
      </w:r>
      <w:r w:rsidR="00C56164" w:rsidRPr="00347709">
        <w:rPr>
          <w:szCs w:val="28"/>
        </w:rPr>
        <w:t>.</w:t>
      </w:r>
    </w:p>
    <w:p w:rsidR="007F48CE" w:rsidRPr="00347709" w:rsidRDefault="0062190C" w:rsidP="00347709">
      <w:pPr>
        <w:tabs>
          <w:tab w:val="center" w:pos="1152"/>
          <w:tab w:val="center" w:pos="3524"/>
          <w:tab w:val="center" w:pos="6504"/>
          <w:tab w:val="right" w:pos="9645"/>
        </w:tabs>
        <w:spacing w:after="184" w:line="360" w:lineRule="auto"/>
        <w:ind w:right="-11" w:firstLine="709"/>
        <w:rPr>
          <w:szCs w:val="28"/>
        </w:rPr>
      </w:pPr>
      <w:r w:rsidRPr="00347709">
        <w:rPr>
          <w:b/>
          <w:szCs w:val="28"/>
        </w:rPr>
        <w:tab/>
      </w:r>
      <w:r w:rsidR="00DE2F53" w:rsidRPr="00347709">
        <w:rPr>
          <w:b/>
          <w:szCs w:val="28"/>
        </w:rPr>
        <w:t>Ад</w:t>
      </w:r>
      <w:r w:rsidR="00DA6A3A" w:rsidRPr="00347709">
        <w:rPr>
          <w:b/>
          <w:szCs w:val="28"/>
        </w:rPr>
        <w:t>аптированн</w:t>
      </w:r>
      <w:r w:rsidR="00DE2F53" w:rsidRPr="00347709">
        <w:rPr>
          <w:b/>
          <w:szCs w:val="28"/>
        </w:rPr>
        <w:t xml:space="preserve">ая </w:t>
      </w:r>
      <w:r w:rsidR="00DA6A3A" w:rsidRPr="00347709">
        <w:rPr>
          <w:b/>
          <w:szCs w:val="28"/>
        </w:rPr>
        <w:t>основн</w:t>
      </w:r>
      <w:r w:rsidR="00DE2F53" w:rsidRPr="00347709">
        <w:rPr>
          <w:b/>
          <w:szCs w:val="28"/>
        </w:rPr>
        <w:t xml:space="preserve">ая </w:t>
      </w:r>
      <w:r w:rsidR="00DA6A3A" w:rsidRPr="00347709">
        <w:rPr>
          <w:b/>
          <w:szCs w:val="28"/>
        </w:rPr>
        <w:t>общеобразовательн</w:t>
      </w:r>
      <w:r w:rsidR="00DE2F53" w:rsidRPr="00347709">
        <w:rPr>
          <w:b/>
          <w:szCs w:val="28"/>
        </w:rPr>
        <w:t>ая</w:t>
      </w:r>
      <w:r w:rsidR="00DA6A3A" w:rsidRPr="00347709">
        <w:rPr>
          <w:b/>
          <w:szCs w:val="28"/>
        </w:rPr>
        <w:t xml:space="preserve"> программ</w:t>
      </w:r>
      <w:r w:rsidR="00DE2F53" w:rsidRPr="00347709">
        <w:rPr>
          <w:b/>
          <w:szCs w:val="28"/>
        </w:rPr>
        <w:t>а</w:t>
      </w:r>
      <w:r w:rsidR="00DA6A3A" w:rsidRPr="00347709">
        <w:rPr>
          <w:b/>
          <w:szCs w:val="28"/>
        </w:rPr>
        <w:t xml:space="preserve"> начального общего образования обучающихся с задержкой психического развития </w:t>
      </w:r>
      <w:r w:rsidR="00DE2F53" w:rsidRPr="00347709">
        <w:rPr>
          <w:szCs w:val="28"/>
        </w:rPr>
        <w:t>(</w:t>
      </w:r>
      <w:r w:rsidR="00DA6A3A" w:rsidRPr="00347709">
        <w:rPr>
          <w:szCs w:val="28"/>
        </w:rPr>
        <w:t>Вариант 7.1</w:t>
      </w:r>
      <w:r w:rsidR="00DE2F53" w:rsidRPr="00347709">
        <w:rPr>
          <w:szCs w:val="28"/>
        </w:rPr>
        <w:t>)</w:t>
      </w:r>
      <w:r w:rsidR="0019380E" w:rsidRPr="00347709">
        <w:rPr>
          <w:szCs w:val="28"/>
        </w:rPr>
        <w:t xml:space="preserve"> </w:t>
      </w:r>
      <w:r w:rsidR="00DA6A3A" w:rsidRPr="00347709">
        <w:rPr>
          <w:szCs w:val="28"/>
        </w:rPr>
        <w:t xml:space="preserve">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00DA6A3A" w:rsidRPr="00347709">
        <w:rPr>
          <w:color w:val="00000A"/>
          <w:szCs w:val="28"/>
        </w:rPr>
        <w:t>(1 - 4 классы)</w:t>
      </w:r>
      <w:r w:rsidR="00DA6A3A" w:rsidRPr="00347709">
        <w:rPr>
          <w:szCs w:val="28"/>
        </w:rPr>
        <w:t xml:space="preserve">.  </w:t>
      </w:r>
    </w:p>
    <w:p w:rsidR="00A05172" w:rsidRPr="00347709" w:rsidRDefault="00DA6A3A" w:rsidP="00347709">
      <w:pPr>
        <w:spacing w:line="360" w:lineRule="auto"/>
        <w:ind w:left="-15" w:right="14"/>
        <w:rPr>
          <w:szCs w:val="28"/>
        </w:rPr>
      </w:pPr>
      <w:r w:rsidRPr="00347709">
        <w:rPr>
          <w:szCs w:val="28"/>
        </w:rPr>
        <w:t>Адапт</w:t>
      </w:r>
      <w:r w:rsidR="00A05172" w:rsidRPr="00347709">
        <w:rPr>
          <w:szCs w:val="28"/>
        </w:rPr>
        <w:t>ированная п</w:t>
      </w:r>
      <w:r w:rsidRPr="00347709">
        <w:rPr>
          <w:szCs w:val="28"/>
        </w:rPr>
        <w:t>рограмм</w:t>
      </w:r>
      <w:r w:rsidR="00A05172" w:rsidRPr="00347709">
        <w:rPr>
          <w:szCs w:val="28"/>
        </w:rPr>
        <w:t>а</w:t>
      </w:r>
      <w:r w:rsidRPr="00347709">
        <w:rPr>
          <w:szCs w:val="28"/>
        </w:rPr>
        <w:t xml:space="preserve">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w:t>
      </w:r>
    </w:p>
    <w:p w:rsidR="00A05172" w:rsidRPr="00347709" w:rsidRDefault="00DA6A3A" w:rsidP="00347709">
      <w:pPr>
        <w:spacing w:line="360" w:lineRule="auto"/>
        <w:ind w:left="-15" w:right="14"/>
        <w:rPr>
          <w:szCs w:val="28"/>
        </w:rPr>
      </w:pPr>
      <w:r w:rsidRPr="00347709">
        <w:rPr>
          <w:szCs w:val="28"/>
        </w:rPr>
        <w:lastRenderedPageBreak/>
        <w:t>Обязательны</w:t>
      </w:r>
      <w:r w:rsidR="00A05172" w:rsidRPr="00347709">
        <w:rPr>
          <w:szCs w:val="28"/>
        </w:rPr>
        <w:t>е</w:t>
      </w:r>
      <w:r w:rsidRPr="00347709">
        <w:rPr>
          <w:szCs w:val="28"/>
        </w:rPr>
        <w:t xml:space="preserve"> условия реализации АООП НОО</w:t>
      </w:r>
      <w:r w:rsidR="00E7068F" w:rsidRPr="00347709">
        <w:rPr>
          <w:szCs w:val="28"/>
        </w:rPr>
        <w:t xml:space="preserve"> </w:t>
      </w:r>
      <w:r w:rsidRPr="00347709">
        <w:rPr>
          <w:szCs w:val="28"/>
        </w:rPr>
        <w:t>обучающихся с ЗПР</w:t>
      </w:r>
      <w:r w:rsidR="00A05172" w:rsidRPr="00347709">
        <w:rPr>
          <w:szCs w:val="28"/>
        </w:rPr>
        <w:t>:</w:t>
      </w:r>
    </w:p>
    <w:p w:rsidR="00A05172" w:rsidRPr="00347709" w:rsidRDefault="00DA6A3A" w:rsidP="00347709">
      <w:pPr>
        <w:numPr>
          <w:ilvl w:val="0"/>
          <w:numId w:val="15"/>
        </w:numPr>
        <w:tabs>
          <w:tab w:val="left" w:pos="426"/>
        </w:tabs>
        <w:spacing w:line="360" w:lineRule="auto"/>
        <w:ind w:right="14" w:firstLine="0"/>
        <w:rPr>
          <w:szCs w:val="28"/>
        </w:rPr>
      </w:pPr>
      <w:r w:rsidRPr="00347709">
        <w:rPr>
          <w:szCs w:val="28"/>
        </w:rPr>
        <w:t>психолого</w:t>
      </w:r>
      <w:r w:rsidR="00A05172" w:rsidRPr="00347709">
        <w:rPr>
          <w:szCs w:val="28"/>
        </w:rPr>
        <w:t>-</w:t>
      </w:r>
      <w:r w:rsidRPr="00347709">
        <w:rPr>
          <w:szCs w:val="28"/>
        </w:rPr>
        <w:t>педагогическое сопровождение обучающегося</w:t>
      </w:r>
      <w:r w:rsidR="00A05172" w:rsidRPr="00347709">
        <w:rPr>
          <w:szCs w:val="28"/>
        </w:rPr>
        <w:t>;</w:t>
      </w:r>
    </w:p>
    <w:p w:rsidR="00D51C31" w:rsidRPr="00347709" w:rsidRDefault="00DA6A3A" w:rsidP="00347709">
      <w:pPr>
        <w:numPr>
          <w:ilvl w:val="0"/>
          <w:numId w:val="15"/>
        </w:numPr>
        <w:tabs>
          <w:tab w:val="left" w:pos="426"/>
        </w:tabs>
        <w:spacing w:line="360" w:lineRule="auto"/>
        <w:ind w:right="14" w:firstLine="0"/>
        <w:rPr>
          <w:szCs w:val="28"/>
        </w:rPr>
      </w:pPr>
      <w:r w:rsidRPr="00347709">
        <w:rPr>
          <w:szCs w:val="28"/>
        </w:rPr>
        <w:t>согласованная работа учителя начальных классов с педагогами, реализующими программу коррекционной работы</w:t>
      </w:r>
      <w:r w:rsidR="009475B0" w:rsidRPr="00347709">
        <w:rPr>
          <w:szCs w:val="28"/>
        </w:rPr>
        <w:t xml:space="preserve">, </w:t>
      </w:r>
      <w:r w:rsidRPr="00347709">
        <w:rPr>
          <w:szCs w:val="28"/>
        </w:rPr>
        <w:t>содержание которой длякаждогообучающегосяопределяетсясуч</w:t>
      </w:r>
      <w:r w:rsidR="009475B0" w:rsidRPr="00347709">
        <w:rPr>
          <w:szCs w:val="28"/>
        </w:rPr>
        <w:t>ё</w:t>
      </w:r>
      <w:r w:rsidRPr="00347709">
        <w:rPr>
          <w:szCs w:val="28"/>
        </w:rPr>
        <w:t>томегоособыхобразовательныхпотребностейнаосноверекомендацийПМПК</w:t>
      </w:r>
      <w:r w:rsidR="009475B0" w:rsidRPr="00347709">
        <w:rPr>
          <w:szCs w:val="28"/>
        </w:rPr>
        <w:t>.</w:t>
      </w:r>
    </w:p>
    <w:p w:rsidR="0019380E" w:rsidRPr="00347709" w:rsidRDefault="0019380E" w:rsidP="00347709">
      <w:pPr>
        <w:spacing w:after="170" w:line="360" w:lineRule="auto"/>
        <w:ind w:left="703" w:right="0" w:hanging="10"/>
        <w:jc w:val="center"/>
        <w:rPr>
          <w:szCs w:val="28"/>
        </w:rPr>
      </w:pPr>
      <w:r w:rsidRPr="00347709">
        <w:rPr>
          <w:b/>
          <w:szCs w:val="28"/>
        </w:rPr>
        <w:t xml:space="preserve">Особые образовательные потребности обучающихся с ЗПР </w:t>
      </w:r>
      <w:r w:rsidR="005A091C" w:rsidRPr="00347709">
        <w:rPr>
          <w:b/>
          <w:szCs w:val="28"/>
        </w:rPr>
        <w:br/>
      </w:r>
      <w:r w:rsidRPr="00347709">
        <w:rPr>
          <w:b/>
          <w:szCs w:val="28"/>
        </w:rPr>
        <w:t>по варианту 7.1</w:t>
      </w:r>
    </w:p>
    <w:p w:rsidR="0019380E" w:rsidRPr="00347709" w:rsidRDefault="0019380E" w:rsidP="00347709">
      <w:pPr>
        <w:spacing w:after="56" w:line="360" w:lineRule="auto"/>
        <w:ind w:left="-15" w:right="14"/>
        <w:rPr>
          <w:szCs w:val="28"/>
        </w:rPr>
      </w:pPr>
      <w:r w:rsidRPr="00347709">
        <w:rPr>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19380E" w:rsidRPr="00347709" w:rsidRDefault="0019380E" w:rsidP="00883C67">
      <w:pPr>
        <w:spacing w:after="121" w:line="360" w:lineRule="auto"/>
        <w:ind w:right="14" w:firstLine="0"/>
        <w:rPr>
          <w:szCs w:val="28"/>
        </w:rPr>
      </w:pPr>
      <w:r w:rsidRPr="00883C67">
        <w:rPr>
          <w:szCs w:val="28"/>
        </w:rPr>
        <w:t>К общим потребностям относятся</w:t>
      </w:r>
      <w:r w:rsidRPr="00347709">
        <w:rPr>
          <w:szCs w:val="28"/>
        </w:rPr>
        <w:t xml:space="preserve">:  </w:t>
      </w:r>
    </w:p>
    <w:p w:rsidR="0019380E" w:rsidRPr="00347709" w:rsidRDefault="0019380E" w:rsidP="00347709">
      <w:pPr>
        <w:pStyle w:val="a3"/>
        <w:numPr>
          <w:ilvl w:val="0"/>
          <w:numId w:val="16"/>
        </w:numPr>
        <w:tabs>
          <w:tab w:val="left" w:pos="426"/>
        </w:tabs>
        <w:spacing w:after="189" w:line="360" w:lineRule="auto"/>
        <w:ind w:left="0" w:firstLine="0"/>
        <w:rPr>
          <w:szCs w:val="28"/>
        </w:rPr>
      </w:pPr>
      <w:r w:rsidRPr="00347709">
        <w:rPr>
          <w:szCs w:val="28"/>
        </w:rPr>
        <w:t xml:space="preserve">получение специальной помощи средствами образования сразу же </w:t>
      </w:r>
    </w:p>
    <w:p w:rsidR="0019380E" w:rsidRPr="00347709" w:rsidRDefault="0019380E" w:rsidP="00347709">
      <w:pPr>
        <w:pStyle w:val="a3"/>
        <w:numPr>
          <w:ilvl w:val="0"/>
          <w:numId w:val="16"/>
        </w:numPr>
        <w:tabs>
          <w:tab w:val="left" w:pos="426"/>
        </w:tabs>
        <w:spacing w:after="121" w:line="360" w:lineRule="auto"/>
        <w:ind w:left="0" w:right="14" w:firstLine="0"/>
        <w:rPr>
          <w:szCs w:val="28"/>
        </w:rPr>
      </w:pPr>
      <w:r w:rsidRPr="00347709">
        <w:rPr>
          <w:szCs w:val="28"/>
        </w:rPr>
        <w:t xml:space="preserve">после выявления первичного нарушения развития; </w:t>
      </w:r>
    </w:p>
    <w:p w:rsidR="0019380E" w:rsidRPr="00347709" w:rsidRDefault="0019380E" w:rsidP="00347709">
      <w:pPr>
        <w:pStyle w:val="a3"/>
        <w:numPr>
          <w:ilvl w:val="0"/>
          <w:numId w:val="16"/>
        </w:numPr>
        <w:tabs>
          <w:tab w:val="left" w:pos="426"/>
        </w:tabs>
        <w:spacing w:after="189" w:line="360" w:lineRule="auto"/>
        <w:ind w:left="0" w:firstLine="0"/>
        <w:rPr>
          <w:szCs w:val="28"/>
        </w:rPr>
      </w:pPr>
      <w:r w:rsidRPr="00347709">
        <w:rPr>
          <w:szCs w:val="28"/>
        </w:rPr>
        <w:t xml:space="preserve">выделение </w:t>
      </w:r>
      <w:r w:rsidRPr="00347709">
        <w:rPr>
          <w:szCs w:val="28"/>
        </w:rPr>
        <w:tab/>
        <w:t xml:space="preserve">пропедевтического </w:t>
      </w:r>
      <w:r w:rsidRPr="00347709">
        <w:rPr>
          <w:szCs w:val="28"/>
        </w:rPr>
        <w:tab/>
        <w:t xml:space="preserve">периода </w:t>
      </w:r>
      <w:r w:rsidRPr="00347709">
        <w:rPr>
          <w:szCs w:val="28"/>
        </w:rPr>
        <w:tab/>
        <w:t xml:space="preserve">в </w:t>
      </w:r>
      <w:r w:rsidRPr="00347709">
        <w:rPr>
          <w:szCs w:val="28"/>
        </w:rPr>
        <w:tab/>
        <w:t xml:space="preserve">образовании, </w:t>
      </w:r>
    </w:p>
    <w:p w:rsidR="0019380E" w:rsidRPr="00347709" w:rsidRDefault="0019380E" w:rsidP="00347709">
      <w:pPr>
        <w:pStyle w:val="a3"/>
        <w:numPr>
          <w:ilvl w:val="0"/>
          <w:numId w:val="16"/>
        </w:numPr>
        <w:tabs>
          <w:tab w:val="left" w:pos="426"/>
        </w:tabs>
        <w:spacing w:after="121" w:line="360" w:lineRule="auto"/>
        <w:ind w:left="0" w:right="14" w:firstLine="0"/>
        <w:rPr>
          <w:szCs w:val="28"/>
        </w:rPr>
      </w:pPr>
      <w:r w:rsidRPr="00347709">
        <w:rPr>
          <w:szCs w:val="28"/>
        </w:rPr>
        <w:t xml:space="preserve">обеспечивающего преемственность между дошкольным и школьным этапами; </w:t>
      </w:r>
    </w:p>
    <w:p w:rsidR="0019380E" w:rsidRPr="00347709" w:rsidRDefault="0019380E" w:rsidP="00347709">
      <w:pPr>
        <w:pStyle w:val="a3"/>
        <w:numPr>
          <w:ilvl w:val="0"/>
          <w:numId w:val="16"/>
        </w:numPr>
        <w:tabs>
          <w:tab w:val="left" w:pos="426"/>
        </w:tabs>
        <w:spacing w:after="33" w:line="360" w:lineRule="auto"/>
        <w:ind w:left="0" w:firstLine="0"/>
        <w:rPr>
          <w:szCs w:val="28"/>
        </w:rPr>
      </w:pPr>
      <w:r w:rsidRPr="00347709">
        <w:rPr>
          <w:szCs w:val="28"/>
        </w:rPr>
        <w:t xml:space="preserve">получение </w:t>
      </w:r>
      <w:r w:rsidRPr="00347709">
        <w:rPr>
          <w:szCs w:val="28"/>
        </w:rPr>
        <w:tab/>
        <w:t xml:space="preserve">начального </w:t>
      </w:r>
      <w:r w:rsidRPr="00347709">
        <w:rPr>
          <w:szCs w:val="28"/>
        </w:rPr>
        <w:tab/>
        <w:t xml:space="preserve">общего </w:t>
      </w:r>
      <w:r w:rsidRPr="00347709">
        <w:rPr>
          <w:szCs w:val="28"/>
        </w:rPr>
        <w:tab/>
        <w:t xml:space="preserve">образования </w:t>
      </w:r>
      <w:r w:rsidRPr="00347709">
        <w:rPr>
          <w:szCs w:val="28"/>
        </w:rPr>
        <w:tab/>
        <w:t xml:space="preserve">в </w:t>
      </w:r>
      <w:r w:rsidRPr="00347709">
        <w:rPr>
          <w:szCs w:val="28"/>
        </w:rPr>
        <w:tab/>
        <w:t xml:space="preserve">условиях образовательных организаций общего или специального типа, адекватного образовательным потребностям обучающегося с ОВЗ; </w:t>
      </w:r>
    </w:p>
    <w:p w:rsidR="0019380E" w:rsidRPr="00347709" w:rsidRDefault="0019380E" w:rsidP="00347709">
      <w:pPr>
        <w:pStyle w:val="a3"/>
        <w:numPr>
          <w:ilvl w:val="0"/>
          <w:numId w:val="16"/>
        </w:numPr>
        <w:tabs>
          <w:tab w:val="left" w:pos="426"/>
        </w:tabs>
        <w:spacing w:after="33" w:line="360" w:lineRule="auto"/>
        <w:ind w:left="0" w:firstLine="0"/>
        <w:rPr>
          <w:szCs w:val="28"/>
        </w:rPr>
      </w:pPr>
      <w:r w:rsidRPr="00347709">
        <w:rPr>
          <w:szCs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9037F2" w:rsidRPr="00347709" w:rsidRDefault="009037F2" w:rsidP="00347709">
      <w:pPr>
        <w:pStyle w:val="a3"/>
        <w:numPr>
          <w:ilvl w:val="0"/>
          <w:numId w:val="16"/>
        </w:numPr>
        <w:tabs>
          <w:tab w:val="left" w:pos="426"/>
        </w:tabs>
        <w:spacing w:after="33" w:line="360" w:lineRule="auto"/>
        <w:ind w:left="0" w:firstLine="0"/>
        <w:rPr>
          <w:szCs w:val="28"/>
        </w:rPr>
      </w:pPr>
      <w:r w:rsidRPr="00347709">
        <w:rPr>
          <w:szCs w:val="28"/>
        </w:rPr>
        <w:t>психологическое сопровождение, оптимизирующее взаимодействие ребенка с педагогами и соучениками;</w:t>
      </w:r>
    </w:p>
    <w:p w:rsidR="009037F2" w:rsidRPr="00347709" w:rsidRDefault="009037F2" w:rsidP="00347709">
      <w:pPr>
        <w:pStyle w:val="a3"/>
        <w:numPr>
          <w:ilvl w:val="0"/>
          <w:numId w:val="16"/>
        </w:numPr>
        <w:tabs>
          <w:tab w:val="left" w:pos="426"/>
        </w:tabs>
        <w:spacing w:after="33" w:line="360" w:lineRule="auto"/>
        <w:ind w:left="0" w:firstLine="0"/>
        <w:rPr>
          <w:szCs w:val="28"/>
        </w:rPr>
      </w:pPr>
      <w:r w:rsidRPr="00347709">
        <w:rPr>
          <w:szCs w:val="28"/>
        </w:rPr>
        <w:lastRenderedPageBreak/>
        <w:t xml:space="preserve">психологическое </w:t>
      </w:r>
      <w:r w:rsidRPr="00347709">
        <w:rPr>
          <w:szCs w:val="28"/>
        </w:rPr>
        <w:tab/>
        <w:t xml:space="preserve">сопровождение, </w:t>
      </w:r>
      <w:r w:rsidR="009721A0" w:rsidRPr="00347709">
        <w:rPr>
          <w:szCs w:val="28"/>
        </w:rPr>
        <w:tab/>
        <w:t xml:space="preserve">направленное </w:t>
      </w:r>
      <w:r w:rsidR="009721A0" w:rsidRPr="00347709">
        <w:rPr>
          <w:szCs w:val="28"/>
        </w:rPr>
        <w:tab/>
        <w:t xml:space="preserve">на </w:t>
      </w:r>
      <w:r w:rsidR="009721A0" w:rsidRPr="00347709">
        <w:rPr>
          <w:szCs w:val="28"/>
        </w:rPr>
        <w:tab/>
        <w:t xml:space="preserve">установление </w:t>
      </w:r>
      <w:r w:rsidRPr="00347709">
        <w:rPr>
          <w:szCs w:val="28"/>
        </w:rPr>
        <w:t>взаимодействия семьи и образовательной организации;</w:t>
      </w:r>
    </w:p>
    <w:p w:rsidR="009037F2" w:rsidRPr="00347709" w:rsidRDefault="009037F2" w:rsidP="00347709">
      <w:pPr>
        <w:pStyle w:val="a3"/>
        <w:numPr>
          <w:ilvl w:val="0"/>
          <w:numId w:val="16"/>
        </w:numPr>
        <w:tabs>
          <w:tab w:val="left" w:pos="426"/>
        </w:tabs>
        <w:spacing w:after="33" w:line="360" w:lineRule="auto"/>
        <w:ind w:left="0" w:firstLine="0"/>
        <w:rPr>
          <w:szCs w:val="28"/>
        </w:rPr>
      </w:pPr>
      <w:r w:rsidRPr="00347709">
        <w:rPr>
          <w:szCs w:val="28"/>
        </w:rPr>
        <w:t xml:space="preserve">постепенное расширение образовательного пространства, выходящего за пределы образовательной организации. </w:t>
      </w:r>
    </w:p>
    <w:p w:rsidR="009037F2" w:rsidRPr="00883C67" w:rsidRDefault="009037F2" w:rsidP="00347709">
      <w:pPr>
        <w:spacing w:after="39" w:line="360" w:lineRule="auto"/>
        <w:ind w:left="-15" w:right="14"/>
        <w:rPr>
          <w:szCs w:val="28"/>
        </w:rPr>
      </w:pPr>
      <w:r w:rsidRPr="00347709">
        <w:rPr>
          <w:szCs w:val="28"/>
        </w:rPr>
        <w:t xml:space="preserve">Для обучающихся с ЗПР, осваивающих АООП НОО (вариант 7.1), характерны следующие </w:t>
      </w:r>
      <w:r w:rsidRPr="00883C67">
        <w:rPr>
          <w:szCs w:val="28"/>
        </w:rPr>
        <w:t>специфические образовательные потребности:</w:t>
      </w:r>
    </w:p>
    <w:p w:rsidR="009037F2" w:rsidRPr="00347709" w:rsidRDefault="009037F2" w:rsidP="00347709">
      <w:pPr>
        <w:pStyle w:val="a3"/>
        <w:numPr>
          <w:ilvl w:val="0"/>
          <w:numId w:val="16"/>
        </w:numPr>
        <w:tabs>
          <w:tab w:val="left" w:pos="426"/>
        </w:tabs>
        <w:spacing w:after="33" w:line="360" w:lineRule="auto"/>
        <w:ind w:left="0" w:firstLine="0"/>
        <w:rPr>
          <w:szCs w:val="28"/>
        </w:rPr>
      </w:pPr>
      <w:r w:rsidRPr="00347709">
        <w:rPr>
          <w:szCs w:val="28"/>
        </w:rPr>
        <w:t>адаптация основной общеобразовательной программы начального общего образования с учётом необходимости коррекции психофизического развития;</w:t>
      </w:r>
    </w:p>
    <w:p w:rsidR="009037F2" w:rsidRPr="00347709" w:rsidRDefault="009037F2" w:rsidP="00347709">
      <w:pPr>
        <w:pStyle w:val="a3"/>
        <w:numPr>
          <w:ilvl w:val="0"/>
          <w:numId w:val="16"/>
        </w:numPr>
        <w:tabs>
          <w:tab w:val="left" w:pos="426"/>
        </w:tabs>
        <w:spacing w:after="33" w:line="360" w:lineRule="auto"/>
        <w:ind w:left="0" w:firstLine="0"/>
        <w:rPr>
          <w:szCs w:val="28"/>
        </w:rPr>
      </w:pPr>
      <w:r w:rsidRPr="00347709">
        <w:rPr>
          <w:szCs w:val="28"/>
        </w:rPr>
        <w:t>обеспечение особой пространственной и временной организации образовательной среды с учётом функционального состояни</w:t>
      </w:r>
      <w:r w:rsidR="00F13D7F" w:rsidRPr="00347709">
        <w:rPr>
          <w:szCs w:val="28"/>
        </w:rPr>
        <w:t xml:space="preserve">я центральной нервной системы </w:t>
      </w:r>
      <w:r w:rsidRPr="00347709">
        <w:rPr>
          <w:szCs w:val="28"/>
        </w:rPr>
        <w:t xml:space="preserve">(ЦНС) и </w:t>
      </w:r>
      <w:r w:rsidR="009721A0" w:rsidRPr="00347709">
        <w:rPr>
          <w:szCs w:val="28"/>
        </w:rPr>
        <w:t xml:space="preserve">нейродинамики психических </w:t>
      </w:r>
      <w:r w:rsidRPr="00347709">
        <w:rPr>
          <w:szCs w:val="28"/>
        </w:rPr>
        <w:t>процессов обучающихся с ЗПР (быстрой истощаемости, низкой работоспособности, пониженного общего тонуса и др.);</w:t>
      </w:r>
    </w:p>
    <w:p w:rsidR="0019380E" w:rsidRPr="00347709" w:rsidRDefault="009037F2" w:rsidP="00347709">
      <w:pPr>
        <w:pStyle w:val="a3"/>
        <w:numPr>
          <w:ilvl w:val="0"/>
          <w:numId w:val="16"/>
        </w:numPr>
        <w:tabs>
          <w:tab w:val="left" w:pos="426"/>
        </w:tabs>
        <w:spacing w:after="33" w:line="360" w:lineRule="auto"/>
        <w:ind w:left="0" w:firstLine="0"/>
        <w:rPr>
          <w:szCs w:val="28"/>
        </w:rPr>
      </w:pPr>
      <w:r w:rsidRPr="00347709">
        <w:rPr>
          <w:szCs w:val="28"/>
        </w:rPr>
        <w:t xml:space="preserve">комплексное сопровождение, направленное на коррекцию поведения, а также специальной психо-коррекционной помощи, направленной на компенсацию дефицитов эмоционального </w:t>
      </w:r>
      <w:r w:rsidRPr="00347709">
        <w:rPr>
          <w:szCs w:val="28"/>
        </w:rPr>
        <w:tab/>
        <w:t xml:space="preserve">развития, </w:t>
      </w:r>
      <w:r w:rsidRPr="00347709">
        <w:rPr>
          <w:szCs w:val="28"/>
        </w:rPr>
        <w:tab/>
        <w:t>формирование осознанной саморегуляции познавательной деятельности и поведения;</w:t>
      </w:r>
    </w:p>
    <w:p w:rsidR="009037F2" w:rsidRPr="00347709" w:rsidRDefault="0019380E" w:rsidP="00347709">
      <w:pPr>
        <w:pStyle w:val="a3"/>
        <w:numPr>
          <w:ilvl w:val="0"/>
          <w:numId w:val="16"/>
        </w:numPr>
        <w:tabs>
          <w:tab w:val="left" w:pos="426"/>
        </w:tabs>
        <w:spacing w:after="33" w:line="360" w:lineRule="auto"/>
        <w:ind w:left="0" w:firstLine="0"/>
        <w:rPr>
          <w:szCs w:val="28"/>
        </w:rPr>
      </w:pPr>
      <w:r w:rsidRPr="00347709">
        <w:rPr>
          <w:szCs w:val="28"/>
        </w:rPr>
        <w:t xml:space="preserve">организация процесса обучения с учётом специфики усвоения знаний, </w:t>
      </w:r>
      <w:r w:rsidR="009037F2" w:rsidRPr="00347709">
        <w:rPr>
          <w:szCs w:val="28"/>
        </w:rPr>
        <w:t>умений и навыков обучающимися с ЗПР, темпа учебной работы ("пошаговом» предъявлении материала, дозированной помощи взрослого, использовании специальных методов, приёмов и средств, способствующих как общему развитию обучающегося, так и компенсации индивидуальных недостатков развития);</w:t>
      </w:r>
    </w:p>
    <w:p w:rsidR="009037F2" w:rsidRPr="00347709" w:rsidRDefault="009721A0" w:rsidP="00347709">
      <w:pPr>
        <w:pStyle w:val="a3"/>
        <w:numPr>
          <w:ilvl w:val="0"/>
          <w:numId w:val="16"/>
        </w:numPr>
        <w:tabs>
          <w:tab w:val="left" w:pos="426"/>
        </w:tabs>
        <w:spacing w:after="33" w:line="360" w:lineRule="auto"/>
        <w:ind w:left="0" w:firstLine="0"/>
        <w:rPr>
          <w:szCs w:val="28"/>
        </w:rPr>
      </w:pPr>
      <w:r w:rsidRPr="00347709">
        <w:rPr>
          <w:szCs w:val="28"/>
        </w:rPr>
        <w:t xml:space="preserve">учет актуальных и потенциальных познавательных возможностей, обеспечение индивидуального темпа обучения и </w:t>
      </w:r>
      <w:r w:rsidRPr="00347709">
        <w:rPr>
          <w:szCs w:val="28"/>
        </w:rPr>
        <w:tab/>
        <w:t>продвижения в образовательном пространстве для разных категорий обучающихся с ЗПР;</w:t>
      </w:r>
    </w:p>
    <w:p w:rsidR="009721A0" w:rsidRPr="00347709" w:rsidRDefault="009721A0" w:rsidP="00347709">
      <w:pPr>
        <w:pStyle w:val="a3"/>
        <w:numPr>
          <w:ilvl w:val="0"/>
          <w:numId w:val="16"/>
        </w:numPr>
        <w:tabs>
          <w:tab w:val="left" w:pos="426"/>
        </w:tabs>
        <w:spacing w:after="33" w:line="360" w:lineRule="auto"/>
        <w:ind w:left="0" w:firstLine="0"/>
        <w:rPr>
          <w:szCs w:val="28"/>
        </w:rPr>
      </w:pPr>
      <w:r w:rsidRPr="00347709">
        <w:rPr>
          <w:szCs w:val="28"/>
        </w:rPr>
        <w:t xml:space="preserve">профилактика и коррекция социокультурной и школьной дезадаптации; </w:t>
      </w:r>
    </w:p>
    <w:p w:rsidR="009721A0" w:rsidRPr="00347709" w:rsidRDefault="009721A0" w:rsidP="00347709">
      <w:pPr>
        <w:pStyle w:val="a3"/>
        <w:numPr>
          <w:ilvl w:val="0"/>
          <w:numId w:val="16"/>
        </w:numPr>
        <w:tabs>
          <w:tab w:val="left" w:pos="426"/>
        </w:tabs>
        <w:spacing w:after="33" w:line="360" w:lineRule="auto"/>
        <w:ind w:left="0" w:firstLine="0"/>
        <w:rPr>
          <w:szCs w:val="28"/>
        </w:rPr>
      </w:pPr>
      <w:r w:rsidRPr="00347709">
        <w:rPr>
          <w:szCs w:val="28"/>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9037F2" w:rsidRPr="00347709" w:rsidRDefault="009721A0" w:rsidP="00347709">
      <w:pPr>
        <w:pStyle w:val="a3"/>
        <w:numPr>
          <w:ilvl w:val="0"/>
          <w:numId w:val="16"/>
        </w:numPr>
        <w:tabs>
          <w:tab w:val="left" w:pos="426"/>
        </w:tabs>
        <w:spacing w:after="33" w:line="360" w:lineRule="auto"/>
        <w:ind w:left="0" w:firstLine="0"/>
        <w:rPr>
          <w:szCs w:val="28"/>
        </w:rPr>
      </w:pPr>
      <w:r w:rsidRPr="00347709">
        <w:rPr>
          <w:szCs w:val="28"/>
        </w:rPr>
        <w:lastRenderedPageBreak/>
        <w:t>обеспечение непрерывного контроля за становлением учебно- 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5A091C" w:rsidRPr="00347709" w:rsidRDefault="005A091C" w:rsidP="00347709">
      <w:pPr>
        <w:pStyle w:val="a3"/>
        <w:numPr>
          <w:ilvl w:val="0"/>
          <w:numId w:val="16"/>
        </w:numPr>
        <w:tabs>
          <w:tab w:val="left" w:pos="426"/>
        </w:tabs>
        <w:spacing w:after="33" w:line="360" w:lineRule="auto"/>
        <w:ind w:left="0" w:firstLine="0"/>
        <w:rPr>
          <w:szCs w:val="28"/>
        </w:rPr>
      </w:pPr>
      <w:r w:rsidRPr="00347709">
        <w:rPr>
          <w:szCs w:val="28"/>
        </w:rPr>
        <w:t xml:space="preserve">постоянное стимулирование познавательной активности, побуждение </w:t>
      </w:r>
    </w:p>
    <w:p w:rsidR="005A091C" w:rsidRPr="00347709" w:rsidRDefault="005A091C" w:rsidP="00347709">
      <w:pPr>
        <w:pStyle w:val="a3"/>
        <w:numPr>
          <w:ilvl w:val="0"/>
          <w:numId w:val="16"/>
        </w:numPr>
        <w:tabs>
          <w:tab w:val="left" w:pos="426"/>
        </w:tabs>
        <w:spacing w:after="33" w:line="360" w:lineRule="auto"/>
        <w:ind w:left="0" w:firstLine="0"/>
        <w:rPr>
          <w:szCs w:val="28"/>
        </w:rPr>
      </w:pPr>
      <w:r w:rsidRPr="00347709">
        <w:rPr>
          <w:szCs w:val="28"/>
        </w:rPr>
        <w:t xml:space="preserve">интереса к себе, окружающему предметному и социальному миру; </w:t>
      </w:r>
    </w:p>
    <w:p w:rsidR="009721A0" w:rsidRPr="00347709" w:rsidRDefault="005A091C" w:rsidP="00347709">
      <w:pPr>
        <w:pStyle w:val="a3"/>
        <w:numPr>
          <w:ilvl w:val="0"/>
          <w:numId w:val="16"/>
        </w:numPr>
        <w:tabs>
          <w:tab w:val="left" w:pos="426"/>
        </w:tabs>
        <w:spacing w:after="33" w:line="360" w:lineRule="auto"/>
        <w:ind w:left="0" w:firstLine="0"/>
        <w:rPr>
          <w:szCs w:val="28"/>
        </w:rPr>
      </w:pPr>
      <w:r w:rsidRPr="00347709">
        <w:rPr>
          <w:szCs w:val="28"/>
        </w:rPr>
        <w:t>постоянная помощь в осмыслении и расширении контекста усваиваемых знаний, в закреплении и совершенствовании освоенных умений: специальное обучение «переносу» сформированных знаний и умений в новые ситуации взаимодействия с действительностью;</w:t>
      </w:r>
    </w:p>
    <w:p w:rsidR="005A091C" w:rsidRPr="00347709" w:rsidRDefault="005A091C" w:rsidP="00347709">
      <w:pPr>
        <w:pStyle w:val="a3"/>
        <w:numPr>
          <w:ilvl w:val="0"/>
          <w:numId w:val="16"/>
        </w:numPr>
        <w:tabs>
          <w:tab w:val="left" w:pos="426"/>
        </w:tabs>
        <w:spacing w:after="33" w:line="360" w:lineRule="auto"/>
        <w:ind w:left="0" w:firstLine="0"/>
        <w:rPr>
          <w:szCs w:val="28"/>
        </w:rPr>
      </w:pPr>
      <w:r w:rsidRPr="00347709">
        <w:rPr>
          <w:szCs w:val="28"/>
        </w:rPr>
        <w:t xml:space="preserve">постоянная актуализация знаний, умений и одобряемых обществом норм поведения; </w:t>
      </w:r>
    </w:p>
    <w:p w:rsidR="005A091C" w:rsidRPr="00347709" w:rsidRDefault="005A091C" w:rsidP="00347709">
      <w:pPr>
        <w:pStyle w:val="a3"/>
        <w:numPr>
          <w:ilvl w:val="0"/>
          <w:numId w:val="16"/>
        </w:numPr>
        <w:tabs>
          <w:tab w:val="left" w:pos="426"/>
        </w:tabs>
        <w:spacing w:after="33" w:line="360" w:lineRule="auto"/>
        <w:ind w:left="0" w:firstLine="0"/>
        <w:rPr>
          <w:szCs w:val="28"/>
        </w:rPr>
      </w:pPr>
      <w:r w:rsidRPr="00347709">
        <w:rPr>
          <w:szCs w:val="28"/>
        </w:rPr>
        <w:t>использование преимущественно позитивных средств стимуляции  деятельности и поведения</w:t>
      </w:r>
    </w:p>
    <w:p w:rsidR="005A091C" w:rsidRPr="00347709" w:rsidRDefault="005A091C" w:rsidP="00347709">
      <w:pPr>
        <w:pStyle w:val="a3"/>
        <w:numPr>
          <w:ilvl w:val="0"/>
          <w:numId w:val="16"/>
        </w:numPr>
        <w:tabs>
          <w:tab w:val="left" w:pos="426"/>
        </w:tabs>
        <w:spacing w:after="33" w:line="360" w:lineRule="auto"/>
        <w:ind w:left="0" w:firstLine="0"/>
        <w:rPr>
          <w:szCs w:val="28"/>
        </w:rPr>
      </w:pPr>
      <w:r w:rsidRPr="00347709">
        <w:rPr>
          <w:szCs w:val="28"/>
        </w:rPr>
        <w:t>развитие и отработка средств коммуникации, приёмов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5A091C" w:rsidRPr="00347709" w:rsidRDefault="005A091C" w:rsidP="00347709">
      <w:pPr>
        <w:pStyle w:val="a3"/>
        <w:numPr>
          <w:ilvl w:val="0"/>
          <w:numId w:val="16"/>
        </w:numPr>
        <w:tabs>
          <w:tab w:val="left" w:pos="426"/>
        </w:tabs>
        <w:spacing w:after="33" w:line="360" w:lineRule="auto"/>
        <w:ind w:left="0" w:firstLine="0"/>
        <w:rPr>
          <w:szCs w:val="28"/>
        </w:rPr>
      </w:pPr>
      <w:r w:rsidRPr="00347709">
        <w:rPr>
          <w:szCs w:val="28"/>
        </w:rPr>
        <w:t xml:space="preserve">специальная </w:t>
      </w:r>
      <w:r w:rsidRPr="00347709">
        <w:rPr>
          <w:szCs w:val="28"/>
        </w:rPr>
        <w:tab/>
        <w:t xml:space="preserve">психокоррекционная </w:t>
      </w:r>
      <w:r w:rsidRPr="00347709">
        <w:rPr>
          <w:szCs w:val="28"/>
        </w:rPr>
        <w:tab/>
        <w:t xml:space="preserve">помощь, </w:t>
      </w:r>
      <w:r w:rsidRPr="00347709">
        <w:rPr>
          <w:szCs w:val="28"/>
        </w:rPr>
        <w:tab/>
        <w:t xml:space="preserve">направленная </w:t>
      </w:r>
      <w:r w:rsidRPr="00347709">
        <w:rPr>
          <w:szCs w:val="28"/>
        </w:rPr>
        <w:tab/>
        <w:t xml:space="preserve">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5A091C" w:rsidRPr="00347709" w:rsidRDefault="005A091C" w:rsidP="00347709">
      <w:pPr>
        <w:pStyle w:val="a3"/>
        <w:numPr>
          <w:ilvl w:val="0"/>
          <w:numId w:val="16"/>
        </w:numPr>
        <w:tabs>
          <w:tab w:val="left" w:pos="426"/>
        </w:tabs>
        <w:spacing w:after="33" w:line="360" w:lineRule="auto"/>
        <w:ind w:left="0" w:firstLine="0"/>
        <w:rPr>
          <w:szCs w:val="28"/>
        </w:rPr>
      </w:pPr>
      <w:r w:rsidRPr="00347709">
        <w:rPr>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19380E" w:rsidRPr="009068AB" w:rsidRDefault="0019380E" w:rsidP="0019380E">
      <w:pPr>
        <w:pStyle w:val="a3"/>
        <w:ind w:left="0" w:right="14" w:firstLine="0"/>
        <w:rPr>
          <w:sz w:val="24"/>
          <w:szCs w:val="24"/>
        </w:rPr>
      </w:pPr>
    </w:p>
    <w:p w:rsidR="007F48CE" w:rsidRPr="00883C67" w:rsidRDefault="00DA6A3A" w:rsidP="00883C67">
      <w:pPr>
        <w:pStyle w:val="5"/>
        <w:spacing w:after="3" w:line="360" w:lineRule="auto"/>
        <w:ind w:left="0" w:right="851" w:firstLine="0"/>
        <w:jc w:val="both"/>
        <w:rPr>
          <w:szCs w:val="28"/>
        </w:rPr>
      </w:pPr>
      <w:bookmarkStart w:id="5" w:name="_Toc517097564"/>
      <w:r w:rsidRPr="00883C67">
        <w:rPr>
          <w:color w:val="00000A"/>
          <w:szCs w:val="28"/>
        </w:rPr>
        <w:lastRenderedPageBreak/>
        <w:t xml:space="preserve">2.1.2. </w:t>
      </w:r>
      <w:r w:rsidR="00883C67">
        <w:rPr>
          <w:color w:val="00000A"/>
          <w:szCs w:val="28"/>
        </w:rPr>
        <w:t xml:space="preserve"> </w:t>
      </w:r>
      <w:r w:rsidRPr="00883C67">
        <w:rPr>
          <w:color w:val="00000A"/>
          <w:szCs w:val="28"/>
        </w:rPr>
        <w:t>Планируемые</w:t>
      </w:r>
      <w:r w:rsidR="00883C67">
        <w:rPr>
          <w:color w:val="00000A"/>
          <w:szCs w:val="28"/>
        </w:rPr>
        <w:t xml:space="preserve"> </w:t>
      </w:r>
      <w:r w:rsidRPr="00883C67">
        <w:rPr>
          <w:color w:val="00000A"/>
          <w:szCs w:val="28"/>
        </w:rPr>
        <w:t xml:space="preserve"> результаты освоения</w:t>
      </w:r>
      <w:r w:rsidR="00883C67">
        <w:rPr>
          <w:color w:val="00000A"/>
          <w:szCs w:val="28"/>
        </w:rPr>
        <w:t xml:space="preserve"> </w:t>
      </w:r>
      <w:r w:rsidRPr="00883C67">
        <w:rPr>
          <w:color w:val="00000A"/>
          <w:szCs w:val="28"/>
        </w:rPr>
        <w:t xml:space="preserve"> обучаю</w:t>
      </w:r>
      <w:r w:rsidR="00883C67">
        <w:rPr>
          <w:color w:val="00000A"/>
          <w:szCs w:val="28"/>
        </w:rPr>
        <w:t xml:space="preserve">щимися  с </w:t>
      </w:r>
      <w:r w:rsidR="003B61C6">
        <w:rPr>
          <w:color w:val="00000A"/>
          <w:szCs w:val="28"/>
        </w:rPr>
        <w:t xml:space="preserve"> з</w:t>
      </w:r>
      <w:r w:rsidR="00883C67">
        <w:rPr>
          <w:color w:val="00000A"/>
          <w:szCs w:val="28"/>
        </w:rPr>
        <w:t xml:space="preserve">адержкой психического </w:t>
      </w:r>
      <w:r w:rsidRPr="00883C67">
        <w:rPr>
          <w:color w:val="00000A"/>
          <w:szCs w:val="28"/>
        </w:rPr>
        <w:t>развития адаптированной основной</w:t>
      </w:r>
      <w:bookmarkEnd w:id="5"/>
      <w:r w:rsidRPr="00883C67">
        <w:rPr>
          <w:color w:val="00000A"/>
          <w:szCs w:val="28"/>
        </w:rPr>
        <w:t xml:space="preserve"> </w:t>
      </w:r>
      <w:r w:rsidR="00883C67" w:rsidRPr="00883C67">
        <w:rPr>
          <w:color w:val="00000A"/>
          <w:szCs w:val="28"/>
        </w:rPr>
        <w:t xml:space="preserve"> </w:t>
      </w:r>
      <w:bookmarkStart w:id="6" w:name="_Toc517097565"/>
      <w:r w:rsidRPr="00883C67">
        <w:rPr>
          <w:color w:val="00000A"/>
          <w:szCs w:val="28"/>
        </w:rPr>
        <w:t xml:space="preserve">общеобразовательной </w:t>
      </w:r>
      <w:r w:rsidR="00883C67">
        <w:rPr>
          <w:color w:val="00000A"/>
          <w:szCs w:val="28"/>
        </w:rPr>
        <w:t xml:space="preserve">  </w:t>
      </w:r>
      <w:r w:rsidRPr="00883C67">
        <w:rPr>
          <w:color w:val="00000A"/>
          <w:szCs w:val="28"/>
        </w:rPr>
        <w:t xml:space="preserve">программы </w:t>
      </w:r>
      <w:r w:rsidR="00883C67">
        <w:rPr>
          <w:color w:val="00000A"/>
          <w:szCs w:val="28"/>
        </w:rPr>
        <w:t xml:space="preserve">  </w:t>
      </w:r>
      <w:r w:rsidRPr="00883C67">
        <w:rPr>
          <w:color w:val="00000A"/>
          <w:szCs w:val="28"/>
        </w:rPr>
        <w:t>начального</w:t>
      </w:r>
      <w:r w:rsidR="00883C67">
        <w:rPr>
          <w:color w:val="00000A"/>
          <w:szCs w:val="28"/>
        </w:rPr>
        <w:t xml:space="preserve">  </w:t>
      </w:r>
      <w:r w:rsidRPr="00883C67">
        <w:rPr>
          <w:color w:val="00000A"/>
          <w:szCs w:val="28"/>
        </w:rPr>
        <w:t xml:space="preserve"> общего </w:t>
      </w:r>
      <w:r w:rsidR="00883C67">
        <w:rPr>
          <w:color w:val="00000A"/>
          <w:szCs w:val="28"/>
        </w:rPr>
        <w:t xml:space="preserve">  </w:t>
      </w:r>
      <w:r w:rsidRPr="00883C67">
        <w:rPr>
          <w:color w:val="00000A"/>
          <w:szCs w:val="28"/>
        </w:rPr>
        <w:t>образования</w:t>
      </w:r>
      <w:bookmarkEnd w:id="6"/>
      <w:r w:rsidRPr="00883C67">
        <w:rPr>
          <w:color w:val="00000A"/>
          <w:szCs w:val="28"/>
        </w:rPr>
        <w:t xml:space="preserve"> </w:t>
      </w:r>
    </w:p>
    <w:p w:rsidR="00F237A4" w:rsidRPr="00883C67" w:rsidRDefault="00DA6A3A" w:rsidP="00883C67">
      <w:pPr>
        <w:spacing w:after="16" w:line="360" w:lineRule="auto"/>
        <w:ind w:left="-15" w:right="11"/>
        <w:rPr>
          <w:color w:val="00000A"/>
          <w:szCs w:val="28"/>
        </w:rPr>
      </w:pPr>
      <w:r w:rsidRPr="00883C67">
        <w:rPr>
          <w:color w:val="00000A"/>
          <w:szCs w:val="28"/>
        </w:rPr>
        <w:t>Самым</w:t>
      </w:r>
      <w:r w:rsidR="005A091C" w:rsidRPr="00883C67">
        <w:rPr>
          <w:color w:val="00000A"/>
          <w:szCs w:val="28"/>
        </w:rPr>
        <w:t xml:space="preserve"> </w:t>
      </w:r>
      <w:r w:rsidRPr="00883C67">
        <w:rPr>
          <w:color w:val="00000A"/>
          <w:szCs w:val="28"/>
        </w:rPr>
        <w:t>общим</w:t>
      </w:r>
      <w:r w:rsidR="005A091C" w:rsidRPr="00883C67">
        <w:rPr>
          <w:color w:val="00000A"/>
          <w:szCs w:val="28"/>
        </w:rPr>
        <w:t xml:space="preserve"> </w:t>
      </w:r>
      <w:r w:rsidRPr="00883C67">
        <w:rPr>
          <w:color w:val="00000A"/>
          <w:szCs w:val="28"/>
        </w:rPr>
        <w:t>результатом</w:t>
      </w:r>
      <w:r w:rsidR="005A091C" w:rsidRPr="00883C67">
        <w:rPr>
          <w:color w:val="00000A"/>
          <w:szCs w:val="28"/>
        </w:rPr>
        <w:t xml:space="preserve"> </w:t>
      </w:r>
      <w:r w:rsidRPr="00883C67">
        <w:rPr>
          <w:color w:val="00000A"/>
          <w:szCs w:val="28"/>
        </w:rPr>
        <w:t>освоения</w:t>
      </w:r>
      <w:r w:rsidR="005A091C" w:rsidRPr="00883C67">
        <w:rPr>
          <w:color w:val="00000A"/>
          <w:szCs w:val="28"/>
        </w:rPr>
        <w:t xml:space="preserve"> </w:t>
      </w:r>
      <w:r w:rsidRPr="00883C67">
        <w:rPr>
          <w:color w:val="00000A"/>
          <w:szCs w:val="28"/>
        </w:rPr>
        <w:t>АООПНОО</w:t>
      </w:r>
      <w:r w:rsidR="005A091C" w:rsidRPr="00883C67">
        <w:rPr>
          <w:color w:val="00000A"/>
          <w:szCs w:val="28"/>
        </w:rPr>
        <w:t xml:space="preserve"> </w:t>
      </w:r>
      <w:r w:rsidRPr="00883C67">
        <w:rPr>
          <w:color w:val="00000A"/>
          <w:szCs w:val="28"/>
        </w:rPr>
        <w:t>обучающихся</w:t>
      </w:r>
      <w:r w:rsidR="005A091C" w:rsidRPr="00883C67">
        <w:rPr>
          <w:color w:val="00000A"/>
          <w:szCs w:val="28"/>
        </w:rPr>
        <w:t xml:space="preserve"> </w:t>
      </w:r>
      <w:r w:rsidRPr="00883C67">
        <w:rPr>
          <w:color w:val="00000A"/>
          <w:szCs w:val="28"/>
        </w:rPr>
        <w:t>с</w:t>
      </w:r>
      <w:r w:rsidR="005A091C" w:rsidRPr="00883C67">
        <w:rPr>
          <w:color w:val="00000A"/>
          <w:szCs w:val="28"/>
        </w:rPr>
        <w:t xml:space="preserve"> </w:t>
      </w:r>
      <w:r w:rsidRPr="00883C67">
        <w:rPr>
          <w:color w:val="00000A"/>
          <w:szCs w:val="28"/>
        </w:rPr>
        <w:t>ЗПР</w:t>
      </w:r>
      <w:r w:rsidR="005A091C" w:rsidRPr="00883C67">
        <w:rPr>
          <w:color w:val="00000A"/>
          <w:szCs w:val="28"/>
        </w:rPr>
        <w:t xml:space="preserve"> </w:t>
      </w:r>
      <w:r w:rsidR="00F237A4" w:rsidRPr="00883C67">
        <w:rPr>
          <w:rFonts w:eastAsia="Calibri"/>
          <w:color w:val="00000A"/>
          <w:szCs w:val="28"/>
        </w:rPr>
        <w:t xml:space="preserve">является </w:t>
      </w:r>
      <w:r w:rsidRPr="00883C67">
        <w:rPr>
          <w:color w:val="00000A"/>
          <w:szCs w:val="28"/>
        </w:rPr>
        <w:t>полноценное</w:t>
      </w:r>
      <w:r w:rsidR="005A091C" w:rsidRPr="00883C67">
        <w:rPr>
          <w:color w:val="00000A"/>
          <w:szCs w:val="28"/>
        </w:rPr>
        <w:t xml:space="preserve"> </w:t>
      </w:r>
      <w:r w:rsidRPr="00883C67">
        <w:rPr>
          <w:color w:val="00000A"/>
          <w:szCs w:val="28"/>
        </w:rPr>
        <w:t>начальное</w:t>
      </w:r>
      <w:r w:rsidR="005A091C" w:rsidRPr="00883C67">
        <w:rPr>
          <w:color w:val="00000A"/>
          <w:szCs w:val="28"/>
        </w:rPr>
        <w:t xml:space="preserve"> </w:t>
      </w:r>
      <w:r w:rsidRPr="00883C67">
        <w:rPr>
          <w:color w:val="00000A"/>
          <w:szCs w:val="28"/>
        </w:rPr>
        <w:t>общее</w:t>
      </w:r>
      <w:r w:rsidR="005A091C" w:rsidRPr="00883C67">
        <w:rPr>
          <w:color w:val="00000A"/>
          <w:szCs w:val="28"/>
        </w:rPr>
        <w:t xml:space="preserve"> </w:t>
      </w:r>
      <w:r w:rsidRPr="00883C67">
        <w:rPr>
          <w:color w:val="00000A"/>
          <w:szCs w:val="28"/>
        </w:rPr>
        <w:t>образование, развитие</w:t>
      </w:r>
      <w:r w:rsidR="005A091C" w:rsidRPr="00883C67">
        <w:rPr>
          <w:color w:val="00000A"/>
          <w:szCs w:val="28"/>
        </w:rPr>
        <w:t xml:space="preserve"> </w:t>
      </w:r>
      <w:r w:rsidRPr="00883C67">
        <w:rPr>
          <w:color w:val="00000A"/>
          <w:szCs w:val="28"/>
        </w:rPr>
        <w:t>социальных</w:t>
      </w:r>
      <w:r w:rsidRPr="00883C67">
        <w:rPr>
          <w:rFonts w:eastAsia="Calibri"/>
          <w:color w:val="00000A"/>
          <w:szCs w:val="28"/>
        </w:rPr>
        <w:t xml:space="preserve"> (</w:t>
      </w:r>
      <w:r w:rsidRPr="00883C67">
        <w:rPr>
          <w:color w:val="00000A"/>
          <w:szCs w:val="28"/>
        </w:rPr>
        <w:t>жизненных</w:t>
      </w:r>
      <w:r w:rsidRPr="00883C67">
        <w:rPr>
          <w:rFonts w:eastAsia="Calibri"/>
          <w:color w:val="00000A"/>
          <w:szCs w:val="28"/>
        </w:rPr>
        <w:t xml:space="preserve">) </w:t>
      </w:r>
      <w:r w:rsidRPr="00883C67">
        <w:rPr>
          <w:color w:val="00000A"/>
          <w:szCs w:val="28"/>
        </w:rPr>
        <w:t xml:space="preserve">компетенций. </w:t>
      </w:r>
    </w:p>
    <w:p w:rsidR="00F237A4" w:rsidRPr="00883C67" w:rsidRDefault="00F237A4" w:rsidP="00883C67">
      <w:pPr>
        <w:spacing w:after="16" w:line="360" w:lineRule="auto"/>
        <w:ind w:left="-15" w:right="11"/>
        <w:rPr>
          <w:color w:val="00000A"/>
          <w:szCs w:val="28"/>
        </w:rPr>
      </w:pPr>
      <w:r w:rsidRPr="00883C67">
        <w:rPr>
          <w:color w:val="00000A"/>
          <w:szCs w:val="28"/>
        </w:rPr>
        <w:t>Личностные, метапредметные и предметные результаты освоения обучающимися с ЗПР АООП НОО соответствуют ФГОС НОО</w:t>
      </w:r>
      <w:r w:rsidR="00E7068F" w:rsidRPr="00883C67">
        <w:rPr>
          <w:color w:val="00000A"/>
          <w:szCs w:val="28"/>
        </w:rPr>
        <w:t>.</w:t>
      </w:r>
    </w:p>
    <w:p w:rsidR="00F237A4" w:rsidRPr="00883C67" w:rsidRDefault="00F237A4" w:rsidP="00883C67">
      <w:pPr>
        <w:spacing w:after="16" w:line="360" w:lineRule="auto"/>
        <w:ind w:left="-15" w:right="11"/>
        <w:rPr>
          <w:color w:val="00000A"/>
          <w:szCs w:val="28"/>
        </w:rPr>
      </w:pPr>
      <w:r w:rsidRPr="00883C67">
        <w:rPr>
          <w:color w:val="00000A"/>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237A4" w:rsidRPr="00883C67" w:rsidRDefault="00F237A4" w:rsidP="00883C67">
      <w:pPr>
        <w:spacing w:after="16" w:line="360" w:lineRule="auto"/>
        <w:ind w:left="-15" w:right="11"/>
        <w:rPr>
          <w:color w:val="00000A"/>
          <w:szCs w:val="28"/>
        </w:rPr>
      </w:pPr>
      <w:r w:rsidRPr="00883C67">
        <w:rPr>
          <w:color w:val="00000A"/>
          <w:szCs w:val="28"/>
        </w:rPr>
        <w:tab/>
        <w:t>Заданные стандартом УУД определяют акценты в отборе содержания, планировании и организации образовательной деятельности с учётом возрастно-психологических особенностей обучающихся.</w:t>
      </w:r>
    </w:p>
    <w:p w:rsidR="00F237A4" w:rsidRPr="00883C67" w:rsidRDefault="00F237A4" w:rsidP="00883C67">
      <w:pPr>
        <w:spacing w:after="16" w:line="360" w:lineRule="auto"/>
        <w:ind w:left="-15" w:right="11"/>
        <w:rPr>
          <w:color w:val="00000A"/>
          <w:szCs w:val="28"/>
        </w:rPr>
      </w:pPr>
      <w:r w:rsidRPr="00883C67">
        <w:rPr>
          <w:color w:val="00000A"/>
          <w:szCs w:val="28"/>
        </w:rPr>
        <w:tab/>
        <w:t>Способы учёта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w:t>
      </w:r>
    </w:p>
    <w:p w:rsidR="00F237A4" w:rsidRPr="00883C67" w:rsidRDefault="00F237A4" w:rsidP="00883C67">
      <w:pPr>
        <w:spacing w:after="16" w:line="360" w:lineRule="auto"/>
        <w:ind w:left="-15" w:right="11"/>
        <w:rPr>
          <w:color w:val="00000A"/>
          <w:szCs w:val="28"/>
        </w:rPr>
      </w:pPr>
      <w:r w:rsidRPr="00883C67">
        <w:rPr>
          <w:color w:val="00000A"/>
          <w:szCs w:val="28"/>
        </w:rPr>
        <w:tab/>
        <w:t>Педагогическое сопровождение этого процесса осущ</w:t>
      </w:r>
      <w:r w:rsidR="007758AF">
        <w:rPr>
          <w:color w:val="00000A"/>
          <w:szCs w:val="28"/>
        </w:rPr>
        <w:t>ествляется с помощью Портфолио</w:t>
      </w:r>
      <w:r w:rsidR="00883C67">
        <w:rPr>
          <w:color w:val="00000A"/>
          <w:szCs w:val="28"/>
        </w:rPr>
        <w:t xml:space="preserve">, </w:t>
      </w:r>
      <w:r w:rsidRPr="00883C67">
        <w:rPr>
          <w:color w:val="00000A"/>
          <w:szCs w:val="28"/>
        </w:rPr>
        <w:t xml:space="preserve"> который является процессуальным способом оценки достижений учащихся в развитии универсальных учебных действий.</w:t>
      </w:r>
    </w:p>
    <w:p w:rsidR="009068AB" w:rsidRPr="00883C67" w:rsidRDefault="00F237A4" w:rsidP="00883C67">
      <w:pPr>
        <w:spacing w:after="16" w:line="360" w:lineRule="auto"/>
        <w:ind w:left="-15" w:right="11"/>
        <w:rPr>
          <w:color w:val="00000A"/>
          <w:szCs w:val="28"/>
        </w:rPr>
      </w:pPr>
      <w:r w:rsidRPr="00883C67">
        <w:rPr>
          <w:color w:val="00000A"/>
          <w:szCs w:val="28"/>
        </w:rPr>
        <w:t>Результаты усвоения УУД формулируются для каждого класса и являются ориентиром при организации мониторинга их достижения.</w:t>
      </w:r>
    </w:p>
    <w:p w:rsidR="008A7724" w:rsidRPr="00883C67" w:rsidRDefault="008A7724" w:rsidP="00883C67">
      <w:pPr>
        <w:tabs>
          <w:tab w:val="left" w:pos="851"/>
          <w:tab w:val="left" w:pos="1134"/>
          <w:tab w:val="center" w:pos="1283"/>
          <w:tab w:val="center" w:pos="2572"/>
          <w:tab w:val="center" w:pos="3584"/>
          <w:tab w:val="center" w:pos="4719"/>
          <w:tab w:val="center" w:pos="5772"/>
          <w:tab w:val="center" w:pos="7104"/>
          <w:tab w:val="right" w:pos="9647"/>
        </w:tabs>
        <w:spacing w:after="0" w:line="360" w:lineRule="auto"/>
        <w:ind w:firstLine="567"/>
        <w:rPr>
          <w:szCs w:val="28"/>
        </w:rPr>
      </w:pPr>
      <w:r w:rsidRPr="00883C67">
        <w:rPr>
          <w:color w:val="00000A"/>
          <w:szCs w:val="28"/>
        </w:rPr>
        <w:t xml:space="preserve">Освоение </w:t>
      </w:r>
      <w:r w:rsidRPr="00883C67">
        <w:rPr>
          <w:color w:val="00000A"/>
          <w:szCs w:val="28"/>
        </w:rPr>
        <w:tab/>
        <w:t xml:space="preserve">АООП </w:t>
      </w:r>
      <w:r w:rsidRPr="00883C67">
        <w:rPr>
          <w:color w:val="00000A"/>
          <w:szCs w:val="28"/>
        </w:rPr>
        <w:tab/>
        <w:t xml:space="preserve">НОО </w:t>
      </w:r>
      <w:r w:rsidRPr="00883C67">
        <w:rPr>
          <w:color w:val="00000A"/>
          <w:szCs w:val="28"/>
        </w:rPr>
        <w:tab/>
        <w:t xml:space="preserve">(вариант </w:t>
      </w:r>
      <w:r w:rsidRPr="00883C67">
        <w:rPr>
          <w:color w:val="00000A"/>
          <w:szCs w:val="28"/>
        </w:rPr>
        <w:tab/>
        <w:t xml:space="preserve">7.1) </w:t>
      </w:r>
      <w:r w:rsidRPr="00883C67">
        <w:rPr>
          <w:color w:val="00000A"/>
          <w:szCs w:val="28"/>
        </w:rPr>
        <w:tab/>
        <w:t xml:space="preserve">обеспечивает </w:t>
      </w:r>
      <w:r w:rsidRPr="00883C67">
        <w:rPr>
          <w:color w:val="00000A"/>
          <w:szCs w:val="28"/>
        </w:rPr>
        <w:tab/>
        <w:t xml:space="preserve">достижение </w:t>
      </w:r>
    </w:p>
    <w:p w:rsidR="008A7724" w:rsidRPr="00883C67" w:rsidRDefault="008A7724" w:rsidP="00883C67">
      <w:pPr>
        <w:tabs>
          <w:tab w:val="left" w:pos="851"/>
          <w:tab w:val="left" w:pos="1134"/>
        </w:tabs>
        <w:spacing w:after="0" w:line="360" w:lineRule="auto"/>
        <w:ind w:right="11" w:firstLine="567"/>
        <w:rPr>
          <w:szCs w:val="28"/>
        </w:rPr>
      </w:pPr>
      <w:r w:rsidRPr="00883C67">
        <w:rPr>
          <w:color w:val="00000A"/>
          <w:szCs w:val="28"/>
        </w:rPr>
        <w:t xml:space="preserve">обучающимися с ЗПР трех видов результатов: </w:t>
      </w:r>
      <w:r w:rsidRPr="00883C67">
        <w:rPr>
          <w:b/>
          <w:color w:val="00000A"/>
          <w:szCs w:val="28"/>
        </w:rPr>
        <w:t>личностных, метапредметных</w:t>
      </w:r>
      <w:r w:rsidR="00883C67">
        <w:rPr>
          <w:b/>
          <w:color w:val="00000A"/>
          <w:szCs w:val="28"/>
        </w:rPr>
        <w:t xml:space="preserve"> </w:t>
      </w:r>
      <w:r w:rsidRPr="00883C67">
        <w:rPr>
          <w:color w:val="00000A"/>
          <w:szCs w:val="28"/>
        </w:rPr>
        <w:t xml:space="preserve"> и </w:t>
      </w:r>
      <w:r w:rsidR="00883C67">
        <w:rPr>
          <w:color w:val="00000A"/>
          <w:szCs w:val="28"/>
        </w:rPr>
        <w:t xml:space="preserve"> </w:t>
      </w:r>
      <w:r w:rsidRPr="00883C67">
        <w:rPr>
          <w:b/>
          <w:color w:val="00000A"/>
          <w:szCs w:val="28"/>
        </w:rPr>
        <w:t>предметных</w:t>
      </w:r>
      <w:r w:rsidRPr="00883C67">
        <w:rPr>
          <w:color w:val="00000A"/>
          <w:szCs w:val="28"/>
        </w:rPr>
        <w:t xml:space="preserve">.  </w:t>
      </w:r>
    </w:p>
    <w:p w:rsidR="008A7724" w:rsidRPr="00883C67" w:rsidRDefault="008A7724" w:rsidP="00883C67">
      <w:pPr>
        <w:tabs>
          <w:tab w:val="left" w:pos="851"/>
          <w:tab w:val="left" w:pos="1134"/>
        </w:tabs>
        <w:spacing w:after="0" w:line="360" w:lineRule="auto"/>
        <w:ind w:right="14" w:firstLine="567"/>
        <w:rPr>
          <w:szCs w:val="28"/>
        </w:rPr>
      </w:pPr>
      <w:r w:rsidRPr="00883C67">
        <w:rPr>
          <w:b/>
          <w:color w:val="00000A"/>
          <w:szCs w:val="28"/>
        </w:rPr>
        <w:t>Личностные результаты</w:t>
      </w:r>
      <w:r w:rsidRPr="00883C67">
        <w:rPr>
          <w:color w:val="00000A"/>
          <w:szCs w:val="28"/>
        </w:rPr>
        <w:t xml:space="preserve"> освоения АООП НОО обучающимися с ЗПР включают индивидуально-личностные качества и социальные </w:t>
      </w:r>
      <w:r w:rsidRPr="00883C67">
        <w:rPr>
          <w:szCs w:val="28"/>
        </w:rPr>
        <w:t>(жизненные)</w:t>
      </w:r>
      <w:r w:rsidRPr="00883C67">
        <w:rPr>
          <w:color w:val="00000A"/>
          <w:szCs w:val="28"/>
        </w:rPr>
        <w:t xml:space="preserve"> компетенции, </w:t>
      </w:r>
      <w:r w:rsidRPr="00883C67">
        <w:rPr>
          <w:szCs w:val="28"/>
        </w:rPr>
        <w:t>социально значимые ценностные установки, необходимые для достижения основной цели современного образования ― введения обучающихся с ЗПР в к</w:t>
      </w:r>
      <w:r w:rsidR="00883C67">
        <w:rPr>
          <w:szCs w:val="28"/>
        </w:rPr>
        <w:t>ультуру, овладение  ими  социо</w:t>
      </w:r>
      <w:r w:rsidRPr="00883C67">
        <w:rPr>
          <w:szCs w:val="28"/>
        </w:rPr>
        <w:t>культурным опытом.</w:t>
      </w:r>
      <w:r w:rsidRPr="00883C67">
        <w:rPr>
          <w:color w:val="00000A"/>
          <w:szCs w:val="28"/>
        </w:rPr>
        <w:t xml:space="preserve"> </w:t>
      </w:r>
    </w:p>
    <w:p w:rsidR="008A7724" w:rsidRPr="00883C67" w:rsidRDefault="008A7724" w:rsidP="00883C67">
      <w:pPr>
        <w:tabs>
          <w:tab w:val="left" w:pos="851"/>
          <w:tab w:val="left" w:pos="1134"/>
        </w:tabs>
        <w:spacing w:after="0" w:line="360" w:lineRule="auto"/>
        <w:ind w:right="11" w:firstLine="567"/>
        <w:rPr>
          <w:szCs w:val="28"/>
        </w:rPr>
      </w:pPr>
      <w:r w:rsidRPr="00883C67">
        <w:rPr>
          <w:color w:val="00000A"/>
          <w:szCs w:val="28"/>
        </w:rPr>
        <w:lastRenderedPageBreak/>
        <w:t xml:space="preserve">С учетом индивидуальных возможностей и особых образовательных потребностей обучающихся с ЗПР </w:t>
      </w:r>
      <w:r w:rsidRPr="00883C67">
        <w:rPr>
          <w:b/>
          <w:color w:val="00000A"/>
          <w:szCs w:val="28"/>
        </w:rPr>
        <w:t>личностные результаты</w:t>
      </w:r>
      <w:r w:rsidRPr="00883C67">
        <w:rPr>
          <w:color w:val="00000A"/>
          <w:szCs w:val="28"/>
        </w:rPr>
        <w:t xml:space="preserve"> освоения АООП НОО должны отражать: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формирование уважительного отношения к иному мнению, истории и культуре других народов;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овладение начальными навыками адаптации в динамично изменяющемся и развивающемся мире;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принятие и освоение социальной роли обучающегося, формирование и развитие социально значимых мотивов учебной деятельности;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формирование эстетических потребностей, ценностей и чувств;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развитие этических чувств, доброжелательности и эмоционально</w:t>
      </w:r>
      <w:r w:rsidR="00883C67">
        <w:rPr>
          <w:color w:val="00000A"/>
          <w:szCs w:val="28"/>
        </w:rPr>
        <w:t xml:space="preserve"> -</w:t>
      </w:r>
      <w:r w:rsidRPr="00883C67">
        <w:rPr>
          <w:color w:val="00000A"/>
          <w:szCs w:val="28"/>
        </w:rPr>
        <w:t xml:space="preserve">нравственной отзывчивости, понимания и сопереживания чувствам других людей;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развитие навыков сотрудничества со взрослыми и сверстниками в разных социальных ситуациях;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развитие адекватных представлений о собственных возможностях, о насущно необходимом жизнеобеспечении;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овладение социально-бытовыми умениями, используемыми в повседневной жизни;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lastRenderedPageBreak/>
        <w:t xml:space="preserve">способность к осмыслению и дифференциации картины мира, ее временно-пространственной организации. </w:t>
      </w:r>
    </w:p>
    <w:p w:rsidR="008A7724" w:rsidRPr="00883C67" w:rsidRDefault="008A7724" w:rsidP="00883C67">
      <w:pPr>
        <w:tabs>
          <w:tab w:val="left" w:pos="851"/>
          <w:tab w:val="left" w:pos="1134"/>
        </w:tabs>
        <w:spacing w:after="0" w:line="360" w:lineRule="auto"/>
        <w:ind w:right="11" w:firstLine="567"/>
        <w:rPr>
          <w:szCs w:val="28"/>
        </w:rPr>
      </w:pPr>
      <w:r w:rsidRPr="00883C67">
        <w:rPr>
          <w:b/>
          <w:color w:val="00000A"/>
          <w:szCs w:val="28"/>
        </w:rPr>
        <w:t>Метапредметные результаты</w:t>
      </w:r>
      <w:r w:rsidRPr="00883C67">
        <w:rPr>
          <w:color w:val="00000A"/>
          <w:szCs w:val="28"/>
        </w:rPr>
        <w:t xml:space="preserve"> освоения АООП НОО включают освоенные обучающимися универсальные учебные действия (познавательные, р</w:t>
      </w:r>
      <w:r w:rsidR="00883C67">
        <w:rPr>
          <w:color w:val="00000A"/>
          <w:szCs w:val="28"/>
        </w:rPr>
        <w:t xml:space="preserve">егулятивные и коммуникативные), </w:t>
      </w:r>
      <w:r w:rsidRPr="00883C67">
        <w:rPr>
          <w:color w:val="00000A"/>
          <w:szCs w:val="28"/>
        </w:rPr>
        <w:t xml:space="preserve">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8A7724" w:rsidRPr="00883C67" w:rsidRDefault="008A7724" w:rsidP="00883C67">
      <w:pPr>
        <w:tabs>
          <w:tab w:val="left" w:pos="851"/>
          <w:tab w:val="left" w:pos="1134"/>
        </w:tabs>
        <w:spacing w:after="0" w:line="360" w:lineRule="auto"/>
        <w:ind w:right="11" w:firstLine="567"/>
        <w:rPr>
          <w:szCs w:val="28"/>
        </w:rPr>
      </w:pPr>
      <w:r w:rsidRPr="00883C67">
        <w:rPr>
          <w:color w:val="00000A"/>
          <w:szCs w:val="28"/>
        </w:rPr>
        <w:t xml:space="preserve">С учетом индивидуальных возможностей и особых образовательных потребностей обучающихся с ЗПР </w:t>
      </w:r>
      <w:r w:rsidRPr="00883C67">
        <w:rPr>
          <w:b/>
          <w:color w:val="00000A"/>
          <w:szCs w:val="28"/>
        </w:rPr>
        <w:t>метапредметные результаты</w:t>
      </w:r>
      <w:r w:rsidRPr="00883C67">
        <w:rPr>
          <w:color w:val="00000A"/>
          <w:szCs w:val="28"/>
        </w:rPr>
        <w:t xml:space="preserve"> освоения АООП НОО отражают: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883C67">
        <w:rPr>
          <w:color w:val="00000A"/>
          <w:szCs w:val="28"/>
        </w:rPr>
        <w:lastRenderedPageBreak/>
        <w:t xml:space="preserve">следственных связей, построения рассуждений, отнесения к известным понятиям на уровне, соответствующем индивидуальным возможностям;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готовность конструктивно разрешать конфликты посредством учета интересов сторон и сотрудничества;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A7724" w:rsidRPr="00883C67" w:rsidRDefault="008A7724" w:rsidP="00883C67">
      <w:pPr>
        <w:pStyle w:val="a3"/>
        <w:numPr>
          <w:ilvl w:val="2"/>
          <w:numId w:val="17"/>
        </w:numPr>
        <w:tabs>
          <w:tab w:val="left" w:pos="567"/>
          <w:tab w:val="left" w:pos="1134"/>
        </w:tabs>
        <w:spacing w:after="0" w:line="360" w:lineRule="auto"/>
        <w:ind w:left="0" w:right="11" w:firstLine="0"/>
        <w:rPr>
          <w:color w:val="00000A"/>
          <w:szCs w:val="28"/>
        </w:rPr>
      </w:pPr>
      <w:r w:rsidRPr="00883C67">
        <w:rPr>
          <w:color w:val="00000A"/>
          <w:szCs w:val="28"/>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883C67" w:rsidRDefault="00883C67" w:rsidP="009068AB">
      <w:pPr>
        <w:spacing w:after="16"/>
        <w:ind w:left="-15" w:right="11"/>
        <w:jc w:val="right"/>
        <w:rPr>
          <w:color w:val="00000A"/>
          <w:szCs w:val="28"/>
        </w:rPr>
      </w:pPr>
    </w:p>
    <w:p w:rsidR="00883C67" w:rsidRDefault="00883C67" w:rsidP="009068AB">
      <w:pPr>
        <w:spacing w:after="16"/>
        <w:ind w:left="-15" w:right="11"/>
        <w:jc w:val="right"/>
        <w:rPr>
          <w:color w:val="00000A"/>
          <w:szCs w:val="28"/>
        </w:rPr>
      </w:pPr>
    </w:p>
    <w:p w:rsidR="00883C67" w:rsidRDefault="00883C67" w:rsidP="009068AB">
      <w:pPr>
        <w:spacing w:after="16"/>
        <w:ind w:left="-15" w:right="11"/>
        <w:jc w:val="right"/>
        <w:rPr>
          <w:color w:val="00000A"/>
          <w:szCs w:val="28"/>
        </w:rPr>
      </w:pPr>
    </w:p>
    <w:p w:rsidR="00883C67" w:rsidRDefault="00883C67" w:rsidP="009068AB">
      <w:pPr>
        <w:spacing w:after="16"/>
        <w:ind w:left="-15" w:right="11"/>
        <w:jc w:val="right"/>
        <w:rPr>
          <w:color w:val="00000A"/>
          <w:szCs w:val="28"/>
        </w:rPr>
      </w:pPr>
    </w:p>
    <w:p w:rsidR="00883C67" w:rsidRDefault="00883C67" w:rsidP="009068AB">
      <w:pPr>
        <w:spacing w:after="16"/>
        <w:ind w:left="-15" w:right="11"/>
        <w:jc w:val="right"/>
        <w:rPr>
          <w:color w:val="00000A"/>
          <w:szCs w:val="28"/>
        </w:rPr>
      </w:pPr>
    </w:p>
    <w:p w:rsidR="00883C67" w:rsidRDefault="00883C67" w:rsidP="009068AB">
      <w:pPr>
        <w:spacing w:after="16"/>
        <w:ind w:left="-15" w:right="11"/>
        <w:jc w:val="right"/>
        <w:rPr>
          <w:color w:val="00000A"/>
          <w:szCs w:val="28"/>
        </w:rPr>
      </w:pPr>
    </w:p>
    <w:p w:rsidR="00883C67" w:rsidRDefault="00883C67" w:rsidP="009068AB">
      <w:pPr>
        <w:spacing w:after="16"/>
        <w:ind w:left="-15" w:right="11"/>
        <w:jc w:val="right"/>
        <w:rPr>
          <w:color w:val="00000A"/>
          <w:szCs w:val="28"/>
        </w:rPr>
      </w:pPr>
    </w:p>
    <w:p w:rsidR="00883C67" w:rsidRDefault="00883C67" w:rsidP="009068AB">
      <w:pPr>
        <w:spacing w:after="16"/>
        <w:ind w:left="-15" w:right="11"/>
        <w:jc w:val="right"/>
        <w:rPr>
          <w:color w:val="00000A"/>
          <w:szCs w:val="28"/>
        </w:rPr>
      </w:pPr>
    </w:p>
    <w:p w:rsidR="00883C67" w:rsidRPr="003B61C6" w:rsidRDefault="00883C67" w:rsidP="001C39AC">
      <w:pPr>
        <w:spacing w:after="16"/>
        <w:ind w:right="11" w:firstLine="0"/>
        <w:rPr>
          <w:color w:val="00000A"/>
          <w:szCs w:val="28"/>
        </w:rPr>
      </w:pPr>
    </w:p>
    <w:p w:rsidR="00883C67" w:rsidRDefault="00883C67" w:rsidP="009068AB">
      <w:pPr>
        <w:spacing w:after="16"/>
        <w:ind w:left="-15" w:right="11"/>
        <w:jc w:val="right"/>
        <w:rPr>
          <w:color w:val="00000A"/>
          <w:szCs w:val="28"/>
        </w:rPr>
      </w:pPr>
    </w:p>
    <w:p w:rsidR="0084785A" w:rsidRPr="003B61C6" w:rsidRDefault="0084785A" w:rsidP="001C39AC">
      <w:pPr>
        <w:spacing w:after="37"/>
        <w:ind w:right="11" w:firstLine="0"/>
        <w:rPr>
          <w:color w:val="FF0000"/>
          <w:sz w:val="24"/>
          <w:szCs w:val="24"/>
        </w:rPr>
        <w:sectPr w:rsidR="0084785A" w:rsidRPr="003B61C6" w:rsidSect="007F6C2C">
          <w:headerReference w:type="even" r:id="rId8"/>
          <w:headerReference w:type="default" r:id="rId9"/>
          <w:footerReference w:type="even" r:id="rId10"/>
          <w:footerReference w:type="default" r:id="rId11"/>
          <w:headerReference w:type="first" r:id="rId12"/>
          <w:footerReference w:type="first" r:id="rId13"/>
          <w:pgSz w:w="11906" w:h="16838"/>
          <w:pgMar w:top="1089" w:right="557" w:bottom="1134" w:left="1418" w:header="720" w:footer="238" w:gutter="0"/>
          <w:cols w:space="720"/>
          <w:titlePg/>
          <w:docGrid w:linePitch="381"/>
        </w:sectPr>
      </w:pPr>
    </w:p>
    <w:p w:rsidR="000F7C76" w:rsidRPr="00883C67" w:rsidRDefault="000F7C76" w:rsidP="001C39AC">
      <w:pPr>
        <w:spacing w:before="120" w:after="0" w:line="360" w:lineRule="auto"/>
        <w:ind w:right="-211" w:firstLine="0"/>
        <w:jc w:val="center"/>
        <w:rPr>
          <w:b/>
          <w:bCs/>
          <w:color w:val="auto"/>
          <w:szCs w:val="28"/>
        </w:rPr>
      </w:pPr>
      <w:r w:rsidRPr="00883C67">
        <w:rPr>
          <w:b/>
          <w:bCs/>
          <w:color w:val="auto"/>
          <w:szCs w:val="28"/>
        </w:rPr>
        <w:lastRenderedPageBreak/>
        <w:t>Личностные и метапредметные результаты освоения обучающимися АООП НОО</w:t>
      </w:r>
    </w:p>
    <w:p w:rsidR="0084785A" w:rsidRPr="00883C67" w:rsidRDefault="0084785A" w:rsidP="001C39AC">
      <w:pPr>
        <w:spacing w:before="120" w:after="0" w:line="360" w:lineRule="auto"/>
        <w:ind w:right="-211" w:firstLine="0"/>
        <w:jc w:val="center"/>
        <w:rPr>
          <w:bCs/>
          <w:color w:val="auto"/>
          <w:szCs w:val="28"/>
        </w:rPr>
      </w:pPr>
      <w:r w:rsidRPr="00883C67">
        <w:rPr>
          <w:bCs/>
          <w:color w:val="auto"/>
          <w:szCs w:val="28"/>
        </w:rPr>
        <w:t>Характеристика результатов формирования универсальных учебных действий</w:t>
      </w:r>
    </w:p>
    <w:p w:rsidR="0084785A" w:rsidRPr="00883C67" w:rsidRDefault="0084785A" w:rsidP="00883C67">
      <w:pPr>
        <w:spacing w:before="120" w:after="0" w:line="360" w:lineRule="auto"/>
        <w:ind w:right="0" w:firstLine="0"/>
        <w:jc w:val="center"/>
        <w:rPr>
          <w:bCs/>
          <w:color w:val="auto"/>
          <w:szCs w:val="28"/>
        </w:rPr>
      </w:pPr>
      <w:r w:rsidRPr="00883C67">
        <w:rPr>
          <w:bCs/>
          <w:color w:val="auto"/>
          <w:szCs w:val="28"/>
        </w:rPr>
        <w:t>на разных этапах обучения</w:t>
      </w:r>
    </w:p>
    <w:p w:rsidR="009068AB" w:rsidRPr="009068AB" w:rsidRDefault="009068AB" w:rsidP="0084785A">
      <w:pPr>
        <w:spacing w:before="120" w:after="0" w:line="240" w:lineRule="auto"/>
        <w:ind w:right="0" w:firstLine="0"/>
        <w:jc w:val="center"/>
        <w:rPr>
          <w:bCs/>
          <w:color w:val="auto"/>
          <w:sz w:val="24"/>
          <w:szCs w:val="24"/>
        </w:rPr>
      </w:pPr>
    </w:p>
    <w:tbl>
      <w:tblPr>
        <w:tblW w:w="14742"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2835"/>
        <w:gridCol w:w="3261"/>
        <w:gridCol w:w="3969"/>
        <w:gridCol w:w="3678"/>
      </w:tblGrid>
      <w:tr w:rsidR="001C39AC" w:rsidRPr="009068AB" w:rsidTr="001C39AC">
        <w:tc>
          <w:tcPr>
            <w:tcW w:w="999"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jc w:val="center"/>
              <w:rPr>
                <w:b/>
                <w:bCs/>
                <w:color w:val="auto"/>
                <w:sz w:val="24"/>
                <w:szCs w:val="24"/>
              </w:rPr>
            </w:pPr>
            <w:r w:rsidRPr="00883C67">
              <w:rPr>
                <w:b/>
                <w:bCs/>
                <w:color w:val="auto"/>
                <w:sz w:val="24"/>
                <w:szCs w:val="24"/>
              </w:rPr>
              <w:t>Класс</w:t>
            </w:r>
          </w:p>
        </w:tc>
        <w:tc>
          <w:tcPr>
            <w:tcW w:w="2835"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jc w:val="center"/>
              <w:rPr>
                <w:b/>
                <w:bCs/>
                <w:color w:val="auto"/>
                <w:sz w:val="24"/>
                <w:szCs w:val="24"/>
              </w:rPr>
            </w:pPr>
            <w:r w:rsidRPr="00883C67">
              <w:rPr>
                <w:b/>
                <w:bCs/>
                <w:color w:val="auto"/>
                <w:sz w:val="24"/>
                <w:szCs w:val="24"/>
              </w:rPr>
              <w:t>Личностные УУД</w:t>
            </w:r>
          </w:p>
        </w:tc>
        <w:tc>
          <w:tcPr>
            <w:tcW w:w="3261"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jc w:val="center"/>
              <w:rPr>
                <w:b/>
                <w:bCs/>
                <w:color w:val="auto"/>
                <w:sz w:val="24"/>
                <w:szCs w:val="24"/>
              </w:rPr>
            </w:pPr>
            <w:r w:rsidRPr="00883C67">
              <w:rPr>
                <w:b/>
                <w:bCs/>
                <w:color w:val="auto"/>
                <w:sz w:val="24"/>
                <w:szCs w:val="24"/>
              </w:rPr>
              <w:t>Регулятивные УУД</w:t>
            </w:r>
          </w:p>
        </w:tc>
        <w:tc>
          <w:tcPr>
            <w:tcW w:w="3969"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jc w:val="center"/>
              <w:rPr>
                <w:b/>
                <w:bCs/>
                <w:color w:val="auto"/>
                <w:sz w:val="24"/>
                <w:szCs w:val="24"/>
              </w:rPr>
            </w:pPr>
            <w:r w:rsidRPr="00883C67">
              <w:rPr>
                <w:b/>
                <w:bCs/>
                <w:color w:val="auto"/>
                <w:sz w:val="24"/>
                <w:szCs w:val="24"/>
              </w:rPr>
              <w:t>Познавательные УУД</w:t>
            </w:r>
          </w:p>
        </w:tc>
        <w:tc>
          <w:tcPr>
            <w:tcW w:w="3678"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jc w:val="center"/>
              <w:rPr>
                <w:b/>
                <w:bCs/>
                <w:color w:val="auto"/>
                <w:sz w:val="24"/>
                <w:szCs w:val="24"/>
              </w:rPr>
            </w:pPr>
            <w:r w:rsidRPr="00883C67">
              <w:rPr>
                <w:b/>
                <w:bCs/>
                <w:color w:val="auto"/>
                <w:sz w:val="24"/>
                <w:szCs w:val="24"/>
              </w:rPr>
              <w:t>Коммуникативные УУД</w:t>
            </w:r>
          </w:p>
        </w:tc>
      </w:tr>
      <w:tr w:rsidR="001C39AC" w:rsidRPr="009068AB" w:rsidTr="001C39AC">
        <w:tc>
          <w:tcPr>
            <w:tcW w:w="999"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jc w:val="center"/>
              <w:rPr>
                <w:color w:val="auto"/>
                <w:sz w:val="24"/>
                <w:szCs w:val="24"/>
              </w:rPr>
            </w:pPr>
            <w:r w:rsidRPr="00883C67">
              <w:rPr>
                <w:b/>
                <w:bCs/>
                <w:color w:val="auto"/>
                <w:sz w:val="24"/>
                <w:szCs w:val="24"/>
              </w:rPr>
              <w:t>1класс</w:t>
            </w:r>
          </w:p>
        </w:tc>
        <w:tc>
          <w:tcPr>
            <w:tcW w:w="2835"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1. Ценить и принимать</w:t>
            </w:r>
          </w:p>
          <w:p w:rsidR="0084785A" w:rsidRPr="00883C67" w:rsidRDefault="0084785A" w:rsidP="00883C67">
            <w:pPr>
              <w:spacing w:after="0" w:line="276" w:lineRule="auto"/>
              <w:ind w:right="0" w:firstLine="0"/>
              <w:rPr>
                <w:color w:val="auto"/>
                <w:sz w:val="24"/>
                <w:szCs w:val="24"/>
              </w:rPr>
            </w:pPr>
            <w:r w:rsidRPr="00883C67">
              <w:rPr>
                <w:color w:val="auto"/>
                <w:sz w:val="24"/>
                <w:szCs w:val="24"/>
              </w:rPr>
              <w:t>следующие базовые ценности: «добро», «терпение», «родина», «природа», «семья».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2. Уважение к своей семье, к своим родственникам,  любовь к родителям.</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3. Освоить роли ученика;</w:t>
            </w:r>
          </w:p>
          <w:p w:rsidR="0084785A" w:rsidRPr="00883C67" w:rsidRDefault="0084785A" w:rsidP="00883C67">
            <w:pPr>
              <w:spacing w:after="0" w:line="276" w:lineRule="auto"/>
              <w:ind w:right="0" w:firstLine="0"/>
              <w:rPr>
                <w:color w:val="auto"/>
                <w:sz w:val="24"/>
                <w:szCs w:val="24"/>
              </w:rPr>
            </w:pPr>
            <w:r w:rsidRPr="00883C67">
              <w:rPr>
                <w:color w:val="auto"/>
                <w:sz w:val="24"/>
                <w:szCs w:val="24"/>
              </w:rPr>
              <w:t>формирование интереса</w:t>
            </w:r>
          </w:p>
          <w:p w:rsidR="0084785A" w:rsidRPr="00883C67" w:rsidRDefault="0084785A" w:rsidP="00883C67">
            <w:pPr>
              <w:spacing w:after="0" w:line="276" w:lineRule="auto"/>
              <w:ind w:right="0" w:firstLine="0"/>
              <w:rPr>
                <w:color w:val="auto"/>
                <w:sz w:val="24"/>
                <w:szCs w:val="24"/>
              </w:rPr>
            </w:pPr>
            <w:r w:rsidRPr="00883C67">
              <w:rPr>
                <w:color w:val="auto"/>
                <w:sz w:val="24"/>
                <w:szCs w:val="24"/>
              </w:rPr>
              <w:t>(мотивации) к учению.</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 Оценивать поступки героев художественных текстов с точки зрения общечеловеческих норм.</w:t>
            </w:r>
          </w:p>
        </w:tc>
        <w:tc>
          <w:tcPr>
            <w:tcW w:w="3261"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1.Организовывать свое</w:t>
            </w:r>
          </w:p>
          <w:p w:rsidR="0084785A" w:rsidRPr="00883C67" w:rsidRDefault="00FB7D08" w:rsidP="00883C67">
            <w:pPr>
              <w:spacing w:after="0" w:line="276" w:lineRule="auto"/>
              <w:ind w:right="0" w:firstLine="0"/>
              <w:rPr>
                <w:color w:val="auto"/>
                <w:sz w:val="24"/>
                <w:szCs w:val="24"/>
              </w:rPr>
            </w:pPr>
            <w:r>
              <w:rPr>
                <w:color w:val="auto"/>
                <w:sz w:val="24"/>
                <w:szCs w:val="24"/>
              </w:rPr>
              <w:t xml:space="preserve">рабочее </w:t>
            </w:r>
            <w:r w:rsidR="0084785A" w:rsidRPr="00883C67">
              <w:rPr>
                <w:color w:val="auto"/>
                <w:sz w:val="24"/>
                <w:szCs w:val="24"/>
              </w:rPr>
              <w:t>место под руководством учителя.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2. Определять цель</w:t>
            </w:r>
          </w:p>
          <w:p w:rsidR="0084785A" w:rsidRPr="00883C67" w:rsidRDefault="0084785A" w:rsidP="00883C67">
            <w:pPr>
              <w:spacing w:after="0" w:line="276" w:lineRule="auto"/>
              <w:ind w:right="0" w:firstLine="0"/>
              <w:rPr>
                <w:color w:val="auto"/>
                <w:sz w:val="24"/>
                <w:szCs w:val="24"/>
              </w:rPr>
            </w:pPr>
            <w:r w:rsidRPr="00883C67">
              <w:rPr>
                <w:color w:val="auto"/>
                <w:sz w:val="24"/>
                <w:szCs w:val="24"/>
              </w:rPr>
              <w:t xml:space="preserve">выполнения заданий </w:t>
            </w:r>
          </w:p>
          <w:p w:rsidR="0084785A" w:rsidRPr="00883C67" w:rsidRDefault="0084785A" w:rsidP="00883C67">
            <w:pPr>
              <w:spacing w:after="0" w:line="276" w:lineRule="auto"/>
              <w:ind w:right="0" w:firstLine="0"/>
              <w:rPr>
                <w:color w:val="auto"/>
                <w:sz w:val="24"/>
                <w:szCs w:val="24"/>
              </w:rPr>
            </w:pPr>
            <w:r w:rsidRPr="00883C67">
              <w:rPr>
                <w:color w:val="auto"/>
                <w:sz w:val="24"/>
                <w:szCs w:val="24"/>
              </w:rPr>
              <w:t>на уроке, во внеурочной</w:t>
            </w:r>
          </w:p>
          <w:p w:rsidR="0084785A" w:rsidRPr="00883C67" w:rsidRDefault="0084785A" w:rsidP="00883C67">
            <w:pPr>
              <w:spacing w:after="0" w:line="276" w:lineRule="auto"/>
              <w:ind w:right="0" w:firstLine="0"/>
              <w:rPr>
                <w:color w:val="auto"/>
                <w:sz w:val="24"/>
                <w:szCs w:val="24"/>
              </w:rPr>
            </w:pPr>
            <w:r w:rsidRPr="00883C67">
              <w:rPr>
                <w:color w:val="auto"/>
                <w:sz w:val="24"/>
                <w:szCs w:val="24"/>
              </w:rPr>
              <w:t>деятельности в жизненных ситуациях под руководством учителя.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3. Определять план</w:t>
            </w:r>
            <w:r w:rsidR="00883C67" w:rsidRPr="00883C67">
              <w:rPr>
                <w:color w:val="auto"/>
                <w:sz w:val="24"/>
                <w:szCs w:val="24"/>
              </w:rPr>
              <w:t xml:space="preserve"> </w:t>
            </w:r>
            <w:r w:rsidRPr="00883C67">
              <w:rPr>
                <w:color w:val="auto"/>
                <w:sz w:val="24"/>
                <w:szCs w:val="24"/>
              </w:rPr>
              <w:t>выполнения</w:t>
            </w:r>
            <w:r w:rsidR="00883C67" w:rsidRPr="00883C67">
              <w:rPr>
                <w:color w:val="auto"/>
                <w:sz w:val="24"/>
                <w:szCs w:val="24"/>
              </w:rPr>
              <w:t xml:space="preserve"> </w:t>
            </w:r>
            <w:r w:rsidRPr="00883C67">
              <w:rPr>
                <w:color w:val="auto"/>
                <w:sz w:val="24"/>
                <w:szCs w:val="24"/>
              </w:rPr>
              <w:t xml:space="preserve"> заданий </w:t>
            </w:r>
          </w:p>
          <w:p w:rsidR="0084785A" w:rsidRPr="00883C67" w:rsidRDefault="0084785A" w:rsidP="00883C67">
            <w:pPr>
              <w:spacing w:after="0" w:line="276" w:lineRule="auto"/>
              <w:ind w:right="0" w:firstLine="0"/>
              <w:rPr>
                <w:color w:val="auto"/>
                <w:sz w:val="24"/>
                <w:szCs w:val="24"/>
              </w:rPr>
            </w:pPr>
            <w:r w:rsidRPr="00883C67">
              <w:rPr>
                <w:color w:val="auto"/>
                <w:sz w:val="24"/>
                <w:szCs w:val="24"/>
              </w:rPr>
              <w:t>на уроках,</w:t>
            </w:r>
            <w:r w:rsidR="00883C67" w:rsidRPr="00883C67">
              <w:rPr>
                <w:color w:val="auto"/>
                <w:sz w:val="24"/>
                <w:szCs w:val="24"/>
              </w:rPr>
              <w:t xml:space="preserve"> </w:t>
            </w:r>
            <w:r w:rsidRPr="00883C67">
              <w:rPr>
                <w:color w:val="auto"/>
                <w:sz w:val="24"/>
                <w:szCs w:val="24"/>
              </w:rPr>
              <w:t xml:space="preserve"> внеурочной</w:t>
            </w:r>
          </w:p>
          <w:p w:rsidR="0084785A" w:rsidRPr="00883C67" w:rsidRDefault="0084785A" w:rsidP="00883C67">
            <w:pPr>
              <w:spacing w:after="0" w:line="276" w:lineRule="auto"/>
              <w:ind w:right="0" w:firstLine="0"/>
              <w:rPr>
                <w:color w:val="auto"/>
                <w:sz w:val="24"/>
                <w:szCs w:val="24"/>
              </w:rPr>
            </w:pPr>
            <w:r w:rsidRPr="00883C67">
              <w:rPr>
                <w:color w:val="auto"/>
                <w:sz w:val="24"/>
                <w:szCs w:val="24"/>
              </w:rPr>
              <w:t>деятельности, жизненных ситуациях под руководством учителя.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 Использовать в своей</w:t>
            </w:r>
          </w:p>
          <w:p w:rsidR="009068AB" w:rsidRPr="00883C67" w:rsidRDefault="0084785A" w:rsidP="00FB7D08">
            <w:pPr>
              <w:spacing w:after="0" w:line="276" w:lineRule="auto"/>
              <w:ind w:right="0" w:firstLine="0"/>
              <w:rPr>
                <w:color w:val="auto"/>
                <w:sz w:val="24"/>
                <w:szCs w:val="24"/>
              </w:rPr>
            </w:pPr>
            <w:r w:rsidRPr="00883C67">
              <w:rPr>
                <w:color w:val="auto"/>
                <w:sz w:val="24"/>
                <w:szCs w:val="24"/>
              </w:rPr>
              <w:t xml:space="preserve">деятельности простейшие приборы: линейку, </w:t>
            </w:r>
            <w:r w:rsidRPr="00883C67">
              <w:rPr>
                <w:color w:val="auto"/>
                <w:sz w:val="24"/>
                <w:szCs w:val="24"/>
              </w:rPr>
              <w:lastRenderedPageBreak/>
              <w:t>треугольник и т.д.</w:t>
            </w:r>
          </w:p>
        </w:tc>
        <w:tc>
          <w:tcPr>
            <w:tcW w:w="3969"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lastRenderedPageBreak/>
              <w:t>1.Ориентироваться в учебнике: определять умения, которые будут сформированы на основе</w:t>
            </w:r>
          </w:p>
          <w:p w:rsidR="0084785A" w:rsidRPr="00883C67" w:rsidRDefault="0084785A" w:rsidP="00883C67">
            <w:pPr>
              <w:spacing w:after="0" w:line="276" w:lineRule="auto"/>
              <w:ind w:right="0" w:firstLine="0"/>
              <w:rPr>
                <w:color w:val="auto"/>
                <w:sz w:val="24"/>
                <w:szCs w:val="24"/>
              </w:rPr>
            </w:pPr>
            <w:r w:rsidRPr="00883C67">
              <w:rPr>
                <w:color w:val="auto"/>
                <w:sz w:val="24"/>
                <w:szCs w:val="24"/>
              </w:rPr>
              <w:t>изучения данного раздела.</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2. Отвечать на простые вопросы учителя, находить нужную информацию в учебнике.</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3. Сравнивать предметы,</w:t>
            </w:r>
          </w:p>
          <w:p w:rsidR="0084785A" w:rsidRPr="00883C67" w:rsidRDefault="0084785A" w:rsidP="00883C67">
            <w:pPr>
              <w:spacing w:after="0" w:line="276" w:lineRule="auto"/>
              <w:ind w:right="0" w:firstLine="0"/>
              <w:rPr>
                <w:color w:val="auto"/>
                <w:sz w:val="24"/>
                <w:szCs w:val="24"/>
              </w:rPr>
            </w:pPr>
            <w:r w:rsidRPr="00883C67">
              <w:rPr>
                <w:color w:val="auto"/>
                <w:sz w:val="24"/>
                <w:szCs w:val="24"/>
              </w:rPr>
              <w:t>объекты: находить общее и различие.</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 Группировать предметы, объекты на основе существенных признаков.</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5. Под</w:t>
            </w:r>
            <w:r w:rsidR="00883C67" w:rsidRPr="00883C67">
              <w:rPr>
                <w:color w:val="auto"/>
                <w:sz w:val="24"/>
                <w:szCs w:val="24"/>
              </w:rPr>
              <w:t xml:space="preserve">робно пересказывать прочитанное </w:t>
            </w:r>
            <w:r w:rsidRPr="00883C67">
              <w:rPr>
                <w:color w:val="auto"/>
                <w:sz w:val="24"/>
                <w:szCs w:val="24"/>
              </w:rPr>
              <w:t>или прослушанное; определять тему.</w:t>
            </w:r>
          </w:p>
        </w:tc>
        <w:tc>
          <w:tcPr>
            <w:tcW w:w="3678"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1.Участвовать в диалоге на уроке и в жизненных ситуациях.</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2. Отвечать на вопросы учителя, товарищей по классу.</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3. Соблюдать простейшие нормы</w:t>
            </w:r>
            <w:r w:rsidR="00883C67" w:rsidRPr="00883C67">
              <w:rPr>
                <w:color w:val="auto"/>
                <w:sz w:val="24"/>
                <w:szCs w:val="24"/>
              </w:rPr>
              <w:t xml:space="preserve"> </w:t>
            </w:r>
            <w:r w:rsidRPr="00883C67">
              <w:rPr>
                <w:color w:val="auto"/>
                <w:sz w:val="24"/>
                <w:szCs w:val="24"/>
              </w:rPr>
              <w:t>речевого этикета: здороваться, прощаться, благодарить.</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 Слушать и понимать речь других.</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5. Участвовать в паре.</w:t>
            </w:r>
          </w:p>
        </w:tc>
      </w:tr>
      <w:tr w:rsidR="001C39AC" w:rsidRPr="009068AB" w:rsidTr="001C39AC">
        <w:tc>
          <w:tcPr>
            <w:tcW w:w="999"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jc w:val="center"/>
              <w:rPr>
                <w:color w:val="auto"/>
                <w:sz w:val="24"/>
                <w:szCs w:val="24"/>
              </w:rPr>
            </w:pPr>
            <w:r w:rsidRPr="00883C67">
              <w:rPr>
                <w:b/>
                <w:bCs/>
                <w:color w:val="auto"/>
                <w:sz w:val="24"/>
                <w:szCs w:val="24"/>
              </w:rPr>
              <w:lastRenderedPageBreak/>
              <w:t>2 класс</w:t>
            </w: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lastRenderedPageBreak/>
              <w:t>1. Ценить и принимать</w:t>
            </w:r>
          </w:p>
          <w:p w:rsidR="0084785A" w:rsidRPr="00883C67" w:rsidRDefault="0084785A" w:rsidP="00883C67">
            <w:pPr>
              <w:spacing w:after="0" w:line="276" w:lineRule="auto"/>
              <w:ind w:right="0" w:firstLine="0"/>
              <w:rPr>
                <w:color w:val="auto"/>
                <w:sz w:val="24"/>
                <w:szCs w:val="24"/>
              </w:rPr>
            </w:pPr>
            <w:r w:rsidRPr="00883C67">
              <w:rPr>
                <w:color w:val="auto"/>
                <w:sz w:val="24"/>
                <w:szCs w:val="24"/>
              </w:rPr>
              <w:t xml:space="preserve">следующие базовые ценности: «добро», «терпение», «родина», «природа», «семья», </w:t>
            </w:r>
          </w:p>
          <w:p w:rsidR="0084785A" w:rsidRPr="00883C67" w:rsidRDefault="0084785A" w:rsidP="00883C67">
            <w:pPr>
              <w:spacing w:after="0" w:line="276" w:lineRule="auto"/>
              <w:ind w:right="0" w:firstLine="0"/>
              <w:rPr>
                <w:color w:val="auto"/>
                <w:sz w:val="24"/>
                <w:szCs w:val="24"/>
              </w:rPr>
            </w:pPr>
            <w:r w:rsidRPr="00883C67">
              <w:rPr>
                <w:color w:val="auto"/>
                <w:sz w:val="24"/>
                <w:szCs w:val="24"/>
              </w:rPr>
              <w:t>«мир», «настоящий друг».</w:t>
            </w:r>
          </w:p>
          <w:p w:rsidR="0084785A" w:rsidRPr="00883C67" w:rsidRDefault="0084785A" w:rsidP="00883C67">
            <w:pPr>
              <w:spacing w:before="120" w:after="0" w:line="276" w:lineRule="auto"/>
              <w:ind w:right="0" w:firstLine="0"/>
              <w:jc w:val="left"/>
              <w:rPr>
                <w:color w:val="auto"/>
                <w:sz w:val="24"/>
                <w:szCs w:val="24"/>
              </w:rPr>
            </w:pPr>
            <w:r w:rsidRPr="00883C67">
              <w:rPr>
                <w:color w:val="auto"/>
                <w:sz w:val="24"/>
                <w:szCs w:val="24"/>
              </w:rPr>
              <w:t>2. Уважение к своей родине.</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 xml:space="preserve">3.Освоение личностного </w:t>
            </w:r>
          </w:p>
          <w:p w:rsidR="0084785A" w:rsidRPr="00883C67" w:rsidRDefault="0084785A" w:rsidP="00883C67">
            <w:pPr>
              <w:spacing w:after="0" w:line="276" w:lineRule="auto"/>
              <w:ind w:right="0" w:firstLine="0"/>
              <w:rPr>
                <w:color w:val="auto"/>
                <w:sz w:val="24"/>
                <w:szCs w:val="24"/>
              </w:rPr>
            </w:pPr>
            <w:r w:rsidRPr="00883C67">
              <w:rPr>
                <w:color w:val="auto"/>
                <w:sz w:val="24"/>
                <w:szCs w:val="24"/>
              </w:rPr>
              <w:t>смысла учения, желания</w:t>
            </w:r>
          </w:p>
          <w:p w:rsidR="0084785A" w:rsidRPr="00883C67" w:rsidRDefault="0084785A" w:rsidP="00883C67">
            <w:pPr>
              <w:spacing w:after="0" w:line="276" w:lineRule="auto"/>
              <w:ind w:right="0" w:firstLine="0"/>
              <w:rPr>
                <w:color w:val="auto"/>
                <w:sz w:val="24"/>
                <w:szCs w:val="24"/>
              </w:rPr>
            </w:pPr>
            <w:r w:rsidRPr="00883C67">
              <w:rPr>
                <w:color w:val="auto"/>
                <w:sz w:val="24"/>
                <w:szCs w:val="24"/>
              </w:rPr>
              <w:t>учиться.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4.Оценка жизненных ситуаций и поступков героев художественных текстов с точки зрения</w:t>
            </w:r>
          </w:p>
          <w:p w:rsidR="0084785A" w:rsidRPr="00883C67" w:rsidRDefault="0084785A" w:rsidP="00883C67">
            <w:pPr>
              <w:spacing w:after="0" w:line="276" w:lineRule="auto"/>
              <w:ind w:right="0" w:firstLine="0"/>
              <w:rPr>
                <w:color w:val="auto"/>
                <w:sz w:val="24"/>
                <w:szCs w:val="24"/>
              </w:rPr>
            </w:pPr>
            <w:r w:rsidRPr="00883C67">
              <w:rPr>
                <w:color w:val="auto"/>
                <w:sz w:val="24"/>
                <w:szCs w:val="24"/>
              </w:rPr>
              <w:t>общечеловеческих норм.</w:t>
            </w: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tc>
        <w:tc>
          <w:tcPr>
            <w:tcW w:w="3261"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lastRenderedPageBreak/>
              <w:t>1.Самостоятельно организовывать своё рабочее место.</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2. Следовать режиму</w:t>
            </w:r>
          </w:p>
          <w:p w:rsidR="0084785A" w:rsidRPr="00883C67" w:rsidRDefault="0084785A" w:rsidP="00883C67">
            <w:pPr>
              <w:spacing w:after="0" w:line="276" w:lineRule="auto"/>
              <w:ind w:right="0" w:firstLine="0"/>
              <w:rPr>
                <w:color w:val="auto"/>
                <w:sz w:val="24"/>
                <w:szCs w:val="24"/>
              </w:rPr>
            </w:pPr>
            <w:r w:rsidRPr="00883C67">
              <w:rPr>
                <w:color w:val="auto"/>
                <w:sz w:val="24"/>
                <w:szCs w:val="24"/>
              </w:rPr>
              <w:t>организации учебной и</w:t>
            </w:r>
          </w:p>
          <w:p w:rsidR="0084785A" w:rsidRPr="00883C67" w:rsidRDefault="0084785A" w:rsidP="00883C67">
            <w:pPr>
              <w:spacing w:after="0" w:line="276" w:lineRule="auto"/>
              <w:ind w:right="0" w:firstLine="0"/>
              <w:rPr>
                <w:color w:val="auto"/>
                <w:sz w:val="24"/>
                <w:szCs w:val="24"/>
              </w:rPr>
            </w:pPr>
            <w:r w:rsidRPr="00883C67">
              <w:rPr>
                <w:color w:val="auto"/>
                <w:sz w:val="24"/>
                <w:szCs w:val="24"/>
              </w:rPr>
              <w:t>внеучебной деятельности.</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3.Определять цель учебной  деятельности с помощью учителя.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4.Определять план выполнения заданий на уроках, внеурочной деятельности, жизненных ситуациях под руководством учителя.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5. Соотносить выполненное задание с образцом, предложенным учителем.</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6. Использовать в работе</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простейшие инструменты и более сложные приборы (циркуль).</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 xml:space="preserve">7. Оценка своего задания </w:t>
            </w:r>
          </w:p>
          <w:p w:rsidR="0084785A" w:rsidRPr="00883C67" w:rsidRDefault="0084785A" w:rsidP="00883C67">
            <w:pPr>
              <w:spacing w:after="0" w:line="276" w:lineRule="auto"/>
              <w:ind w:right="0" w:firstLine="0"/>
              <w:rPr>
                <w:color w:val="auto"/>
                <w:sz w:val="24"/>
                <w:szCs w:val="24"/>
              </w:rPr>
            </w:pPr>
            <w:r w:rsidRPr="00883C67">
              <w:rPr>
                <w:color w:val="auto"/>
                <w:sz w:val="24"/>
                <w:szCs w:val="24"/>
              </w:rPr>
              <w:t xml:space="preserve">по следующим параметрам: </w:t>
            </w:r>
            <w:r w:rsidRPr="00883C67">
              <w:rPr>
                <w:color w:val="auto"/>
                <w:sz w:val="24"/>
                <w:szCs w:val="24"/>
              </w:rPr>
              <w:lastRenderedPageBreak/>
              <w:t>легко выполнять, возникли сложности при выполнении.</w:t>
            </w:r>
          </w:p>
        </w:tc>
        <w:tc>
          <w:tcPr>
            <w:tcW w:w="3969"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lastRenderedPageBreak/>
              <w:t xml:space="preserve">1.Ориентироваться в учебнике. </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2. Отвечать на простые и</w:t>
            </w:r>
          </w:p>
          <w:p w:rsidR="0084785A" w:rsidRPr="00883C67" w:rsidRDefault="0084785A" w:rsidP="00883C67">
            <w:pPr>
              <w:spacing w:after="0" w:line="276" w:lineRule="auto"/>
              <w:ind w:right="0" w:firstLine="0"/>
              <w:rPr>
                <w:color w:val="auto"/>
                <w:sz w:val="24"/>
                <w:szCs w:val="24"/>
              </w:rPr>
            </w:pPr>
            <w:r w:rsidRPr="00883C67">
              <w:rPr>
                <w:color w:val="auto"/>
                <w:sz w:val="24"/>
                <w:szCs w:val="24"/>
              </w:rPr>
              <w:t>сложные вопросы учителя, самим задавать вопросы, находить нужную информацию в учебнике.</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3.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 Подробно пересказывать прочитанное, прослушанное; составлять простой план.</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 xml:space="preserve">5. Определять, в каких </w:t>
            </w:r>
          </w:p>
          <w:p w:rsidR="0084785A" w:rsidRPr="00883C67" w:rsidRDefault="0084785A" w:rsidP="00883C67">
            <w:pPr>
              <w:spacing w:after="0" w:line="276" w:lineRule="auto"/>
              <w:ind w:right="0" w:firstLine="0"/>
              <w:rPr>
                <w:color w:val="auto"/>
                <w:sz w:val="24"/>
                <w:szCs w:val="24"/>
              </w:rPr>
            </w:pPr>
            <w:r w:rsidRPr="00883C67">
              <w:rPr>
                <w:color w:val="auto"/>
                <w:sz w:val="24"/>
                <w:szCs w:val="24"/>
              </w:rPr>
              <w:t>источниках можно найти</w:t>
            </w:r>
          </w:p>
          <w:p w:rsidR="0084785A" w:rsidRPr="00883C67" w:rsidRDefault="0084785A" w:rsidP="00883C67">
            <w:pPr>
              <w:spacing w:after="0" w:line="276" w:lineRule="auto"/>
              <w:ind w:right="0" w:firstLine="0"/>
              <w:rPr>
                <w:color w:val="auto"/>
                <w:sz w:val="24"/>
                <w:szCs w:val="24"/>
              </w:rPr>
            </w:pPr>
            <w:r w:rsidRPr="00883C67">
              <w:rPr>
                <w:color w:val="auto"/>
                <w:sz w:val="24"/>
                <w:szCs w:val="24"/>
              </w:rPr>
              <w:t xml:space="preserve">необходимую информацию </w:t>
            </w:r>
          </w:p>
          <w:p w:rsidR="0084785A" w:rsidRPr="00883C67" w:rsidRDefault="0084785A" w:rsidP="00883C67">
            <w:pPr>
              <w:spacing w:after="0" w:line="276" w:lineRule="auto"/>
              <w:ind w:right="0" w:firstLine="0"/>
              <w:rPr>
                <w:color w:val="auto"/>
                <w:sz w:val="24"/>
                <w:szCs w:val="24"/>
              </w:rPr>
            </w:pPr>
            <w:r w:rsidRPr="00883C67">
              <w:rPr>
                <w:color w:val="auto"/>
                <w:sz w:val="24"/>
                <w:szCs w:val="24"/>
              </w:rPr>
              <w:t>для выполнения задания.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6. Находить необходимую информацию, как в учебнике, так и в словарях в учебнике.</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7.Наблюдать и делать простые самостоятельные выводы</w:t>
            </w:r>
          </w:p>
        </w:tc>
        <w:tc>
          <w:tcPr>
            <w:tcW w:w="3678"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1.Участвовать в диалоге; слушать и понимать других, высказывать свою точку зрения</w:t>
            </w:r>
            <w:r w:rsidR="00883C67" w:rsidRPr="00883C67">
              <w:rPr>
                <w:color w:val="auto"/>
                <w:sz w:val="24"/>
                <w:szCs w:val="24"/>
              </w:rPr>
              <w:t xml:space="preserve"> </w:t>
            </w:r>
            <w:r w:rsidRPr="00883C67">
              <w:rPr>
                <w:color w:val="auto"/>
                <w:sz w:val="24"/>
                <w:szCs w:val="24"/>
              </w:rPr>
              <w:t>на события, поступки.</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 xml:space="preserve">2. Оформлять свои мысли в устной </w:t>
            </w:r>
            <w:r w:rsidR="00615B7B" w:rsidRPr="00883C67">
              <w:rPr>
                <w:color w:val="auto"/>
                <w:sz w:val="24"/>
                <w:szCs w:val="24"/>
              </w:rPr>
              <w:t xml:space="preserve">речи </w:t>
            </w:r>
            <w:r w:rsidRPr="00883C67">
              <w:rPr>
                <w:color w:val="auto"/>
                <w:sz w:val="24"/>
                <w:szCs w:val="24"/>
              </w:rPr>
              <w:t>с учётом своих учебных и жизненных речевых ситуаций.</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3. Читать вслух и про себя тексты учебников, других художественных и научно-популярных книг, понимать прочитанное.</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 Выполняя различные роли в группе, сотрудничать в совместном решении проблемы (задачи).</w:t>
            </w: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p w:rsidR="0084785A" w:rsidRPr="00883C67" w:rsidRDefault="0084785A" w:rsidP="00883C67">
            <w:pPr>
              <w:spacing w:before="120" w:after="0" w:line="276" w:lineRule="auto"/>
              <w:ind w:right="0" w:firstLine="0"/>
              <w:rPr>
                <w:color w:val="auto"/>
                <w:sz w:val="24"/>
                <w:szCs w:val="24"/>
              </w:rPr>
            </w:pPr>
          </w:p>
        </w:tc>
      </w:tr>
      <w:tr w:rsidR="001C39AC" w:rsidRPr="009068AB" w:rsidTr="001C39AC">
        <w:tc>
          <w:tcPr>
            <w:tcW w:w="999"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b/>
                <w:bCs/>
                <w:color w:val="auto"/>
                <w:sz w:val="24"/>
                <w:szCs w:val="24"/>
              </w:rPr>
            </w:pPr>
            <w:r w:rsidRPr="00883C67">
              <w:rPr>
                <w:b/>
                <w:bCs/>
                <w:color w:val="auto"/>
                <w:sz w:val="24"/>
                <w:szCs w:val="24"/>
              </w:rPr>
              <w:lastRenderedPageBreak/>
              <w:t>3 класс</w:t>
            </w:r>
          </w:p>
        </w:tc>
        <w:tc>
          <w:tcPr>
            <w:tcW w:w="2835"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1.Ценить и принимать</w:t>
            </w:r>
          </w:p>
          <w:p w:rsidR="0084785A" w:rsidRPr="00883C67" w:rsidRDefault="0084785A" w:rsidP="00883C67">
            <w:pPr>
              <w:spacing w:after="0" w:line="276" w:lineRule="auto"/>
              <w:ind w:right="0" w:firstLine="0"/>
              <w:rPr>
                <w:color w:val="auto"/>
                <w:sz w:val="24"/>
                <w:szCs w:val="24"/>
              </w:rPr>
            </w:pPr>
            <w:r w:rsidRPr="00883C67">
              <w:rPr>
                <w:color w:val="auto"/>
                <w:sz w:val="24"/>
                <w:szCs w:val="24"/>
              </w:rPr>
              <w:t>следующие базовые ценности: «добро», «терпение», «семья»,</w:t>
            </w:r>
          </w:p>
          <w:p w:rsidR="0084785A" w:rsidRPr="00883C67" w:rsidRDefault="0084785A" w:rsidP="00883C67">
            <w:pPr>
              <w:spacing w:after="0" w:line="276" w:lineRule="auto"/>
              <w:ind w:right="0" w:firstLine="0"/>
              <w:rPr>
                <w:color w:val="auto"/>
                <w:sz w:val="24"/>
                <w:szCs w:val="24"/>
              </w:rPr>
            </w:pPr>
            <w:r w:rsidRPr="00883C67">
              <w:rPr>
                <w:color w:val="auto"/>
                <w:sz w:val="24"/>
                <w:szCs w:val="24"/>
              </w:rPr>
              <w:t>«родина», «при</w:t>
            </w:r>
            <w:r w:rsidR="00883C67" w:rsidRPr="00883C67">
              <w:rPr>
                <w:color w:val="auto"/>
                <w:sz w:val="24"/>
                <w:szCs w:val="24"/>
              </w:rPr>
              <w:t xml:space="preserve">рода», «мир», «настоящий </w:t>
            </w:r>
            <w:r w:rsidRPr="00883C67">
              <w:rPr>
                <w:color w:val="auto"/>
                <w:sz w:val="24"/>
                <w:szCs w:val="24"/>
              </w:rPr>
              <w:t>друг», «справедливость», «желание понимать друг друга», «понимать позицию другого».</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2. Уважение к своему народу, к другим народам, терпимость к обычаям и традициям других народов.</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 xml:space="preserve">3. Освоение личностного </w:t>
            </w:r>
          </w:p>
          <w:p w:rsidR="0084785A" w:rsidRPr="00883C67" w:rsidRDefault="0084785A" w:rsidP="00883C67">
            <w:pPr>
              <w:spacing w:after="0" w:line="276" w:lineRule="auto"/>
              <w:ind w:right="0" w:firstLine="0"/>
              <w:rPr>
                <w:color w:val="auto"/>
                <w:sz w:val="24"/>
                <w:szCs w:val="24"/>
              </w:rPr>
            </w:pPr>
            <w:r w:rsidRPr="00883C67">
              <w:rPr>
                <w:color w:val="auto"/>
                <w:sz w:val="24"/>
                <w:szCs w:val="24"/>
              </w:rPr>
              <w:t>смысла учения: желания</w:t>
            </w:r>
          </w:p>
          <w:p w:rsidR="0084785A" w:rsidRPr="00883C67" w:rsidRDefault="0084785A" w:rsidP="00883C67">
            <w:pPr>
              <w:spacing w:after="0" w:line="276" w:lineRule="auto"/>
              <w:ind w:right="0" w:firstLine="0"/>
              <w:rPr>
                <w:color w:val="auto"/>
                <w:sz w:val="24"/>
                <w:szCs w:val="24"/>
              </w:rPr>
            </w:pPr>
            <w:r w:rsidRPr="00883C67">
              <w:rPr>
                <w:color w:val="auto"/>
                <w:sz w:val="24"/>
                <w:szCs w:val="24"/>
              </w:rPr>
              <w:t>продолжать свою учебу.</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4.Оценка жизненных ситуаций и поступков героев художественных текстов с точки зрения общечеловеческих норм,</w:t>
            </w:r>
            <w:r w:rsidR="00883C67" w:rsidRPr="00883C67">
              <w:rPr>
                <w:color w:val="auto"/>
                <w:sz w:val="24"/>
                <w:szCs w:val="24"/>
              </w:rPr>
              <w:t xml:space="preserve"> </w:t>
            </w:r>
            <w:r w:rsidRPr="00883C67">
              <w:rPr>
                <w:color w:val="auto"/>
                <w:sz w:val="24"/>
                <w:szCs w:val="24"/>
              </w:rPr>
              <w:t xml:space="preserve">нравственных и </w:t>
            </w:r>
            <w:r w:rsidRPr="00883C67">
              <w:rPr>
                <w:color w:val="auto"/>
                <w:sz w:val="24"/>
                <w:szCs w:val="24"/>
              </w:rPr>
              <w:lastRenderedPageBreak/>
              <w:t>этических ценностей.</w:t>
            </w:r>
          </w:p>
        </w:tc>
        <w:tc>
          <w:tcPr>
            <w:tcW w:w="3261"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lastRenderedPageBreak/>
              <w:t>1.Самостоятельно организовывать своё рабочее место в соответствии с целью</w:t>
            </w:r>
            <w:r w:rsidR="00883C67" w:rsidRPr="00883C67">
              <w:rPr>
                <w:color w:val="auto"/>
                <w:sz w:val="24"/>
                <w:szCs w:val="24"/>
              </w:rPr>
              <w:t xml:space="preserve"> </w:t>
            </w:r>
            <w:r w:rsidRPr="00883C67">
              <w:rPr>
                <w:color w:val="auto"/>
                <w:sz w:val="24"/>
                <w:szCs w:val="24"/>
              </w:rPr>
              <w:t>выполнения заданий.</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 xml:space="preserve">2.Самостоятельно </w:t>
            </w:r>
          </w:p>
          <w:p w:rsidR="0084785A" w:rsidRPr="00883C67" w:rsidRDefault="0084785A" w:rsidP="00883C67">
            <w:pPr>
              <w:spacing w:after="0" w:line="276" w:lineRule="auto"/>
              <w:ind w:right="0" w:firstLine="0"/>
              <w:rPr>
                <w:color w:val="auto"/>
                <w:sz w:val="24"/>
                <w:szCs w:val="24"/>
              </w:rPr>
            </w:pPr>
            <w:r w:rsidRPr="00883C67">
              <w:rPr>
                <w:color w:val="auto"/>
                <w:sz w:val="24"/>
                <w:szCs w:val="24"/>
              </w:rPr>
              <w:t>определять важность или</w:t>
            </w:r>
          </w:p>
          <w:p w:rsidR="0084785A" w:rsidRPr="00883C67" w:rsidRDefault="0084785A" w:rsidP="00883C67">
            <w:pPr>
              <w:spacing w:after="0" w:line="276" w:lineRule="auto"/>
              <w:ind w:right="0" w:firstLine="0"/>
              <w:rPr>
                <w:color w:val="auto"/>
                <w:sz w:val="24"/>
                <w:szCs w:val="24"/>
              </w:rPr>
            </w:pPr>
            <w:r w:rsidRPr="00883C67">
              <w:rPr>
                <w:color w:val="auto"/>
                <w:sz w:val="24"/>
                <w:szCs w:val="24"/>
              </w:rPr>
              <w:t>необходимость выполнения различных заданий в учебном процессе и жизненных ситуациях.</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3. Определять цель учебной деятельности с помощью учителя и</w:t>
            </w:r>
            <w:r w:rsidR="00615B7B" w:rsidRPr="00883C67">
              <w:rPr>
                <w:color w:val="auto"/>
                <w:sz w:val="24"/>
                <w:szCs w:val="24"/>
              </w:rPr>
              <w:t>/или</w:t>
            </w:r>
            <w:r w:rsidRPr="00883C67">
              <w:rPr>
                <w:color w:val="auto"/>
                <w:sz w:val="24"/>
                <w:szCs w:val="24"/>
              </w:rPr>
              <w:t xml:space="preserve"> самостоятельно.</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4.Определять план выполнения заданий на  уроках, внеурочной деятельности, жизненных ситуациях под руководством учителя.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5.Определять правильность</w:t>
            </w:r>
          </w:p>
          <w:p w:rsidR="0084785A" w:rsidRPr="00883C67" w:rsidRDefault="0084785A" w:rsidP="00883C67">
            <w:pPr>
              <w:spacing w:after="0" w:line="276" w:lineRule="auto"/>
              <w:ind w:right="0" w:firstLine="0"/>
              <w:rPr>
                <w:color w:val="auto"/>
                <w:sz w:val="24"/>
                <w:szCs w:val="24"/>
              </w:rPr>
            </w:pPr>
            <w:r w:rsidRPr="00883C67">
              <w:rPr>
                <w:color w:val="auto"/>
                <w:sz w:val="24"/>
                <w:szCs w:val="24"/>
              </w:rPr>
              <w:t xml:space="preserve">выполненного задания на основе сравнения с </w:t>
            </w:r>
            <w:r w:rsidRPr="00883C67">
              <w:rPr>
                <w:color w:val="auto"/>
                <w:sz w:val="24"/>
                <w:szCs w:val="24"/>
              </w:rPr>
              <w:lastRenderedPageBreak/>
              <w:t>предыдущими заданиями, или на основе различных образцов.</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 xml:space="preserve">6.Корректировать </w:t>
            </w:r>
          </w:p>
          <w:p w:rsidR="0084785A" w:rsidRPr="00883C67" w:rsidRDefault="0084785A" w:rsidP="00883C67">
            <w:pPr>
              <w:spacing w:after="0" w:line="276" w:lineRule="auto"/>
              <w:ind w:right="0" w:firstLine="0"/>
              <w:rPr>
                <w:color w:val="auto"/>
                <w:sz w:val="24"/>
                <w:szCs w:val="24"/>
              </w:rPr>
            </w:pPr>
            <w:r w:rsidRPr="00883C67">
              <w:rPr>
                <w:color w:val="auto"/>
                <w:sz w:val="24"/>
                <w:szCs w:val="24"/>
              </w:rPr>
              <w:t>выполнение задания</w:t>
            </w:r>
          </w:p>
          <w:p w:rsidR="0084785A" w:rsidRPr="00883C67" w:rsidRDefault="0084785A" w:rsidP="00883C67">
            <w:pPr>
              <w:spacing w:after="0" w:line="276" w:lineRule="auto"/>
              <w:ind w:right="0" w:firstLine="0"/>
              <w:rPr>
                <w:color w:val="auto"/>
                <w:sz w:val="24"/>
                <w:szCs w:val="24"/>
              </w:rPr>
            </w:pPr>
            <w:r w:rsidRPr="00883C67">
              <w:rPr>
                <w:color w:val="auto"/>
                <w:sz w:val="24"/>
                <w:szCs w:val="24"/>
              </w:rPr>
              <w:t>в соответствии с планом,</w:t>
            </w:r>
          </w:p>
          <w:p w:rsidR="0084785A" w:rsidRPr="00883C67" w:rsidRDefault="0084785A" w:rsidP="00883C67">
            <w:pPr>
              <w:spacing w:after="0" w:line="276" w:lineRule="auto"/>
              <w:ind w:right="0" w:firstLine="0"/>
              <w:rPr>
                <w:color w:val="auto"/>
                <w:sz w:val="24"/>
                <w:szCs w:val="24"/>
              </w:rPr>
            </w:pPr>
            <w:r w:rsidRPr="00883C67">
              <w:rPr>
                <w:color w:val="auto"/>
                <w:sz w:val="24"/>
                <w:szCs w:val="24"/>
              </w:rPr>
              <w:t>условиями выполнения,</w:t>
            </w:r>
          </w:p>
          <w:p w:rsidR="0084785A" w:rsidRPr="00883C67" w:rsidRDefault="0084785A" w:rsidP="00883C67">
            <w:pPr>
              <w:spacing w:after="0" w:line="276" w:lineRule="auto"/>
              <w:ind w:right="0" w:firstLine="0"/>
              <w:rPr>
                <w:color w:val="auto"/>
                <w:sz w:val="24"/>
                <w:szCs w:val="24"/>
              </w:rPr>
            </w:pPr>
            <w:r w:rsidRPr="00883C67">
              <w:rPr>
                <w:color w:val="auto"/>
                <w:sz w:val="24"/>
                <w:szCs w:val="24"/>
              </w:rPr>
              <w:t>результатом действий</w:t>
            </w:r>
          </w:p>
          <w:p w:rsidR="0084785A" w:rsidRPr="00883C67" w:rsidRDefault="0084785A" w:rsidP="00883C67">
            <w:pPr>
              <w:spacing w:after="0" w:line="276" w:lineRule="auto"/>
              <w:ind w:right="0" w:firstLine="0"/>
              <w:rPr>
                <w:color w:val="auto"/>
                <w:sz w:val="24"/>
                <w:szCs w:val="24"/>
              </w:rPr>
            </w:pPr>
            <w:r w:rsidRPr="00883C67">
              <w:rPr>
                <w:color w:val="auto"/>
                <w:sz w:val="24"/>
                <w:szCs w:val="24"/>
              </w:rPr>
              <w:t>на определенном этапе.</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7.Использовать в работе</w:t>
            </w:r>
          </w:p>
          <w:p w:rsidR="0084785A" w:rsidRPr="00883C67" w:rsidRDefault="0084785A" w:rsidP="00883C67">
            <w:pPr>
              <w:spacing w:after="0" w:line="276" w:lineRule="auto"/>
              <w:ind w:right="0" w:firstLine="0"/>
              <w:rPr>
                <w:color w:val="auto"/>
                <w:sz w:val="24"/>
                <w:szCs w:val="24"/>
              </w:rPr>
            </w:pPr>
            <w:r w:rsidRPr="00883C67">
              <w:rPr>
                <w:color w:val="auto"/>
                <w:sz w:val="24"/>
                <w:szCs w:val="24"/>
              </w:rPr>
              <w:t>литературу, инструменты, приборы.</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8.Оценка своего задания</w:t>
            </w:r>
          </w:p>
          <w:p w:rsidR="009068AB" w:rsidRPr="00883C67" w:rsidRDefault="0084785A" w:rsidP="00FB7D08">
            <w:pPr>
              <w:spacing w:after="0" w:line="276" w:lineRule="auto"/>
              <w:ind w:right="0" w:firstLine="0"/>
              <w:rPr>
                <w:color w:val="auto"/>
                <w:sz w:val="24"/>
                <w:szCs w:val="24"/>
              </w:rPr>
            </w:pPr>
            <w:r w:rsidRPr="00883C67">
              <w:rPr>
                <w:color w:val="auto"/>
                <w:sz w:val="24"/>
                <w:szCs w:val="24"/>
              </w:rPr>
              <w:t>по параметрам, заранее представленным.</w:t>
            </w:r>
          </w:p>
        </w:tc>
        <w:tc>
          <w:tcPr>
            <w:tcW w:w="3969"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lastRenderedPageBreak/>
              <w:t>1.Ориентироваться в учебнике: определять умения, которые будут сформированы на основе</w:t>
            </w:r>
          </w:p>
          <w:p w:rsidR="0084785A" w:rsidRPr="00883C67" w:rsidRDefault="0084785A" w:rsidP="00883C67">
            <w:pPr>
              <w:spacing w:after="0" w:line="276" w:lineRule="auto"/>
              <w:ind w:right="0" w:firstLine="0"/>
              <w:rPr>
                <w:color w:val="auto"/>
                <w:sz w:val="24"/>
                <w:szCs w:val="24"/>
              </w:rPr>
            </w:pPr>
            <w:r w:rsidRPr="00883C67">
              <w:rPr>
                <w:color w:val="auto"/>
                <w:sz w:val="24"/>
                <w:szCs w:val="24"/>
              </w:rPr>
              <w:t>изучения данного раздела; определять круг своего незнания.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2.</w:t>
            </w:r>
            <w:r w:rsidR="003E0CD7" w:rsidRPr="00883C67">
              <w:rPr>
                <w:color w:val="auto"/>
                <w:sz w:val="24"/>
                <w:szCs w:val="24"/>
              </w:rPr>
              <w:t>С помощью учителя и/или с</w:t>
            </w:r>
            <w:r w:rsidRPr="00883C67">
              <w:rPr>
                <w:color w:val="auto"/>
                <w:sz w:val="24"/>
                <w:szCs w:val="24"/>
              </w:rPr>
              <w:t>амостоятельно предполагать, какая дополнительная информация будет нужна для изучения незнакомого материала</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3.Определять необходимые</w:t>
            </w:r>
          </w:p>
          <w:p w:rsidR="0084785A" w:rsidRPr="00883C67" w:rsidRDefault="0084785A" w:rsidP="00883C67">
            <w:pPr>
              <w:spacing w:after="0" w:line="276" w:lineRule="auto"/>
              <w:ind w:right="0" w:firstLine="0"/>
              <w:rPr>
                <w:color w:val="auto"/>
                <w:sz w:val="24"/>
                <w:szCs w:val="24"/>
              </w:rPr>
            </w:pPr>
            <w:r w:rsidRPr="00883C67">
              <w:rPr>
                <w:color w:val="auto"/>
                <w:sz w:val="24"/>
                <w:szCs w:val="24"/>
              </w:rPr>
              <w:t>источники информации среди предложенных учителем словарей, энциклопедий, справочников.</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4.Извлекать информацию,</w:t>
            </w:r>
          </w:p>
          <w:p w:rsidR="0084785A" w:rsidRPr="00883C67" w:rsidRDefault="0084785A" w:rsidP="00883C67">
            <w:pPr>
              <w:spacing w:after="0" w:line="276" w:lineRule="auto"/>
              <w:ind w:right="0" w:firstLine="0"/>
              <w:rPr>
                <w:color w:val="auto"/>
                <w:sz w:val="24"/>
                <w:szCs w:val="24"/>
              </w:rPr>
            </w:pPr>
            <w:r w:rsidRPr="00883C67">
              <w:rPr>
                <w:color w:val="auto"/>
                <w:sz w:val="24"/>
                <w:szCs w:val="24"/>
              </w:rPr>
              <w:t>представленную в разных формах (текст, таблица, схема, экспонат, модель, иллюстрация)</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5.Представлять информаци</w:t>
            </w:r>
            <w:r w:rsidR="003E0CD7" w:rsidRPr="00883C67">
              <w:rPr>
                <w:color w:val="auto"/>
                <w:sz w:val="24"/>
                <w:szCs w:val="24"/>
              </w:rPr>
              <w:t>ю в виде текста, таблицы, схемы.</w:t>
            </w:r>
            <w:r w:rsidRPr="00883C67">
              <w:rPr>
                <w:color w:val="auto"/>
                <w:sz w:val="24"/>
                <w:szCs w:val="24"/>
              </w:rPr>
              <w:t xml:space="preserve"> 6.Анализировать, сравнивать, группировать различные  объекты, явления, факты.</w:t>
            </w:r>
          </w:p>
        </w:tc>
        <w:tc>
          <w:tcPr>
            <w:tcW w:w="3678"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1.Участвовать в диалоге; слушать и понимать других, высказывать свою точку зрения на события, поступки.</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2.Оформлять свои мысли в устной и письменной речи с учётом своих учебных и жизненных речевых ситуаций.</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3.Читать вслух и про себя тексты учебников, других художественных и научно-популярных книг, понимать прочитанное.</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4.Выполняя различные роли в группе, сотрудничать  в совместном решении</w:t>
            </w:r>
          </w:p>
          <w:p w:rsidR="0084785A" w:rsidRPr="00883C67" w:rsidRDefault="0084785A" w:rsidP="00883C67">
            <w:pPr>
              <w:spacing w:after="0" w:line="276" w:lineRule="auto"/>
              <w:ind w:right="0" w:firstLine="0"/>
              <w:rPr>
                <w:color w:val="auto"/>
                <w:sz w:val="24"/>
                <w:szCs w:val="24"/>
              </w:rPr>
            </w:pPr>
            <w:r w:rsidRPr="00883C67">
              <w:rPr>
                <w:color w:val="auto"/>
                <w:sz w:val="24"/>
                <w:szCs w:val="24"/>
              </w:rPr>
              <w:t>проблемы (задачи).</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5.Отстаивать свою точку зрения; соблюдая правила речевого этикета.</w:t>
            </w:r>
          </w:p>
          <w:p w:rsidR="0084785A" w:rsidRPr="00883C67" w:rsidRDefault="0084785A" w:rsidP="00883C67">
            <w:pPr>
              <w:spacing w:before="120" w:after="0" w:line="276" w:lineRule="auto"/>
              <w:ind w:right="0" w:firstLine="0"/>
              <w:rPr>
                <w:color w:val="auto"/>
                <w:sz w:val="24"/>
                <w:szCs w:val="24"/>
              </w:rPr>
            </w:pPr>
            <w:r w:rsidRPr="00883C67">
              <w:rPr>
                <w:color w:val="auto"/>
                <w:sz w:val="24"/>
                <w:szCs w:val="24"/>
              </w:rPr>
              <w:t>6.Понимать чужую точку зрения.</w:t>
            </w:r>
          </w:p>
          <w:p w:rsidR="00615B7B" w:rsidRPr="00883C67" w:rsidRDefault="00D829A5" w:rsidP="00883C67">
            <w:pPr>
              <w:spacing w:before="120" w:after="0" w:line="276" w:lineRule="auto"/>
              <w:ind w:right="0" w:firstLine="0"/>
              <w:rPr>
                <w:color w:val="auto"/>
                <w:sz w:val="24"/>
                <w:szCs w:val="24"/>
              </w:rPr>
            </w:pPr>
            <w:r w:rsidRPr="00883C67">
              <w:rPr>
                <w:color w:val="auto"/>
                <w:sz w:val="24"/>
                <w:szCs w:val="24"/>
              </w:rPr>
              <w:t>7</w:t>
            </w:r>
            <w:r w:rsidR="0084785A" w:rsidRPr="00883C67">
              <w:rPr>
                <w:color w:val="auto"/>
                <w:sz w:val="24"/>
                <w:szCs w:val="24"/>
              </w:rPr>
              <w:t>.Участвовать в работе группы, договариваться друг с другом.</w:t>
            </w:r>
          </w:p>
        </w:tc>
      </w:tr>
      <w:tr w:rsidR="001C39AC" w:rsidRPr="009068AB" w:rsidTr="001C39AC">
        <w:tc>
          <w:tcPr>
            <w:tcW w:w="999"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jc w:val="center"/>
              <w:rPr>
                <w:b/>
                <w:bCs/>
                <w:color w:val="000000" w:themeColor="text1"/>
                <w:sz w:val="24"/>
                <w:szCs w:val="24"/>
              </w:rPr>
            </w:pPr>
            <w:r w:rsidRPr="00883C67">
              <w:rPr>
                <w:b/>
                <w:bCs/>
                <w:color w:val="000000" w:themeColor="text1"/>
                <w:sz w:val="24"/>
                <w:szCs w:val="24"/>
              </w:rPr>
              <w:lastRenderedPageBreak/>
              <w:t>4</w:t>
            </w:r>
          </w:p>
          <w:p w:rsidR="0084785A" w:rsidRPr="00883C67" w:rsidRDefault="0084785A" w:rsidP="00883C67">
            <w:pPr>
              <w:spacing w:before="120" w:after="0" w:line="276" w:lineRule="auto"/>
              <w:ind w:right="0" w:firstLine="0"/>
              <w:jc w:val="center"/>
              <w:rPr>
                <w:color w:val="FF0000"/>
                <w:sz w:val="24"/>
                <w:szCs w:val="24"/>
              </w:rPr>
            </w:pPr>
            <w:r w:rsidRPr="00883C67">
              <w:rPr>
                <w:b/>
                <w:bCs/>
                <w:color w:val="000000" w:themeColor="text1"/>
                <w:sz w:val="24"/>
                <w:szCs w:val="24"/>
              </w:rPr>
              <w:t>класс</w:t>
            </w:r>
          </w:p>
        </w:tc>
        <w:tc>
          <w:tcPr>
            <w:tcW w:w="2835"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1.Ценить и принимать</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следующие базовые ценности: «добро», «терпение», «семья»,</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«родина», «природа», «мир», «настоящий друг», «справедливость», «желание понимать друг друга», «понимать позицию другого», «народ», «национальность».</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lastRenderedPageBreak/>
              <w:t>2.Уважение к своему народу, к другим народам, принятие ценностей других народов.</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 xml:space="preserve">3.Освоение личностного </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смысла учения; выбор дальнейшего образовательного маршрута</w:t>
            </w:r>
            <w:r w:rsidR="009B2425" w:rsidRPr="00883C67">
              <w:rPr>
                <w:color w:val="000000" w:themeColor="text1"/>
                <w:sz w:val="24"/>
                <w:szCs w:val="24"/>
              </w:rPr>
              <w:t xml:space="preserve"> с помощью учителя, тьютора</w:t>
            </w:r>
            <w:r w:rsidRPr="00883C67">
              <w:rPr>
                <w:color w:val="000000" w:themeColor="text1"/>
                <w:sz w:val="24"/>
                <w:szCs w:val="24"/>
              </w:rPr>
              <w:t>.</w:t>
            </w:r>
          </w:p>
          <w:p w:rsidR="0084785A" w:rsidRPr="00883C67" w:rsidRDefault="0084785A" w:rsidP="00FB7D08">
            <w:pPr>
              <w:spacing w:before="120" w:after="0" w:line="276" w:lineRule="auto"/>
              <w:ind w:right="0" w:firstLine="0"/>
              <w:rPr>
                <w:color w:val="000000" w:themeColor="text1"/>
                <w:sz w:val="24"/>
                <w:szCs w:val="24"/>
              </w:rPr>
            </w:pPr>
            <w:r w:rsidRPr="00883C67">
              <w:rPr>
                <w:color w:val="000000" w:themeColor="text1"/>
                <w:sz w:val="24"/>
                <w:szCs w:val="24"/>
              </w:rPr>
              <w:t>4.Оценка жизненных ситуаций и поступков героев художественных текстов с точки зрения общечеловеческих норм,</w:t>
            </w:r>
            <w:r w:rsidR="00FB7D08">
              <w:rPr>
                <w:color w:val="000000" w:themeColor="text1"/>
                <w:sz w:val="24"/>
                <w:szCs w:val="24"/>
              </w:rPr>
              <w:t xml:space="preserve"> </w:t>
            </w:r>
            <w:r w:rsidRPr="00883C67">
              <w:rPr>
                <w:color w:val="000000" w:themeColor="text1"/>
                <w:sz w:val="24"/>
                <w:szCs w:val="24"/>
              </w:rPr>
              <w:t>нравственных и этических ценностей, ценностей гражданина России.</w:t>
            </w:r>
          </w:p>
        </w:tc>
        <w:tc>
          <w:tcPr>
            <w:tcW w:w="3261"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lastRenderedPageBreak/>
              <w:t>1.Самостоятельно</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формулировать задание:</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определять его цель,</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планировать алгоритм его выполнения, корректировать работу по ходу его выполнения,</w:t>
            </w:r>
            <w:r w:rsidR="00FB7D08">
              <w:rPr>
                <w:color w:val="000000" w:themeColor="text1"/>
                <w:sz w:val="24"/>
                <w:szCs w:val="24"/>
              </w:rPr>
              <w:t xml:space="preserve"> </w:t>
            </w:r>
            <w:r w:rsidRPr="00883C67">
              <w:rPr>
                <w:color w:val="000000" w:themeColor="text1"/>
                <w:sz w:val="24"/>
                <w:szCs w:val="24"/>
              </w:rPr>
              <w:t>самостоятельно оценивать.</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2.Использовать при</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выполнении задания</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различные средства:</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lastRenderedPageBreak/>
              <w:t>справочную литературу,</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ИКТ, инструменты и</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приборы.</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 xml:space="preserve">3.Определять </w:t>
            </w:r>
          </w:p>
          <w:p w:rsidR="0084785A" w:rsidRPr="00883C67" w:rsidRDefault="0084785A" w:rsidP="00883C67">
            <w:pPr>
              <w:spacing w:after="0" w:line="276" w:lineRule="auto"/>
              <w:ind w:right="0" w:firstLine="0"/>
              <w:rPr>
                <w:color w:val="FF0000"/>
                <w:sz w:val="24"/>
                <w:szCs w:val="24"/>
              </w:rPr>
            </w:pPr>
            <w:r w:rsidRPr="00883C67">
              <w:rPr>
                <w:color w:val="000000" w:themeColor="text1"/>
                <w:sz w:val="24"/>
                <w:szCs w:val="24"/>
              </w:rPr>
              <w:t>самостоятельно критерии</w:t>
            </w:r>
            <w:r w:rsidR="00883C67" w:rsidRPr="00883C67">
              <w:rPr>
                <w:color w:val="000000" w:themeColor="text1"/>
                <w:sz w:val="24"/>
                <w:szCs w:val="24"/>
              </w:rPr>
              <w:t xml:space="preserve"> </w:t>
            </w:r>
            <w:r w:rsidRPr="00883C67">
              <w:rPr>
                <w:color w:val="000000" w:themeColor="text1"/>
                <w:sz w:val="24"/>
                <w:szCs w:val="24"/>
              </w:rPr>
              <w:t>оценивания, давать</w:t>
            </w:r>
            <w:r w:rsidR="00883C67" w:rsidRPr="00883C67">
              <w:rPr>
                <w:color w:val="000000" w:themeColor="text1"/>
                <w:sz w:val="24"/>
                <w:szCs w:val="24"/>
              </w:rPr>
              <w:t xml:space="preserve"> </w:t>
            </w:r>
            <w:r w:rsidRPr="00883C67">
              <w:rPr>
                <w:color w:val="000000" w:themeColor="text1"/>
                <w:sz w:val="24"/>
                <w:szCs w:val="24"/>
              </w:rPr>
              <w:t>самооценку.</w:t>
            </w:r>
          </w:p>
        </w:tc>
        <w:tc>
          <w:tcPr>
            <w:tcW w:w="3969"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lastRenderedPageBreak/>
              <w:t>1.Ориенти</w:t>
            </w:r>
            <w:r w:rsidR="001C39AC">
              <w:rPr>
                <w:color w:val="000000" w:themeColor="text1"/>
                <w:sz w:val="24"/>
                <w:szCs w:val="24"/>
              </w:rPr>
              <w:t>р</w:t>
            </w:r>
            <w:r w:rsidRPr="00883C67">
              <w:rPr>
                <w:color w:val="000000" w:themeColor="text1"/>
                <w:sz w:val="24"/>
                <w:szCs w:val="24"/>
              </w:rPr>
              <w:t>оваться в учебнике: определять умения, которые будут сформированы на основе</w:t>
            </w:r>
            <w:r w:rsidR="00883C67" w:rsidRPr="00883C67">
              <w:rPr>
                <w:color w:val="000000" w:themeColor="text1"/>
                <w:sz w:val="24"/>
                <w:szCs w:val="24"/>
              </w:rPr>
              <w:t xml:space="preserve"> </w:t>
            </w:r>
            <w:r w:rsidRPr="00883C67">
              <w:rPr>
                <w:color w:val="000000" w:themeColor="text1"/>
                <w:sz w:val="24"/>
                <w:szCs w:val="24"/>
              </w:rPr>
              <w:t>изучения данного раздела; определять круг своего незнания, планировать свою работу по изучению незнакомого материала</w:t>
            </w:r>
          </w:p>
          <w:p w:rsidR="0084785A" w:rsidRPr="00883C67" w:rsidRDefault="0084785A" w:rsidP="00883C67">
            <w:pPr>
              <w:spacing w:before="120" w:after="0" w:line="276" w:lineRule="auto"/>
              <w:ind w:right="0" w:firstLine="0"/>
              <w:jc w:val="left"/>
              <w:rPr>
                <w:color w:val="000000" w:themeColor="text1"/>
                <w:sz w:val="24"/>
                <w:szCs w:val="24"/>
              </w:rPr>
            </w:pPr>
            <w:r w:rsidRPr="00883C67">
              <w:rPr>
                <w:color w:val="000000" w:themeColor="text1"/>
                <w:sz w:val="24"/>
                <w:szCs w:val="24"/>
              </w:rPr>
              <w:t>2.</w:t>
            </w:r>
            <w:r w:rsidR="009B2425" w:rsidRPr="00883C67">
              <w:rPr>
                <w:color w:val="000000" w:themeColor="text1"/>
                <w:sz w:val="24"/>
                <w:szCs w:val="24"/>
              </w:rPr>
              <w:t>Предполагать с</w:t>
            </w:r>
            <w:r w:rsidRPr="00883C67">
              <w:rPr>
                <w:color w:val="000000" w:themeColor="text1"/>
                <w:sz w:val="24"/>
                <w:szCs w:val="24"/>
              </w:rPr>
              <w:t>амостоятельно</w:t>
            </w:r>
            <w:r w:rsidR="009B2425" w:rsidRPr="00883C67">
              <w:rPr>
                <w:color w:val="000000" w:themeColor="text1"/>
                <w:sz w:val="24"/>
                <w:szCs w:val="24"/>
              </w:rPr>
              <w:t xml:space="preserve"> и/или с помощью учителя</w:t>
            </w:r>
            <w:r w:rsidRPr="00883C67">
              <w:rPr>
                <w:color w:val="000000" w:themeColor="text1"/>
                <w:sz w:val="24"/>
                <w:szCs w:val="24"/>
              </w:rPr>
              <w:t>, какая дополнительная информация будет нужна для изучения незнакомого</w:t>
            </w:r>
            <w:r w:rsidR="00883C67" w:rsidRPr="00883C67">
              <w:rPr>
                <w:color w:val="000000" w:themeColor="text1"/>
                <w:sz w:val="24"/>
                <w:szCs w:val="24"/>
              </w:rPr>
              <w:t xml:space="preserve"> </w:t>
            </w:r>
            <w:r w:rsidRPr="00883C67">
              <w:rPr>
                <w:color w:val="000000" w:themeColor="text1"/>
                <w:sz w:val="24"/>
                <w:szCs w:val="24"/>
              </w:rPr>
              <w:lastRenderedPageBreak/>
              <w:t>материала.</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3.Отбирать необходимые</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источники информации среди предложенных учителем словарей, энциклопедий, справочников, электронных дисков.</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4.Сопоставлять и отбирать информацию, полученную из различных источников (словари, энциклопедии, справочники, электронные диски, сеть Интернет)</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5.Анализировать, сравнивать, группировать различные объекты, явления, факты.</w:t>
            </w:r>
          </w:p>
          <w:p w:rsidR="009B2425" w:rsidRPr="00883C67" w:rsidRDefault="0084785A" w:rsidP="00883C67">
            <w:pPr>
              <w:spacing w:before="120" w:after="0" w:line="276" w:lineRule="auto"/>
              <w:ind w:right="0" w:firstLine="0"/>
              <w:rPr>
                <w:color w:val="auto"/>
                <w:sz w:val="24"/>
                <w:szCs w:val="24"/>
              </w:rPr>
            </w:pPr>
            <w:r w:rsidRPr="00883C67">
              <w:rPr>
                <w:color w:val="000000" w:themeColor="text1"/>
                <w:sz w:val="24"/>
                <w:szCs w:val="24"/>
              </w:rPr>
              <w:t>6.Самостоятельно делать выводы; перерабатывать информацию, преобразовывать, представлять на основе схем, моделей, сообщений</w:t>
            </w:r>
            <w:r w:rsidR="009B2425" w:rsidRPr="00883C67">
              <w:rPr>
                <w:color w:val="auto"/>
                <w:sz w:val="24"/>
                <w:szCs w:val="24"/>
              </w:rPr>
              <w:t xml:space="preserve"> в том числе с помощью ИКТ.</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7.Составлять сложный план текста.</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8.Уметь передавать содержание в сжатом, выборочном или</w:t>
            </w:r>
          </w:p>
          <w:p w:rsidR="009068AB" w:rsidRPr="00883C67" w:rsidRDefault="0084785A" w:rsidP="00FB7D08">
            <w:pPr>
              <w:spacing w:after="0" w:line="276" w:lineRule="auto"/>
              <w:ind w:right="0" w:firstLine="0"/>
              <w:rPr>
                <w:color w:val="FF0000"/>
                <w:sz w:val="24"/>
                <w:szCs w:val="24"/>
              </w:rPr>
            </w:pPr>
            <w:r w:rsidRPr="00883C67">
              <w:rPr>
                <w:color w:val="000000" w:themeColor="text1"/>
                <w:sz w:val="24"/>
                <w:szCs w:val="24"/>
              </w:rPr>
              <w:t>развёрнутом виде.</w:t>
            </w:r>
          </w:p>
        </w:tc>
        <w:tc>
          <w:tcPr>
            <w:tcW w:w="3678" w:type="dxa"/>
            <w:tcBorders>
              <w:top w:val="single" w:sz="4" w:space="0" w:color="auto"/>
              <w:left w:val="single" w:sz="4" w:space="0" w:color="auto"/>
              <w:bottom w:val="single" w:sz="4" w:space="0" w:color="auto"/>
              <w:right w:val="single" w:sz="4" w:space="0" w:color="auto"/>
            </w:tcBorders>
          </w:tcPr>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lastRenderedPageBreak/>
              <w:t>1.Участвовать в диалоге: слушать и понимать других, высказывать свою точку зрения на события, поступки.</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2.Оформлять свои мысли в устной и письменной речи с учётом своих учебных и жизненных речевых ситуаций.</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3.Читать вслух и про себя тексты учебников и научно-популярных книг, понимать прочитанное.</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lastRenderedPageBreak/>
              <w:t>4.Выполняя различные роли в группе, сотрудничать в</w:t>
            </w:r>
          </w:p>
          <w:p w:rsidR="0084785A" w:rsidRPr="00883C67" w:rsidRDefault="00FB7D08" w:rsidP="00883C67">
            <w:pPr>
              <w:spacing w:after="0" w:line="276" w:lineRule="auto"/>
              <w:ind w:right="0" w:firstLine="0"/>
              <w:rPr>
                <w:color w:val="000000" w:themeColor="text1"/>
                <w:sz w:val="24"/>
                <w:szCs w:val="24"/>
              </w:rPr>
            </w:pPr>
            <w:r>
              <w:rPr>
                <w:color w:val="000000" w:themeColor="text1"/>
                <w:sz w:val="24"/>
                <w:szCs w:val="24"/>
              </w:rPr>
              <w:t xml:space="preserve">совместном </w:t>
            </w:r>
            <w:r w:rsidR="0084785A" w:rsidRPr="00883C67">
              <w:rPr>
                <w:color w:val="000000" w:themeColor="text1"/>
                <w:sz w:val="24"/>
                <w:szCs w:val="24"/>
              </w:rPr>
              <w:t>решении проблемы (задачи).</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5.Отстаивать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6.Критично относиться к своему мнению. Уметь взглянуть на ситуацию с иной позиции и договариваться с людьми иных позиций.</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7.Понимать точку зрения другого.</w:t>
            </w:r>
          </w:p>
          <w:p w:rsidR="0084785A" w:rsidRPr="00883C67" w:rsidRDefault="0084785A" w:rsidP="00883C67">
            <w:pPr>
              <w:spacing w:before="120" w:after="0" w:line="276" w:lineRule="auto"/>
              <w:ind w:right="0" w:firstLine="0"/>
              <w:rPr>
                <w:color w:val="000000" w:themeColor="text1"/>
                <w:sz w:val="24"/>
                <w:szCs w:val="24"/>
              </w:rPr>
            </w:pPr>
            <w:r w:rsidRPr="00883C67">
              <w:rPr>
                <w:color w:val="000000" w:themeColor="text1"/>
                <w:sz w:val="24"/>
                <w:szCs w:val="24"/>
              </w:rPr>
              <w:t>8.Участвовать в работе группы, распределять рол</w:t>
            </w:r>
            <w:r w:rsidR="00883C67" w:rsidRPr="00883C67">
              <w:rPr>
                <w:color w:val="000000" w:themeColor="text1"/>
                <w:sz w:val="24"/>
                <w:szCs w:val="24"/>
              </w:rPr>
              <w:t xml:space="preserve">и, договариваться друг с другом, </w:t>
            </w:r>
            <w:r w:rsidRPr="00883C67">
              <w:rPr>
                <w:color w:val="000000" w:themeColor="text1"/>
                <w:sz w:val="24"/>
                <w:szCs w:val="24"/>
              </w:rPr>
              <w:t>предвидеть последствия</w:t>
            </w:r>
          </w:p>
          <w:p w:rsidR="0084785A" w:rsidRPr="00883C67" w:rsidRDefault="0084785A" w:rsidP="00883C67">
            <w:pPr>
              <w:spacing w:after="0" w:line="276" w:lineRule="auto"/>
              <w:ind w:right="0" w:firstLine="0"/>
              <w:rPr>
                <w:color w:val="000000" w:themeColor="text1"/>
                <w:sz w:val="24"/>
                <w:szCs w:val="24"/>
              </w:rPr>
            </w:pPr>
            <w:r w:rsidRPr="00883C67">
              <w:rPr>
                <w:color w:val="000000" w:themeColor="text1"/>
                <w:sz w:val="24"/>
                <w:szCs w:val="24"/>
              </w:rPr>
              <w:t>коллективных решений.</w:t>
            </w:r>
          </w:p>
          <w:p w:rsidR="00D829A5" w:rsidRPr="00883C67" w:rsidRDefault="00FB7D08" w:rsidP="00883C67">
            <w:pPr>
              <w:spacing w:after="0" w:line="276" w:lineRule="auto"/>
              <w:ind w:right="0" w:firstLine="0"/>
              <w:rPr>
                <w:color w:val="000000" w:themeColor="text1"/>
                <w:sz w:val="24"/>
                <w:szCs w:val="24"/>
              </w:rPr>
            </w:pPr>
            <w:r>
              <w:rPr>
                <w:color w:val="000000" w:themeColor="text1"/>
                <w:sz w:val="24"/>
                <w:szCs w:val="24"/>
              </w:rPr>
              <w:t>распределять роли.</w:t>
            </w:r>
          </w:p>
        </w:tc>
      </w:tr>
    </w:tbl>
    <w:p w:rsidR="0084785A" w:rsidRPr="009068AB" w:rsidRDefault="0084785A" w:rsidP="00F914BE">
      <w:pPr>
        <w:ind w:right="14" w:firstLine="0"/>
        <w:jc w:val="left"/>
        <w:rPr>
          <w:b/>
          <w:bCs/>
          <w:color w:val="FF0000"/>
          <w:sz w:val="24"/>
          <w:szCs w:val="24"/>
        </w:rPr>
        <w:sectPr w:rsidR="0084785A" w:rsidRPr="009068AB" w:rsidSect="0084785A">
          <w:pgSz w:w="16838" w:h="11906" w:orient="landscape"/>
          <w:pgMar w:top="1701" w:right="1089" w:bottom="556" w:left="1134" w:header="720" w:footer="238" w:gutter="0"/>
          <w:cols w:space="720"/>
          <w:docGrid w:linePitch="381"/>
        </w:sectPr>
      </w:pPr>
    </w:p>
    <w:p w:rsidR="008A7724" w:rsidRPr="00FB7D08" w:rsidRDefault="008A7724" w:rsidP="00FB7D08">
      <w:pPr>
        <w:tabs>
          <w:tab w:val="left" w:pos="851"/>
          <w:tab w:val="left" w:pos="1134"/>
        </w:tabs>
        <w:spacing w:after="0" w:line="360" w:lineRule="auto"/>
        <w:ind w:right="11" w:firstLine="567"/>
        <w:rPr>
          <w:szCs w:val="28"/>
        </w:rPr>
      </w:pPr>
      <w:r w:rsidRPr="00FB7D08">
        <w:rPr>
          <w:b/>
          <w:szCs w:val="28"/>
        </w:rPr>
        <w:lastRenderedPageBreak/>
        <w:t>Предметные результаты</w:t>
      </w:r>
      <w:r w:rsidRPr="00FB7D08">
        <w:rPr>
          <w:szCs w:val="28"/>
        </w:rPr>
        <w:t xml:space="preserve"> освоения АООП НОО (Вариант 7.1) включают освоенные обучающимися знания и умения, специфичные для каждой предметной области, а также готовность их применения, закреплённые в Основной образовательной программе начального общего образ</w:t>
      </w:r>
      <w:r w:rsidR="007758AF">
        <w:rPr>
          <w:szCs w:val="28"/>
        </w:rPr>
        <w:t xml:space="preserve">ования МОУ Константиновская СШ. </w:t>
      </w:r>
      <w:r w:rsidRPr="00FB7D08">
        <w:rPr>
          <w:szCs w:val="28"/>
        </w:rPr>
        <w:t xml:space="preserve">В </w:t>
      </w:r>
      <w:r w:rsidRPr="00FB7D08">
        <w:rPr>
          <w:color w:val="auto"/>
          <w:szCs w:val="28"/>
        </w:rPr>
        <w:t>контексте усвоения разных предметных дисциплин осуществляется формирование универсальных учебных действий.</w:t>
      </w:r>
    </w:p>
    <w:p w:rsidR="008A7724" w:rsidRPr="00FB7D08" w:rsidRDefault="008A7724" w:rsidP="00FB7D08">
      <w:pPr>
        <w:spacing w:after="0" w:line="360" w:lineRule="auto"/>
        <w:ind w:right="9" w:firstLine="851"/>
        <w:rPr>
          <w:color w:val="auto"/>
          <w:szCs w:val="28"/>
        </w:rPr>
      </w:pPr>
      <w:r w:rsidRPr="00FB7D08">
        <w:rPr>
          <w:color w:val="auto"/>
          <w:szCs w:val="28"/>
        </w:rPr>
        <w:t>В планируемых результатах освоения программ учебных предметов «Русский язык», «Литературное чтение», «Математика», «Окружающий мир», «Технология», «Английский язык», «Изобразительное искусство», «Физическая культура» находят отражение «Требования к формированию универсальных учебных действий» в отношении ценностно-смыслового, личностного, познавательного и коммуникативного развития учащихся.</w:t>
      </w:r>
    </w:p>
    <w:p w:rsidR="00FB7D08" w:rsidRDefault="00FB7D08" w:rsidP="00FB7D08">
      <w:pPr>
        <w:spacing w:after="0" w:line="360" w:lineRule="auto"/>
        <w:ind w:right="9" w:firstLine="0"/>
        <w:jc w:val="center"/>
        <w:rPr>
          <w:rFonts w:eastAsia="Calibri"/>
          <w:b/>
          <w:bCs/>
          <w:szCs w:val="28"/>
          <w:lang w:eastAsia="en-US"/>
        </w:rPr>
      </w:pPr>
    </w:p>
    <w:p w:rsidR="008A7724" w:rsidRPr="00FB7D08" w:rsidRDefault="008A7724" w:rsidP="00FB7D08">
      <w:pPr>
        <w:spacing w:after="0" w:line="360" w:lineRule="auto"/>
        <w:ind w:right="9" w:firstLine="0"/>
        <w:jc w:val="center"/>
        <w:rPr>
          <w:color w:val="auto"/>
          <w:szCs w:val="28"/>
        </w:rPr>
      </w:pPr>
      <w:r w:rsidRPr="00FB7D08">
        <w:rPr>
          <w:rFonts w:eastAsia="Calibri"/>
          <w:b/>
          <w:bCs/>
          <w:szCs w:val="28"/>
          <w:lang w:eastAsia="en-US"/>
        </w:rPr>
        <w:t>Русский язык</w:t>
      </w:r>
    </w:p>
    <w:p w:rsidR="008A7724" w:rsidRPr="00FB7D08" w:rsidRDefault="008A7724" w:rsidP="00FB7D08">
      <w:pPr>
        <w:autoSpaceDE w:val="0"/>
        <w:autoSpaceDN w:val="0"/>
        <w:adjustRightInd w:val="0"/>
        <w:spacing w:after="120" w:line="360" w:lineRule="auto"/>
        <w:ind w:left="-142" w:right="9" w:firstLine="992"/>
        <w:rPr>
          <w:rFonts w:eastAsia="Calibri"/>
          <w:szCs w:val="28"/>
          <w:lang w:eastAsia="en-US"/>
        </w:rPr>
      </w:pPr>
      <w:r w:rsidRPr="00FB7D08">
        <w:rPr>
          <w:rFonts w:eastAsia="Calibri"/>
          <w:szCs w:val="28"/>
          <w:lang w:eastAsia="en-US"/>
        </w:rPr>
        <w:t xml:space="preserve">Учебный предмет </w:t>
      </w:r>
      <w:r w:rsidRPr="00FB7D08">
        <w:rPr>
          <w:rFonts w:eastAsia="Calibri"/>
          <w:bCs/>
          <w:szCs w:val="28"/>
          <w:lang w:eastAsia="en-US"/>
        </w:rPr>
        <w:t>«Русский язык»</w:t>
      </w:r>
      <w:r w:rsidRPr="00FB7D08">
        <w:rPr>
          <w:rFonts w:eastAsia="Calibri"/>
          <w:b/>
          <w:bCs/>
          <w:szCs w:val="28"/>
          <w:lang w:eastAsia="en-US"/>
        </w:rPr>
        <w:t xml:space="preserve"> </w:t>
      </w:r>
      <w:r w:rsidRPr="00FB7D08">
        <w:rPr>
          <w:rFonts w:eastAsia="Calibri"/>
          <w:szCs w:val="28"/>
          <w:lang w:eastAsia="en-US"/>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FB7D08" w:rsidRDefault="00FB7D08" w:rsidP="00FB7D08">
      <w:pPr>
        <w:autoSpaceDE w:val="0"/>
        <w:autoSpaceDN w:val="0"/>
        <w:adjustRightInd w:val="0"/>
        <w:spacing w:before="40" w:after="40" w:line="360" w:lineRule="auto"/>
        <w:ind w:right="850" w:firstLine="0"/>
        <w:jc w:val="center"/>
        <w:rPr>
          <w:rFonts w:eastAsia="Calibri"/>
          <w:b/>
          <w:bCs/>
          <w:szCs w:val="28"/>
          <w:lang w:eastAsia="en-US"/>
        </w:rPr>
      </w:pPr>
    </w:p>
    <w:p w:rsidR="007758AF" w:rsidRDefault="007758AF" w:rsidP="00FB7D08">
      <w:pPr>
        <w:autoSpaceDE w:val="0"/>
        <w:autoSpaceDN w:val="0"/>
        <w:adjustRightInd w:val="0"/>
        <w:spacing w:before="40" w:after="40" w:line="360" w:lineRule="auto"/>
        <w:ind w:right="850" w:firstLine="0"/>
        <w:jc w:val="center"/>
        <w:rPr>
          <w:rFonts w:eastAsia="Calibri"/>
          <w:b/>
          <w:bCs/>
          <w:szCs w:val="28"/>
          <w:lang w:eastAsia="en-US"/>
        </w:rPr>
      </w:pPr>
    </w:p>
    <w:p w:rsidR="008A7724" w:rsidRPr="00FB7D08" w:rsidRDefault="008A7724" w:rsidP="00FB7D08">
      <w:pPr>
        <w:autoSpaceDE w:val="0"/>
        <w:autoSpaceDN w:val="0"/>
        <w:adjustRightInd w:val="0"/>
        <w:spacing w:before="40" w:after="40" w:line="360" w:lineRule="auto"/>
        <w:ind w:right="850" w:firstLine="0"/>
        <w:jc w:val="center"/>
        <w:rPr>
          <w:rFonts w:eastAsia="Calibri"/>
          <w:b/>
          <w:bCs/>
          <w:szCs w:val="28"/>
          <w:lang w:eastAsia="en-US"/>
        </w:rPr>
      </w:pPr>
      <w:r w:rsidRPr="00FB7D08">
        <w:rPr>
          <w:rFonts w:eastAsia="Calibri"/>
          <w:b/>
          <w:bCs/>
          <w:szCs w:val="28"/>
          <w:lang w:eastAsia="en-US"/>
        </w:rPr>
        <w:lastRenderedPageBreak/>
        <w:t>Литературное чтение</w:t>
      </w:r>
    </w:p>
    <w:p w:rsidR="008A7724" w:rsidRPr="00FB7D08" w:rsidRDefault="008A7724" w:rsidP="00FB7D08">
      <w:pPr>
        <w:autoSpaceDE w:val="0"/>
        <w:autoSpaceDN w:val="0"/>
        <w:adjustRightInd w:val="0"/>
        <w:spacing w:after="120" w:line="360" w:lineRule="auto"/>
        <w:ind w:left="-142" w:right="9" w:firstLine="992"/>
        <w:rPr>
          <w:rFonts w:eastAsia="Calibri"/>
          <w:szCs w:val="28"/>
          <w:lang w:eastAsia="en-US"/>
        </w:rPr>
      </w:pPr>
      <w:r w:rsidRPr="00FB7D08">
        <w:rPr>
          <w:rFonts w:eastAsia="Calibri"/>
          <w:szCs w:val="28"/>
          <w:lang w:eastAsia="en-US"/>
        </w:rPr>
        <w:t xml:space="preserve">Требования к результатам изучения данного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8A7724" w:rsidRPr="00FB7D08" w:rsidRDefault="008A7724" w:rsidP="00FB7D08">
      <w:pPr>
        <w:autoSpaceDE w:val="0"/>
        <w:autoSpaceDN w:val="0"/>
        <w:adjustRightInd w:val="0"/>
        <w:spacing w:after="120" w:line="360" w:lineRule="auto"/>
        <w:ind w:left="-142" w:right="9" w:firstLine="992"/>
        <w:rPr>
          <w:rFonts w:eastAsia="Calibri"/>
          <w:szCs w:val="28"/>
          <w:lang w:eastAsia="en-US"/>
        </w:rPr>
      </w:pPr>
      <w:r w:rsidRPr="00FB7D08">
        <w:rPr>
          <w:rFonts w:eastAsia="Calibri"/>
          <w:szCs w:val="28"/>
          <w:lang w:eastAsia="en-US"/>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Учебный предмет «Литературное чтение» обеспечивает формирование следующих универсальных учебных действий: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смыслообразования через прослеживание судьбы героя и ориентацию обучающегося в системе личностных смыслов;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эстетических ценностей и на их основе эстетических критериев;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нравственно-этического оценивания через выявление морального содержания и нравственного значения действий персонажей;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lastRenderedPageBreak/>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умения понимать контекстную речь на основе воссоздания картины событий и поступков персонажей;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умения устанавливать логическую причинно-следственную последовательность событий и действий героев произведения;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умения строить план с выделением существенной и дополнительной информации. </w:t>
      </w:r>
    </w:p>
    <w:p w:rsidR="008A7724" w:rsidRPr="00FB7D08" w:rsidRDefault="008A7724" w:rsidP="00FB7D08">
      <w:pPr>
        <w:spacing w:after="0" w:line="360" w:lineRule="auto"/>
        <w:ind w:left="2061" w:right="851" w:firstLine="0"/>
        <w:rPr>
          <w:iCs/>
          <w:color w:val="auto"/>
          <w:szCs w:val="28"/>
        </w:rPr>
      </w:pPr>
    </w:p>
    <w:p w:rsidR="008A7724" w:rsidRPr="00FB7D08" w:rsidRDefault="008A7724" w:rsidP="00FB7D08">
      <w:pPr>
        <w:spacing w:after="0" w:line="360" w:lineRule="auto"/>
        <w:ind w:right="851" w:firstLine="0"/>
        <w:jc w:val="center"/>
        <w:rPr>
          <w:b/>
          <w:bCs/>
          <w:color w:val="auto"/>
          <w:szCs w:val="28"/>
        </w:rPr>
      </w:pPr>
      <w:r w:rsidRPr="00FB7D08">
        <w:rPr>
          <w:b/>
          <w:bCs/>
          <w:color w:val="auto"/>
          <w:szCs w:val="28"/>
        </w:rPr>
        <w:t>Иностранный язык (английский)</w:t>
      </w:r>
    </w:p>
    <w:p w:rsidR="008A7724" w:rsidRPr="00FB7D08" w:rsidRDefault="008A7724" w:rsidP="00FB7D08">
      <w:pPr>
        <w:autoSpaceDE w:val="0"/>
        <w:autoSpaceDN w:val="0"/>
        <w:adjustRightInd w:val="0"/>
        <w:spacing w:after="0" w:line="360" w:lineRule="auto"/>
        <w:ind w:right="9" w:firstLine="708"/>
        <w:rPr>
          <w:rFonts w:eastAsia="Calibri"/>
          <w:szCs w:val="28"/>
          <w:lang w:eastAsia="en-US"/>
        </w:rPr>
      </w:pPr>
      <w:r w:rsidRPr="00FB7D08">
        <w:rPr>
          <w:rFonts w:eastAsia="Calibri"/>
          <w:szCs w:val="28"/>
          <w:lang w:eastAsia="en-US"/>
        </w:rPr>
        <w:t xml:space="preserve">Обеспечивает развитие коммуникативных действий, формируя коммуникативную культуру обучающихся. </w:t>
      </w:r>
    </w:p>
    <w:p w:rsidR="008A7724" w:rsidRPr="00FB7D08" w:rsidRDefault="008A7724" w:rsidP="00FB7D08">
      <w:pPr>
        <w:autoSpaceDE w:val="0"/>
        <w:autoSpaceDN w:val="0"/>
        <w:adjustRightInd w:val="0"/>
        <w:spacing w:after="0" w:line="360" w:lineRule="auto"/>
        <w:ind w:right="9" w:firstLine="0"/>
        <w:rPr>
          <w:rFonts w:eastAsia="Calibri"/>
          <w:szCs w:val="28"/>
          <w:lang w:eastAsia="en-US"/>
        </w:rPr>
      </w:pPr>
      <w:r w:rsidRPr="00FB7D08">
        <w:rPr>
          <w:rFonts w:eastAsia="Calibri"/>
          <w:szCs w:val="28"/>
          <w:lang w:eastAsia="en-US"/>
        </w:rPr>
        <w:t xml:space="preserve">Изучение иностранного языка способствует: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общему речевому развитию обучающегося на основе формирования обобщённых лингвистических структур грамматики и синтаксиса;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развитию произвольности и осознанности монологической и диалогической речи;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развитию письменной речи;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формированию ориентации на партнёра, его высказывания, поведения, эмоционального состояния и переживания; уважения интересов партнёра; умения слушать и слышать собеседника, вести диалог, излагать и обосновывать свое мнение в понятной для собеседника форме. </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Знакомство обучающихся с культурой, историей и традициями других народов и мировой культурой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w:t>
      </w:r>
      <w:r w:rsidRPr="00FB7D08">
        <w:rPr>
          <w:rFonts w:eastAsia="Calibri"/>
          <w:szCs w:val="28"/>
          <w:lang w:eastAsia="en-US"/>
        </w:rPr>
        <w:lastRenderedPageBreak/>
        <w:t xml:space="preserve">доброжелательного отношения, уважения и толерантности к другим странам и народам, компетентности в межкультурном диалоге. </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8A7724" w:rsidRPr="00FB7D08" w:rsidRDefault="008A7724" w:rsidP="00FB7D08">
      <w:pPr>
        <w:autoSpaceDE w:val="0"/>
        <w:autoSpaceDN w:val="0"/>
        <w:adjustRightInd w:val="0"/>
        <w:spacing w:before="40" w:after="40" w:line="360" w:lineRule="auto"/>
        <w:ind w:left="1701" w:right="850" w:firstLine="708"/>
        <w:rPr>
          <w:rFonts w:eastAsia="Calibri"/>
          <w:szCs w:val="28"/>
          <w:lang w:eastAsia="en-US"/>
        </w:rPr>
      </w:pPr>
    </w:p>
    <w:p w:rsidR="008A7724" w:rsidRPr="00FB7D08" w:rsidRDefault="008A7724" w:rsidP="00FB7D08">
      <w:pPr>
        <w:autoSpaceDE w:val="0"/>
        <w:autoSpaceDN w:val="0"/>
        <w:adjustRightInd w:val="0"/>
        <w:spacing w:before="40" w:after="40" w:line="360" w:lineRule="auto"/>
        <w:ind w:right="850" w:firstLine="0"/>
        <w:jc w:val="center"/>
        <w:rPr>
          <w:rFonts w:eastAsia="Calibri"/>
          <w:b/>
          <w:bCs/>
          <w:szCs w:val="28"/>
          <w:lang w:eastAsia="en-US"/>
        </w:rPr>
      </w:pPr>
      <w:r w:rsidRPr="00FB7D08">
        <w:rPr>
          <w:rFonts w:eastAsia="Calibri"/>
          <w:b/>
          <w:bCs/>
          <w:szCs w:val="28"/>
          <w:lang w:eastAsia="en-US"/>
        </w:rPr>
        <w:t>Математика</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FB7D08" w:rsidRDefault="00FB7D08" w:rsidP="00FB7D08">
      <w:pPr>
        <w:autoSpaceDE w:val="0"/>
        <w:autoSpaceDN w:val="0"/>
        <w:adjustRightInd w:val="0"/>
        <w:spacing w:before="40" w:after="40" w:line="360" w:lineRule="auto"/>
        <w:ind w:right="850" w:firstLine="0"/>
        <w:jc w:val="center"/>
        <w:rPr>
          <w:rFonts w:eastAsia="Calibri"/>
          <w:b/>
          <w:bCs/>
          <w:szCs w:val="28"/>
          <w:lang w:eastAsia="en-US"/>
        </w:rPr>
      </w:pPr>
    </w:p>
    <w:p w:rsidR="00FB7D08" w:rsidRDefault="00FB7D08" w:rsidP="00FB7D08">
      <w:pPr>
        <w:autoSpaceDE w:val="0"/>
        <w:autoSpaceDN w:val="0"/>
        <w:adjustRightInd w:val="0"/>
        <w:spacing w:before="40" w:after="40" w:line="360" w:lineRule="auto"/>
        <w:ind w:right="850" w:firstLine="0"/>
        <w:jc w:val="center"/>
        <w:rPr>
          <w:rFonts w:eastAsia="Calibri"/>
          <w:b/>
          <w:bCs/>
          <w:szCs w:val="28"/>
          <w:lang w:eastAsia="en-US"/>
        </w:rPr>
      </w:pPr>
    </w:p>
    <w:p w:rsidR="00FB7D08" w:rsidRDefault="00FB7D08" w:rsidP="00FB7D08">
      <w:pPr>
        <w:autoSpaceDE w:val="0"/>
        <w:autoSpaceDN w:val="0"/>
        <w:adjustRightInd w:val="0"/>
        <w:spacing w:before="40" w:after="40" w:line="360" w:lineRule="auto"/>
        <w:ind w:right="850" w:firstLine="0"/>
        <w:jc w:val="center"/>
        <w:rPr>
          <w:rFonts w:eastAsia="Calibri"/>
          <w:b/>
          <w:bCs/>
          <w:szCs w:val="28"/>
          <w:lang w:eastAsia="en-US"/>
        </w:rPr>
      </w:pPr>
    </w:p>
    <w:p w:rsidR="007758AF" w:rsidRDefault="007758AF" w:rsidP="00FB7D08">
      <w:pPr>
        <w:autoSpaceDE w:val="0"/>
        <w:autoSpaceDN w:val="0"/>
        <w:adjustRightInd w:val="0"/>
        <w:spacing w:before="40" w:after="40" w:line="360" w:lineRule="auto"/>
        <w:ind w:right="850" w:firstLine="0"/>
        <w:jc w:val="center"/>
        <w:rPr>
          <w:rFonts w:eastAsia="Calibri"/>
          <w:b/>
          <w:bCs/>
          <w:szCs w:val="28"/>
          <w:lang w:eastAsia="en-US"/>
        </w:rPr>
      </w:pPr>
    </w:p>
    <w:p w:rsidR="008A7724" w:rsidRPr="00FB7D08" w:rsidRDefault="008A7724" w:rsidP="00FB7D08">
      <w:pPr>
        <w:autoSpaceDE w:val="0"/>
        <w:autoSpaceDN w:val="0"/>
        <w:adjustRightInd w:val="0"/>
        <w:spacing w:before="40" w:after="40" w:line="360" w:lineRule="auto"/>
        <w:ind w:right="850" w:firstLine="0"/>
        <w:jc w:val="center"/>
        <w:rPr>
          <w:rFonts w:eastAsia="Calibri"/>
          <w:b/>
          <w:bCs/>
          <w:szCs w:val="28"/>
          <w:lang w:eastAsia="en-US"/>
        </w:rPr>
      </w:pPr>
      <w:r w:rsidRPr="00FB7D08">
        <w:rPr>
          <w:rFonts w:eastAsia="Calibri"/>
          <w:b/>
          <w:bCs/>
          <w:szCs w:val="28"/>
          <w:lang w:eastAsia="en-US"/>
        </w:rPr>
        <w:lastRenderedPageBreak/>
        <w:t>Окружающий мир</w:t>
      </w:r>
    </w:p>
    <w:p w:rsid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В сфере личностных универсальных учебных действий изучение предмета способствует принятию обучающимися правил здорового образа </w:t>
      </w:r>
      <w:r w:rsidRPr="00FB7D08">
        <w:rPr>
          <w:rFonts w:eastAsia="Calibri"/>
          <w:szCs w:val="28"/>
          <w:lang w:eastAsia="en-US"/>
        </w:rPr>
        <w:lastRenderedPageBreak/>
        <w:t xml:space="preserve">жизни, пониманию необходимости здорового образа жизни в интересах укрепления физического, психического и психологического здоровья. </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Изучение данного предмета способствует формированию общепознавательных универсальных учебных действий: овладению начальными формами исследовательской деятельности, включая умение поиска и работы с информацией;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8A7724" w:rsidRPr="00FB7D08" w:rsidRDefault="008A7724" w:rsidP="00FB7D08">
      <w:pPr>
        <w:spacing w:before="40" w:after="40" w:line="360" w:lineRule="auto"/>
        <w:ind w:left="2061" w:right="850" w:firstLine="0"/>
        <w:rPr>
          <w:iCs/>
          <w:color w:val="auto"/>
          <w:szCs w:val="28"/>
        </w:rPr>
      </w:pPr>
    </w:p>
    <w:p w:rsidR="008A7724" w:rsidRPr="00FB7D08" w:rsidRDefault="008A7724" w:rsidP="00FB7D08">
      <w:pPr>
        <w:autoSpaceDE w:val="0"/>
        <w:autoSpaceDN w:val="0"/>
        <w:adjustRightInd w:val="0"/>
        <w:spacing w:before="40" w:after="40" w:line="360" w:lineRule="auto"/>
        <w:ind w:left="1701" w:right="850" w:firstLine="0"/>
        <w:jc w:val="center"/>
        <w:rPr>
          <w:rFonts w:eastAsia="Calibri"/>
          <w:b/>
          <w:bCs/>
          <w:szCs w:val="28"/>
          <w:lang w:eastAsia="en-US"/>
        </w:rPr>
      </w:pPr>
      <w:r w:rsidRPr="00FB7D08">
        <w:rPr>
          <w:rFonts w:eastAsia="Calibri"/>
          <w:b/>
          <w:bCs/>
          <w:szCs w:val="28"/>
          <w:lang w:eastAsia="en-US"/>
        </w:rPr>
        <w:t>Изобразительное искусство</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Развивающий потенциал этого предмета связан с формированием личностных, познавательных, регулятивных действий. </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lastRenderedPageBreak/>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8A7724" w:rsidRPr="00FB7D08" w:rsidRDefault="008A7724" w:rsidP="00FB7D08">
      <w:pPr>
        <w:autoSpaceDE w:val="0"/>
        <w:autoSpaceDN w:val="0"/>
        <w:adjustRightInd w:val="0"/>
        <w:spacing w:before="40" w:after="40" w:line="360" w:lineRule="auto"/>
        <w:ind w:left="1701" w:right="9" w:firstLine="708"/>
        <w:jc w:val="center"/>
        <w:rPr>
          <w:rFonts w:eastAsia="Calibri"/>
          <w:b/>
          <w:bCs/>
          <w:szCs w:val="28"/>
          <w:lang w:eastAsia="en-US"/>
        </w:rPr>
      </w:pPr>
    </w:p>
    <w:p w:rsidR="008A7724" w:rsidRPr="00FB7D08" w:rsidRDefault="008A7724" w:rsidP="00FB7D08">
      <w:pPr>
        <w:autoSpaceDE w:val="0"/>
        <w:autoSpaceDN w:val="0"/>
        <w:adjustRightInd w:val="0"/>
        <w:spacing w:before="40" w:after="40" w:line="360" w:lineRule="auto"/>
        <w:ind w:left="1701" w:right="9" w:hanging="1701"/>
        <w:jc w:val="center"/>
        <w:rPr>
          <w:rFonts w:eastAsia="Calibri"/>
          <w:szCs w:val="28"/>
          <w:lang w:eastAsia="en-US"/>
        </w:rPr>
      </w:pPr>
      <w:r w:rsidRPr="00FB7D08">
        <w:rPr>
          <w:rFonts w:eastAsia="Calibri"/>
          <w:b/>
          <w:bCs/>
          <w:szCs w:val="28"/>
          <w:lang w:eastAsia="en-US"/>
        </w:rPr>
        <w:t>Музыка</w:t>
      </w:r>
    </w:p>
    <w:p w:rsidR="008A7724" w:rsidRPr="00FB7D08" w:rsidRDefault="008A7724" w:rsidP="00FB7D08">
      <w:pPr>
        <w:autoSpaceDE w:val="0"/>
        <w:autoSpaceDN w:val="0"/>
        <w:adjustRightInd w:val="0"/>
        <w:spacing w:before="120" w:after="0" w:line="360" w:lineRule="auto"/>
        <w:ind w:right="9" w:firstLine="708"/>
        <w:rPr>
          <w:rFonts w:eastAsia="Calibri"/>
          <w:szCs w:val="28"/>
          <w:lang w:eastAsia="en-US"/>
        </w:rPr>
      </w:pPr>
      <w:r w:rsidRPr="00FB7D08">
        <w:rPr>
          <w:rFonts w:eastAsia="Calibri"/>
          <w:szCs w:val="28"/>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8A7724" w:rsidRPr="00FB7D08" w:rsidRDefault="008A7724" w:rsidP="00FB7D08">
      <w:pPr>
        <w:autoSpaceDE w:val="0"/>
        <w:autoSpaceDN w:val="0"/>
        <w:adjustRightInd w:val="0"/>
        <w:spacing w:before="120" w:after="0" w:line="360" w:lineRule="auto"/>
        <w:ind w:right="851" w:firstLine="0"/>
        <w:rPr>
          <w:rFonts w:eastAsia="Calibri"/>
          <w:szCs w:val="28"/>
          <w:lang w:eastAsia="en-US"/>
        </w:rPr>
      </w:pPr>
      <w:r w:rsidRPr="00FB7D08">
        <w:rPr>
          <w:rFonts w:eastAsia="Calibri"/>
          <w:bCs/>
          <w:szCs w:val="28"/>
          <w:lang w:eastAsia="en-US"/>
        </w:rPr>
        <w:t xml:space="preserve">Личностные результаты </w:t>
      </w:r>
      <w:r w:rsidRPr="00FB7D08">
        <w:rPr>
          <w:rFonts w:eastAsia="Calibri"/>
          <w:szCs w:val="28"/>
          <w:lang w:eastAsia="en-US"/>
        </w:rPr>
        <w:t xml:space="preserve">освоения программы: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целостного, социально ориентированного взгляда на мир в его органичном единстве и разнообразии культур;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уважительного отношения к культуре других народов;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эстетических потребностей, ценностей и чувств;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lastRenderedPageBreak/>
        <w:t xml:space="preserve">развитие навыков сотрудничества со взрослыми и сверстниками в разных социальных ситуациях;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установки на наличие мотивации к бережному отношению к культурным и духовным ценностям. </w:t>
      </w:r>
    </w:p>
    <w:p w:rsidR="008A7724" w:rsidRPr="00FB7D08" w:rsidRDefault="008A7724" w:rsidP="00FB7D08">
      <w:pPr>
        <w:autoSpaceDE w:val="0"/>
        <w:autoSpaceDN w:val="0"/>
        <w:adjustRightInd w:val="0"/>
        <w:spacing w:after="0" w:line="360" w:lineRule="auto"/>
        <w:ind w:right="9" w:firstLine="426"/>
        <w:rPr>
          <w:rFonts w:eastAsia="Calibri"/>
          <w:szCs w:val="28"/>
          <w:lang w:eastAsia="en-US"/>
        </w:rPr>
      </w:pPr>
      <w:r w:rsidRPr="00FB7D08">
        <w:rPr>
          <w:rFonts w:eastAsia="Calibri"/>
          <w:szCs w:val="28"/>
          <w:lang w:eastAsia="en-US"/>
        </w:rPr>
        <w:t xml:space="preserve">В результате освоения программы у обучающихся формируются: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8A7724" w:rsidRPr="00FB7D08" w:rsidRDefault="008A7724" w:rsidP="00FB7D08">
      <w:pPr>
        <w:autoSpaceDE w:val="0"/>
        <w:autoSpaceDN w:val="0"/>
        <w:adjustRightInd w:val="0"/>
        <w:spacing w:after="0" w:line="360" w:lineRule="auto"/>
        <w:ind w:right="9" w:firstLine="709"/>
        <w:rPr>
          <w:rFonts w:eastAsia="Calibri"/>
          <w:szCs w:val="28"/>
          <w:lang w:eastAsia="en-US"/>
        </w:rPr>
      </w:pPr>
      <w:r w:rsidRPr="00FB7D08">
        <w:rPr>
          <w:rFonts w:eastAsia="Calibri"/>
          <w:szCs w:val="28"/>
          <w:lang w:eastAsia="en-US"/>
        </w:rPr>
        <w:t xml:space="preserve">В процессе приобретения собственного опыта музыкально-творческой деятельности обучающиеся 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A7724" w:rsidRPr="00FB7D08" w:rsidRDefault="008A7724" w:rsidP="00FB7D08">
      <w:pPr>
        <w:autoSpaceDE w:val="0"/>
        <w:autoSpaceDN w:val="0"/>
        <w:adjustRightInd w:val="0"/>
        <w:spacing w:after="0" w:line="360" w:lineRule="auto"/>
        <w:ind w:right="9" w:firstLine="708"/>
        <w:rPr>
          <w:rFonts w:eastAsia="Calibri"/>
          <w:szCs w:val="28"/>
          <w:lang w:eastAsia="en-US"/>
        </w:rPr>
      </w:pPr>
      <w:r w:rsidRPr="00FB7D08">
        <w:rPr>
          <w:rFonts w:eastAsia="Calibri"/>
          <w:szCs w:val="28"/>
          <w:lang w:eastAsia="en-US"/>
        </w:rPr>
        <w:t xml:space="preserve">Реализация программы способствует овладению детьми  социальными компетенциями, развитию коммуникативных способностей через музыкально-игровую деятельность, способности к дальнейшему самопознанию и саморазвитию. </w:t>
      </w:r>
    </w:p>
    <w:p w:rsidR="00FB7D08" w:rsidRDefault="008A7724" w:rsidP="00FB7D08">
      <w:pPr>
        <w:autoSpaceDE w:val="0"/>
        <w:autoSpaceDN w:val="0"/>
        <w:adjustRightInd w:val="0"/>
        <w:spacing w:after="0" w:line="360" w:lineRule="auto"/>
        <w:ind w:right="9" w:firstLine="708"/>
        <w:rPr>
          <w:rFonts w:eastAsia="Calibri"/>
          <w:szCs w:val="28"/>
          <w:lang w:eastAsia="en-US"/>
        </w:rPr>
      </w:pPr>
      <w:r w:rsidRPr="00FB7D08">
        <w:rPr>
          <w:rFonts w:eastAsia="Calibri"/>
          <w:b/>
          <w:bCs/>
          <w:szCs w:val="28"/>
          <w:lang w:eastAsia="en-US"/>
        </w:rPr>
        <w:t xml:space="preserve">Метапредметные результаты </w:t>
      </w:r>
      <w:r w:rsidRPr="00FB7D08">
        <w:rPr>
          <w:rFonts w:eastAsia="Calibri"/>
          <w:szCs w:val="28"/>
          <w:lang w:eastAsia="en-US"/>
        </w:rPr>
        <w:t>освоения программы:</w:t>
      </w:r>
    </w:p>
    <w:p w:rsidR="008A7724" w:rsidRPr="00FB7D08" w:rsidRDefault="00FB7D08" w:rsidP="00FB7D08">
      <w:pPr>
        <w:autoSpaceDE w:val="0"/>
        <w:autoSpaceDN w:val="0"/>
        <w:adjustRightInd w:val="0"/>
        <w:spacing w:after="0" w:line="360" w:lineRule="auto"/>
        <w:ind w:right="9" w:firstLine="0"/>
        <w:rPr>
          <w:rFonts w:eastAsia="Calibri"/>
          <w:szCs w:val="28"/>
          <w:lang w:eastAsia="en-US"/>
        </w:rPr>
      </w:pPr>
      <w:r>
        <w:rPr>
          <w:rFonts w:eastAsia="Calibri"/>
          <w:szCs w:val="28"/>
          <w:lang w:eastAsia="en-US"/>
        </w:rPr>
        <w:t>-</w:t>
      </w:r>
      <w:r w:rsidR="008A7724" w:rsidRPr="00FB7D08">
        <w:rPr>
          <w:rFonts w:eastAsia="Calibri"/>
          <w:szCs w:val="28"/>
          <w:lang w:eastAsia="en-US"/>
        </w:rPr>
        <w:t xml:space="preserve"> овладение способностью принимать и сохранять цели и задачи учебной деятельности, поиска средств её осуществления в процессе освоения музыкальной культуры; освоение способов решения проблем творческого и поискового характера в учебной, музыкально-исполнительской и творческой деятельности; формирование умения планировать, контролировать и оценивать учебные действия в соответствии с поставленной задачей и условиями её </w:t>
      </w:r>
      <w:r w:rsidR="008A7724" w:rsidRPr="00FB7D08">
        <w:rPr>
          <w:rFonts w:eastAsia="Calibri"/>
          <w:szCs w:val="28"/>
          <w:lang w:eastAsia="en-US"/>
        </w:rPr>
        <w:lastRenderedPageBreak/>
        <w:t xml:space="preserve">реализации; определение наиболее эффективных способов достижения результата в различных видах музыкальной деятельности; </w:t>
      </w:r>
    </w:p>
    <w:p w:rsidR="008A7724" w:rsidRPr="00FB7D08" w:rsidRDefault="00FB7D08" w:rsidP="00FB7D08">
      <w:pPr>
        <w:pStyle w:val="a3"/>
        <w:tabs>
          <w:tab w:val="left" w:pos="567"/>
          <w:tab w:val="left" w:pos="1134"/>
        </w:tabs>
        <w:spacing w:after="0" w:line="360" w:lineRule="auto"/>
        <w:ind w:left="0" w:right="11" w:firstLine="0"/>
        <w:rPr>
          <w:color w:val="00000A"/>
          <w:szCs w:val="28"/>
        </w:rPr>
      </w:pPr>
      <w:r>
        <w:rPr>
          <w:color w:val="00000A"/>
          <w:szCs w:val="28"/>
        </w:rPr>
        <w:t xml:space="preserve">- </w:t>
      </w:r>
      <w:r w:rsidR="008A7724" w:rsidRPr="00FB7D08">
        <w:rPr>
          <w:color w:val="00000A"/>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своё выступление и выступать с аудио-, видео- и графическим сопровождением; </w:t>
      </w:r>
    </w:p>
    <w:p w:rsidR="008A7724" w:rsidRPr="00FB7D08" w:rsidRDefault="00FB7D08" w:rsidP="00FB7D08">
      <w:pPr>
        <w:pStyle w:val="a3"/>
        <w:tabs>
          <w:tab w:val="left" w:pos="567"/>
          <w:tab w:val="left" w:pos="1134"/>
        </w:tabs>
        <w:spacing w:after="0" w:line="360" w:lineRule="auto"/>
        <w:ind w:left="0" w:right="11" w:firstLine="0"/>
        <w:rPr>
          <w:color w:val="00000A"/>
          <w:szCs w:val="28"/>
        </w:rPr>
      </w:pPr>
      <w:r>
        <w:rPr>
          <w:color w:val="00000A"/>
          <w:szCs w:val="28"/>
        </w:rPr>
        <w:t xml:space="preserve">- </w:t>
      </w:r>
      <w:r w:rsidR="008A7724" w:rsidRPr="00FB7D08">
        <w:rPr>
          <w:color w:val="00000A"/>
          <w:szCs w:val="28"/>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8A7724" w:rsidRPr="00FB7D08" w:rsidRDefault="00FB7D08" w:rsidP="00FB7D08">
      <w:pPr>
        <w:pStyle w:val="a3"/>
        <w:tabs>
          <w:tab w:val="left" w:pos="567"/>
          <w:tab w:val="left" w:pos="1134"/>
        </w:tabs>
        <w:spacing w:after="0" w:line="360" w:lineRule="auto"/>
        <w:ind w:left="0" w:right="11" w:firstLine="0"/>
        <w:rPr>
          <w:color w:val="00000A"/>
          <w:szCs w:val="28"/>
        </w:rPr>
      </w:pPr>
      <w:r>
        <w:rPr>
          <w:color w:val="00000A"/>
          <w:szCs w:val="28"/>
        </w:rPr>
        <w:t xml:space="preserve">- </w:t>
      </w:r>
      <w:r w:rsidR="008A7724" w:rsidRPr="00FB7D08">
        <w:rPr>
          <w:color w:val="00000A"/>
          <w:szCs w:val="28"/>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8A7724" w:rsidRPr="00FB7D08" w:rsidRDefault="00FB7D08" w:rsidP="00FB7D08">
      <w:pPr>
        <w:pStyle w:val="a3"/>
        <w:tabs>
          <w:tab w:val="left" w:pos="567"/>
          <w:tab w:val="left" w:pos="1134"/>
        </w:tabs>
        <w:spacing w:after="0" w:line="360" w:lineRule="auto"/>
        <w:ind w:left="0" w:right="11" w:firstLine="0"/>
        <w:rPr>
          <w:color w:val="00000A"/>
          <w:szCs w:val="28"/>
        </w:rPr>
      </w:pPr>
      <w:r>
        <w:rPr>
          <w:color w:val="00000A"/>
          <w:szCs w:val="28"/>
        </w:rPr>
        <w:t xml:space="preserve">- </w:t>
      </w:r>
      <w:r w:rsidR="008A7724" w:rsidRPr="00FB7D08">
        <w:rPr>
          <w:color w:val="00000A"/>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8A7724" w:rsidRPr="00FB7D08" w:rsidRDefault="00FB7D08" w:rsidP="00FB7D08">
      <w:pPr>
        <w:pStyle w:val="a3"/>
        <w:tabs>
          <w:tab w:val="left" w:pos="567"/>
          <w:tab w:val="left" w:pos="1134"/>
        </w:tabs>
        <w:spacing w:after="0" w:line="360" w:lineRule="auto"/>
        <w:ind w:left="0" w:right="11" w:firstLine="0"/>
        <w:rPr>
          <w:color w:val="00000A"/>
          <w:szCs w:val="28"/>
        </w:rPr>
      </w:pPr>
      <w:r>
        <w:rPr>
          <w:color w:val="00000A"/>
          <w:szCs w:val="28"/>
        </w:rPr>
        <w:t xml:space="preserve">- </w:t>
      </w:r>
      <w:r w:rsidR="008A7724" w:rsidRPr="00FB7D08">
        <w:rPr>
          <w:color w:val="00000A"/>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8A7724" w:rsidRPr="00FB7D08" w:rsidRDefault="008A7724" w:rsidP="00FB7D08">
      <w:pPr>
        <w:spacing w:before="40" w:after="40" w:line="360" w:lineRule="auto"/>
        <w:ind w:right="850" w:firstLine="0"/>
        <w:rPr>
          <w:iCs/>
          <w:color w:val="auto"/>
          <w:szCs w:val="28"/>
        </w:rPr>
      </w:pPr>
    </w:p>
    <w:p w:rsidR="007758AF" w:rsidRDefault="007758AF" w:rsidP="00FB7D08">
      <w:pPr>
        <w:autoSpaceDE w:val="0"/>
        <w:autoSpaceDN w:val="0"/>
        <w:adjustRightInd w:val="0"/>
        <w:spacing w:before="40" w:after="40" w:line="360" w:lineRule="auto"/>
        <w:ind w:right="850" w:firstLine="0"/>
        <w:jc w:val="center"/>
        <w:rPr>
          <w:rFonts w:eastAsia="Calibri"/>
          <w:b/>
          <w:bCs/>
          <w:szCs w:val="28"/>
          <w:lang w:eastAsia="en-US"/>
        </w:rPr>
      </w:pPr>
    </w:p>
    <w:p w:rsidR="007758AF" w:rsidRDefault="007758AF" w:rsidP="00FB7D08">
      <w:pPr>
        <w:autoSpaceDE w:val="0"/>
        <w:autoSpaceDN w:val="0"/>
        <w:adjustRightInd w:val="0"/>
        <w:spacing w:before="40" w:after="40" w:line="360" w:lineRule="auto"/>
        <w:ind w:right="850" w:firstLine="0"/>
        <w:jc w:val="center"/>
        <w:rPr>
          <w:rFonts w:eastAsia="Calibri"/>
          <w:b/>
          <w:bCs/>
          <w:szCs w:val="28"/>
          <w:lang w:eastAsia="en-US"/>
        </w:rPr>
      </w:pPr>
    </w:p>
    <w:p w:rsidR="007758AF" w:rsidRDefault="007758AF" w:rsidP="00FB7D08">
      <w:pPr>
        <w:autoSpaceDE w:val="0"/>
        <w:autoSpaceDN w:val="0"/>
        <w:adjustRightInd w:val="0"/>
        <w:spacing w:before="40" w:after="40" w:line="360" w:lineRule="auto"/>
        <w:ind w:right="850" w:firstLine="0"/>
        <w:jc w:val="center"/>
        <w:rPr>
          <w:rFonts w:eastAsia="Calibri"/>
          <w:b/>
          <w:bCs/>
          <w:szCs w:val="28"/>
          <w:lang w:eastAsia="en-US"/>
        </w:rPr>
      </w:pPr>
    </w:p>
    <w:p w:rsidR="008A7724" w:rsidRPr="00FB7D08" w:rsidRDefault="008A7724" w:rsidP="00FB7D08">
      <w:pPr>
        <w:autoSpaceDE w:val="0"/>
        <w:autoSpaceDN w:val="0"/>
        <w:adjustRightInd w:val="0"/>
        <w:spacing w:before="40" w:after="40" w:line="360" w:lineRule="auto"/>
        <w:ind w:right="850" w:firstLine="0"/>
        <w:jc w:val="center"/>
        <w:rPr>
          <w:rFonts w:eastAsia="Calibri"/>
          <w:b/>
          <w:bCs/>
          <w:szCs w:val="28"/>
          <w:lang w:eastAsia="en-US"/>
        </w:rPr>
      </w:pPr>
      <w:r w:rsidRPr="00FB7D08">
        <w:rPr>
          <w:rFonts w:eastAsia="Calibri"/>
          <w:b/>
          <w:bCs/>
          <w:szCs w:val="28"/>
          <w:lang w:eastAsia="en-US"/>
        </w:rPr>
        <w:lastRenderedPageBreak/>
        <w:t>Технология</w:t>
      </w:r>
    </w:p>
    <w:p w:rsidR="008A7724" w:rsidRPr="00FB7D08" w:rsidRDefault="00FB7D08" w:rsidP="00FB7D08">
      <w:pPr>
        <w:autoSpaceDE w:val="0"/>
        <w:autoSpaceDN w:val="0"/>
        <w:adjustRightInd w:val="0"/>
        <w:spacing w:after="0" w:line="360" w:lineRule="auto"/>
        <w:ind w:right="851" w:firstLine="0"/>
        <w:rPr>
          <w:rFonts w:eastAsia="Calibri"/>
          <w:szCs w:val="28"/>
          <w:lang w:eastAsia="en-US"/>
        </w:rPr>
      </w:pPr>
      <w:r>
        <w:rPr>
          <w:rFonts w:eastAsia="Calibri"/>
          <w:szCs w:val="28"/>
          <w:lang w:eastAsia="en-US"/>
        </w:rPr>
        <w:t xml:space="preserve">  </w:t>
      </w:r>
      <w:r w:rsidR="008A7724" w:rsidRPr="00FB7D08">
        <w:rPr>
          <w:rFonts w:eastAsia="Calibri"/>
          <w:szCs w:val="28"/>
          <w:lang w:eastAsia="en-US"/>
        </w:rPr>
        <w:t xml:space="preserve">Изучение технологии обеспечивает реализацию следующих целей: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внутреннего плана на основе поэтапной отработки предметно-преобразующих действий;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развитие планирующей и регулирующей функций речи;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развитие коммуникативной компетентности обучающихся на основе организации совместно-продуктивной деятельности;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развитие эстетических представлений и критериев на основе изобразительной и художественной конструктивной деятельности;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8A7724" w:rsidRPr="00FB7D08" w:rsidRDefault="008A7724" w:rsidP="00FB7D08">
      <w:pPr>
        <w:pStyle w:val="a3"/>
        <w:numPr>
          <w:ilvl w:val="2"/>
          <w:numId w:val="17"/>
        </w:numPr>
        <w:tabs>
          <w:tab w:val="left" w:pos="567"/>
          <w:tab w:val="left" w:pos="1134"/>
        </w:tabs>
        <w:spacing w:after="0" w:line="360" w:lineRule="auto"/>
        <w:ind w:left="0" w:right="11" w:firstLine="0"/>
        <w:rPr>
          <w:iCs/>
          <w:color w:val="auto"/>
          <w:szCs w:val="28"/>
        </w:rPr>
      </w:pPr>
      <w:r w:rsidRPr="00FB7D08">
        <w:rPr>
          <w:color w:val="00000A"/>
          <w:szCs w:val="28"/>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уважении к личной информации другого человека</w:t>
      </w:r>
      <w:r w:rsidRPr="00FB7D08">
        <w:rPr>
          <w:iCs/>
          <w:color w:val="auto"/>
          <w:szCs w:val="28"/>
        </w:rPr>
        <w:t>.</w:t>
      </w:r>
    </w:p>
    <w:p w:rsidR="008A7724" w:rsidRPr="00FB7D08" w:rsidRDefault="008A7724" w:rsidP="00FB7D08">
      <w:pPr>
        <w:spacing w:after="0" w:line="360" w:lineRule="auto"/>
        <w:ind w:right="851" w:firstLine="0"/>
        <w:rPr>
          <w:iCs/>
          <w:color w:val="auto"/>
          <w:szCs w:val="28"/>
        </w:rPr>
      </w:pPr>
    </w:p>
    <w:p w:rsidR="008A7724" w:rsidRPr="00FB7D08" w:rsidRDefault="008A7724" w:rsidP="00FB7D08">
      <w:pPr>
        <w:autoSpaceDE w:val="0"/>
        <w:autoSpaceDN w:val="0"/>
        <w:adjustRightInd w:val="0"/>
        <w:spacing w:after="0" w:line="360" w:lineRule="auto"/>
        <w:ind w:right="851" w:firstLine="0"/>
        <w:jc w:val="center"/>
        <w:rPr>
          <w:rFonts w:eastAsia="Calibri"/>
          <w:b/>
          <w:bCs/>
          <w:szCs w:val="28"/>
          <w:lang w:eastAsia="en-US"/>
        </w:rPr>
      </w:pPr>
      <w:r w:rsidRPr="00FB7D08">
        <w:rPr>
          <w:rFonts w:eastAsia="Calibri"/>
          <w:b/>
          <w:bCs/>
          <w:szCs w:val="28"/>
          <w:lang w:eastAsia="en-US"/>
        </w:rPr>
        <w:lastRenderedPageBreak/>
        <w:t>Физическая культура</w:t>
      </w:r>
    </w:p>
    <w:p w:rsidR="008A7724" w:rsidRPr="00FB7D08" w:rsidRDefault="00FB7D08" w:rsidP="00FB7D08">
      <w:pPr>
        <w:autoSpaceDE w:val="0"/>
        <w:autoSpaceDN w:val="0"/>
        <w:adjustRightInd w:val="0"/>
        <w:spacing w:after="0" w:line="360" w:lineRule="auto"/>
        <w:ind w:right="851" w:firstLine="0"/>
        <w:rPr>
          <w:rFonts w:eastAsia="Calibri"/>
          <w:szCs w:val="28"/>
          <w:lang w:eastAsia="en-US"/>
        </w:rPr>
      </w:pPr>
      <w:r>
        <w:rPr>
          <w:rFonts w:eastAsia="Calibri"/>
          <w:szCs w:val="28"/>
          <w:lang w:eastAsia="en-US"/>
        </w:rPr>
        <w:t xml:space="preserve">  </w:t>
      </w:r>
      <w:r w:rsidR="008A7724" w:rsidRPr="00FB7D08">
        <w:rPr>
          <w:rFonts w:eastAsia="Calibri"/>
          <w:szCs w:val="28"/>
          <w:lang w:eastAsia="en-US"/>
        </w:rPr>
        <w:t xml:space="preserve">Этот предмет обеспечивает формирование личностных универсальных действий: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освоение моральных норм помощи тем, кто в ней нуждается, готовности принять на себя ответственность;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освоение правил здорового и безопасного образа жизни. </w:t>
      </w:r>
    </w:p>
    <w:p w:rsidR="008A7724" w:rsidRPr="00FB7D08" w:rsidRDefault="008A7724" w:rsidP="00FB7D08">
      <w:pPr>
        <w:pStyle w:val="a3"/>
        <w:tabs>
          <w:tab w:val="left" w:pos="567"/>
          <w:tab w:val="left" w:pos="1134"/>
        </w:tabs>
        <w:spacing w:after="0" w:line="360" w:lineRule="auto"/>
        <w:ind w:left="0" w:right="11" w:firstLine="0"/>
        <w:rPr>
          <w:color w:val="00000A"/>
          <w:szCs w:val="28"/>
        </w:rPr>
      </w:pPr>
      <w:r w:rsidRPr="00FB7D08">
        <w:rPr>
          <w:color w:val="00000A"/>
          <w:szCs w:val="28"/>
        </w:rPr>
        <w:t xml:space="preserve">Учебный предмет «Физическая культура» способствует: </w:t>
      </w:r>
    </w:p>
    <w:p w:rsidR="008A7724" w:rsidRPr="00FB7D08" w:rsidRDefault="008A7724"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развитию умений планировать, регулировать, контролировать и оценивать свои действия (регулятивные УУД);</w:t>
      </w:r>
    </w:p>
    <w:p w:rsidR="008A7724" w:rsidRPr="00FB7D08" w:rsidRDefault="00FB7D08" w:rsidP="00FB7D08">
      <w:pPr>
        <w:pStyle w:val="a3"/>
        <w:tabs>
          <w:tab w:val="left" w:pos="567"/>
          <w:tab w:val="left" w:pos="1134"/>
        </w:tabs>
        <w:spacing w:after="0" w:line="360" w:lineRule="auto"/>
        <w:ind w:left="0" w:right="11" w:firstLine="0"/>
        <w:rPr>
          <w:color w:val="00000A"/>
          <w:szCs w:val="28"/>
        </w:rPr>
      </w:pPr>
      <w:r>
        <w:rPr>
          <w:color w:val="00000A"/>
          <w:szCs w:val="28"/>
        </w:rPr>
        <w:t xml:space="preserve">- </w:t>
      </w:r>
      <w:r w:rsidR="008A7724" w:rsidRPr="00FB7D08">
        <w:rPr>
          <w:color w:val="00000A"/>
          <w:szCs w:val="28"/>
        </w:rPr>
        <w:t>развитию взаимодействия, ориентации на партнёра, сотрудничеству и кооперации (в командных видах спорта</w:t>
      </w:r>
      <w:r>
        <w:rPr>
          <w:color w:val="00000A"/>
          <w:szCs w:val="28"/>
        </w:rPr>
        <w:t xml:space="preserve">; </w:t>
      </w:r>
      <w:r w:rsidR="008A7724" w:rsidRPr="00FB7D08">
        <w:rPr>
          <w:color w:val="00000A"/>
          <w:szCs w:val="28"/>
        </w:rPr>
        <w:t xml:space="preserve"> </w:t>
      </w:r>
    </w:p>
    <w:p w:rsidR="00FB7D08" w:rsidRDefault="00FB7D08" w:rsidP="00FB7D08">
      <w:pPr>
        <w:pStyle w:val="a3"/>
        <w:tabs>
          <w:tab w:val="left" w:pos="567"/>
          <w:tab w:val="left" w:pos="1134"/>
        </w:tabs>
        <w:spacing w:after="0" w:line="360" w:lineRule="auto"/>
        <w:ind w:left="0" w:right="11" w:firstLine="0"/>
        <w:rPr>
          <w:color w:val="00000A"/>
          <w:szCs w:val="28"/>
        </w:rPr>
      </w:pPr>
      <w:r>
        <w:rPr>
          <w:color w:val="00000A"/>
          <w:szCs w:val="28"/>
        </w:rPr>
        <w:t xml:space="preserve">-   </w:t>
      </w:r>
      <w:r w:rsidR="008A7724" w:rsidRPr="00FB7D08">
        <w:rPr>
          <w:color w:val="00000A"/>
          <w:szCs w:val="28"/>
        </w:rPr>
        <w:t>формированию умений</w:t>
      </w:r>
      <w:r>
        <w:rPr>
          <w:color w:val="00000A"/>
          <w:szCs w:val="28"/>
        </w:rPr>
        <w:t xml:space="preserve"> </w:t>
      </w:r>
      <w:r w:rsidR="008A7724" w:rsidRPr="00FB7D08">
        <w:rPr>
          <w:color w:val="00000A"/>
          <w:szCs w:val="28"/>
        </w:rPr>
        <w:t>планировать общую цель и пути её достижения;</w:t>
      </w:r>
    </w:p>
    <w:p w:rsidR="008A7724" w:rsidRPr="00FB7D08" w:rsidRDefault="008A7724" w:rsidP="00FB7D08">
      <w:pPr>
        <w:pStyle w:val="a3"/>
        <w:tabs>
          <w:tab w:val="left" w:pos="567"/>
          <w:tab w:val="left" w:pos="1134"/>
        </w:tabs>
        <w:spacing w:after="0" w:line="360" w:lineRule="auto"/>
        <w:ind w:left="0" w:right="11" w:firstLine="0"/>
        <w:rPr>
          <w:color w:val="00000A"/>
          <w:szCs w:val="28"/>
        </w:rPr>
      </w:pPr>
      <w:r w:rsidRPr="00FB7D08">
        <w:rPr>
          <w:color w:val="00000A"/>
          <w:szCs w:val="28"/>
        </w:rPr>
        <w:t xml:space="preserve"> </w:t>
      </w:r>
      <w:r w:rsidR="00FB7D08">
        <w:rPr>
          <w:color w:val="00000A"/>
          <w:szCs w:val="28"/>
        </w:rPr>
        <w:t xml:space="preserve">- </w:t>
      </w:r>
      <w:r w:rsidRPr="00FB7D08">
        <w:rPr>
          <w:color w:val="00000A"/>
          <w:szCs w:val="28"/>
        </w:rPr>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w:t>
      </w:r>
    </w:p>
    <w:p w:rsidR="008A7724" w:rsidRPr="00FB7D08" w:rsidRDefault="00FB7D08" w:rsidP="00FB7D08">
      <w:pPr>
        <w:tabs>
          <w:tab w:val="left" w:pos="567"/>
          <w:tab w:val="left" w:pos="1134"/>
        </w:tabs>
        <w:spacing w:after="0" w:line="360" w:lineRule="auto"/>
        <w:ind w:right="11" w:firstLine="0"/>
        <w:rPr>
          <w:color w:val="00000A"/>
          <w:szCs w:val="28"/>
        </w:rPr>
      </w:pPr>
      <w:r>
        <w:rPr>
          <w:color w:val="00000A"/>
          <w:szCs w:val="28"/>
        </w:rPr>
        <w:t xml:space="preserve">- </w:t>
      </w:r>
      <w:r w:rsidR="008A7724" w:rsidRPr="00FB7D08">
        <w:rPr>
          <w:color w:val="00000A"/>
          <w:szCs w:val="28"/>
        </w:rPr>
        <w:t xml:space="preserve">осуществлять взаимный контроль; </w:t>
      </w:r>
    </w:p>
    <w:p w:rsidR="008A7724" w:rsidRPr="00FB7D08" w:rsidRDefault="00FB7D08" w:rsidP="00FB7D08">
      <w:pPr>
        <w:tabs>
          <w:tab w:val="left" w:pos="567"/>
          <w:tab w:val="left" w:pos="1134"/>
        </w:tabs>
        <w:spacing w:after="0" w:line="360" w:lineRule="auto"/>
        <w:ind w:right="11" w:firstLine="0"/>
        <w:rPr>
          <w:color w:val="00000A"/>
          <w:szCs w:val="28"/>
        </w:rPr>
      </w:pPr>
      <w:r>
        <w:rPr>
          <w:color w:val="00000A"/>
          <w:szCs w:val="28"/>
        </w:rPr>
        <w:t xml:space="preserve">- </w:t>
      </w:r>
      <w:r w:rsidR="008A7724" w:rsidRPr="00FB7D08">
        <w:rPr>
          <w:color w:val="00000A"/>
          <w:szCs w:val="28"/>
        </w:rPr>
        <w:t xml:space="preserve">адекватно оценивать собственное поведение и поведение партнёра и вносить необходимые коррективы в интересах достижения общего результата) (коммуникативные УУД). </w:t>
      </w:r>
    </w:p>
    <w:p w:rsidR="008A7724" w:rsidRDefault="008A7724" w:rsidP="008A7724">
      <w:pPr>
        <w:pStyle w:val="a3"/>
        <w:tabs>
          <w:tab w:val="left" w:pos="567"/>
          <w:tab w:val="left" w:pos="1134"/>
        </w:tabs>
        <w:spacing w:after="0" w:line="360" w:lineRule="auto"/>
        <w:ind w:left="567" w:right="11" w:firstLine="0"/>
        <w:rPr>
          <w:color w:val="00000A"/>
          <w:sz w:val="24"/>
          <w:szCs w:val="24"/>
        </w:rPr>
      </w:pPr>
    </w:p>
    <w:p w:rsidR="008A7724" w:rsidRPr="00FB7D08" w:rsidRDefault="008A7724" w:rsidP="00FB7D08">
      <w:pPr>
        <w:pStyle w:val="a3"/>
        <w:tabs>
          <w:tab w:val="left" w:pos="567"/>
          <w:tab w:val="left" w:pos="1134"/>
        </w:tabs>
        <w:spacing w:after="0" w:line="360" w:lineRule="auto"/>
        <w:ind w:left="0" w:right="11" w:firstLine="0"/>
        <w:jc w:val="center"/>
        <w:rPr>
          <w:b/>
          <w:color w:val="00000A"/>
          <w:szCs w:val="28"/>
        </w:rPr>
      </w:pPr>
      <w:r w:rsidRPr="00FB7D08">
        <w:rPr>
          <w:b/>
          <w:color w:val="00000A"/>
          <w:szCs w:val="28"/>
        </w:rPr>
        <w:t>Условия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8A7724" w:rsidRPr="00FB7D08" w:rsidRDefault="008A7724" w:rsidP="00FB7D08">
      <w:pPr>
        <w:spacing w:after="0" w:line="360" w:lineRule="auto"/>
        <w:ind w:right="9" w:firstLine="708"/>
        <w:rPr>
          <w:color w:val="auto"/>
          <w:szCs w:val="28"/>
        </w:rPr>
      </w:pPr>
      <w:r w:rsidRPr="00FB7D08">
        <w:rPr>
          <w:szCs w:val="28"/>
        </w:rPr>
        <w:t xml:space="preserve">Указанное содержание учебных предметов, преподаваемых в рамках начального образования, может стать средством формирования универсальных </w:t>
      </w:r>
      <w:r w:rsidRPr="00FB7D08">
        <w:rPr>
          <w:szCs w:val="28"/>
        </w:rPr>
        <w:lastRenderedPageBreak/>
        <w:t>учебных действий только при соблюдении определенных условий организации образовательной деятельности:</w:t>
      </w:r>
    </w:p>
    <w:p w:rsidR="008A7724" w:rsidRPr="00FB7D08" w:rsidRDefault="008A7724" w:rsidP="00FB7D08">
      <w:pPr>
        <w:numPr>
          <w:ilvl w:val="0"/>
          <w:numId w:val="5"/>
        </w:numPr>
        <w:spacing w:after="0" w:line="360" w:lineRule="auto"/>
        <w:ind w:left="0" w:right="9" w:firstLine="0"/>
        <w:rPr>
          <w:iCs/>
          <w:color w:val="auto"/>
          <w:szCs w:val="28"/>
        </w:rPr>
      </w:pPr>
      <w:r w:rsidRPr="00FB7D08">
        <w:rPr>
          <w:iCs/>
          <w:color w:val="auto"/>
          <w:szCs w:val="28"/>
        </w:rPr>
        <w:t>использовании учебников в бумажной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8A7724" w:rsidRPr="00FB7D08" w:rsidRDefault="008A7724" w:rsidP="00FB7D08">
      <w:pPr>
        <w:numPr>
          <w:ilvl w:val="0"/>
          <w:numId w:val="5"/>
        </w:numPr>
        <w:spacing w:after="0" w:line="360" w:lineRule="auto"/>
        <w:ind w:left="0" w:right="9" w:firstLine="0"/>
        <w:rPr>
          <w:iCs/>
          <w:color w:val="auto"/>
          <w:szCs w:val="28"/>
        </w:rPr>
      </w:pPr>
      <w:r w:rsidRPr="00FB7D08">
        <w:rPr>
          <w:iCs/>
          <w:color w:val="auto"/>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A7724" w:rsidRPr="00FB7D08" w:rsidRDefault="008A7724" w:rsidP="00FB7D08">
      <w:pPr>
        <w:numPr>
          <w:ilvl w:val="0"/>
          <w:numId w:val="5"/>
        </w:numPr>
        <w:spacing w:before="40" w:after="40" w:line="360" w:lineRule="auto"/>
        <w:ind w:left="0" w:right="9" w:firstLine="0"/>
        <w:rPr>
          <w:iCs/>
          <w:color w:val="auto"/>
          <w:szCs w:val="28"/>
        </w:rPr>
      </w:pPr>
      <w:r w:rsidRPr="00FB7D08">
        <w:rPr>
          <w:iCs/>
          <w:color w:val="auto"/>
          <w:szCs w:val="28"/>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8A7724" w:rsidRPr="00FB7D08" w:rsidRDefault="008A7724" w:rsidP="00FB7D08">
      <w:pPr>
        <w:numPr>
          <w:ilvl w:val="0"/>
          <w:numId w:val="5"/>
        </w:numPr>
        <w:spacing w:before="40" w:after="40" w:line="360" w:lineRule="auto"/>
        <w:ind w:left="0" w:right="9" w:firstLine="0"/>
        <w:rPr>
          <w:iCs/>
          <w:color w:val="auto"/>
          <w:szCs w:val="28"/>
        </w:rPr>
      </w:pPr>
      <w:r w:rsidRPr="00FB7D08">
        <w:rPr>
          <w:iCs/>
          <w:color w:val="auto"/>
          <w:szCs w:val="28"/>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8A7724" w:rsidRPr="00FB7D08" w:rsidRDefault="008A7724" w:rsidP="00FB7D08">
      <w:pPr>
        <w:numPr>
          <w:ilvl w:val="0"/>
          <w:numId w:val="5"/>
        </w:numPr>
        <w:spacing w:before="40" w:after="40" w:line="360" w:lineRule="auto"/>
        <w:ind w:left="0" w:right="9" w:firstLine="0"/>
        <w:rPr>
          <w:iCs/>
          <w:color w:val="auto"/>
          <w:szCs w:val="28"/>
        </w:rPr>
      </w:pPr>
      <w:r w:rsidRPr="00FB7D08">
        <w:rPr>
          <w:iCs/>
          <w:color w:val="auto"/>
          <w:szCs w:val="28"/>
        </w:rPr>
        <w:t>эффективного использования средств ИКТ.</w:t>
      </w:r>
    </w:p>
    <w:p w:rsidR="008A7724" w:rsidRPr="00FB7D08" w:rsidRDefault="008A7724" w:rsidP="00FB7D08">
      <w:pPr>
        <w:tabs>
          <w:tab w:val="left" w:pos="0"/>
          <w:tab w:val="right" w:leader="dot" w:pos="9639"/>
        </w:tabs>
        <w:spacing w:after="0" w:line="360" w:lineRule="auto"/>
        <w:ind w:firstLine="709"/>
        <w:rPr>
          <w:b/>
          <w:szCs w:val="28"/>
        </w:rPr>
      </w:pPr>
    </w:p>
    <w:p w:rsidR="000F7C76" w:rsidRPr="00FB7D08" w:rsidRDefault="000F7C76" w:rsidP="00046436">
      <w:pPr>
        <w:tabs>
          <w:tab w:val="left" w:pos="0"/>
          <w:tab w:val="right" w:leader="dot" w:pos="9639"/>
        </w:tabs>
        <w:spacing w:after="0" w:line="360" w:lineRule="auto"/>
        <w:ind w:firstLine="709"/>
        <w:jc w:val="center"/>
        <w:rPr>
          <w:b/>
          <w:szCs w:val="28"/>
        </w:rPr>
      </w:pPr>
      <w:r w:rsidRPr="00FB7D08">
        <w:rPr>
          <w:b/>
          <w:szCs w:val="28"/>
        </w:rPr>
        <w:t>Планируемые результаты освоения обучающимися с задержкой психического развития программы коррекционной работы</w:t>
      </w:r>
    </w:p>
    <w:p w:rsidR="000A5A92" w:rsidRPr="00FB7D08" w:rsidRDefault="00046436" w:rsidP="00046436">
      <w:pPr>
        <w:tabs>
          <w:tab w:val="left" w:pos="851"/>
        </w:tabs>
        <w:overflowPunct w:val="0"/>
        <w:autoSpaceDE w:val="0"/>
        <w:spacing w:after="0" w:line="360" w:lineRule="auto"/>
        <w:ind w:firstLine="0"/>
        <w:rPr>
          <w:color w:val="auto"/>
          <w:szCs w:val="28"/>
          <w:lang w:eastAsia="ar-SA"/>
        </w:rPr>
      </w:pPr>
      <w:r>
        <w:rPr>
          <w:color w:val="auto"/>
          <w:szCs w:val="28"/>
          <w:lang w:eastAsia="ar-SA"/>
        </w:rPr>
        <w:t xml:space="preserve">  </w:t>
      </w:r>
      <w:r w:rsidR="000A5A92" w:rsidRPr="00FB7D08">
        <w:rPr>
          <w:color w:val="auto"/>
          <w:szCs w:val="28"/>
          <w:lang w:eastAsia="ar-SA"/>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w:t>
      </w:r>
      <w:r>
        <w:rPr>
          <w:color w:val="auto"/>
          <w:szCs w:val="28"/>
          <w:lang w:eastAsia="ar-SA"/>
        </w:rPr>
        <w:t>ющихся с ОВЗ в различных средах.</w:t>
      </w:r>
    </w:p>
    <w:p w:rsidR="000A5A92" w:rsidRPr="00046436" w:rsidRDefault="000A5A92" w:rsidP="00FB7D08">
      <w:pPr>
        <w:tabs>
          <w:tab w:val="left" w:pos="851"/>
          <w:tab w:val="left" w:pos="1400"/>
        </w:tabs>
        <w:autoSpaceDE w:val="0"/>
        <w:spacing w:after="0" w:line="360" w:lineRule="auto"/>
        <w:ind w:firstLine="567"/>
        <w:rPr>
          <w:szCs w:val="28"/>
          <w:lang w:eastAsia="ar-SA"/>
        </w:rPr>
      </w:pPr>
      <w:r w:rsidRPr="00046436">
        <w:rPr>
          <w:color w:val="auto"/>
          <w:szCs w:val="28"/>
          <w:lang w:eastAsia="ar-SA"/>
        </w:rPr>
        <w:t>Развитие адекватных представлений о собственных возможностях и необходимом жизнеобеспечении</w:t>
      </w:r>
      <w:r w:rsidRPr="00046436">
        <w:rPr>
          <w:szCs w:val="28"/>
          <w:lang w:eastAsia="ar-SA"/>
        </w:rPr>
        <w:t>:</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auto"/>
          <w:szCs w:val="28"/>
        </w:rPr>
      </w:pPr>
      <w:r w:rsidRPr="00FB7D08">
        <w:rPr>
          <w:color w:val="00000A"/>
          <w:szCs w:val="28"/>
        </w:rPr>
        <w:lastRenderedPageBreak/>
        <w:t xml:space="preserve">умение различать учебные ситуации, в которых необходима посторонняя помощь для её разрешения, с ситуациями, в которых решение можно найти самому; </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auto"/>
          <w:szCs w:val="28"/>
        </w:rPr>
      </w:pPr>
      <w:r w:rsidRPr="00FB7D08">
        <w:rPr>
          <w:color w:val="00000A"/>
          <w:szCs w:val="28"/>
        </w:rPr>
        <w:t xml:space="preserve">умение обратиться к учителю при затруднениях в учебном процессе, сформулировать запрос о помощи; </w:t>
      </w:r>
    </w:p>
    <w:p w:rsidR="000A5A92" w:rsidRPr="00FB7D08" w:rsidRDefault="000A5A92" w:rsidP="00FB7D08">
      <w:pPr>
        <w:pStyle w:val="a3"/>
        <w:numPr>
          <w:ilvl w:val="2"/>
          <w:numId w:val="17"/>
        </w:numPr>
        <w:tabs>
          <w:tab w:val="left" w:pos="567"/>
          <w:tab w:val="left" w:pos="1134"/>
        </w:tabs>
        <w:spacing w:after="0" w:line="360" w:lineRule="auto"/>
        <w:ind w:left="0" w:right="11" w:firstLine="0"/>
        <w:rPr>
          <w:szCs w:val="28"/>
        </w:rPr>
      </w:pPr>
      <w:r w:rsidRPr="00FB7D08">
        <w:rPr>
          <w:color w:val="00000A"/>
          <w:szCs w:val="28"/>
        </w:rPr>
        <w:t>умение написать при необходимости SMS-сообщение, правильно выбрать адресата (близкого человека), корректно и точно сформулировать возникшую проблему.</w:t>
      </w:r>
      <w:r w:rsidRPr="00FB7D08">
        <w:rPr>
          <w:b/>
          <w:color w:val="00000A"/>
          <w:szCs w:val="28"/>
        </w:rPr>
        <w:t xml:space="preserve"> </w:t>
      </w:r>
    </w:p>
    <w:p w:rsidR="000A5A92" w:rsidRPr="00FB7D08" w:rsidRDefault="00046436" w:rsidP="00046436">
      <w:pPr>
        <w:widowControl w:val="0"/>
        <w:tabs>
          <w:tab w:val="left" w:pos="567"/>
        </w:tabs>
        <w:overflowPunct w:val="0"/>
        <w:autoSpaceDE w:val="0"/>
        <w:spacing w:after="0" w:line="360" w:lineRule="auto"/>
        <w:ind w:right="0" w:firstLine="0"/>
        <w:rPr>
          <w:szCs w:val="28"/>
          <w:lang w:eastAsia="ar-SA"/>
        </w:rPr>
      </w:pPr>
      <w:r>
        <w:rPr>
          <w:color w:val="auto"/>
          <w:szCs w:val="28"/>
          <w:lang w:eastAsia="ar-SA"/>
        </w:rPr>
        <w:t xml:space="preserve">     </w:t>
      </w:r>
      <w:r w:rsidR="000A5A92" w:rsidRPr="00FB7D08">
        <w:rPr>
          <w:color w:val="auto"/>
          <w:szCs w:val="28"/>
          <w:lang w:eastAsia="ar-SA"/>
        </w:rPr>
        <w:t>Овладение социально-бытовыми умениями, используемыми в повседневной жизни</w:t>
      </w:r>
      <w:r w:rsidR="000A5A92" w:rsidRPr="00FB7D08">
        <w:rPr>
          <w:szCs w:val="28"/>
          <w:lang w:eastAsia="ar-SA"/>
        </w:rPr>
        <w:t>:</w:t>
      </w:r>
    </w:p>
    <w:p w:rsidR="000A5A92" w:rsidRPr="00FB7D08" w:rsidRDefault="00046436" w:rsidP="00FB7D08">
      <w:pPr>
        <w:pStyle w:val="a3"/>
        <w:numPr>
          <w:ilvl w:val="2"/>
          <w:numId w:val="17"/>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color w:val="auto"/>
          <w:szCs w:val="28"/>
        </w:rPr>
      </w:pPr>
      <w:r>
        <w:rPr>
          <w:color w:val="00000A"/>
          <w:szCs w:val="28"/>
        </w:rPr>
        <w:t xml:space="preserve">расширение </w:t>
      </w:r>
      <w:r w:rsidR="000A5A92" w:rsidRPr="00FB7D08">
        <w:rPr>
          <w:color w:val="00000A"/>
          <w:szCs w:val="28"/>
        </w:rPr>
        <w:t xml:space="preserve">представлений </w:t>
      </w:r>
      <w:r w:rsidR="000A5A92" w:rsidRPr="00FB7D08">
        <w:rPr>
          <w:color w:val="00000A"/>
          <w:szCs w:val="28"/>
        </w:rPr>
        <w:tab/>
        <w:t xml:space="preserve">о быте, разнообразии повседневных  дел, понимании предназначения окружающих в быту предметов и вещей; </w:t>
      </w:r>
    </w:p>
    <w:p w:rsidR="000A5A92" w:rsidRPr="00FB7D08" w:rsidRDefault="000A5A92" w:rsidP="00FB7D08">
      <w:pPr>
        <w:pStyle w:val="a3"/>
        <w:numPr>
          <w:ilvl w:val="2"/>
          <w:numId w:val="17"/>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color w:val="auto"/>
          <w:szCs w:val="28"/>
        </w:rPr>
      </w:pPr>
      <w:r w:rsidRPr="00FB7D08">
        <w:rPr>
          <w:color w:val="00000A"/>
          <w:szCs w:val="28"/>
        </w:rPr>
        <w:t xml:space="preserve">умение включаться в разнообразные повседневные дела, принимать посильное участие; </w:t>
      </w:r>
    </w:p>
    <w:p w:rsidR="000A5A92" w:rsidRPr="00FB7D08" w:rsidRDefault="000A5A92" w:rsidP="00FB7D08">
      <w:pPr>
        <w:pStyle w:val="a3"/>
        <w:numPr>
          <w:ilvl w:val="2"/>
          <w:numId w:val="17"/>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color w:val="auto"/>
          <w:szCs w:val="28"/>
        </w:rPr>
      </w:pPr>
      <w:r w:rsidRPr="00FB7D08">
        <w:rPr>
          <w:color w:val="00000A"/>
          <w:szCs w:val="28"/>
        </w:rPr>
        <w:t>формирование адекватной оценки своих возможностей для выполнения определенных обязанностей в каких-то областях домашней жизни;</w:t>
      </w:r>
    </w:p>
    <w:p w:rsidR="000A5A92" w:rsidRPr="00FB7D08" w:rsidRDefault="000A5A92" w:rsidP="00FB7D08">
      <w:pPr>
        <w:pStyle w:val="a3"/>
        <w:numPr>
          <w:ilvl w:val="2"/>
          <w:numId w:val="17"/>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color w:val="auto"/>
          <w:szCs w:val="28"/>
        </w:rPr>
      </w:pPr>
      <w:r w:rsidRPr="00FB7D08">
        <w:rPr>
          <w:color w:val="00000A"/>
          <w:szCs w:val="28"/>
        </w:rPr>
        <w:t xml:space="preserve"> умение брать на себя ответственность в бытовой деятельности; </w:t>
      </w:r>
    </w:p>
    <w:p w:rsidR="000A5A92" w:rsidRPr="00FB7D08" w:rsidRDefault="000A5A92" w:rsidP="00FB7D08">
      <w:pPr>
        <w:pStyle w:val="a3"/>
        <w:numPr>
          <w:ilvl w:val="2"/>
          <w:numId w:val="17"/>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color w:val="auto"/>
          <w:szCs w:val="28"/>
        </w:rPr>
      </w:pPr>
      <w:r w:rsidRPr="00FB7D08">
        <w:rPr>
          <w:color w:val="00000A"/>
          <w:szCs w:val="28"/>
        </w:rPr>
        <w:t xml:space="preserve">расширение представлений об устройстве школьной жизни, участие в повседневной жизни класса, принятие на себя обязанностей наряду с другими детьми; </w:t>
      </w:r>
    </w:p>
    <w:p w:rsidR="000A5A92" w:rsidRPr="00FB7D08" w:rsidRDefault="000A5A92" w:rsidP="00FB7D08">
      <w:pPr>
        <w:pStyle w:val="a3"/>
        <w:numPr>
          <w:ilvl w:val="2"/>
          <w:numId w:val="17"/>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color w:val="auto"/>
          <w:szCs w:val="28"/>
        </w:rPr>
      </w:pPr>
      <w:r w:rsidRPr="00FB7D08">
        <w:rPr>
          <w:color w:val="00000A"/>
          <w:szCs w:val="28"/>
        </w:rPr>
        <w:t>умение ориентироваться в пространстве школы и просить помощи в случае затруднений, ориентироваться в расписании занятий</w:t>
      </w:r>
      <w:r w:rsidR="00046436">
        <w:rPr>
          <w:color w:val="00000A"/>
          <w:szCs w:val="28"/>
        </w:rPr>
        <w:t>.</w:t>
      </w:r>
    </w:p>
    <w:p w:rsidR="000A5A92" w:rsidRPr="00FB7D08" w:rsidRDefault="000A5A92" w:rsidP="00FB7D08">
      <w:pPr>
        <w:tabs>
          <w:tab w:val="left" w:pos="851"/>
        </w:tabs>
        <w:overflowPunct w:val="0"/>
        <w:autoSpaceDE w:val="0"/>
        <w:spacing w:after="0" w:line="360" w:lineRule="auto"/>
        <w:ind w:firstLine="567"/>
        <w:rPr>
          <w:i/>
          <w:szCs w:val="28"/>
          <w:lang w:eastAsia="ar-SA"/>
        </w:rPr>
      </w:pPr>
      <w:r w:rsidRPr="00046436">
        <w:rPr>
          <w:color w:val="auto"/>
          <w:szCs w:val="28"/>
          <w:lang w:eastAsia="ar-SA"/>
        </w:rPr>
        <w:t>Овладение   навыками   коммуникации   и   социального взаимодействия</w:t>
      </w:r>
      <w:r w:rsidRPr="00FB7D08">
        <w:rPr>
          <w:i/>
          <w:szCs w:val="28"/>
          <w:lang w:eastAsia="ar-SA"/>
        </w:rPr>
        <w:t>:</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освоение правил коммуникации; </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обогащение опыта коммуникации ребёнка, расширение круга ситуаций, в которых обучающийся может использовать коммуникацию как средство достижения цели; </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умение решать актуальные школьные и житейские задачи, используя коммуникацию как средство достижения цели (вербальную, невербальную);  </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умение поддерживать разговор, задавать вопросы, выражать свое мнение</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lastRenderedPageBreak/>
        <w:t>умение корректно выражать отказ и недоволь</w:t>
      </w:r>
      <w:r w:rsidR="00046436">
        <w:rPr>
          <w:color w:val="00000A"/>
          <w:szCs w:val="28"/>
        </w:rPr>
        <w:t>ство, благодарность, сочувствие.</w:t>
      </w:r>
    </w:p>
    <w:p w:rsidR="000A5A92" w:rsidRPr="00046436" w:rsidRDefault="000A5A92" w:rsidP="00FB7D08">
      <w:pPr>
        <w:tabs>
          <w:tab w:val="left" w:pos="851"/>
        </w:tabs>
        <w:overflowPunct w:val="0"/>
        <w:autoSpaceDE w:val="0"/>
        <w:spacing w:after="0" w:line="360" w:lineRule="auto"/>
        <w:ind w:firstLine="567"/>
        <w:rPr>
          <w:szCs w:val="28"/>
          <w:lang w:eastAsia="ar-SA"/>
        </w:rPr>
      </w:pPr>
      <w:r w:rsidRPr="00046436">
        <w:rPr>
          <w:color w:val="auto"/>
          <w:szCs w:val="28"/>
          <w:lang w:eastAsia="ar-SA"/>
        </w:rPr>
        <w:t>Формирование способности к осмыслению и дифференциации картины мира</w:t>
      </w:r>
      <w:r w:rsidRPr="00046436">
        <w:rPr>
          <w:szCs w:val="28"/>
          <w:lang w:eastAsia="ar-SA"/>
        </w:rPr>
        <w:t>:</w:t>
      </w:r>
    </w:p>
    <w:p w:rsidR="000A5A92" w:rsidRPr="00FB7D08" w:rsidRDefault="00046436" w:rsidP="00FB7D08">
      <w:pPr>
        <w:pStyle w:val="a3"/>
        <w:numPr>
          <w:ilvl w:val="2"/>
          <w:numId w:val="17"/>
        </w:numPr>
        <w:tabs>
          <w:tab w:val="left" w:pos="567"/>
          <w:tab w:val="left" w:pos="1134"/>
        </w:tabs>
        <w:spacing w:after="0" w:line="360" w:lineRule="auto"/>
        <w:ind w:left="0" w:right="11" w:firstLine="0"/>
        <w:rPr>
          <w:color w:val="00000A"/>
          <w:szCs w:val="28"/>
        </w:rPr>
      </w:pPr>
      <w:r>
        <w:rPr>
          <w:color w:val="00000A"/>
          <w:szCs w:val="28"/>
        </w:rPr>
        <w:t>р</w:t>
      </w:r>
      <w:r w:rsidR="000A5A92" w:rsidRPr="00FB7D08">
        <w:rPr>
          <w:color w:val="00000A"/>
          <w:szCs w:val="28"/>
        </w:rPr>
        <w:t>асширение представлений  о</w:t>
      </w:r>
      <w:r>
        <w:rPr>
          <w:color w:val="00000A"/>
          <w:szCs w:val="28"/>
        </w:rPr>
        <w:t xml:space="preserve"> мире природных явлений и вещей;</w:t>
      </w:r>
      <w:r w:rsidR="000A5A92" w:rsidRPr="00FB7D08">
        <w:rPr>
          <w:color w:val="00000A"/>
          <w:szCs w:val="28"/>
        </w:rPr>
        <w:t xml:space="preserve"> </w:t>
      </w:r>
    </w:p>
    <w:p w:rsidR="000A5A92" w:rsidRPr="00FB7D08" w:rsidRDefault="00046436" w:rsidP="00FB7D08">
      <w:pPr>
        <w:pStyle w:val="a3"/>
        <w:numPr>
          <w:ilvl w:val="2"/>
          <w:numId w:val="17"/>
        </w:numPr>
        <w:tabs>
          <w:tab w:val="left" w:pos="567"/>
          <w:tab w:val="left" w:pos="1134"/>
        </w:tabs>
        <w:spacing w:after="0" w:line="360" w:lineRule="auto"/>
        <w:ind w:left="0" w:right="11" w:firstLine="0"/>
        <w:rPr>
          <w:color w:val="00000A"/>
          <w:szCs w:val="28"/>
        </w:rPr>
      </w:pPr>
      <w:r>
        <w:rPr>
          <w:color w:val="00000A"/>
          <w:szCs w:val="28"/>
        </w:rPr>
        <w:t>расширение</w:t>
      </w:r>
      <w:r w:rsidR="000A5A92" w:rsidRPr="00FB7D08">
        <w:rPr>
          <w:color w:val="00000A"/>
          <w:szCs w:val="28"/>
        </w:rPr>
        <w:t xml:space="preserve"> адекватных представлений об опасности и безопасности за пределами дома и школы: двора, дачи, леса, парка, речки, городских и загородных достопримечательностей и других</w:t>
      </w:r>
      <w:r>
        <w:rPr>
          <w:color w:val="00000A"/>
          <w:szCs w:val="28"/>
        </w:rPr>
        <w:t>;</w:t>
      </w:r>
      <w:r w:rsidR="000A5A92" w:rsidRPr="00FB7D08">
        <w:rPr>
          <w:color w:val="00000A"/>
          <w:szCs w:val="28"/>
        </w:rPr>
        <w:t xml:space="preserve"> </w:t>
      </w:r>
    </w:p>
    <w:p w:rsidR="00046436"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расширение представлений о целостной и подробной картине мира,  упорядоченной в пространстве и време</w:t>
      </w:r>
      <w:r w:rsidR="00046436">
        <w:rPr>
          <w:color w:val="00000A"/>
          <w:szCs w:val="28"/>
        </w:rPr>
        <w:t>ни, адекватных возрасту ребё</w:t>
      </w:r>
      <w:r w:rsidRPr="00FB7D08">
        <w:rPr>
          <w:color w:val="00000A"/>
          <w:szCs w:val="28"/>
        </w:rPr>
        <w:t>нка;</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 умение накапливать личные впечатления, связанные с явлениями окружающего мира; </w:t>
      </w:r>
    </w:p>
    <w:p w:rsidR="00046436"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умение устанавливать взаимосвязь между природным порядком и ходом собс</w:t>
      </w:r>
      <w:r w:rsidR="00046436">
        <w:rPr>
          <w:color w:val="00000A"/>
          <w:szCs w:val="28"/>
        </w:rPr>
        <w:t>твенной жизни в семье и в школе;</w:t>
      </w:r>
      <w:r w:rsidRPr="00FB7D08">
        <w:rPr>
          <w:color w:val="00000A"/>
          <w:szCs w:val="28"/>
        </w:rPr>
        <w:t xml:space="preserve"> </w:t>
      </w:r>
    </w:p>
    <w:p w:rsidR="00046436"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 xml:space="preserve">развитие активности во взаимодействии с миром, понимание  собственной результативности, накопление опыта освоения нового при помощи экскурсий и путешествий, умение передать свои впечатления, соображения, умозаключения так, чтобы быть понятым другим человеком; </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умение принимать и включать в свой личный оп</w:t>
      </w:r>
      <w:r w:rsidR="00046436">
        <w:rPr>
          <w:color w:val="00000A"/>
          <w:szCs w:val="28"/>
        </w:rPr>
        <w:t>ыт жизненный опыт других людей.</w:t>
      </w:r>
    </w:p>
    <w:p w:rsidR="000A5A92" w:rsidRPr="00046436" w:rsidRDefault="000A5A92" w:rsidP="00FB7D08">
      <w:pPr>
        <w:tabs>
          <w:tab w:val="left" w:pos="851"/>
        </w:tabs>
        <w:overflowPunct w:val="0"/>
        <w:autoSpaceDE w:val="0"/>
        <w:spacing w:after="0" w:line="360" w:lineRule="auto"/>
        <w:ind w:firstLine="567"/>
        <w:rPr>
          <w:color w:val="auto"/>
          <w:szCs w:val="28"/>
          <w:lang w:eastAsia="ar-SA"/>
        </w:rPr>
      </w:pPr>
      <w:r w:rsidRPr="00046436">
        <w:rPr>
          <w:color w:val="auto"/>
          <w:szCs w:val="28"/>
          <w:lang w:eastAsia="ar-SA"/>
        </w:rPr>
        <w:t>Формирование способности к осмыслению социального окружения, своего места в</w:t>
      </w:r>
      <w:r w:rsidRPr="00046436">
        <w:rPr>
          <w:szCs w:val="28"/>
          <w:lang w:eastAsia="ar-SA"/>
        </w:rPr>
        <w:t xml:space="preserve"> </w:t>
      </w:r>
      <w:r w:rsidRPr="00046436">
        <w:rPr>
          <w:color w:val="auto"/>
          <w:szCs w:val="28"/>
          <w:lang w:eastAsia="ar-SA"/>
        </w:rPr>
        <w:t>нем,  принятие  соответствующих  возрасту  ценностей  и  социальных  ролей</w:t>
      </w:r>
      <w:r w:rsidRPr="00046436">
        <w:rPr>
          <w:szCs w:val="28"/>
          <w:lang w:eastAsia="ar-SA"/>
        </w:rPr>
        <w:t>:</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усвоение и применении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A5A92" w:rsidRPr="00FB7D08" w:rsidRDefault="000A5A92" w:rsidP="00FB7D08">
      <w:pPr>
        <w:pStyle w:val="a3"/>
        <w:numPr>
          <w:ilvl w:val="2"/>
          <w:numId w:val="17"/>
        </w:numPr>
        <w:tabs>
          <w:tab w:val="left" w:pos="567"/>
          <w:tab w:val="left" w:pos="1134"/>
        </w:tabs>
        <w:spacing w:after="0" w:line="360" w:lineRule="auto"/>
        <w:ind w:left="0" w:right="11" w:firstLine="0"/>
        <w:rPr>
          <w:color w:val="00000A"/>
          <w:szCs w:val="28"/>
        </w:rPr>
      </w:pPr>
      <w:r w:rsidRPr="00FB7D08">
        <w:rPr>
          <w:color w:val="00000A"/>
          <w:szCs w:val="28"/>
        </w:rPr>
        <w:t>выработка адекватной модели поведения в зависимости от ситуации общения, корректно устанавливать и ограничивать контакт, не быть назойливым в своих просьбах и требованиях, быть благодарным за проявле</w:t>
      </w:r>
      <w:r w:rsidR="00046436">
        <w:rPr>
          <w:color w:val="00000A"/>
          <w:szCs w:val="28"/>
        </w:rPr>
        <w:t>ние внимания и оказание помощи.</w:t>
      </w:r>
    </w:p>
    <w:p w:rsidR="007F48CE" w:rsidRPr="00046436" w:rsidRDefault="00DA6A3A" w:rsidP="007758AF">
      <w:pPr>
        <w:pStyle w:val="5"/>
        <w:spacing w:after="17"/>
        <w:ind w:left="212" w:right="209"/>
        <w:jc w:val="both"/>
        <w:rPr>
          <w:szCs w:val="28"/>
        </w:rPr>
      </w:pPr>
      <w:bookmarkStart w:id="7" w:name="_Toc517097566"/>
      <w:r w:rsidRPr="00046436">
        <w:rPr>
          <w:color w:val="00000A"/>
          <w:szCs w:val="28"/>
        </w:rPr>
        <w:lastRenderedPageBreak/>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bookmarkEnd w:id="7"/>
      <w:r w:rsidRPr="00046436">
        <w:rPr>
          <w:color w:val="00000A"/>
          <w:szCs w:val="28"/>
        </w:rPr>
        <w:t xml:space="preserve"> </w:t>
      </w:r>
    </w:p>
    <w:p w:rsidR="00046436" w:rsidRDefault="00046436" w:rsidP="007758AF">
      <w:pPr>
        <w:spacing w:after="0" w:line="360" w:lineRule="auto"/>
        <w:ind w:left="-17" w:right="11" w:firstLine="709"/>
        <w:rPr>
          <w:color w:val="00000A"/>
          <w:szCs w:val="28"/>
        </w:rPr>
      </w:pPr>
    </w:p>
    <w:p w:rsidR="007F48CE" w:rsidRPr="00046436" w:rsidRDefault="00DA6A3A" w:rsidP="003B21C5">
      <w:pPr>
        <w:spacing w:after="0" w:line="360" w:lineRule="auto"/>
        <w:ind w:left="-17" w:right="11" w:firstLine="709"/>
        <w:rPr>
          <w:color w:val="00000A"/>
          <w:szCs w:val="28"/>
        </w:rPr>
      </w:pPr>
      <w:r w:rsidRPr="00046436">
        <w:rPr>
          <w:color w:val="00000A"/>
          <w:szCs w:val="28"/>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6E1480" w:rsidRPr="00046436" w:rsidRDefault="006E1480" w:rsidP="00151484">
      <w:pPr>
        <w:spacing w:after="0" w:line="360" w:lineRule="auto"/>
        <w:ind w:left="-17" w:right="11" w:firstLine="709"/>
        <w:rPr>
          <w:color w:val="00000A"/>
          <w:szCs w:val="28"/>
        </w:rPr>
      </w:pPr>
      <w:r w:rsidRPr="00046436">
        <w:rPr>
          <w:color w:val="00000A"/>
          <w:szCs w:val="28"/>
        </w:rPr>
        <w:t>При разработке систе</w:t>
      </w:r>
      <w:r w:rsidR="00151484" w:rsidRPr="00046436">
        <w:rPr>
          <w:color w:val="00000A"/>
          <w:szCs w:val="28"/>
        </w:rPr>
        <w:t>м</w:t>
      </w:r>
      <w:r w:rsidRPr="00046436">
        <w:rPr>
          <w:color w:val="00000A"/>
          <w:szCs w:val="28"/>
        </w:rPr>
        <w:t xml:space="preserve">ы оценки достижений </w:t>
      </w:r>
      <w:r w:rsidR="00151484" w:rsidRPr="00046436">
        <w:rPr>
          <w:color w:val="00000A"/>
          <w:szCs w:val="28"/>
        </w:rPr>
        <w:t>использовались рекомендации и принципы, изложенные в к</w:t>
      </w:r>
      <w:r w:rsidRPr="00046436">
        <w:rPr>
          <w:color w:val="00000A"/>
          <w:szCs w:val="28"/>
        </w:rPr>
        <w:t>ниге «Оценка достижения планируемых результатов в начальной школе. Система заданий». В 2 ч. Ч. 1 / [М. Ю. Демидова, С. В. Иванов, О. А. Карабанова и др.]; под ред. Г. С. Ковалевой, О. Б. Логиновой. — М.: Просвещение, 2009 г. (Стандарты второго поколения)</w:t>
      </w:r>
      <w:r w:rsidR="00151484" w:rsidRPr="00046436">
        <w:rPr>
          <w:color w:val="00000A"/>
          <w:szCs w:val="28"/>
        </w:rPr>
        <w:t>. А это:</w:t>
      </w:r>
    </w:p>
    <w:p w:rsidR="006E1480" w:rsidRPr="00046436" w:rsidRDefault="006E1480" w:rsidP="0063353E">
      <w:pPr>
        <w:numPr>
          <w:ilvl w:val="0"/>
          <w:numId w:val="5"/>
        </w:numPr>
        <w:spacing w:after="0" w:line="360" w:lineRule="auto"/>
        <w:ind w:left="0" w:right="-1" w:firstLine="0"/>
        <w:rPr>
          <w:iCs/>
          <w:color w:val="auto"/>
          <w:szCs w:val="28"/>
        </w:rPr>
      </w:pPr>
      <w:r w:rsidRPr="00046436">
        <w:rPr>
          <w:iCs/>
          <w:color w:val="auto"/>
          <w:szCs w:val="28"/>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6E1480" w:rsidRPr="00046436" w:rsidRDefault="006E1480" w:rsidP="0063353E">
      <w:pPr>
        <w:numPr>
          <w:ilvl w:val="0"/>
          <w:numId w:val="5"/>
        </w:numPr>
        <w:spacing w:after="0" w:line="360" w:lineRule="auto"/>
        <w:ind w:left="0" w:right="-1" w:firstLine="0"/>
        <w:rPr>
          <w:iCs/>
          <w:color w:val="auto"/>
          <w:szCs w:val="28"/>
        </w:rPr>
      </w:pPr>
      <w:r w:rsidRPr="00046436">
        <w:rPr>
          <w:iCs/>
          <w:color w:val="auto"/>
          <w:szCs w:val="28"/>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6E1480" w:rsidRPr="00046436" w:rsidRDefault="006E1480" w:rsidP="0063353E">
      <w:pPr>
        <w:numPr>
          <w:ilvl w:val="0"/>
          <w:numId w:val="5"/>
        </w:numPr>
        <w:spacing w:after="0" w:line="360" w:lineRule="auto"/>
        <w:ind w:left="0" w:right="-1" w:firstLine="0"/>
        <w:rPr>
          <w:iCs/>
          <w:color w:val="auto"/>
          <w:szCs w:val="28"/>
        </w:rPr>
      </w:pPr>
      <w:r w:rsidRPr="00046436">
        <w:rPr>
          <w:iCs/>
          <w:color w:val="auto"/>
          <w:szCs w:val="28"/>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6E1480" w:rsidRPr="00046436" w:rsidRDefault="006E1480" w:rsidP="0063353E">
      <w:pPr>
        <w:numPr>
          <w:ilvl w:val="0"/>
          <w:numId w:val="5"/>
        </w:numPr>
        <w:spacing w:after="0" w:line="360" w:lineRule="auto"/>
        <w:ind w:left="0" w:right="-1" w:firstLine="0"/>
        <w:rPr>
          <w:iCs/>
          <w:color w:val="auto"/>
          <w:szCs w:val="28"/>
        </w:rPr>
      </w:pPr>
      <w:r w:rsidRPr="00046436">
        <w:rPr>
          <w:iCs/>
          <w:color w:val="auto"/>
          <w:szCs w:val="28"/>
        </w:rPr>
        <w:t xml:space="preserve">оценка динамики образовательных достижений обучающихся; </w:t>
      </w:r>
    </w:p>
    <w:p w:rsidR="006E1480" w:rsidRPr="00046436" w:rsidRDefault="006E1480" w:rsidP="0063353E">
      <w:pPr>
        <w:numPr>
          <w:ilvl w:val="0"/>
          <w:numId w:val="5"/>
        </w:numPr>
        <w:spacing w:after="0" w:line="360" w:lineRule="auto"/>
        <w:ind w:left="0" w:right="-1" w:firstLine="0"/>
        <w:rPr>
          <w:iCs/>
          <w:color w:val="auto"/>
          <w:szCs w:val="28"/>
        </w:rPr>
      </w:pPr>
      <w:r w:rsidRPr="00046436">
        <w:rPr>
          <w:iCs/>
          <w:color w:val="auto"/>
          <w:szCs w:val="28"/>
        </w:rPr>
        <w:t xml:space="preserve">сочетание внешней и внутренней оценки как механизма обеспечения качества образования; </w:t>
      </w:r>
    </w:p>
    <w:p w:rsidR="006E1480" w:rsidRPr="00046436" w:rsidRDefault="006E1480" w:rsidP="0063353E">
      <w:pPr>
        <w:numPr>
          <w:ilvl w:val="0"/>
          <w:numId w:val="5"/>
        </w:numPr>
        <w:spacing w:after="0" w:line="360" w:lineRule="auto"/>
        <w:ind w:left="0" w:right="-1" w:firstLine="0"/>
        <w:rPr>
          <w:iCs/>
          <w:color w:val="auto"/>
          <w:szCs w:val="28"/>
        </w:rPr>
      </w:pPr>
      <w:r w:rsidRPr="00046436">
        <w:rPr>
          <w:iCs/>
          <w:color w:val="auto"/>
          <w:szCs w:val="28"/>
        </w:rPr>
        <w:t xml:space="preserve">уровневый подход к разработке планируемых результатов, инструментария и представлению их; </w:t>
      </w:r>
    </w:p>
    <w:p w:rsidR="006E1480" w:rsidRPr="00046436" w:rsidRDefault="006E1480" w:rsidP="0063353E">
      <w:pPr>
        <w:numPr>
          <w:ilvl w:val="0"/>
          <w:numId w:val="5"/>
        </w:numPr>
        <w:spacing w:after="0" w:line="360" w:lineRule="auto"/>
        <w:ind w:left="0" w:right="-1" w:firstLine="0"/>
        <w:rPr>
          <w:iCs/>
          <w:color w:val="auto"/>
          <w:szCs w:val="28"/>
        </w:rPr>
      </w:pPr>
      <w:r w:rsidRPr="00046436">
        <w:rPr>
          <w:iCs/>
          <w:color w:val="auto"/>
          <w:szCs w:val="28"/>
        </w:rPr>
        <w:lastRenderedPageBreak/>
        <w:t xml:space="preserve">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 </w:t>
      </w:r>
    </w:p>
    <w:p w:rsidR="006E1480" w:rsidRPr="00046436" w:rsidRDefault="006E1480" w:rsidP="0063353E">
      <w:pPr>
        <w:numPr>
          <w:ilvl w:val="0"/>
          <w:numId w:val="5"/>
        </w:numPr>
        <w:spacing w:after="0" w:line="360" w:lineRule="auto"/>
        <w:ind w:left="0" w:right="-1" w:firstLine="0"/>
        <w:rPr>
          <w:iCs/>
          <w:color w:val="auto"/>
          <w:szCs w:val="28"/>
        </w:rPr>
      </w:pPr>
      <w:r w:rsidRPr="00046436">
        <w:rPr>
          <w:iCs/>
          <w:color w:val="auto"/>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51484" w:rsidRPr="00046436" w:rsidRDefault="00DA6A3A" w:rsidP="00AE17A9">
      <w:pPr>
        <w:spacing w:after="0" w:line="360" w:lineRule="auto"/>
        <w:ind w:left="-17" w:right="11" w:firstLine="709"/>
        <w:rPr>
          <w:color w:val="00000A"/>
          <w:szCs w:val="28"/>
        </w:rPr>
      </w:pPr>
      <w:r w:rsidRPr="00046436">
        <w:rPr>
          <w:color w:val="00000A"/>
          <w:szCs w:val="28"/>
        </w:rPr>
        <w:t>Оценка результатов освоения обучающимися с ЗПР АООП НОО</w:t>
      </w:r>
      <w:r w:rsidR="00AE17A9" w:rsidRPr="00046436">
        <w:rPr>
          <w:color w:val="00000A"/>
          <w:szCs w:val="28"/>
        </w:rPr>
        <w:t xml:space="preserve"> </w:t>
      </w:r>
      <w:r w:rsidRPr="00046436">
        <w:rPr>
          <w:color w:val="00000A"/>
          <w:szCs w:val="28"/>
        </w:rPr>
        <w:t xml:space="preserve">(кроме программы коррекционной работы) осуществляется в соответствии с требованиями ФГОС НОО. </w:t>
      </w:r>
    </w:p>
    <w:p w:rsidR="00AE17A9" w:rsidRPr="00046436" w:rsidRDefault="007E61D3" w:rsidP="00AE17A9">
      <w:pPr>
        <w:spacing w:after="0" w:line="360" w:lineRule="auto"/>
        <w:ind w:left="-17" w:right="11" w:firstLine="709"/>
        <w:rPr>
          <w:color w:val="00000A"/>
          <w:szCs w:val="28"/>
        </w:rPr>
      </w:pPr>
      <w:r w:rsidRPr="00046436">
        <w:rPr>
          <w:color w:val="00000A"/>
          <w:szCs w:val="28"/>
        </w:rPr>
        <w:t>Т</w:t>
      </w:r>
      <w:r w:rsidR="00AE17A9" w:rsidRPr="00046436">
        <w:rPr>
          <w:color w:val="00000A"/>
          <w:szCs w:val="28"/>
        </w:rPr>
        <w:t>ребовани</w:t>
      </w:r>
      <w:r w:rsidRPr="00046436">
        <w:rPr>
          <w:color w:val="00000A"/>
          <w:szCs w:val="28"/>
        </w:rPr>
        <w:t>я</w:t>
      </w:r>
      <w:r w:rsidR="00AE17A9" w:rsidRPr="00046436">
        <w:rPr>
          <w:color w:val="00000A"/>
          <w:szCs w:val="28"/>
        </w:rPr>
        <w:t xml:space="preserve"> ФГОС НОО ОВЗ к результатам освоения основной образовательной программы начального общего образования для обучающихся с ЗПР предполага</w:t>
      </w:r>
      <w:r w:rsidRPr="00046436">
        <w:rPr>
          <w:color w:val="00000A"/>
          <w:szCs w:val="28"/>
        </w:rPr>
        <w:t>ю</w:t>
      </w:r>
      <w:r w:rsidR="00AE17A9" w:rsidRPr="00046436">
        <w:rPr>
          <w:color w:val="00000A"/>
          <w:szCs w:val="28"/>
        </w:rPr>
        <w:t>т вовлечённость в оценочную деятельность как педагогов, так и обучающихся</w:t>
      </w:r>
      <w:r w:rsidR="00584C15" w:rsidRPr="00046436">
        <w:rPr>
          <w:color w:val="00000A"/>
          <w:szCs w:val="28"/>
        </w:rPr>
        <w:t>.</w:t>
      </w:r>
    </w:p>
    <w:p w:rsidR="00AE17A9" w:rsidRPr="00046436" w:rsidRDefault="00AE17A9" w:rsidP="00AE17A9">
      <w:pPr>
        <w:pStyle w:val="Default"/>
        <w:spacing w:line="360" w:lineRule="auto"/>
        <w:ind w:right="-1" w:firstLine="709"/>
        <w:jc w:val="both"/>
        <w:rPr>
          <w:rFonts w:ascii="Times New Roman" w:hAnsi="Times New Roman" w:cs="Times New Roman"/>
          <w:color w:val="00000A"/>
          <w:sz w:val="28"/>
          <w:szCs w:val="28"/>
          <w:lang w:eastAsia="ru-RU"/>
        </w:rPr>
      </w:pPr>
      <w:r w:rsidRPr="00046436">
        <w:rPr>
          <w:rFonts w:ascii="Times New Roman" w:hAnsi="Times New Roman" w:cs="Times New Roman"/>
          <w:color w:val="00000A"/>
          <w:sz w:val="28"/>
          <w:szCs w:val="28"/>
          <w:lang w:eastAsia="ru-RU"/>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AE17A9" w:rsidRPr="00046436" w:rsidRDefault="00AE17A9" w:rsidP="00AE17A9">
      <w:pPr>
        <w:pStyle w:val="Default"/>
        <w:spacing w:line="360" w:lineRule="auto"/>
        <w:ind w:firstLine="709"/>
        <w:jc w:val="both"/>
        <w:rPr>
          <w:rFonts w:ascii="Times New Roman" w:hAnsi="Times New Roman" w:cs="Times New Roman"/>
          <w:color w:val="00000A"/>
          <w:sz w:val="28"/>
          <w:szCs w:val="28"/>
          <w:lang w:eastAsia="ru-RU"/>
        </w:rPr>
      </w:pPr>
      <w:r w:rsidRPr="00046436">
        <w:rPr>
          <w:rFonts w:ascii="Times New Roman" w:hAnsi="Times New Roman" w:cs="Times New Roman"/>
          <w:color w:val="00000A"/>
          <w:sz w:val="28"/>
          <w:szCs w:val="28"/>
          <w:lang w:eastAsia="ru-RU"/>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w:t>
      </w:r>
      <w:r w:rsidR="00A52185" w:rsidRPr="00046436">
        <w:rPr>
          <w:rFonts w:ascii="Times New Roman" w:hAnsi="Times New Roman" w:cs="Times New Roman"/>
          <w:color w:val="00000A"/>
          <w:sz w:val="28"/>
          <w:szCs w:val="28"/>
          <w:lang w:eastAsia="ru-RU"/>
        </w:rPr>
        <w:t xml:space="preserve">для каждой программы, </w:t>
      </w:r>
      <w:r w:rsidRPr="00046436">
        <w:rPr>
          <w:rFonts w:ascii="Times New Roman" w:hAnsi="Times New Roman" w:cs="Times New Roman"/>
          <w:color w:val="00000A"/>
          <w:sz w:val="28"/>
          <w:szCs w:val="28"/>
          <w:lang w:eastAsia="ru-RU"/>
        </w:rPr>
        <w:t xml:space="preserve">предмета, курса. </w:t>
      </w:r>
    </w:p>
    <w:p w:rsidR="007F48CE" w:rsidRPr="00046436" w:rsidRDefault="00335753" w:rsidP="003B21C5">
      <w:pPr>
        <w:spacing w:after="0" w:line="360" w:lineRule="auto"/>
        <w:ind w:left="-17" w:right="14" w:firstLine="709"/>
        <w:rPr>
          <w:szCs w:val="28"/>
        </w:rPr>
      </w:pPr>
      <w:r w:rsidRPr="00046436">
        <w:rPr>
          <w:szCs w:val="28"/>
        </w:rPr>
        <w:t>Достижение планируемых результатов обучающим</w:t>
      </w:r>
      <w:r w:rsidR="00A52185" w:rsidRPr="00046436">
        <w:rPr>
          <w:szCs w:val="28"/>
        </w:rPr>
        <w:t>и</w:t>
      </w:r>
      <w:r w:rsidRPr="00046436">
        <w:rPr>
          <w:szCs w:val="28"/>
        </w:rPr>
        <w:t>ся с ЗПР о</w:t>
      </w:r>
      <w:r w:rsidR="00DA6A3A" w:rsidRPr="00046436">
        <w:rPr>
          <w:szCs w:val="28"/>
        </w:rPr>
        <w:t>ценива</w:t>
      </w:r>
      <w:r w:rsidRPr="00046436">
        <w:rPr>
          <w:szCs w:val="28"/>
        </w:rPr>
        <w:t>ются п</w:t>
      </w:r>
      <w:r w:rsidR="00DA6A3A" w:rsidRPr="00046436">
        <w:rPr>
          <w:szCs w:val="28"/>
        </w:rPr>
        <w:t>ри завершении каждого уровня образования, поскольку у обучающегося с ЗПР может быть индивидуальный темп освоения содержания образования</w:t>
      </w:r>
      <w:r w:rsidRPr="00046436">
        <w:rPr>
          <w:szCs w:val="28"/>
        </w:rPr>
        <w:t xml:space="preserve"> и </w:t>
      </w:r>
      <w:r w:rsidR="00DA6A3A" w:rsidRPr="00046436">
        <w:rPr>
          <w:szCs w:val="28"/>
        </w:rPr>
        <w:t>стандартизация планируемых результатов образования в более короткие промежутки</w:t>
      </w:r>
      <w:r w:rsidR="00AE17A9" w:rsidRPr="00046436">
        <w:rPr>
          <w:szCs w:val="28"/>
        </w:rPr>
        <w:t xml:space="preserve"> времени объективно невозможна.</w:t>
      </w:r>
    </w:p>
    <w:p w:rsidR="007F48CE" w:rsidRPr="00046436" w:rsidRDefault="00DA6A3A" w:rsidP="003B21C5">
      <w:pPr>
        <w:spacing w:after="0" w:line="360" w:lineRule="auto"/>
        <w:ind w:left="-17" w:right="11" w:firstLine="709"/>
        <w:rPr>
          <w:szCs w:val="28"/>
        </w:rPr>
      </w:pPr>
      <w:r w:rsidRPr="00046436">
        <w:rPr>
          <w:color w:val="00000A"/>
          <w:szCs w:val="28"/>
        </w:rPr>
        <w:lastRenderedPageBreak/>
        <w:t>Обучающиеся с ЗПР имеют право на прохождение текущей, промежуточной и государственной итоговой аттестации</w:t>
      </w:r>
      <w:r w:rsidR="00584C15" w:rsidRPr="00046436">
        <w:rPr>
          <w:color w:val="00000A"/>
          <w:szCs w:val="28"/>
        </w:rPr>
        <w:t xml:space="preserve"> </w:t>
      </w:r>
      <w:r w:rsidRPr="00046436">
        <w:rPr>
          <w:color w:val="00000A"/>
          <w:szCs w:val="28"/>
        </w:rPr>
        <w:t xml:space="preserve">освоения АООП НОО в иных формах. </w:t>
      </w:r>
    </w:p>
    <w:p w:rsidR="007F48CE" w:rsidRPr="00046436" w:rsidRDefault="00DA6A3A" w:rsidP="003B21C5">
      <w:pPr>
        <w:spacing w:after="0" w:line="360" w:lineRule="auto"/>
        <w:ind w:left="-15" w:right="11" w:firstLine="709"/>
        <w:rPr>
          <w:szCs w:val="28"/>
        </w:rPr>
      </w:pPr>
      <w:r w:rsidRPr="00046436">
        <w:rPr>
          <w:color w:val="00000A"/>
          <w:szCs w:val="28"/>
        </w:rPr>
        <w:t>Специальные условия</w:t>
      </w:r>
      <w:r w:rsidR="00584C15" w:rsidRPr="00046436">
        <w:rPr>
          <w:color w:val="00000A"/>
          <w:szCs w:val="28"/>
        </w:rPr>
        <w:t xml:space="preserve"> </w:t>
      </w:r>
      <w:r w:rsidRPr="00046436">
        <w:rPr>
          <w:color w:val="00000A"/>
          <w:szCs w:val="28"/>
        </w:rPr>
        <w:t xml:space="preserve">проведения текущей, промежуточной и итоговой (по итогам освоения АООП НОО) аттестации обучающихся с ЗПР включают: </w:t>
      </w:r>
    </w:p>
    <w:p w:rsidR="007F48CE" w:rsidRPr="00046436" w:rsidRDefault="00046436" w:rsidP="00046436">
      <w:pPr>
        <w:spacing w:after="0" w:line="360" w:lineRule="auto"/>
        <w:ind w:right="11" w:firstLine="0"/>
        <w:rPr>
          <w:szCs w:val="28"/>
        </w:rPr>
      </w:pPr>
      <w:r>
        <w:rPr>
          <w:szCs w:val="28"/>
        </w:rPr>
        <w:t xml:space="preserve">- </w:t>
      </w:r>
      <w:r w:rsidR="00DA6A3A" w:rsidRPr="00046436">
        <w:rPr>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7F48CE" w:rsidRPr="00046436" w:rsidRDefault="00046436" w:rsidP="00046436">
      <w:pPr>
        <w:spacing w:after="0" w:line="360" w:lineRule="auto"/>
        <w:ind w:left="1" w:right="14" w:firstLine="0"/>
        <w:rPr>
          <w:szCs w:val="28"/>
        </w:rPr>
      </w:pPr>
      <w:r>
        <w:rPr>
          <w:szCs w:val="28"/>
        </w:rPr>
        <w:t xml:space="preserve">- </w:t>
      </w:r>
      <w:r w:rsidR="00DA6A3A" w:rsidRPr="00046436">
        <w:rPr>
          <w:szCs w:val="28"/>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7F48CE" w:rsidRPr="00046436" w:rsidRDefault="00046436" w:rsidP="00046436">
      <w:pPr>
        <w:tabs>
          <w:tab w:val="left" w:pos="0"/>
          <w:tab w:val="left" w:pos="567"/>
        </w:tabs>
        <w:spacing w:after="0" w:line="360" w:lineRule="auto"/>
        <w:ind w:right="14" w:firstLine="0"/>
        <w:rPr>
          <w:szCs w:val="28"/>
        </w:rPr>
      </w:pPr>
      <w:r>
        <w:rPr>
          <w:szCs w:val="28"/>
        </w:rPr>
        <w:t xml:space="preserve">- </w:t>
      </w:r>
      <w:r w:rsidR="00DA6A3A" w:rsidRPr="00046436">
        <w:rPr>
          <w:szCs w:val="28"/>
        </w:rPr>
        <w:t xml:space="preserve">присутствие в начале работы этапа общей организации деятельности; </w:t>
      </w:r>
    </w:p>
    <w:p w:rsidR="007F48CE" w:rsidRPr="00046436" w:rsidRDefault="00046436" w:rsidP="00046436">
      <w:pPr>
        <w:tabs>
          <w:tab w:val="left" w:pos="567"/>
        </w:tabs>
        <w:spacing w:after="0" w:line="360" w:lineRule="auto"/>
        <w:ind w:right="14" w:firstLine="0"/>
        <w:rPr>
          <w:szCs w:val="28"/>
        </w:rPr>
      </w:pPr>
      <w:r>
        <w:rPr>
          <w:szCs w:val="28"/>
        </w:rPr>
        <w:t xml:space="preserve">- </w:t>
      </w:r>
      <w:r w:rsidR="00DA6A3A" w:rsidRPr="00046436">
        <w:rPr>
          <w:szCs w:val="28"/>
        </w:rPr>
        <w:t>адаптирование инструкции с учетом особых образовательных потребностей и индивидуальны</w:t>
      </w:r>
      <w:r>
        <w:rPr>
          <w:szCs w:val="28"/>
        </w:rPr>
        <w:t>х трудностей обучающихся с ЗПР (</w:t>
      </w:r>
      <w:r w:rsidR="00DA6A3A" w:rsidRPr="00046436">
        <w:rPr>
          <w:color w:val="00000A"/>
          <w:szCs w:val="28"/>
        </w:rPr>
        <w:t>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w:t>
      </w:r>
      <w:r>
        <w:rPr>
          <w:color w:val="00000A"/>
          <w:szCs w:val="28"/>
        </w:rPr>
        <w:t>)</w:t>
      </w:r>
      <w:r w:rsidR="00DA6A3A" w:rsidRPr="00046436">
        <w:rPr>
          <w:color w:val="00000A"/>
          <w:szCs w:val="28"/>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046436" w:rsidRDefault="00046436" w:rsidP="00046436">
      <w:pPr>
        <w:tabs>
          <w:tab w:val="left" w:pos="567"/>
        </w:tabs>
        <w:spacing w:after="0" w:line="360" w:lineRule="auto"/>
        <w:ind w:firstLine="0"/>
        <w:rPr>
          <w:szCs w:val="28"/>
        </w:rPr>
      </w:pPr>
      <w:r>
        <w:rPr>
          <w:szCs w:val="28"/>
        </w:rPr>
        <w:t xml:space="preserve">- </w:t>
      </w:r>
      <w:r w:rsidR="00DA6A3A" w:rsidRPr="00046436">
        <w:rPr>
          <w:szCs w:val="28"/>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w:t>
      </w:r>
    </w:p>
    <w:p w:rsidR="007F48CE" w:rsidRPr="00046436" w:rsidRDefault="00046436" w:rsidP="00046436">
      <w:pPr>
        <w:tabs>
          <w:tab w:val="left" w:pos="567"/>
        </w:tabs>
        <w:spacing w:after="0" w:line="360" w:lineRule="auto"/>
        <w:ind w:firstLine="0"/>
        <w:rPr>
          <w:szCs w:val="28"/>
        </w:rPr>
      </w:pPr>
      <w:r>
        <w:rPr>
          <w:szCs w:val="28"/>
        </w:rPr>
        <w:t xml:space="preserve">- </w:t>
      </w:r>
      <w:r w:rsidR="00DA6A3A" w:rsidRPr="00046436">
        <w:rPr>
          <w:szCs w:val="28"/>
        </w:rPr>
        <w:t xml:space="preserve">упрощение формулировок задания по грамматическому и семантическому оформлению и др.); </w:t>
      </w:r>
    </w:p>
    <w:p w:rsidR="00871D38" w:rsidRPr="00046436" w:rsidRDefault="00046436" w:rsidP="00046436">
      <w:pPr>
        <w:tabs>
          <w:tab w:val="left" w:pos="567"/>
        </w:tabs>
        <w:spacing w:after="0" w:line="360" w:lineRule="auto"/>
        <w:ind w:firstLine="0"/>
        <w:rPr>
          <w:szCs w:val="28"/>
        </w:rPr>
      </w:pPr>
      <w:r>
        <w:rPr>
          <w:szCs w:val="28"/>
        </w:rPr>
        <w:t xml:space="preserve">- </w:t>
      </w:r>
      <w:r w:rsidR="00DA6A3A" w:rsidRPr="00046436">
        <w:rPr>
          <w:szCs w:val="28"/>
        </w:rPr>
        <w:t>при необходимости предоставл</w:t>
      </w:r>
      <w:r>
        <w:rPr>
          <w:szCs w:val="28"/>
        </w:rPr>
        <w:t>ение дифференцированной помощи (</w:t>
      </w:r>
      <w:r w:rsidR="00DA6A3A" w:rsidRPr="00046436">
        <w:rPr>
          <w:szCs w:val="28"/>
        </w:rPr>
        <w:t>стимулирующей (одобрени</w:t>
      </w:r>
      <w:r w:rsidR="00871D38" w:rsidRPr="00046436">
        <w:rPr>
          <w:szCs w:val="28"/>
        </w:rPr>
        <w:t>е, эмоциональная поддержка),</w:t>
      </w:r>
      <w:r>
        <w:rPr>
          <w:szCs w:val="28"/>
        </w:rPr>
        <w:t xml:space="preserve"> </w:t>
      </w:r>
      <w:r w:rsidR="00DA6A3A" w:rsidRPr="00046436">
        <w:rPr>
          <w:szCs w:val="28"/>
        </w:rPr>
        <w:t>организующей (привлечение внимания, концентрирование на выполнении работы, напоминание о необходимости самопроверки), направляющей (повторение и раз</w:t>
      </w:r>
      <w:r w:rsidR="00871D38" w:rsidRPr="00046436">
        <w:rPr>
          <w:szCs w:val="28"/>
        </w:rPr>
        <w:t>ъяснение инструкции к заданию);</w:t>
      </w:r>
    </w:p>
    <w:p w:rsidR="00871D38" w:rsidRPr="00046436" w:rsidRDefault="00046436" w:rsidP="00046436">
      <w:pPr>
        <w:tabs>
          <w:tab w:val="left" w:pos="567"/>
        </w:tabs>
        <w:spacing w:after="0" w:line="360" w:lineRule="auto"/>
        <w:ind w:right="0" w:firstLine="0"/>
        <w:rPr>
          <w:szCs w:val="28"/>
        </w:rPr>
      </w:pPr>
      <w:r>
        <w:rPr>
          <w:szCs w:val="28"/>
        </w:rPr>
        <w:lastRenderedPageBreak/>
        <w:t xml:space="preserve">- </w:t>
      </w:r>
      <w:r w:rsidR="00DA6A3A" w:rsidRPr="00046436">
        <w:rPr>
          <w:szCs w:val="28"/>
        </w:rPr>
        <w:t>увеличение времени на выполнение заданий;</w:t>
      </w:r>
    </w:p>
    <w:p w:rsidR="007F48CE" w:rsidRPr="00046436" w:rsidRDefault="00046436" w:rsidP="00046436">
      <w:pPr>
        <w:tabs>
          <w:tab w:val="left" w:pos="567"/>
        </w:tabs>
        <w:spacing w:after="0" w:line="360" w:lineRule="auto"/>
        <w:ind w:right="14" w:firstLine="0"/>
        <w:rPr>
          <w:szCs w:val="28"/>
        </w:rPr>
      </w:pPr>
      <w:r>
        <w:rPr>
          <w:szCs w:val="28"/>
        </w:rPr>
        <w:t xml:space="preserve">- </w:t>
      </w:r>
      <w:r w:rsidR="00DA6A3A" w:rsidRPr="00046436">
        <w:rPr>
          <w:szCs w:val="28"/>
        </w:rPr>
        <w:t xml:space="preserve">возможность организации короткого перерыва (10-15 мин) при нарастании в поведении ребенка проявлений утомления, истощения;  </w:t>
      </w:r>
    </w:p>
    <w:p w:rsidR="007F48CE" w:rsidRPr="00046436" w:rsidRDefault="00046436" w:rsidP="00046436">
      <w:pPr>
        <w:tabs>
          <w:tab w:val="left" w:pos="567"/>
        </w:tabs>
        <w:spacing w:after="0" w:line="360" w:lineRule="auto"/>
        <w:ind w:firstLine="0"/>
        <w:rPr>
          <w:szCs w:val="28"/>
        </w:rPr>
      </w:pPr>
      <w:r>
        <w:rPr>
          <w:szCs w:val="28"/>
        </w:rPr>
        <w:t xml:space="preserve">- </w:t>
      </w:r>
      <w:r w:rsidR="00DA6A3A" w:rsidRPr="00046436">
        <w:rPr>
          <w:szCs w:val="28"/>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7F48CE" w:rsidRDefault="00DA6A3A" w:rsidP="00A52185">
      <w:pPr>
        <w:tabs>
          <w:tab w:val="left" w:pos="567"/>
        </w:tabs>
        <w:spacing w:after="0" w:line="360" w:lineRule="auto"/>
        <w:ind w:left="-15" w:right="11"/>
        <w:rPr>
          <w:color w:val="00000A"/>
          <w:szCs w:val="28"/>
        </w:rPr>
      </w:pPr>
      <w:r w:rsidRPr="00046436">
        <w:rPr>
          <w:color w:val="00000A"/>
          <w:szCs w:val="28"/>
        </w:rPr>
        <w:t>Система оценки достижения обучающимися с ЗПР планируемых резу</w:t>
      </w:r>
      <w:r w:rsidR="00871D38" w:rsidRPr="00046436">
        <w:rPr>
          <w:color w:val="00000A"/>
          <w:szCs w:val="28"/>
        </w:rPr>
        <w:t xml:space="preserve">льтатов освоения АООП НОО </w:t>
      </w:r>
      <w:r w:rsidRPr="00046436">
        <w:rPr>
          <w:color w:val="00000A"/>
          <w:szCs w:val="28"/>
        </w:rPr>
        <w:t xml:space="preserve"> предусматрива</w:t>
      </w:r>
      <w:r w:rsidR="00871D38" w:rsidRPr="00046436">
        <w:rPr>
          <w:color w:val="00000A"/>
          <w:szCs w:val="28"/>
        </w:rPr>
        <w:t>ет</w:t>
      </w:r>
      <w:r w:rsidRPr="00046436">
        <w:rPr>
          <w:color w:val="00000A"/>
          <w:szCs w:val="28"/>
        </w:rPr>
        <w:t xml:space="preserve"> оценку достижения обучающимися с ЗПР планируемых результатов освоения программы коррекционной работы.  </w:t>
      </w:r>
    </w:p>
    <w:p w:rsidR="00046436" w:rsidRPr="00046436" w:rsidRDefault="00046436" w:rsidP="00A52185">
      <w:pPr>
        <w:tabs>
          <w:tab w:val="left" w:pos="567"/>
        </w:tabs>
        <w:spacing w:after="0" w:line="360" w:lineRule="auto"/>
        <w:ind w:left="-15" w:right="11"/>
        <w:rPr>
          <w:szCs w:val="28"/>
        </w:rPr>
      </w:pPr>
    </w:p>
    <w:p w:rsidR="007F48CE" w:rsidRPr="00046436" w:rsidRDefault="00DA6A3A" w:rsidP="00046436">
      <w:pPr>
        <w:spacing w:after="3" w:line="377" w:lineRule="auto"/>
        <w:ind w:left="-15" w:right="0" w:firstLine="708"/>
        <w:jc w:val="center"/>
        <w:rPr>
          <w:szCs w:val="28"/>
        </w:rPr>
      </w:pPr>
      <w:r w:rsidRPr="00046436">
        <w:rPr>
          <w:b/>
          <w:color w:val="00000A"/>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C258C7" w:rsidRPr="00046436" w:rsidRDefault="00DA6A3A" w:rsidP="00C258C7">
      <w:pPr>
        <w:tabs>
          <w:tab w:val="left" w:pos="0"/>
        </w:tabs>
        <w:spacing w:after="0" w:line="360" w:lineRule="auto"/>
        <w:ind w:firstLine="0"/>
        <w:rPr>
          <w:szCs w:val="28"/>
        </w:rPr>
      </w:pPr>
      <w:r w:rsidRPr="00046436">
        <w:rPr>
          <w:color w:val="00000A"/>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7F48CE" w:rsidRPr="00046436" w:rsidRDefault="00C258C7">
      <w:pPr>
        <w:spacing w:after="16"/>
        <w:ind w:left="-15" w:right="11"/>
        <w:rPr>
          <w:szCs w:val="28"/>
        </w:rPr>
      </w:pPr>
      <w:r w:rsidRPr="00046436">
        <w:rPr>
          <w:color w:val="00000A"/>
          <w:szCs w:val="28"/>
        </w:rPr>
        <w:t xml:space="preserve">В </w:t>
      </w:r>
      <w:r w:rsidR="00DA6A3A" w:rsidRPr="00046436">
        <w:rPr>
          <w:color w:val="00000A"/>
          <w:szCs w:val="28"/>
        </w:rPr>
        <w:t xml:space="preserve">определении подходов к осуществлению оценки результатов освоения обучающимися с ЗПР программы коррекционной работы </w:t>
      </w:r>
      <w:r w:rsidRPr="00046436">
        <w:rPr>
          <w:color w:val="00000A"/>
          <w:szCs w:val="28"/>
        </w:rPr>
        <w:t xml:space="preserve">лежат </w:t>
      </w:r>
      <w:r w:rsidR="00DA6A3A" w:rsidRPr="00046436">
        <w:rPr>
          <w:color w:val="00000A"/>
          <w:szCs w:val="28"/>
        </w:rPr>
        <w:t xml:space="preserve">следующие принципы: </w:t>
      </w:r>
    </w:p>
    <w:p w:rsidR="007F48CE" w:rsidRPr="00046436" w:rsidRDefault="00046436" w:rsidP="00046436">
      <w:pPr>
        <w:pStyle w:val="a3"/>
        <w:tabs>
          <w:tab w:val="left" w:pos="567"/>
        </w:tabs>
        <w:spacing w:after="0" w:line="360" w:lineRule="auto"/>
        <w:ind w:left="0" w:right="0" w:firstLine="0"/>
        <w:rPr>
          <w:szCs w:val="28"/>
        </w:rPr>
      </w:pPr>
      <w:r>
        <w:rPr>
          <w:szCs w:val="28"/>
        </w:rPr>
        <w:t xml:space="preserve">- </w:t>
      </w:r>
      <w:r w:rsidR="00DA6A3A" w:rsidRPr="00046436">
        <w:rPr>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7F48CE" w:rsidRPr="00046436" w:rsidRDefault="00046436" w:rsidP="00046436">
      <w:pPr>
        <w:pStyle w:val="a3"/>
        <w:tabs>
          <w:tab w:val="left" w:pos="567"/>
        </w:tabs>
        <w:spacing w:after="0" w:line="360" w:lineRule="auto"/>
        <w:ind w:left="0" w:right="0" w:firstLine="0"/>
        <w:rPr>
          <w:szCs w:val="28"/>
        </w:rPr>
      </w:pPr>
      <w:r>
        <w:rPr>
          <w:szCs w:val="28"/>
        </w:rPr>
        <w:t xml:space="preserve">- </w:t>
      </w:r>
      <w:r w:rsidR="00DA6A3A" w:rsidRPr="00046436">
        <w:rPr>
          <w:szCs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7F48CE" w:rsidRPr="00046436" w:rsidRDefault="00046436" w:rsidP="00046436">
      <w:pPr>
        <w:pStyle w:val="a3"/>
        <w:tabs>
          <w:tab w:val="left" w:pos="567"/>
        </w:tabs>
        <w:spacing w:after="0" w:line="360" w:lineRule="auto"/>
        <w:ind w:left="0" w:right="0" w:firstLine="0"/>
        <w:rPr>
          <w:szCs w:val="28"/>
        </w:rPr>
      </w:pPr>
      <w:r>
        <w:rPr>
          <w:szCs w:val="28"/>
        </w:rPr>
        <w:t xml:space="preserve">- </w:t>
      </w:r>
      <w:r w:rsidR="00DA6A3A" w:rsidRPr="00046436">
        <w:rPr>
          <w:szCs w:val="28"/>
        </w:rPr>
        <w:t>единства параметров, критериев и инструментария оценки достижений в освоении содержания АООП НОО, что сможет обеспечить</w:t>
      </w:r>
      <w:r w:rsidR="00DA6A3A" w:rsidRPr="00046436">
        <w:rPr>
          <w:color w:val="00000A"/>
          <w:szCs w:val="28"/>
        </w:rPr>
        <w:t xml:space="preserve"> объективность оценки.  </w:t>
      </w:r>
    </w:p>
    <w:p w:rsidR="007F48CE" w:rsidRPr="00046436" w:rsidRDefault="00DA6A3A">
      <w:pPr>
        <w:spacing w:after="16"/>
        <w:ind w:left="-15" w:right="11"/>
        <w:rPr>
          <w:color w:val="00000A"/>
          <w:szCs w:val="28"/>
        </w:rPr>
      </w:pPr>
      <w:r w:rsidRPr="00046436">
        <w:rPr>
          <w:color w:val="00000A"/>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w:t>
      </w:r>
      <w:r w:rsidRPr="00046436">
        <w:rPr>
          <w:color w:val="00000A"/>
          <w:szCs w:val="28"/>
        </w:rPr>
        <w:lastRenderedPageBreak/>
        <w:t xml:space="preserve">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A028AF" w:rsidRDefault="00A028AF" w:rsidP="00C258C7">
      <w:pPr>
        <w:tabs>
          <w:tab w:val="left" w:pos="0"/>
        </w:tabs>
        <w:spacing w:after="0" w:line="360" w:lineRule="auto"/>
        <w:ind w:firstLine="709"/>
        <w:rPr>
          <w:sz w:val="24"/>
          <w:szCs w:val="24"/>
        </w:rPr>
      </w:pPr>
    </w:p>
    <w:p w:rsidR="00C258C7" w:rsidRPr="00046436" w:rsidRDefault="00C258C7" w:rsidP="00046436">
      <w:pPr>
        <w:tabs>
          <w:tab w:val="left" w:pos="0"/>
        </w:tabs>
        <w:spacing w:after="0" w:line="360" w:lineRule="auto"/>
        <w:ind w:firstLine="709"/>
        <w:jc w:val="center"/>
        <w:rPr>
          <w:szCs w:val="28"/>
        </w:rPr>
      </w:pPr>
      <w:r w:rsidRPr="00046436">
        <w:rPr>
          <w:szCs w:val="28"/>
        </w:rPr>
        <w:t>Критерии оценки результатов освоения коррекционной части АООП НОО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651"/>
        <w:gridCol w:w="1703"/>
        <w:gridCol w:w="2011"/>
        <w:gridCol w:w="1842"/>
      </w:tblGrid>
      <w:tr w:rsidR="00C258C7" w:rsidRPr="009068AB" w:rsidTr="00046436">
        <w:tc>
          <w:tcPr>
            <w:tcW w:w="2540" w:type="dxa"/>
            <w:vMerge w:val="restart"/>
          </w:tcPr>
          <w:p w:rsidR="00C258C7" w:rsidRPr="00046436" w:rsidRDefault="00C258C7" w:rsidP="00046436">
            <w:pPr>
              <w:tabs>
                <w:tab w:val="left" w:pos="0"/>
              </w:tabs>
              <w:spacing w:after="0" w:line="360" w:lineRule="auto"/>
              <w:ind w:firstLine="0"/>
              <w:rPr>
                <w:sz w:val="24"/>
                <w:szCs w:val="24"/>
              </w:rPr>
            </w:pPr>
            <w:r w:rsidRPr="00046436">
              <w:rPr>
                <w:sz w:val="24"/>
                <w:szCs w:val="24"/>
              </w:rPr>
              <w:t xml:space="preserve">Параметры оценки </w:t>
            </w:r>
          </w:p>
        </w:tc>
        <w:tc>
          <w:tcPr>
            <w:tcW w:w="5365" w:type="dxa"/>
            <w:gridSpan w:val="3"/>
          </w:tcPr>
          <w:p w:rsidR="00C258C7" w:rsidRPr="009068AB" w:rsidRDefault="00C258C7" w:rsidP="00576198">
            <w:pPr>
              <w:tabs>
                <w:tab w:val="left" w:pos="0"/>
              </w:tabs>
              <w:spacing w:after="0" w:line="360" w:lineRule="auto"/>
              <w:ind w:firstLine="0"/>
              <w:jc w:val="center"/>
              <w:rPr>
                <w:sz w:val="24"/>
                <w:szCs w:val="24"/>
              </w:rPr>
            </w:pPr>
            <w:r w:rsidRPr="009068AB">
              <w:rPr>
                <w:sz w:val="24"/>
                <w:szCs w:val="24"/>
              </w:rPr>
              <w:t>Критерии</w:t>
            </w:r>
          </w:p>
        </w:tc>
        <w:tc>
          <w:tcPr>
            <w:tcW w:w="1842" w:type="dxa"/>
          </w:tcPr>
          <w:p w:rsidR="00C258C7" w:rsidRPr="009068AB" w:rsidRDefault="00C258C7" w:rsidP="00576198">
            <w:pPr>
              <w:tabs>
                <w:tab w:val="left" w:pos="0"/>
              </w:tabs>
              <w:spacing w:after="0" w:line="360" w:lineRule="auto"/>
              <w:ind w:firstLine="0"/>
              <w:rPr>
                <w:sz w:val="24"/>
                <w:szCs w:val="24"/>
              </w:rPr>
            </w:pPr>
            <w:r w:rsidRPr="009068AB">
              <w:rPr>
                <w:sz w:val="24"/>
                <w:szCs w:val="24"/>
              </w:rPr>
              <w:t xml:space="preserve">Примечания </w:t>
            </w:r>
          </w:p>
        </w:tc>
      </w:tr>
      <w:tr w:rsidR="00C258C7" w:rsidRPr="009068AB" w:rsidTr="00046436">
        <w:tc>
          <w:tcPr>
            <w:tcW w:w="2540" w:type="dxa"/>
            <w:vMerge/>
          </w:tcPr>
          <w:p w:rsidR="00C258C7" w:rsidRPr="00046436" w:rsidRDefault="00C258C7" w:rsidP="00046436">
            <w:pPr>
              <w:tabs>
                <w:tab w:val="left" w:pos="0"/>
              </w:tabs>
              <w:spacing w:after="0" w:line="360" w:lineRule="auto"/>
              <w:ind w:firstLine="0"/>
              <w:rPr>
                <w:sz w:val="24"/>
                <w:szCs w:val="24"/>
              </w:rPr>
            </w:pPr>
          </w:p>
        </w:tc>
        <w:tc>
          <w:tcPr>
            <w:tcW w:w="1651" w:type="dxa"/>
          </w:tcPr>
          <w:p w:rsidR="00C258C7" w:rsidRPr="009068AB" w:rsidRDefault="00C258C7" w:rsidP="00046436">
            <w:pPr>
              <w:tabs>
                <w:tab w:val="left" w:pos="0"/>
              </w:tabs>
              <w:spacing w:after="0" w:line="240" w:lineRule="auto"/>
              <w:ind w:right="0" w:firstLine="0"/>
              <w:jc w:val="center"/>
              <w:rPr>
                <w:sz w:val="24"/>
                <w:szCs w:val="24"/>
              </w:rPr>
            </w:pPr>
            <w:r w:rsidRPr="009068AB">
              <w:rPr>
                <w:sz w:val="24"/>
                <w:szCs w:val="24"/>
              </w:rPr>
              <w:t>Полностью соответствует</w:t>
            </w:r>
          </w:p>
        </w:tc>
        <w:tc>
          <w:tcPr>
            <w:tcW w:w="1703" w:type="dxa"/>
          </w:tcPr>
          <w:p w:rsidR="00C258C7" w:rsidRPr="009068AB" w:rsidRDefault="00C258C7" w:rsidP="00046436">
            <w:pPr>
              <w:tabs>
                <w:tab w:val="left" w:pos="0"/>
              </w:tabs>
              <w:spacing w:after="0" w:line="240" w:lineRule="auto"/>
              <w:ind w:right="0" w:firstLine="0"/>
              <w:jc w:val="center"/>
              <w:rPr>
                <w:sz w:val="24"/>
                <w:szCs w:val="24"/>
              </w:rPr>
            </w:pPr>
            <w:r w:rsidRPr="009068AB">
              <w:rPr>
                <w:sz w:val="24"/>
                <w:szCs w:val="24"/>
              </w:rPr>
              <w:t>Соответствует частично</w:t>
            </w:r>
          </w:p>
        </w:tc>
        <w:tc>
          <w:tcPr>
            <w:tcW w:w="2011" w:type="dxa"/>
          </w:tcPr>
          <w:p w:rsidR="00C258C7" w:rsidRPr="009068AB" w:rsidRDefault="00C258C7" w:rsidP="00046436">
            <w:pPr>
              <w:tabs>
                <w:tab w:val="left" w:pos="0"/>
              </w:tabs>
              <w:spacing w:after="0" w:line="240" w:lineRule="auto"/>
              <w:ind w:right="0" w:firstLine="0"/>
              <w:jc w:val="center"/>
              <w:rPr>
                <w:sz w:val="24"/>
                <w:szCs w:val="24"/>
              </w:rPr>
            </w:pPr>
            <w:r w:rsidRPr="009068AB">
              <w:rPr>
                <w:sz w:val="24"/>
                <w:szCs w:val="24"/>
              </w:rPr>
              <w:t>Не соответствует</w:t>
            </w: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046436" w:rsidP="00046436">
            <w:pPr>
              <w:tabs>
                <w:tab w:val="left" w:pos="0"/>
              </w:tabs>
              <w:spacing w:after="0" w:line="360" w:lineRule="auto"/>
              <w:ind w:firstLine="0"/>
              <w:rPr>
                <w:sz w:val="24"/>
                <w:szCs w:val="24"/>
              </w:rPr>
            </w:pPr>
            <w:r>
              <w:rPr>
                <w:sz w:val="24"/>
                <w:szCs w:val="24"/>
              </w:rPr>
              <w:t>С</w:t>
            </w:r>
            <w:r w:rsidR="00C258C7" w:rsidRPr="00046436">
              <w:rPr>
                <w:sz w:val="24"/>
                <w:szCs w:val="24"/>
              </w:rPr>
              <w:t>пособность усваивать новый учебный материал</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046436" w:rsidP="00046436">
            <w:pPr>
              <w:tabs>
                <w:tab w:val="left" w:pos="0"/>
              </w:tabs>
              <w:spacing w:after="0" w:line="360" w:lineRule="auto"/>
              <w:ind w:firstLine="0"/>
              <w:rPr>
                <w:sz w:val="24"/>
                <w:szCs w:val="24"/>
              </w:rPr>
            </w:pPr>
            <w:r>
              <w:rPr>
                <w:sz w:val="24"/>
                <w:szCs w:val="24"/>
              </w:rPr>
              <w:t>С</w:t>
            </w:r>
            <w:r w:rsidR="00C258C7" w:rsidRPr="00046436">
              <w:rPr>
                <w:sz w:val="24"/>
                <w:szCs w:val="24"/>
              </w:rPr>
              <w:t>пособность адекватно включается  в классные занятия</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046436" w:rsidP="00046436">
            <w:pPr>
              <w:tabs>
                <w:tab w:val="left" w:pos="0"/>
              </w:tabs>
              <w:spacing w:after="0" w:line="360" w:lineRule="auto"/>
              <w:ind w:firstLine="0"/>
              <w:rPr>
                <w:sz w:val="24"/>
                <w:szCs w:val="24"/>
              </w:rPr>
            </w:pPr>
            <w:r>
              <w:rPr>
                <w:sz w:val="24"/>
                <w:szCs w:val="24"/>
              </w:rPr>
              <w:t>С</w:t>
            </w:r>
            <w:r w:rsidR="00C258C7" w:rsidRPr="00046436">
              <w:rPr>
                <w:sz w:val="24"/>
                <w:szCs w:val="24"/>
              </w:rPr>
              <w:t>пособность соответствовать общему темпу занятий</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046436" w:rsidP="00046436">
            <w:pPr>
              <w:tabs>
                <w:tab w:val="left" w:pos="0"/>
              </w:tabs>
              <w:spacing w:after="0" w:line="360" w:lineRule="auto"/>
              <w:ind w:firstLine="0"/>
              <w:rPr>
                <w:sz w:val="24"/>
                <w:szCs w:val="24"/>
              </w:rPr>
            </w:pPr>
            <w:r>
              <w:rPr>
                <w:sz w:val="24"/>
                <w:szCs w:val="24"/>
              </w:rPr>
              <w:t>С</w:t>
            </w:r>
            <w:r w:rsidR="00C258C7" w:rsidRPr="00046436">
              <w:rPr>
                <w:sz w:val="24"/>
                <w:szCs w:val="24"/>
              </w:rPr>
              <w:t>пособность использовать речевые возможности на уроках при ответах и в других ситуациях общения</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046436" w:rsidP="00046436">
            <w:pPr>
              <w:tabs>
                <w:tab w:val="left" w:pos="0"/>
              </w:tabs>
              <w:spacing w:after="0" w:line="360" w:lineRule="auto"/>
              <w:ind w:firstLine="0"/>
              <w:rPr>
                <w:sz w:val="24"/>
                <w:szCs w:val="24"/>
              </w:rPr>
            </w:pPr>
            <w:r>
              <w:rPr>
                <w:kern w:val="2"/>
                <w:sz w:val="24"/>
                <w:szCs w:val="24"/>
              </w:rPr>
              <w:t>У</w:t>
            </w:r>
            <w:r w:rsidR="00C258C7" w:rsidRPr="00046436">
              <w:rPr>
                <w:kern w:val="2"/>
                <w:sz w:val="24"/>
                <w:szCs w:val="24"/>
              </w:rPr>
              <w:t>мение передавать свои впечатления, умозаключения так, чтобы быть понятым другим человеком</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046436" w:rsidP="00046436">
            <w:pPr>
              <w:tabs>
                <w:tab w:val="left" w:pos="0"/>
              </w:tabs>
              <w:spacing w:after="0" w:line="360" w:lineRule="auto"/>
              <w:ind w:firstLine="0"/>
              <w:rPr>
                <w:sz w:val="24"/>
                <w:szCs w:val="24"/>
              </w:rPr>
            </w:pPr>
            <w:r>
              <w:rPr>
                <w:sz w:val="24"/>
                <w:szCs w:val="24"/>
              </w:rPr>
              <w:t>У</w:t>
            </w:r>
            <w:r w:rsidR="00C258C7" w:rsidRPr="00046436">
              <w:rPr>
                <w:sz w:val="24"/>
                <w:szCs w:val="24"/>
              </w:rPr>
              <w:t>мение задавать вопросы</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046436" w:rsidP="00046436">
            <w:pPr>
              <w:tabs>
                <w:tab w:val="left" w:pos="0"/>
              </w:tabs>
              <w:spacing w:after="0" w:line="360" w:lineRule="auto"/>
              <w:ind w:firstLine="0"/>
              <w:rPr>
                <w:sz w:val="24"/>
                <w:szCs w:val="24"/>
              </w:rPr>
            </w:pPr>
            <w:r>
              <w:rPr>
                <w:sz w:val="24"/>
                <w:szCs w:val="24"/>
              </w:rPr>
              <w:t>С</w:t>
            </w:r>
            <w:r w:rsidR="00C258C7" w:rsidRPr="00046436">
              <w:rPr>
                <w:sz w:val="24"/>
                <w:szCs w:val="24"/>
              </w:rPr>
              <w:t xml:space="preserve">пособность к </w:t>
            </w:r>
            <w:r w:rsidR="00C258C7" w:rsidRPr="00046436">
              <w:rPr>
                <w:kern w:val="2"/>
                <w:sz w:val="24"/>
                <w:szCs w:val="24"/>
              </w:rPr>
              <w:t xml:space="preserve">наблюдательности,  </w:t>
            </w:r>
            <w:r w:rsidR="00C258C7" w:rsidRPr="00046436">
              <w:rPr>
                <w:kern w:val="2"/>
                <w:sz w:val="24"/>
                <w:szCs w:val="24"/>
              </w:rPr>
              <w:lastRenderedPageBreak/>
              <w:t>умение замечать новое</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046436" w:rsidP="00046436">
            <w:pPr>
              <w:tabs>
                <w:tab w:val="left" w:pos="0"/>
              </w:tabs>
              <w:spacing w:after="0" w:line="360" w:lineRule="auto"/>
              <w:ind w:firstLine="0"/>
              <w:rPr>
                <w:sz w:val="24"/>
                <w:szCs w:val="24"/>
              </w:rPr>
            </w:pPr>
            <w:r>
              <w:rPr>
                <w:sz w:val="24"/>
                <w:szCs w:val="24"/>
              </w:rPr>
              <w:lastRenderedPageBreak/>
              <w:t>В</w:t>
            </w:r>
            <w:r w:rsidR="00C258C7" w:rsidRPr="00046436">
              <w:rPr>
                <w:sz w:val="24"/>
                <w:szCs w:val="24"/>
              </w:rPr>
              <w:t>ладение эффективными способами учебно-познавательной и предметно-практической деятельности</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3256D4" w:rsidP="003256D4">
            <w:pPr>
              <w:tabs>
                <w:tab w:val="left" w:pos="0"/>
              </w:tabs>
              <w:spacing w:after="0" w:line="360" w:lineRule="auto"/>
              <w:ind w:firstLine="0"/>
              <w:rPr>
                <w:sz w:val="24"/>
                <w:szCs w:val="24"/>
              </w:rPr>
            </w:pPr>
            <w:r>
              <w:rPr>
                <w:sz w:val="24"/>
                <w:szCs w:val="24"/>
              </w:rPr>
              <w:t>А</w:t>
            </w:r>
            <w:r w:rsidR="00C258C7" w:rsidRPr="00046436">
              <w:rPr>
                <w:sz w:val="24"/>
                <w:szCs w:val="24"/>
              </w:rPr>
              <w:t>ктивность и самостоятельность в разных видах предметно-</w:t>
            </w:r>
            <w:r>
              <w:rPr>
                <w:sz w:val="24"/>
                <w:szCs w:val="24"/>
              </w:rPr>
              <w:t>п</w:t>
            </w:r>
            <w:r w:rsidR="00C258C7" w:rsidRPr="00046436">
              <w:rPr>
                <w:sz w:val="24"/>
                <w:szCs w:val="24"/>
              </w:rPr>
              <w:t>рактической деятельности</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3256D4" w:rsidP="00046436">
            <w:pPr>
              <w:tabs>
                <w:tab w:val="left" w:pos="0"/>
              </w:tabs>
              <w:spacing w:after="0" w:line="360" w:lineRule="auto"/>
              <w:ind w:firstLine="0"/>
              <w:rPr>
                <w:sz w:val="24"/>
                <w:szCs w:val="24"/>
              </w:rPr>
            </w:pPr>
            <w:r>
              <w:rPr>
                <w:sz w:val="24"/>
                <w:szCs w:val="24"/>
              </w:rPr>
              <w:t>У</w:t>
            </w:r>
            <w:r w:rsidR="00C258C7" w:rsidRPr="00046436">
              <w:rPr>
                <w:sz w:val="24"/>
                <w:szCs w:val="24"/>
              </w:rPr>
              <w:t>мение ставить и удерживать цель деятельности</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3256D4" w:rsidP="00046436">
            <w:pPr>
              <w:tabs>
                <w:tab w:val="left" w:pos="0"/>
              </w:tabs>
              <w:spacing w:after="0" w:line="360" w:lineRule="auto"/>
              <w:ind w:firstLine="0"/>
              <w:rPr>
                <w:sz w:val="24"/>
                <w:szCs w:val="24"/>
              </w:rPr>
            </w:pPr>
            <w:r>
              <w:rPr>
                <w:sz w:val="24"/>
                <w:szCs w:val="24"/>
              </w:rPr>
              <w:t>У</w:t>
            </w:r>
            <w:r w:rsidR="00C258C7" w:rsidRPr="00046436">
              <w:rPr>
                <w:sz w:val="24"/>
                <w:szCs w:val="24"/>
              </w:rPr>
              <w:t>мение планировать действия</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3256D4" w:rsidP="00046436">
            <w:pPr>
              <w:tabs>
                <w:tab w:val="left" w:pos="0"/>
              </w:tabs>
              <w:spacing w:after="0" w:line="360" w:lineRule="auto"/>
              <w:ind w:firstLine="0"/>
              <w:rPr>
                <w:sz w:val="24"/>
                <w:szCs w:val="24"/>
              </w:rPr>
            </w:pPr>
            <w:r>
              <w:rPr>
                <w:sz w:val="24"/>
                <w:szCs w:val="24"/>
              </w:rPr>
              <w:t xml:space="preserve"> У</w:t>
            </w:r>
            <w:r w:rsidR="00C258C7" w:rsidRPr="00046436">
              <w:rPr>
                <w:sz w:val="24"/>
                <w:szCs w:val="24"/>
              </w:rPr>
              <w:t>мение определять и сохранять способ действий</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3256D4" w:rsidP="00046436">
            <w:pPr>
              <w:tabs>
                <w:tab w:val="left" w:pos="0"/>
              </w:tabs>
              <w:spacing w:after="0" w:line="360" w:lineRule="auto"/>
              <w:ind w:firstLine="0"/>
              <w:rPr>
                <w:sz w:val="24"/>
                <w:szCs w:val="24"/>
              </w:rPr>
            </w:pPr>
            <w:r>
              <w:rPr>
                <w:sz w:val="24"/>
                <w:szCs w:val="24"/>
              </w:rPr>
              <w:t xml:space="preserve"> У</w:t>
            </w:r>
            <w:r w:rsidR="00C258C7" w:rsidRPr="00046436">
              <w:rPr>
                <w:sz w:val="24"/>
                <w:szCs w:val="24"/>
              </w:rPr>
              <w:t>мение использовать самоконтроль на всех этапах деятельности</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3256D4" w:rsidP="00046436">
            <w:pPr>
              <w:tabs>
                <w:tab w:val="left" w:pos="0"/>
              </w:tabs>
              <w:spacing w:after="0" w:line="360" w:lineRule="auto"/>
              <w:ind w:firstLine="0"/>
              <w:rPr>
                <w:sz w:val="24"/>
                <w:szCs w:val="24"/>
              </w:rPr>
            </w:pPr>
            <w:r>
              <w:rPr>
                <w:sz w:val="24"/>
                <w:szCs w:val="24"/>
              </w:rPr>
              <w:t>У</w:t>
            </w:r>
            <w:r w:rsidR="00C258C7" w:rsidRPr="00046436">
              <w:rPr>
                <w:sz w:val="24"/>
                <w:szCs w:val="24"/>
              </w:rPr>
              <w:t>мение осуществлять  словесный отчет о процессе и результатах деятельности</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r w:rsidR="00C258C7" w:rsidRPr="009068AB" w:rsidTr="00046436">
        <w:tc>
          <w:tcPr>
            <w:tcW w:w="2540" w:type="dxa"/>
          </w:tcPr>
          <w:p w:rsidR="00C258C7" w:rsidRPr="00046436" w:rsidRDefault="003256D4" w:rsidP="00046436">
            <w:pPr>
              <w:tabs>
                <w:tab w:val="left" w:pos="0"/>
              </w:tabs>
              <w:spacing w:after="0" w:line="360" w:lineRule="auto"/>
              <w:ind w:firstLine="0"/>
              <w:rPr>
                <w:sz w:val="24"/>
                <w:szCs w:val="24"/>
              </w:rPr>
            </w:pPr>
            <w:r>
              <w:rPr>
                <w:sz w:val="24"/>
                <w:szCs w:val="24"/>
              </w:rPr>
              <w:t>У</w:t>
            </w:r>
            <w:r w:rsidR="00C258C7" w:rsidRPr="00046436">
              <w:rPr>
                <w:sz w:val="24"/>
                <w:szCs w:val="24"/>
              </w:rPr>
              <w:t>мение оценивать процесс и результат деятельности, самооценка</w:t>
            </w:r>
          </w:p>
        </w:tc>
        <w:tc>
          <w:tcPr>
            <w:tcW w:w="1651" w:type="dxa"/>
          </w:tcPr>
          <w:p w:rsidR="00C258C7" w:rsidRPr="009068AB" w:rsidRDefault="00C258C7" w:rsidP="00576198">
            <w:pPr>
              <w:tabs>
                <w:tab w:val="left" w:pos="0"/>
              </w:tabs>
              <w:spacing w:after="0" w:line="360" w:lineRule="auto"/>
              <w:ind w:firstLine="0"/>
              <w:rPr>
                <w:sz w:val="24"/>
                <w:szCs w:val="24"/>
              </w:rPr>
            </w:pPr>
          </w:p>
        </w:tc>
        <w:tc>
          <w:tcPr>
            <w:tcW w:w="1703" w:type="dxa"/>
          </w:tcPr>
          <w:p w:rsidR="00C258C7" w:rsidRPr="009068AB" w:rsidRDefault="00C258C7" w:rsidP="00576198">
            <w:pPr>
              <w:tabs>
                <w:tab w:val="left" w:pos="0"/>
              </w:tabs>
              <w:spacing w:after="0" w:line="360" w:lineRule="auto"/>
              <w:ind w:firstLine="0"/>
              <w:rPr>
                <w:sz w:val="24"/>
                <w:szCs w:val="24"/>
              </w:rPr>
            </w:pPr>
          </w:p>
        </w:tc>
        <w:tc>
          <w:tcPr>
            <w:tcW w:w="2011" w:type="dxa"/>
          </w:tcPr>
          <w:p w:rsidR="00C258C7" w:rsidRPr="009068AB" w:rsidRDefault="00C258C7" w:rsidP="00576198">
            <w:pPr>
              <w:tabs>
                <w:tab w:val="left" w:pos="0"/>
              </w:tabs>
              <w:spacing w:after="0" w:line="360" w:lineRule="auto"/>
              <w:ind w:firstLine="0"/>
              <w:rPr>
                <w:sz w:val="24"/>
                <w:szCs w:val="24"/>
              </w:rPr>
            </w:pPr>
          </w:p>
        </w:tc>
        <w:tc>
          <w:tcPr>
            <w:tcW w:w="1842" w:type="dxa"/>
          </w:tcPr>
          <w:p w:rsidR="00C258C7" w:rsidRPr="009068AB" w:rsidRDefault="00C258C7" w:rsidP="00576198">
            <w:pPr>
              <w:tabs>
                <w:tab w:val="left" w:pos="0"/>
              </w:tabs>
              <w:spacing w:after="0" w:line="360" w:lineRule="auto"/>
              <w:ind w:firstLine="0"/>
              <w:rPr>
                <w:sz w:val="24"/>
                <w:szCs w:val="24"/>
              </w:rPr>
            </w:pPr>
          </w:p>
        </w:tc>
      </w:tr>
    </w:tbl>
    <w:p w:rsidR="007F48CE" w:rsidRPr="003256D4" w:rsidRDefault="00DA6A3A" w:rsidP="003256D4">
      <w:pPr>
        <w:spacing w:after="16" w:line="360" w:lineRule="auto"/>
        <w:ind w:left="-15" w:right="11" w:firstLine="582"/>
        <w:rPr>
          <w:szCs w:val="28"/>
        </w:rPr>
      </w:pPr>
      <w:r w:rsidRPr="003256D4">
        <w:rPr>
          <w:color w:val="00000A"/>
          <w:szCs w:val="28"/>
        </w:rPr>
        <w:lastRenderedPageBreak/>
        <w:t>Оценка результатов освоения обучающимися с ЗПР программы коррекционной работы осуществля</w:t>
      </w:r>
      <w:r w:rsidR="00C258C7" w:rsidRPr="003256D4">
        <w:rPr>
          <w:color w:val="00000A"/>
          <w:szCs w:val="28"/>
        </w:rPr>
        <w:t xml:space="preserve">ется </w:t>
      </w:r>
      <w:r w:rsidRPr="003256D4">
        <w:rPr>
          <w:color w:val="00000A"/>
          <w:szCs w:val="28"/>
        </w:rPr>
        <w:t>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w:t>
      </w:r>
      <w:r w:rsidR="00C258C7" w:rsidRPr="003256D4">
        <w:rPr>
          <w:color w:val="00000A"/>
          <w:szCs w:val="28"/>
        </w:rPr>
        <w:t xml:space="preserve">уются </w:t>
      </w:r>
      <w:r w:rsidRPr="003256D4">
        <w:rPr>
          <w:color w:val="00000A"/>
          <w:szCs w:val="28"/>
        </w:rPr>
        <w:t xml:space="preserve"> все три формы мониторинга: </w:t>
      </w:r>
      <w:r w:rsidR="00C258C7" w:rsidRPr="003256D4">
        <w:rPr>
          <w:color w:val="00000A"/>
          <w:szCs w:val="28"/>
        </w:rPr>
        <w:t>входная</w:t>
      </w:r>
      <w:r w:rsidRPr="003256D4">
        <w:rPr>
          <w:color w:val="00000A"/>
          <w:szCs w:val="28"/>
        </w:rPr>
        <w:t>, текущ</w:t>
      </w:r>
      <w:r w:rsidR="00C258C7" w:rsidRPr="003256D4">
        <w:rPr>
          <w:color w:val="00000A"/>
          <w:szCs w:val="28"/>
        </w:rPr>
        <w:t>ая</w:t>
      </w:r>
      <w:r w:rsidRPr="003256D4">
        <w:rPr>
          <w:color w:val="00000A"/>
          <w:szCs w:val="28"/>
        </w:rPr>
        <w:t xml:space="preserve"> и </w:t>
      </w:r>
      <w:r w:rsidR="00C258C7" w:rsidRPr="003256D4">
        <w:rPr>
          <w:color w:val="00000A"/>
          <w:szCs w:val="28"/>
        </w:rPr>
        <w:t xml:space="preserve">итоговая </w:t>
      </w:r>
      <w:r w:rsidRPr="003256D4">
        <w:rPr>
          <w:color w:val="00000A"/>
          <w:szCs w:val="28"/>
        </w:rPr>
        <w:t>диагностик</w:t>
      </w:r>
      <w:r w:rsidR="00C258C7" w:rsidRPr="003256D4">
        <w:rPr>
          <w:color w:val="00000A"/>
          <w:szCs w:val="28"/>
        </w:rPr>
        <w:t>а</w:t>
      </w:r>
      <w:r w:rsidRPr="003256D4">
        <w:rPr>
          <w:color w:val="00000A"/>
          <w:szCs w:val="28"/>
        </w:rPr>
        <w:t xml:space="preserve">. </w:t>
      </w:r>
    </w:p>
    <w:p w:rsidR="007F48CE" w:rsidRPr="003256D4" w:rsidRDefault="00DA3BFE" w:rsidP="003256D4">
      <w:pPr>
        <w:spacing w:after="16" w:line="360" w:lineRule="auto"/>
        <w:ind w:left="-15" w:right="11" w:firstLine="582"/>
        <w:rPr>
          <w:szCs w:val="28"/>
        </w:rPr>
      </w:pPr>
      <w:r w:rsidRPr="003256D4">
        <w:rPr>
          <w:color w:val="00000A"/>
          <w:szCs w:val="28"/>
        </w:rPr>
        <w:t>Входная</w:t>
      </w:r>
      <w:r w:rsidR="00DA6A3A" w:rsidRPr="003256D4">
        <w:rPr>
          <w:color w:val="00000A"/>
          <w:szCs w:val="28"/>
        </w:rPr>
        <w:t xml:space="preserve"> диагностика позволяет наряду с выявлением индивидуальных особых образовательных потребностей и возможностей обучающихся, выявить </w:t>
      </w:r>
      <w:r w:rsidRPr="003256D4">
        <w:rPr>
          <w:color w:val="00000A"/>
          <w:szCs w:val="28"/>
        </w:rPr>
        <w:t xml:space="preserve">стартовый </w:t>
      </w:r>
      <w:r w:rsidR="00DA6A3A" w:rsidRPr="003256D4">
        <w:rPr>
          <w:color w:val="00000A"/>
          <w:szCs w:val="28"/>
        </w:rPr>
        <w:t xml:space="preserve">уровень развития интегративных показателей, свидетельствующий о степени влияния нарушений развития на учебно-познавательную деятельность и </w:t>
      </w:r>
      <w:r w:rsidRPr="003256D4">
        <w:rPr>
          <w:color w:val="00000A"/>
          <w:szCs w:val="28"/>
        </w:rPr>
        <w:t>модель поведения обучающихся</w:t>
      </w:r>
      <w:r w:rsidR="00DA6A3A" w:rsidRPr="003256D4">
        <w:rPr>
          <w:color w:val="00000A"/>
          <w:szCs w:val="28"/>
        </w:rPr>
        <w:t>.</w:t>
      </w:r>
      <w:r w:rsidRPr="003256D4">
        <w:rPr>
          <w:color w:val="00000A"/>
          <w:szCs w:val="28"/>
        </w:rPr>
        <w:t xml:space="preserve"> </w:t>
      </w:r>
    </w:p>
    <w:p w:rsidR="007F48CE" w:rsidRPr="003256D4" w:rsidRDefault="00DA6A3A" w:rsidP="003256D4">
      <w:pPr>
        <w:spacing w:after="16" w:line="360" w:lineRule="auto"/>
        <w:ind w:left="-15" w:right="11" w:firstLine="582"/>
        <w:rPr>
          <w:szCs w:val="28"/>
        </w:rPr>
      </w:pPr>
      <w:r w:rsidRPr="003256D4">
        <w:rPr>
          <w:color w:val="00000A"/>
          <w:szCs w:val="28"/>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использ</w:t>
      </w:r>
      <w:r w:rsidR="00DA3BFE" w:rsidRPr="003256D4">
        <w:rPr>
          <w:color w:val="00000A"/>
          <w:szCs w:val="28"/>
        </w:rPr>
        <w:t xml:space="preserve">уется </w:t>
      </w:r>
      <w:r w:rsidRPr="003256D4">
        <w:rPr>
          <w:color w:val="00000A"/>
          <w:szCs w:val="28"/>
        </w:rPr>
        <w:t>диагностик</w:t>
      </w:r>
      <w:r w:rsidR="00DA3BFE" w:rsidRPr="003256D4">
        <w:rPr>
          <w:color w:val="00000A"/>
          <w:szCs w:val="28"/>
        </w:rPr>
        <w:t>а</w:t>
      </w:r>
      <w:r w:rsidRPr="003256D4">
        <w:rPr>
          <w:color w:val="00000A"/>
          <w:szCs w:val="28"/>
        </w:rPr>
        <w:t xml:space="preserve">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r w:rsidR="00DA3BFE" w:rsidRPr="003256D4">
        <w:rPr>
          <w:color w:val="00000A"/>
          <w:szCs w:val="28"/>
        </w:rPr>
        <w:t xml:space="preserve">текущей </w:t>
      </w:r>
      <w:r w:rsidRPr="003256D4">
        <w:rPr>
          <w:color w:val="00000A"/>
          <w:szCs w:val="28"/>
        </w:rPr>
        <w:t>диагностики выступают в качестве ориентировочной основы для определения дальнейшей стратегии</w:t>
      </w:r>
      <w:r w:rsidR="00D839C0" w:rsidRPr="003256D4">
        <w:rPr>
          <w:color w:val="00000A"/>
          <w:szCs w:val="28"/>
        </w:rPr>
        <w:t xml:space="preserve"> по итогам года</w:t>
      </w:r>
      <w:r w:rsidRPr="003256D4">
        <w:rPr>
          <w:color w:val="00000A"/>
          <w:szCs w:val="28"/>
        </w:rPr>
        <w:t>: продолжения реализации разработанной программы коррекционной работы или внесения</w:t>
      </w:r>
      <w:r w:rsidR="00366B6A" w:rsidRPr="003256D4">
        <w:rPr>
          <w:color w:val="00000A"/>
          <w:szCs w:val="28"/>
        </w:rPr>
        <w:t xml:space="preserve"> в нее определенных корректив. </w:t>
      </w:r>
    </w:p>
    <w:p w:rsidR="007F48CE" w:rsidRDefault="00DA6A3A" w:rsidP="003256D4">
      <w:pPr>
        <w:spacing w:after="16" w:line="360" w:lineRule="auto"/>
        <w:ind w:left="-15" w:right="11" w:firstLine="582"/>
        <w:rPr>
          <w:color w:val="00000A"/>
          <w:szCs w:val="28"/>
        </w:rPr>
      </w:pPr>
      <w:r w:rsidRPr="003256D4">
        <w:rPr>
          <w:color w:val="00000A"/>
          <w:szCs w:val="28"/>
        </w:rPr>
        <w:t xml:space="preserve">Целью </w:t>
      </w:r>
      <w:r w:rsidR="00D839C0" w:rsidRPr="003256D4">
        <w:rPr>
          <w:color w:val="00000A"/>
          <w:szCs w:val="28"/>
        </w:rPr>
        <w:t xml:space="preserve">итоговой </w:t>
      </w:r>
      <w:r w:rsidRPr="003256D4">
        <w:rPr>
          <w:color w:val="00000A"/>
          <w:szCs w:val="28"/>
        </w:rPr>
        <w:t xml:space="preserve">диагностики, </w:t>
      </w:r>
      <w:r w:rsidR="00A4365A" w:rsidRPr="003256D4">
        <w:rPr>
          <w:color w:val="00000A"/>
          <w:szCs w:val="28"/>
        </w:rPr>
        <w:t>проводящийся</w:t>
      </w:r>
      <w:r w:rsidRPr="003256D4">
        <w:rPr>
          <w:color w:val="00000A"/>
          <w:szCs w:val="28"/>
        </w:rPr>
        <w:t xml:space="preserve"> на заключительном этапе (окончание обучения на начальной ступени школьного образования), выступает оценка достижений обучающегося с ЗПР в соответствии с планируемыми</w:t>
      </w:r>
      <w:r w:rsidR="00A4365A" w:rsidRPr="003256D4">
        <w:rPr>
          <w:color w:val="00000A"/>
          <w:szCs w:val="28"/>
        </w:rPr>
        <w:t xml:space="preserve"> </w:t>
      </w:r>
      <w:r w:rsidRPr="003256D4">
        <w:rPr>
          <w:color w:val="00000A"/>
          <w:szCs w:val="28"/>
        </w:rPr>
        <w:t xml:space="preserve">результатами освоения обучающимися программы коррекционной работы. </w:t>
      </w:r>
    </w:p>
    <w:p w:rsidR="003256D4" w:rsidRDefault="003256D4" w:rsidP="003256D4">
      <w:pPr>
        <w:spacing w:after="16" w:line="360" w:lineRule="auto"/>
        <w:ind w:left="-15" w:right="11" w:firstLine="582"/>
        <w:rPr>
          <w:color w:val="00000A"/>
          <w:szCs w:val="28"/>
        </w:rPr>
      </w:pPr>
    </w:p>
    <w:p w:rsidR="003256D4" w:rsidRPr="003256D4" w:rsidRDefault="003256D4" w:rsidP="003256D4">
      <w:pPr>
        <w:spacing w:after="16" w:line="360" w:lineRule="auto"/>
        <w:ind w:left="-15" w:right="11" w:firstLine="582"/>
        <w:rPr>
          <w:color w:val="00000A"/>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9"/>
        <w:gridCol w:w="10"/>
        <w:gridCol w:w="2358"/>
        <w:gridCol w:w="41"/>
        <w:gridCol w:w="2317"/>
        <w:gridCol w:w="93"/>
        <w:gridCol w:w="2410"/>
      </w:tblGrid>
      <w:tr w:rsidR="001E27FB" w:rsidRPr="003256D4" w:rsidTr="001E27FB">
        <w:trPr>
          <w:trHeight w:val="107"/>
        </w:trPr>
        <w:tc>
          <w:tcPr>
            <w:tcW w:w="2269" w:type="dxa"/>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lastRenderedPageBreak/>
              <w:t xml:space="preserve">Цель </w:t>
            </w:r>
          </w:p>
        </w:tc>
        <w:tc>
          <w:tcPr>
            <w:tcW w:w="2409" w:type="dxa"/>
            <w:gridSpan w:val="3"/>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Способ </w:t>
            </w:r>
          </w:p>
        </w:tc>
        <w:tc>
          <w:tcPr>
            <w:tcW w:w="2410" w:type="dxa"/>
            <w:gridSpan w:val="2"/>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Оценка </w:t>
            </w:r>
          </w:p>
        </w:tc>
        <w:tc>
          <w:tcPr>
            <w:tcW w:w="2410" w:type="dxa"/>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Виды помощи </w:t>
            </w:r>
          </w:p>
        </w:tc>
      </w:tr>
      <w:tr w:rsidR="001E27FB" w:rsidRPr="003256D4" w:rsidTr="001E27FB">
        <w:trPr>
          <w:trHeight w:val="107"/>
        </w:trPr>
        <w:tc>
          <w:tcPr>
            <w:tcW w:w="9498" w:type="dxa"/>
            <w:gridSpan w:val="7"/>
          </w:tcPr>
          <w:p w:rsidR="001E27FB" w:rsidRPr="003256D4" w:rsidRDefault="001E27FB" w:rsidP="003256D4">
            <w:pPr>
              <w:pStyle w:val="ab"/>
              <w:spacing w:line="276" w:lineRule="auto"/>
              <w:rPr>
                <w:rFonts w:ascii="Times New Roman" w:hAnsi="Times New Roman"/>
                <w:b/>
                <w:sz w:val="24"/>
                <w:szCs w:val="24"/>
              </w:rPr>
            </w:pPr>
            <w:r w:rsidRPr="003256D4">
              <w:rPr>
                <w:rFonts w:ascii="Times New Roman" w:hAnsi="Times New Roman"/>
                <w:b/>
                <w:iCs/>
                <w:sz w:val="24"/>
                <w:szCs w:val="24"/>
              </w:rPr>
              <w:t xml:space="preserve">Входная диагностика </w:t>
            </w:r>
          </w:p>
        </w:tc>
      </w:tr>
      <w:tr w:rsidR="001E27FB" w:rsidRPr="003256D4" w:rsidTr="001E27FB">
        <w:trPr>
          <w:trHeight w:val="5395"/>
        </w:trPr>
        <w:tc>
          <w:tcPr>
            <w:tcW w:w="2269" w:type="dxa"/>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Определение исходного уровня развития личности учащегося в следующих компетенциях: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-в личностной компетентности (развитие личностных навыков, освоения норм и правил поведения);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 регулятивной компетентности;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-коммуникативной компетентности;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 познавательной компетентности;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 определение зоны ближайшего развития;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 направления коррекционно-развивающей работы. </w:t>
            </w:r>
          </w:p>
        </w:tc>
        <w:tc>
          <w:tcPr>
            <w:tcW w:w="2409" w:type="dxa"/>
            <w:gridSpan w:val="3"/>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Наблюдение, письменные и графические работы, устная беседа, тестирование. </w:t>
            </w:r>
          </w:p>
        </w:tc>
        <w:tc>
          <w:tcPr>
            <w:tcW w:w="2410" w:type="dxa"/>
            <w:gridSpan w:val="2"/>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Оценочным ключом для фиксации достижений ребенка является трехуровневая шкала: </w:t>
            </w:r>
          </w:p>
          <w:p w:rsidR="001E27FB" w:rsidRPr="003256D4" w:rsidRDefault="003256D4" w:rsidP="003256D4">
            <w:pPr>
              <w:pStyle w:val="ab"/>
              <w:spacing w:line="276" w:lineRule="auto"/>
              <w:rPr>
                <w:rFonts w:ascii="Times New Roman" w:hAnsi="Times New Roman"/>
                <w:sz w:val="24"/>
                <w:szCs w:val="24"/>
              </w:rPr>
            </w:pPr>
            <w:r>
              <w:rPr>
                <w:rFonts w:ascii="Times New Roman" w:hAnsi="Times New Roman"/>
                <w:iCs/>
                <w:sz w:val="24"/>
                <w:szCs w:val="24"/>
              </w:rPr>
              <w:t>н</w:t>
            </w:r>
            <w:r w:rsidR="001E27FB" w:rsidRPr="003256D4">
              <w:rPr>
                <w:rFonts w:ascii="Times New Roman" w:hAnsi="Times New Roman"/>
                <w:iCs/>
                <w:sz w:val="24"/>
                <w:szCs w:val="24"/>
              </w:rPr>
              <w:t xml:space="preserve">изкий уровень </w:t>
            </w:r>
            <w:r w:rsidR="001E27FB" w:rsidRPr="003256D4">
              <w:rPr>
                <w:rFonts w:ascii="Times New Roman" w:hAnsi="Times New Roman"/>
                <w:sz w:val="24"/>
                <w:szCs w:val="24"/>
              </w:rPr>
              <w:t xml:space="preserve">– ребенок не демонстрирует умение даже </w:t>
            </w:r>
            <w:r>
              <w:rPr>
                <w:rFonts w:ascii="Times New Roman" w:hAnsi="Times New Roman"/>
                <w:sz w:val="24"/>
                <w:szCs w:val="24"/>
              </w:rPr>
              <w:t>в отдельных видах деятельности;</w:t>
            </w:r>
          </w:p>
          <w:p w:rsidR="001E27FB" w:rsidRPr="003256D4" w:rsidRDefault="003256D4" w:rsidP="003256D4">
            <w:pPr>
              <w:pStyle w:val="ab"/>
              <w:spacing w:line="276" w:lineRule="auto"/>
              <w:rPr>
                <w:rFonts w:ascii="Times New Roman" w:hAnsi="Times New Roman"/>
                <w:sz w:val="24"/>
                <w:szCs w:val="24"/>
              </w:rPr>
            </w:pPr>
            <w:r>
              <w:rPr>
                <w:rFonts w:ascii="Times New Roman" w:hAnsi="Times New Roman"/>
                <w:iCs/>
                <w:sz w:val="24"/>
                <w:szCs w:val="24"/>
              </w:rPr>
              <w:t>с</w:t>
            </w:r>
            <w:r w:rsidR="001E27FB" w:rsidRPr="003256D4">
              <w:rPr>
                <w:rFonts w:ascii="Times New Roman" w:hAnsi="Times New Roman"/>
                <w:iCs/>
                <w:sz w:val="24"/>
                <w:szCs w:val="24"/>
              </w:rPr>
              <w:t xml:space="preserve">редний уровень </w:t>
            </w:r>
            <w:r w:rsidR="001E27FB" w:rsidRPr="003256D4">
              <w:rPr>
                <w:rFonts w:ascii="Times New Roman" w:hAnsi="Times New Roman"/>
                <w:sz w:val="24"/>
                <w:szCs w:val="24"/>
              </w:rPr>
              <w:t>– ребенок демонстрирует умения в отдельных видах деятельност</w:t>
            </w:r>
            <w:r>
              <w:rPr>
                <w:rFonts w:ascii="Times New Roman" w:hAnsi="Times New Roman"/>
                <w:sz w:val="24"/>
                <w:szCs w:val="24"/>
              </w:rPr>
              <w:t>и;</w:t>
            </w:r>
            <w:r w:rsidR="001E27FB" w:rsidRPr="003256D4">
              <w:rPr>
                <w:rFonts w:ascii="Times New Roman" w:hAnsi="Times New Roman"/>
                <w:sz w:val="24"/>
                <w:szCs w:val="24"/>
              </w:rPr>
              <w:t xml:space="preserve"> </w:t>
            </w:r>
          </w:p>
          <w:p w:rsidR="001E27FB" w:rsidRPr="003256D4" w:rsidRDefault="003256D4" w:rsidP="003256D4">
            <w:pPr>
              <w:pStyle w:val="ab"/>
              <w:spacing w:line="276" w:lineRule="auto"/>
              <w:rPr>
                <w:rFonts w:ascii="Times New Roman" w:hAnsi="Times New Roman"/>
                <w:sz w:val="24"/>
                <w:szCs w:val="24"/>
              </w:rPr>
            </w:pPr>
            <w:r>
              <w:rPr>
                <w:rFonts w:ascii="Times New Roman" w:hAnsi="Times New Roman"/>
                <w:iCs/>
                <w:sz w:val="24"/>
                <w:szCs w:val="24"/>
              </w:rPr>
              <w:t>в</w:t>
            </w:r>
            <w:r w:rsidR="001E27FB" w:rsidRPr="003256D4">
              <w:rPr>
                <w:rFonts w:ascii="Times New Roman" w:hAnsi="Times New Roman"/>
                <w:iCs/>
                <w:sz w:val="24"/>
                <w:szCs w:val="24"/>
              </w:rPr>
              <w:t xml:space="preserve">ысокий уровень </w:t>
            </w:r>
            <w:r w:rsidR="001E27FB" w:rsidRPr="003256D4">
              <w:rPr>
                <w:rFonts w:ascii="Times New Roman" w:hAnsi="Times New Roman"/>
                <w:sz w:val="24"/>
                <w:szCs w:val="24"/>
              </w:rPr>
              <w:t xml:space="preserve">– демонстрирует умения в большинстве видов деятельности. </w:t>
            </w:r>
          </w:p>
        </w:tc>
        <w:tc>
          <w:tcPr>
            <w:tcW w:w="2410" w:type="dxa"/>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1E27FB" w:rsidRPr="003256D4" w:rsidTr="001E27FB">
        <w:trPr>
          <w:trHeight w:val="107"/>
        </w:trPr>
        <w:tc>
          <w:tcPr>
            <w:tcW w:w="9498" w:type="dxa"/>
            <w:gridSpan w:val="7"/>
          </w:tcPr>
          <w:p w:rsidR="001E27FB" w:rsidRPr="003256D4" w:rsidRDefault="001E27FB" w:rsidP="003256D4">
            <w:pPr>
              <w:pStyle w:val="ab"/>
              <w:spacing w:line="276" w:lineRule="auto"/>
              <w:rPr>
                <w:rFonts w:ascii="Times New Roman" w:hAnsi="Times New Roman"/>
                <w:b/>
                <w:sz w:val="24"/>
                <w:szCs w:val="24"/>
              </w:rPr>
            </w:pPr>
            <w:r w:rsidRPr="003256D4">
              <w:rPr>
                <w:rFonts w:ascii="Times New Roman" w:hAnsi="Times New Roman"/>
                <w:b/>
                <w:iCs/>
                <w:sz w:val="24"/>
                <w:szCs w:val="24"/>
              </w:rPr>
              <w:t xml:space="preserve">Промежуточный контроль </w:t>
            </w:r>
          </w:p>
        </w:tc>
      </w:tr>
      <w:tr w:rsidR="001E27FB" w:rsidRPr="003256D4" w:rsidTr="001E27FB">
        <w:trPr>
          <w:trHeight w:val="72"/>
        </w:trPr>
        <w:tc>
          <w:tcPr>
            <w:tcW w:w="2279" w:type="dxa"/>
            <w:gridSpan w:val="2"/>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Диагностика текущих результатов </w:t>
            </w:r>
            <w:r w:rsidRPr="003256D4">
              <w:rPr>
                <w:rFonts w:ascii="Times New Roman" w:hAnsi="Times New Roman"/>
                <w:sz w:val="24"/>
                <w:szCs w:val="24"/>
              </w:rPr>
              <w:lastRenderedPageBreak/>
              <w:t xml:space="preserve">освоения </w:t>
            </w:r>
          </w:p>
        </w:tc>
        <w:tc>
          <w:tcPr>
            <w:tcW w:w="2358" w:type="dxa"/>
            <w:vMerge w:val="restart"/>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lastRenderedPageBreak/>
              <w:t xml:space="preserve">Диагностические, практические, самостоятельные, </w:t>
            </w:r>
            <w:r w:rsidRPr="003256D4">
              <w:rPr>
                <w:rFonts w:ascii="Times New Roman" w:hAnsi="Times New Roman"/>
                <w:sz w:val="24"/>
                <w:szCs w:val="24"/>
              </w:rPr>
              <w:lastRenderedPageBreak/>
              <w:t xml:space="preserve">творческие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работы, дидактические карточки, средства ИКТ, тесты, портфолио, проекты. </w:t>
            </w:r>
          </w:p>
        </w:tc>
        <w:tc>
          <w:tcPr>
            <w:tcW w:w="2358" w:type="dxa"/>
            <w:gridSpan w:val="2"/>
            <w:vMerge w:val="restart"/>
          </w:tcPr>
          <w:p w:rsidR="001E27FB" w:rsidRPr="003256D4" w:rsidRDefault="003256D4" w:rsidP="003256D4">
            <w:pPr>
              <w:pStyle w:val="ab"/>
              <w:spacing w:line="276" w:lineRule="auto"/>
              <w:rPr>
                <w:rFonts w:ascii="Times New Roman" w:hAnsi="Times New Roman"/>
                <w:sz w:val="24"/>
                <w:szCs w:val="24"/>
              </w:rPr>
            </w:pPr>
            <w:r>
              <w:rPr>
                <w:rFonts w:ascii="Times New Roman" w:hAnsi="Times New Roman"/>
                <w:sz w:val="24"/>
                <w:szCs w:val="24"/>
              </w:rPr>
              <w:lastRenderedPageBreak/>
              <w:t>1) О</w:t>
            </w:r>
            <w:r w:rsidR="001E27FB" w:rsidRPr="003256D4">
              <w:rPr>
                <w:rFonts w:ascii="Times New Roman" w:hAnsi="Times New Roman"/>
                <w:sz w:val="24"/>
                <w:szCs w:val="24"/>
              </w:rPr>
              <w:t xml:space="preserve">бщепринятая пятибалльная шкала для оценки полноты </w:t>
            </w:r>
            <w:r w:rsidR="001E27FB" w:rsidRPr="003256D4">
              <w:rPr>
                <w:rFonts w:ascii="Times New Roman" w:hAnsi="Times New Roman"/>
                <w:sz w:val="24"/>
                <w:szCs w:val="24"/>
              </w:rPr>
              <w:lastRenderedPageBreak/>
              <w:t xml:space="preserve">и глубины освоения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материала, умения решать учебно-познавательные и практические задачи;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2) оценки: «зачет \ незачет»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w:t>
            </w:r>
            <w:r w:rsidR="003256D4">
              <w:rPr>
                <w:rFonts w:ascii="Times New Roman" w:hAnsi="Times New Roman"/>
                <w:sz w:val="24"/>
                <w:szCs w:val="24"/>
              </w:rPr>
              <w:t>х на опорном учебном материале.</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1E27FB" w:rsidRDefault="003256D4" w:rsidP="003256D4">
            <w:pPr>
              <w:pStyle w:val="ab"/>
              <w:spacing w:line="276" w:lineRule="auto"/>
              <w:rPr>
                <w:rFonts w:ascii="Times New Roman" w:hAnsi="Times New Roman"/>
                <w:sz w:val="24"/>
                <w:szCs w:val="24"/>
              </w:rPr>
            </w:pPr>
            <w:r>
              <w:rPr>
                <w:rFonts w:ascii="Times New Roman" w:hAnsi="Times New Roman"/>
                <w:sz w:val="24"/>
                <w:szCs w:val="24"/>
              </w:rPr>
              <w:t>3) И</w:t>
            </w:r>
            <w:r w:rsidR="001E27FB" w:rsidRPr="003256D4">
              <w:rPr>
                <w:rFonts w:ascii="Times New Roman" w:hAnsi="Times New Roman"/>
                <w:sz w:val="24"/>
                <w:szCs w:val="24"/>
              </w:rPr>
              <w:t xml:space="preserve">ндивидуальное наблюдение за деятельностью учащегося в процессе работы с классом. </w:t>
            </w:r>
          </w:p>
          <w:p w:rsidR="003256D4" w:rsidRPr="003256D4" w:rsidRDefault="003256D4" w:rsidP="003256D4">
            <w:pPr>
              <w:pStyle w:val="ab"/>
              <w:spacing w:line="276" w:lineRule="auto"/>
              <w:rPr>
                <w:rFonts w:ascii="Times New Roman" w:hAnsi="Times New Roman"/>
                <w:sz w:val="24"/>
                <w:szCs w:val="24"/>
              </w:rPr>
            </w:pPr>
          </w:p>
        </w:tc>
        <w:tc>
          <w:tcPr>
            <w:tcW w:w="2503" w:type="dxa"/>
            <w:gridSpan w:val="2"/>
            <w:vMerge w:val="restart"/>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lastRenderedPageBreak/>
              <w:t xml:space="preserve">Коррекционно-развивающие занятия, индивидуальные </w:t>
            </w:r>
            <w:r w:rsidRPr="003256D4">
              <w:rPr>
                <w:rFonts w:ascii="Times New Roman" w:hAnsi="Times New Roman"/>
                <w:sz w:val="24"/>
                <w:szCs w:val="24"/>
              </w:rPr>
              <w:lastRenderedPageBreak/>
              <w:t xml:space="preserve">занятия с учителем по </w:t>
            </w:r>
          </w:p>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1E27FB" w:rsidRPr="003256D4" w:rsidTr="001E27FB">
        <w:trPr>
          <w:trHeight w:val="523"/>
        </w:trPr>
        <w:tc>
          <w:tcPr>
            <w:tcW w:w="2279" w:type="dxa"/>
            <w:gridSpan w:val="2"/>
          </w:tcPr>
          <w:p w:rsidR="001E27FB" w:rsidRPr="003256D4" w:rsidRDefault="001E27FB" w:rsidP="003256D4">
            <w:pPr>
              <w:pStyle w:val="ab"/>
              <w:spacing w:line="276" w:lineRule="auto"/>
              <w:rPr>
                <w:rFonts w:ascii="Times New Roman" w:hAnsi="Times New Roman"/>
                <w:sz w:val="24"/>
                <w:szCs w:val="24"/>
              </w:rPr>
            </w:pPr>
            <w:r w:rsidRPr="003256D4">
              <w:rPr>
                <w:rFonts w:ascii="Times New Roman" w:hAnsi="Times New Roman"/>
                <w:sz w:val="24"/>
                <w:szCs w:val="24"/>
              </w:rPr>
              <w:lastRenderedPageBreak/>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1E27FB" w:rsidRPr="003256D4" w:rsidRDefault="001E27FB" w:rsidP="003256D4">
            <w:pPr>
              <w:pStyle w:val="ab"/>
              <w:spacing w:line="276" w:lineRule="auto"/>
              <w:rPr>
                <w:rFonts w:ascii="Times New Roman" w:hAnsi="Times New Roman"/>
                <w:sz w:val="24"/>
                <w:szCs w:val="24"/>
              </w:rPr>
            </w:pPr>
          </w:p>
        </w:tc>
        <w:tc>
          <w:tcPr>
            <w:tcW w:w="2358" w:type="dxa"/>
            <w:gridSpan w:val="2"/>
            <w:vMerge/>
          </w:tcPr>
          <w:p w:rsidR="001E27FB" w:rsidRPr="003256D4" w:rsidRDefault="001E27FB" w:rsidP="003256D4">
            <w:pPr>
              <w:pStyle w:val="ab"/>
              <w:spacing w:line="276" w:lineRule="auto"/>
              <w:rPr>
                <w:rFonts w:ascii="Times New Roman" w:hAnsi="Times New Roman"/>
                <w:sz w:val="24"/>
                <w:szCs w:val="24"/>
              </w:rPr>
            </w:pPr>
          </w:p>
        </w:tc>
        <w:tc>
          <w:tcPr>
            <w:tcW w:w="2503" w:type="dxa"/>
            <w:gridSpan w:val="2"/>
            <w:vMerge/>
          </w:tcPr>
          <w:p w:rsidR="001E27FB" w:rsidRPr="003256D4" w:rsidRDefault="001E27FB" w:rsidP="003256D4">
            <w:pPr>
              <w:pStyle w:val="ab"/>
              <w:spacing w:line="276" w:lineRule="auto"/>
              <w:rPr>
                <w:rFonts w:ascii="Times New Roman" w:hAnsi="Times New Roman"/>
                <w:sz w:val="24"/>
                <w:szCs w:val="24"/>
              </w:rPr>
            </w:pPr>
          </w:p>
        </w:tc>
      </w:tr>
      <w:tr w:rsidR="001E27FB" w:rsidRPr="003256D4" w:rsidTr="001E27FB">
        <w:trPr>
          <w:trHeight w:val="107"/>
        </w:trPr>
        <w:tc>
          <w:tcPr>
            <w:tcW w:w="9498" w:type="dxa"/>
            <w:gridSpan w:val="7"/>
          </w:tcPr>
          <w:p w:rsidR="001E27FB" w:rsidRPr="003256D4" w:rsidRDefault="001E27FB" w:rsidP="003256D4">
            <w:pPr>
              <w:autoSpaceDE w:val="0"/>
              <w:autoSpaceDN w:val="0"/>
              <w:adjustRightInd w:val="0"/>
              <w:spacing w:after="0" w:line="276" w:lineRule="auto"/>
              <w:ind w:firstLine="0"/>
              <w:rPr>
                <w:sz w:val="24"/>
                <w:szCs w:val="24"/>
              </w:rPr>
            </w:pPr>
            <w:r w:rsidRPr="003256D4">
              <w:rPr>
                <w:b/>
                <w:bCs/>
                <w:iCs/>
                <w:sz w:val="24"/>
                <w:szCs w:val="24"/>
              </w:rPr>
              <w:lastRenderedPageBreak/>
              <w:t xml:space="preserve">Итоговый контроль </w:t>
            </w:r>
          </w:p>
        </w:tc>
      </w:tr>
      <w:tr w:rsidR="001E27FB" w:rsidRPr="003256D4" w:rsidTr="001E27FB">
        <w:trPr>
          <w:trHeight w:val="624"/>
        </w:trPr>
        <w:tc>
          <w:tcPr>
            <w:tcW w:w="2279" w:type="dxa"/>
            <w:gridSpan w:val="2"/>
          </w:tcPr>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Системное обобщение итогов учебной деятельности по разделу, теме </w:t>
            </w:r>
          </w:p>
        </w:tc>
        <w:tc>
          <w:tcPr>
            <w:tcW w:w="2358" w:type="dxa"/>
          </w:tcPr>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Устный и письменный опрос, тестирование, контрольные и диагностические работы, проекты. </w:t>
            </w:r>
          </w:p>
        </w:tc>
        <w:tc>
          <w:tcPr>
            <w:tcW w:w="2358" w:type="dxa"/>
            <w:gridSpan w:val="2"/>
          </w:tcPr>
          <w:p w:rsidR="001E27FB" w:rsidRPr="003256D4" w:rsidRDefault="003256D4" w:rsidP="003256D4">
            <w:pPr>
              <w:autoSpaceDE w:val="0"/>
              <w:autoSpaceDN w:val="0"/>
              <w:adjustRightInd w:val="0"/>
              <w:spacing w:after="0" w:line="276" w:lineRule="auto"/>
              <w:ind w:firstLine="0"/>
              <w:jc w:val="left"/>
              <w:rPr>
                <w:sz w:val="24"/>
                <w:szCs w:val="24"/>
              </w:rPr>
            </w:pPr>
            <w:r>
              <w:rPr>
                <w:sz w:val="24"/>
                <w:szCs w:val="24"/>
              </w:rPr>
              <w:t>1) О</w:t>
            </w:r>
            <w:r w:rsidR="001E27FB" w:rsidRPr="003256D4">
              <w:rPr>
                <w:sz w:val="24"/>
                <w:szCs w:val="24"/>
              </w:rPr>
              <w:t xml:space="preserve">бщепринятая пятибалльная шкала для оценки полноты и глубины освоения материала, умения решать учебно-познавательные и практические задачи;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2) работы в «Портфолио» оцениваются по критериям, обозначенным педагогом и классом</w:t>
            </w:r>
          </w:p>
        </w:tc>
        <w:tc>
          <w:tcPr>
            <w:tcW w:w="2503" w:type="dxa"/>
            <w:gridSpan w:val="2"/>
          </w:tcPr>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1E27FB" w:rsidRPr="003256D4" w:rsidTr="001E27FB">
        <w:trPr>
          <w:trHeight w:val="366"/>
        </w:trPr>
        <w:tc>
          <w:tcPr>
            <w:tcW w:w="9498" w:type="dxa"/>
            <w:gridSpan w:val="7"/>
          </w:tcPr>
          <w:p w:rsidR="001E27FB" w:rsidRPr="003256D4" w:rsidRDefault="001E27FB" w:rsidP="003256D4">
            <w:pPr>
              <w:autoSpaceDE w:val="0"/>
              <w:autoSpaceDN w:val="0"/>
              <w:adjustRightInd w:val="0"/>
              <w:spacing w:after="0" w:line="276" w:lineRule="auto"/>
              <w:ind w:firstLine="0"/>
              <w:rPr>
                <w:b/>
                <w:sz w:val="24"/>
                <w:szCs w:val="24"/>
              </w:rPr>
            </w:pPr>
            <w:r w:rsidRPr="003256D4">
              <w:rPr>
                <w:b/>
                <w:sz w:val="24"/>
                <w:szCs w:val="24"/>
              </w:rPr>
              <w:t>Комплексная диагностика</w:t>
            </w:r>
          </w:p>
        </w:tc>
      </w:tr>
      <w:tr w:rsidR="001E27FB" w:rsidRPr="003256D4" w:rsidTr="001E27FB">
        <w:trPr>
          <w:trHeight w:val="650"/>
        </w:trPr>
        <w:tc>
          <w:tcPr>
            <w:tcW w:w="2279"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985"/>
            </w:tblGrid>
            <w:tr w:rsidR="001E27FB" w:rsidRPr="003256D4" w:rsidTr="001E27FB">
              <w:trPr>
                <w:trHeight w:val="661"/>
              </w:trPr>
              <w:tc>
                <w:tcPr>
                  <w:tcW w:w="1985" w:type="dxa"/>
                </w:tcPr>
                <w:p w:rsidR="001E27FB" w:rsidRPr="003256D4" w:rsidRDefault="001E27FB" w:rsidP="003256D4">
                  <w:pPr>
                    <w:autoSpaceDE w:val="0"/>
                    <w:autoSpaceDN w:val="0"/>
                    <w:adjustRightInd w:val="0"/>
                    <w:spacing w:after="0" w:line="276" w:lineRule="auto"/>
                    <w:ind w:firstLine="0"/>
                    <w:rPr>
                      <w:sz w:val="24"/>
                      <w:szCs w:val="24"/>
                    </w:rPr>
                  </w:pPr>
                  <w:r w:rsidRPr="003256D4">
                    <w:rPr>
                      <w:sz w:val="24"/>
                      <w:szCs w:val="24"/>
                    </w:rPr>
                    <w:t xml:space="preserve">Диагностирование качества обучения, личностных достижений учащихся. </w:t>
                  </w:r>
                </w:p>
              </w:tc>
            </w:tr>
          </w:tbl>
          <w:p w:rsidR="001E27FB" w:rsidRPr="003256D4" w:rsidRDefault="001E27FB" w:rsidP="003256D4">
            <w:pPr>
              <w:autoSpaceDE w:val="0"/>
              <w:autoSpaceDN w:val="0"/>
              <w:adjustRightInd w:val="0"/>
              <w:spacing w:after="0" w:line="276" w:lineRule="auto"/>
              <w:ind w:firstLine="37"/>
              <w:rPr>
                <w:sz w:val="24"/>
                <w:szCs w:val="24"/>
              </w:rPr>
            </w:pPr>
          </w:p>
        </w:tc>
        <w:tc>
          <w:tcPr>
            <w:tcW w:w="2358" w:type="dxa"/>
          </w:tcPr>
          <w:p w:rsidR="001E27FB" w:rsidRPr="003256D4" w:rsidRDefault="001E27FB" w:rsidP="003256D4">
            <w:pPr>
              <w:pStyle w:val="Default"/>
              <w:spacing w:line="276" w:lineRule="auto"/>
              <w:ind w:firstLine="37"/>
              <w:rPr>
                <w:rFonts w:ascii="Times New Roman" w:hAnsi="Times New Roman" w:cs="Times New Roman"/>
              </w:rPr>
            </w:pPr>
            <w:r w:rsidRPr="003256D4">
              <w:rPr>
                <w:rFonts w:ascii="Times New Roman" w:hAnsi="Times New Roman" w:cs="Times New Roman"/>
              </w:rPr>
              <w:t xml:space="preserve">Логопедическое и психологическое тестирование, тесты обученности по предметам, портфолио учащегося, учебные проекты. </w:t>
            </w:r>
          </w:p>
          <w:p w:rsidR="001E27FB" w:rsidRPr="003256D4" w:rsidRDefault="001E27FB" w:rsidP="003256D4">
            <w:pPr>
              <w:autoSpaceDE w:val="0"/>
              <w:autoSpaceDN w:val="0"/>
              <w:adjustRightInd w:val="0"/>
              <w:spacing w:after="0" w:line="276" w:lineRule="auto"/>
              <w:ind w:firstLine="37"/>
              <w:rPr>
                <w:sz w:val="24"/>
                <w:szCs w:val="24"/>
              </w:rPr>
            </w:pPr>
          </w:p>
        </w:tc>
        <w:tc>
          <w:tcPr>
            <w:tcW w:w="2358" w:type="dxa"/>
            <w:gridSpan w:val="2"/>
          </w:tcPr>
          <w:p w:rsidR="001E27FB" w:rsidRPr="003256D4" w:rsidRDefault="001E27FB" w:rsidP="003256D4">
            <w:pPr>
              <w:pStyle w:val="Default"/>
              <w:spacing w:line="276" w:lineRule="auto"/>
              <w:ind w:firstLine="37"/>
              <w:rPr>
                <w:rFonts w:ascii="Times New Roman" w:hAnsi="Times New Roman" w:cs="Times New Roman"/>
              </w:rPr>
            </w:pPr>
            <w:r w:rsidRPr="003256D4">
              <w:rPr>
                <w:rFonts w:ascii="Times New Roman" w:hAnsi="Times New Roman" w:cs="Times New Roman"/>
              </w:rPr>
              <w:t xml:space="preserve">Результаты оцениваются: </w:t>
            </w:r>
          </w:p>
          <w:p w:rsidR="001E27FB" w:rsidRPr="003256D4" w:rsidRDefault="001E27FB" w:rsidP="003256D4">
            <w:pPr>
              <w:pStyle w:val="Default"/>
              <w:spacing w:line="276" w:lineRule="auto"/>
              <w:ind w:firstLine="37"/>
              <w:rPr>
                <w:rFonts w:ascii="Times New Roman" w:hAnsi="Times New Roman" w:cs="Times New Roman"/>
              </w:rPr>
            </w:pPr>
            <w:r w:rsidRPr="003256D4">
              <w:rPr>
                <w:rFonts w:ascii="Times New Roman" w:hAnsi="Times New Roman" w:cs="Times New Roman"/>
              </w:rPr>
              <w:t xml:space="preserve">- по бальной системе теста; </w:t>
            </w:r>
          </w:p>
          <w:p w:rsidR="001E27FB" w:rsidRPr="003256D4" w:rsidRDefault="001E27FB" w:rsidP="003256D4">
            <w:pPr>
              <w:pStyle w:val="Default"/>
              <w:spacing w:line="276" w:lineRule="auto"/>
              <w:ind w:firstLine="37"/>
              <w:rPr>
                <w:rFonts w:ascii="Times New Roman" w:hAnsi="Times New Roman" w:cs="Times New Roman"/>
              </w:rPr>
            </w:pPr>
            <w:r w:rsidRPr="003256D4">
              <w:rPr>
                <w:rFonts w:ascii="Times New Roman" w:hAnsi="Times New Roman" w:cs="Times New Roman"/>
              </w:rPr>
              <w:t xml:space="preserve">- по уровням: высокий, средний, низкий; </w:t>
            </w:r>
          </w:p>
          <w:p w:rsidR="001E27FB" w:rsidRPr="003256D4" w:rsidRDefault="001E27FB" w:rsidP="003256D4">
            <w:pPr>
              <w:pStyle w:val="Default"/>
              <w:spacing w:line="276" w:lineRule="auto"/>
              <w:ind w:firstLine="37"/>
              <w:rPr>
                <w:rFonts w:ascii="Times New Roman" w:hAnsi="Times New Roman" w:cs="Times New Roman"/>
              </w:rPr>
            </w:pPr>
            <w:r w:rsidRPr="003256D4">
              <w:rPr>
                <w:rFonts w:ascii="Times New Roman" w:hAnsi="Times New Roman" w:cs="Times New Roman"/>
              </w:rPr>
              <w:t xml:space="preserve">- по критериям оценки портфолио; </w:t>
            </w:r>
          </w:p>
          <w:p w:rsidR="001E27FB" w:rsidRPr="003256D4" w:rsidRDefault="003256D4" w:rsidP="003256D4">
            <w:pPr>
              <w:autoSpaceDE w:val="0"/>
              <w:autoSpaceDN w:val="0"/>
              <w:adjustRightInd w:val="0"/>
              <w:spacing w:after="0" w:line="276" w:lineRule="auto"/>
              <w:ind w:firstLine="37"/>
              <w:rPr>
                <w:sz w:val="24"/>
                <w:szCs w:val="24"/>
              </w:rPr>
            </w:pPr>
            <w:r>
              <w:rPr>
                <w:sz w:val="24"/>
                <w:szCs w:val="24"/>
              </w:rPr>
              <w:t xml:space="preserve">- </w:t>
            </w:r>
            <w:r w:rsidR="001E27FB" w:rsidRPr="003256D4">
              <w:rPr>
                <w:sz w:val="24"/>
                <w:szCs w:val="24"/>
              </w:rPr>
              <w:t>по критериям оценки проектов.</w:t>
            </w:r>
          </w:p>
        </w:tc>
        <w:tc>
          <w:tcPr>
            <w:tcW w:w="2503" w:type="dxa"/>
            <w:gridSpan w:val="2"/>
          </w:tcPr>
          <w:p w:rsidR="001E27FB" w:rsidRPr="003256D4" w:rsidRDefault="001E27FB" w:rsidP="003256D4">
            <w:pPr>
              <w:pStyle w:val="Default"/>
              <w:spacing w:line="276" w:lineRule="auto"/>
              <w:ind w:firstLine="37"/>
              <w:rPr>
                <w:rFonts w:ascii="Times New Roman" w:hAnsi="Times New Roman" w:cs="Times New Roman"/>
              </w:rPr>
            </w:pPr>
            <w:r w:rsidRPr="003256D4">
              <w:rPr>
                <w:rFonts w:ascii="Times New Roman" w:hAnsi="Times New Roman" w:cs="Times New Roman"/>
              </w:rPr>
              <w:t>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w:t>
            </w:r>
          </w:p>
        </w:tc>
      </w:tr>
    </w:tbl>
    <w:p w:rsidR="00A84604" w:rsidRPr="003256D4" w:rsidRDefault="00A84604" w:rsidP="003256D4">
      <w:pPr>
        <w:pStyle w:val="Default"/>
        <w:spacing w:line="276" w:lineRule="auto"/>
        <w:rPr>
          <w:rFonts w:ascii="Times New Roman" w:hAnsi="Times New Roman" w:cs="Times New Roman"/>
        </w:rPr>
      </w:pPr>
    </w:p>
    <w:p w:rsidR="001E27FB" w:rsidRPr="003256D4" w:rsidRDefault="001E27FB" w:rsidP="003256D4">
      <w:pPr>
        <w:pStyle w:val="Default"/>
        <w:spacing w:line="360" w:lineRule="auto"/>
        <w:ind w:firstLine="567"/>
        <w:jc w:val="both"/>
        <w:rPr>
          <w:rFonts w:ascii="Times New Roman" w:hAnsi="Times New Roman" w:cs="Times New Roman"/>
          <w:sz w:val="28"/>
          <w:szCs w:val="28"/>
        </w:rPr>
      </w:pPr>
      <w:r w:rsidRPr="003256D4">
        <w:rPr>
          <w:rFonts w:ascii="Times New Roman" w:hAnsi="Times New Roman" w:cs="Times New Roman"/>
          <w:sz w:val="28"/>
          <w:szCs w:val="28"/>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1E27FB" w:rsidRPr="003256D4" w:rsidRDefault="001E27FB" w:rsidP="003256D4">
      <w:pPr>
        <w:pStyle w:val="Default"/>
        <w:spacing w:line="360" w:lineRule="auto"/>
        <w:ind w:firstLine="567"/>
        <w:jc w:val="both"/>
        <w:rPr>
          <w:rFonts w:ascii="Times New Roman" w:hAnsi="Times New Roman" w:cs="Times New Roman"/>
          <w:sz w:val="28"/>
          <w:szCs w:val="28"/>
        </w:rPr>
      </w:pPr>
      <w:r w:rsidRPr="003256D4">
        <w:rPr>
          <w:rFonts w:ascii="Times New Roman" w:hAnsi="Times New Roman" w:cs="Times New Roman"/>
          <w:sz w:val="28"/>
          <w:szCs w:val="28"/>
        </w:rPr>
        <w:lastRenderedPageBreak/>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1E27FB" w:rsidRPr="003256D4" w:rsidRDefault="001E27FB" w:rsidP="003256D4">
      <w:pPr>
        <w:pStyle w:val="Default"/>
        <w:spacing w:line="360" w:lineRule="auto"/>
        <w:jc w:val="both"/>
        <w:rPr>
          <w:rFonts w:ascii="Times New Roman" w:hAnsi="Times New Roman" w:cs="Times New Roman"/>
          <w:sz w:val="28"/>
          <w:szCs w:val="28"/>
        </w:rPr>
      </w:pPr>
      <w:r w:rsidRPr="003256D4">
        <w:rPr>
          <w:rFonts w:ascii="Times New Roman" w:hAnsi="Times New Roman" w:cs="Times New Roman"/>
          <w:sz w:val="28"/>
          <w:szCs w:val="28"/>
        </w:rPr>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1E27FB" w:rsidRPr="003256D4" w:rsidRDefault="001E27FB" w:rsidP="003256D4">
      <w:pPr>
        <w:pStyle w:val="Default"/>
        <w:spacing w:line="360" w:lineRule="auto"/>
        <w:jc w:val="both"/>
        <w:rPr>
          <w:rFonts w:ascii="Times New Roman" w:hAnsi="Times New Roman" w:cs="Times New Roman"/>
          <w:sz w:val="28"/>
          <w:szCs w:val="28"/>
        </w:rPr>
      </w:pPr>
      <w:r w:rsidRPr="003256D4">
        <w:rPr>
          <w:rFonts w:ascii="Times New Roman" w:hAnsi="Times New Roman" w:cs="Times New Roman"/>
          <w:b/>
          <w:bCs/>
          <w:sz w:val="28"/>
          <w:szCs w:val="28"/>
        </w:rPr>
        <w:t xml:space="preserve">Формы представления образовательных результатов: </w:t>
      </w:r>
    </w:p>
    <w:p w:rsidR="001E27FB" w:rsidRPr="003256D4" w:rsidRDefault="001E27FB" w:rsidP="003256D4">
      <w:pPr>
        <w:pStyle w:val="Default"/>
        <w:spacing w:line="360" w:lineRule="auto"/>
        <w:jc w:val="both"/>
        <w:rPr>
          <w:rFonts w:ascii="Times New Roman" w:hAnsi="Times New Roman" w:cs="Times New Roman"/>
          <w:sz w:val="28"/>
          <w:szCs w:val="28"/>
        </w:rPr>
      </w:pPr>
      <w:r w:rsidRPr="003256D4">
        <w:rPr>
          <w:rFonts w:ascii="Times New Roman" w:hAnsi="Times New Roman" w:cs="Times New Roman"/>
          <w:sz w:val="28"/>
          <w:szCs w:val="28"/>
        </w:rPr>
        <w:t xml:space="preserve">- дневник </w:t>
      </w:r>
      <w:r w:rsidR="003256D4">
        <w:rPr>
          <w:rFonts w:ascii="Times New Roman" w:hAnsi="Times New Roman" w:cs="Times New Roman"/>
          <w:sz w:val="28"/>
          <w:szCs w:val="28"/>
        </w:rPr>
        <w:t>об</w:t>
      </w:r>
      <w:r w:rsidRPr="003256D4">
        <w:rPr>
          <w:rFonts w:ascii="Times New Roman" w:hAnsi="Times New Roman" w:cs="Times New Roman"/>
          <w:sz w:val="28"/>
          <w:szCs w:val="28"/>
        </w:rPr>
        <w:t>уча</w:t>
      </w:r>
      <w:r w:rsidR="003256D4">
        <w:rPr>
          <w:rFonts w:ascii="Times New Roman" w:hAnsi="Times New Roman" w:cs="Times New Roman"/>
          <w:sz w:val="28"/>
          <w:szCs w:val="28"/>
        </w:rPr>
        <w:t>ю</w:t>
      </w:r>
      <w:r w:rsidRPr="003256D4">
        <w:rPr>
          <w:rFonts w:ascii="Times New Roman" w:hAnsi="Times New Roman" w:cs="Times New Roman"/>
          <w:sz w:val="28"/>
          <w:szCs w:val="28"/>
        </w:rPr>
        <w:t xml:space="preserve">щегося; </w:t>
      </w:r>
    </w:p>
    <w:p w:rsidR="001E27FB" w:rsidRPr="003256D4" w:rsidRDefault="001E27FB" w:rsidP="003256D4">
      <w:pPr>
        <w:pStyle w:val="Default"/>
        <w:spacing w:line="360" w:lineRule="auto"/>
        <w:jc w:val="both"/>
        <w:rPr>
          <w:rFonts w:ascii="Times New Roman" w:hAnsi="Times New Roman" w:cs="Times New Roman"/>
          <w:sz w:val="28"/>
          <w:szCs w:val="28"/>
        </w:rPr>
      </w:pPr>
      <w:r w:rsidRPr="003256D4">
        <w:rPr>
          <w:rFonts w:ascii="Times New Roman" w:hAnsi="Times New Roman" w:cs="Times New Roman"/>
          <w:sz w:val="28"/>
          <w:szCs w:val="28"/>
        </w:rPr>
        <w:t xml:space="preserve">- личное дело </w:t>
      </w:r>
      <w:r w:rsidR="003256D4">
        <w:rPr>
          <w:rFonts w:ascii="Times New Roman" w:hAnsi="Times New Roman" w:cs="Times New Roman"/>
          <w:sz w:val="28"/>
          <w:szCs w:val="28"/>
        </w:rPr>
        <w:t>об</w:t>
      </w:r>
      <w:r w:rsidRPr="003256D4">
        <w:rPr>
          <w:rFonts w:ascii="Times New Roman" w:hAnsi="Times New Roman" w:cs="Times New Roman"/>
          <w:sz w:val="28"/>
          <w:szCs w:val="28"/>
        </w:rPr>
        <w:t>уча</w:t>
      </w:r>
      <w:r w:rsidR="003256D4">
        <w:rPr>
          <w:rFonts w:ascii="Times New Roman" w:hAnsi="Times New Roman" w:cs="Times New Roman"/>
          <w:sz w:val="28"/>
          <w:szCs w:val="28"/>
        </w:rPr>
        <w:t>ю</w:t>
      </w:r>
      <w:r w:rsidRPr="003256D4">
        <w:rPr>
          <w:rFonts w:ascii="Times New Roman" w:hAnsi="Times New Roman" w:cs="Times New Roman"/>
          <w:sz w:val="28"/>
          <w:szCs w:val="28"/>
        </w:rPr>
        <w:t xml:space="preserve">щегося; </w:t>
      </w:r>
    </w:p>
    <w:p w:rsidR="001E27FB" w:rsidRPr="003256D4" w:rsidRDefault="001E27FB" w:rsidP="003256D4">
      <w:pPr>
        <w:pStyle w:val="Default"/>
        <w:spacing w:line="360" w:lineRule="auto"/>
        <w:jc w:val="both"/>
        <w:rPr>
          <w:rFonts w:ascii="Times New Roman" w:hAnsi="Times New Roman" w:cs="Times New Roman"/>
          <w:sz w:val="28"/>
          <w:szCs w:val="28"/>
        </w:rPr>
      </w:pPr>
      <w:r w:rsidRPr="003256D4">
        <w:rPr>
          <w:rFonts w:ascii="Times New Roman" w:hAnsi="Times New Roman" w:cs="Times New Roman"/>
          <w:sz w:val="28"/>
          <w:szCs w:val="28"/>
        </w:rPr>
        <w:t xml:space="preserve">- тексты итоговых диагностических контрольных работ, диктантов и анализ их выполнения обучающимся; </w:t>
      </w:r>
    </w:p>
    <w:p w:rsidR="001E27FB" w:rsidRPr="003256D4" w:rsidRDefault="001E27FB" w:rsidP="003256D4">
      <w:pPr>
        <w:pStyle w:val="Default"/>
        <w:spacing w:line="360" w:lineRule="auto"/>
        <w:jc w:val="both"/>
        <w:rPr>
          <w:rFonts w:ascii="Times New Roman" w:hAnsi="Times New Roman" w:cs="Times New Roman"/>
          <w:sz w:val="28"/>
          <w:szCs w:val="28"/>
        </w:rPr>
      </w:pPr>
      <w:r w:rsidRPr="003256D4">
        <w:rPr>
          <w:rFonts w:ascii="Times New Roman" w:hAnsi="Times New Roman" w:cs="Times New Roman"/>
          <w:sz w:val="28"/>
          <w:szCs w:val="28"/>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1E27FB" w:rsidRPr="003256D4" w:rsidRDefault="001E27FB" w:rsidP="003256D4">
      <w:pPr>
        <w:pStyle w:val="Default"/>
        <w:spacing w:line="360" w:lineRule="auto"/>
        <w:jc w:val="both"/>
        <w:rPr>
          <w:rFonts w:ascii="Times New Roman" w:hAnsi="Times New Roman" w:cs="Times New Roman"/>
          <w:sz w:val="28"/>
          <w:szCs w:val="28"/>
        </w:rPr>
      </w:pPr>
      <w:r w:rsidRPr="003256D4">
        <w:rPr>
          <w:rFonts w:ascii="Times New Roman" w:hAnsi="Times New Roman" w:cs="Times New Roman"/>
          <w:sz w:val="28"/>
          <w:szCs w:val="28"/>
        </w:rPr>
        <w:t>- результаты психолого-педагогических исследований, иллюстрирующих динамику развития отдельных интеллектуальных и л</w:t>
      </w:r>
      <w:r w:rsidR="003256D4">
        <w:rPr>
          <w:rFonts w:ascii="Times New Roman" w:hAnsi="Times New Roman" w:cs="Times New Roman"/>
          <w:sz w:val="28"/>
          <w:szCs w:val="28"/>
        </w:rPr>
        <w:t>ичностных качеств обучающегося;</w:t>
      </w:r>
    </w:p>
    <w:p w:rsidR="001E27FB" w:rsidRPr="003256D4" w:rsidRDefault="001E27FB" w:rsidP="003256D4">
      <w:pPr>
        <w:pStyle w:val="Default"/>
        <w:spacing w:line="360" w:lineRule="auto"/>
        <w:jc w:val="both"/>
        <w:rPr>
          <w:rFonts w:ascii="Times New Roman" w:hAnsi="Times New Roman" w:cs="Times New Roman"/>
          <w:sz w:val="28"/>
          <w:szCs w:val="28"/>
        </w:rPr>
      </w:pPr>
      <w:r w:rsidRPr="003256D4">
        <w:rPr>
          <w:rFonts w:ascii="Times New Roman" w:hAnsi="Times New Roman" w:cs="Times New Roman"/>
          <w:sz w:val="28"/>
          <w:szCs w:val="28"/>
        </w:rPr>
        <w:t xml:space="preserve">- портфолио учащегося. </w:t>
      </w:r>
    </w:p>
    <w:p w:rsidR="001E27FB" w:rsidRPr="003256D4" w:rsidRDefault="001E27FB" w:rsidP="003256D4">
      <w:pPr>
        <w:pStyle w:val="Default"/>
        <w:spacing w:line="360" w:lineRule="auto"/>
        <w:jc w:val="both"/>
        <w:rPr>
          <w:rFonts w:ascii="Times New Roman" w:hAnsi="Times New Roman" w:cs="Times New Roman"/>
          <w:sz w:val="28"/>
          <w:szCs w:val="28"/>
        </w:rPr>
      </w:pPr>
      <w:r w:rsidRPr="003256D4">
        <w:rPr>
          <w:rFonts w:ascii="Times New Roman" w:hAnsi="Times New Roman" w:cs="Times New Roman"/>
          <w:b/>
          <w:bCs/>
          <w:sz w:val="28"/>
          <w:szCs w:val="28"/>
        </w:rPr>
        <w:t xml:space="preserve">Портфолио </w:t>
      </w:r>
      <w:r w:rsidR="003256D4">
        <w:rPr>
          <w:rFonts w:ascii="Times New Roman" w:hAnsi="Times New Roman" w:cs="Times New Roman"/>
          <w:b/>
          <w:bCs/>
          <w:sz w:val="28"/>
          <w:szCs w:val="28"/>
        </w:rPr>
        <w:t>об</w:t>
      </w:r>
      <w:r w:rsidRPr="003256D4">
        <w:rPr>
          <w:rFonts w:ascii="Times New Roman" w:hAnsi="Times New Roman" w:cs="Times New Roman"/>
          <w:b/>
          <w:bCs/>
          <w:sz w:val="28"/>
          <w:szCs w:val="28"/>
        </w:rPr>
        <w:t>уча</w:t>
      </w:r>
      <w:r w:rsidR="003256D4">
        <w:rPr>
          <w:rFonts w:ascii="Times New Roman" w:hAnsi="Times New Roman" w:cs="Times New Roman"/>
          <w:b/>
          <w:bCs/>
          <w:sz w:val="28"/>
          <w:szCs w:val="28"/>
        </w:rPr>
        <w:t>ю</w:t>
      </w:r>
      <w:r w:rsidRPr="003256D4">
        <w:rPr>
          <w:rFonts w:ascii="Times New Roman" w:hAnsi="Times New Roman" w:cs="Times New Roman"/>
          <w:b/>
          <w:bCs/>
          <w:sz w:val="28"/>
          <w:szCs w:val="28"/>
        </w:rPr>
        <w:t>щегося:</w:t>
      </w:r>
    </w:p>
    <w:p w:rsidR="001E27FB" w:rsidRPr="003256D4" w:rsidRDefault="001E27FB" w:rsidP="003256D4">
      <w:pPr>
        <w:pStyle w:val="Default"/>
        <w:numPr>
          <w:ilvl w:val="0"/>
          <w:numId w:val="24"/>
        </w:numPr>
        <w:spacing w:after="27" w:line="360" w:lineRule="auto"/>
        <w:ind w:left="0" w:firstLine="0"/>
        <w:jc w:val="both"/>
        <w:rPr>
          <w:rFonts w:ascii="Times New Roman" w:hAnsi="Times New Roman" w:cs="Times New Roman"/>
          <w:sz w:val="28"/>
          <w:szCs w:val="28"/>
        </w:rPr>
      </w:pPr>
      <w:r w:rsidRPr="003256D4">
        <w:rPr>
          <w:rFonts w:ascii="Times New Roman" w:hAnsi="Times New Roman" w:cs="Times New Roman"/>
          <w:sz w:val="28"/>
          <w:szCs w:val="28"/>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1E27FB" w:rsidRPr="003256D4" w:rsidRDefault="001E27FB" w:rsidP="003256D4">
      <w:pPr>
        <w:pStyle w:val="Default"/>
        <w:numPr>
          <w:ilvl w:val="0"/>
          <w:numId w:val="24"/>
        </w:numPr>
        <w:spacing w:after="27" w:line="360" w:lineRule="auto"/>
        <w:ind w:left="0" w:firstLine="0"/>
        <w:jc w:val="both"/>
        <w:rPr>
          <w:rFonts w:ascii="Times New Roman" w:hAnsi="Times New Roman" w:cs="Times New Roman"/>
          <w:sz w:val="28"/>
          <w:szCs w:val="28"/>
        </w:rPr>
      </w:pPr>
      <w:r w:rsidRPr="003256D4">
        <w:rPr>
          <w:rFonts w:ascii="Times New Roman" w:hAnsi="Times New Roman" w:cs="Times New Roman"/>
          <w:sz w:val="28"/>
          <w:szCs w:val="28"/>
        </w:rPr>
        <w:t xml:space="preserve">позволяет учитывать возрастные особенности развития универсальных учебных действий обучающихся с ЗПР; </w:t>
      </w:r>
    </w:p>
    <w:p w:rsidR="001E27FB" w:rsidRPr="003256D4" w:rsidRDefault="001E27FB" w:rsidP="003256D4">
      <w:pPr>
        <w:pStyle w:val="Default"/>
        <w:numPr>
          <w:ilvl w:val="0"/>
          <w:numId w:val="24"/>
        </w:numPr>
        <w:spacing w:after="27" w:line="360" w:lineRule="auto"/>
        <w:ind w:left="0" w:firstLine="0"/>
        <w:jc w:val="both"/>
        <w:rPr>
          <w:rFonts w:ascii="Times New Roman" w:hAnsi="Times New Roman" w:cs="Times New Roman"/>
          <w:sz w:val="28"/>
          <w:szCs w:val="28"/>
        </w:rPr>
      </w:pPr>
      <w:r w:rsidRPr="003256D4">
        <w:rPr>
          <w:rFonts w:ascii="Times New Roman" w:hAnsi="Times New Roman" w:cs="Times New Roman"/>
          <w:sz w:val="28"/>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1E27FB" w:rsidRPr="003256D4" w:rsidRDefault="001E27FB" w:rsidP="003256D4">
      <w:pPr>
        <w:pStyle w:val="Default"/>
        <w:spacing w:line="360" w:lineRule="auto"/>
        <w:ind w:firstLine="567"/>
        <w:jc w:val="both"/>
        <w:rPr>
          <w:rFonts w:ascii="Times New Roman" w:hAnsi="Times New Roman" w:cs="Times New Roman"/>
          <w:sz w:val="28"/>
          <w:szCs w:val="28"/>
        </w:rPr>
      </w:pPr>
      <w:r w:rsidRPr="003256D4">
        <w:rPr>
          <w:rFonts w:ascii="Times New Roman" w:hAnsi="Times New Roman" w:cs="Times New Roman"/>
          <w:sz w:val="28"/>
          <w:szCs w:val="28"/>
        </w:rPr>
        <w:t>По результатам оценки, которая формируется на основе материалов портфолио достижений, делаются выводы о:</w:t>
      </w:r>
    </w:p>
    <w:p w:rsidR="001E27FB" w:rsidRPr="003256D4" w:rsidRDefault="003256D4" w:rsidP="003256D4">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27FB" w:rsidRPr="003256D4">
        <w:rPr>
          <w:rFonts w:ascii="Times New Roman" w:hAnsi="Times New Roman" w:cs="Times New Roman"/>
          <w:sz w:val="28"/>
          <w:szCs w:val="28"/>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1E27FB" w:rsidRPr="003256D4" w:rsidRDefault="003256D4" w:rsidP="003256D4">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3256D4">
        <w:rPr>
          <w:rFonts w:ascii="Times New Roman" w:hAnsi="Times New Roman" w:cs="Times New Roman"/>
          <w:sz w:val="28"/>
          <w:szCs w:val="28"/>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1E27FB" w:rsidRPr="00A84604" w:rsidRDefault="003256D4" w:rsidP="003256D4">
      <w:pPr>
        <w:pStyle w:val="Default"/>
        <w:spacing w:line="360" w:lineRule="auto"/>
        <w:jc w:val="both"/>
        <w:rPr>
          <w:rFonts w:ascii="Times New Roman" w:hAnsi="Times New Roman" w:cs="Times New Roman"/>
        </w:rPr>
      </w:pPr>
      <w:r>
        <w:rPr>
          <w:rFonts w:ascii="Times New Roman" w:hAnsi="Times New Roman" w:cs="Times New Roman"/>
          <w:sz w:val="28"/>
          <w:szCs w:val="28"/>
        </w:rPr>
        <w:t xml:space="preserve">- </w:t>
      </w:r>
      <w:r w:rsidR="001E27FB" w:rsidRPr="003256D4">
        <w:rPr>
          <w:rFonts w:ascii="Times New Roman" w:hAnsi="Times New Roman" w:cs="Times New Roman"/>
          <w:sz w:val="28"/>
          <w:szCs w:val="28"/>
        </w:rPr>
        <w:t>индивидуальном прогрессе в основных сферах развития личности —</w:t>
      </w:r>
      <w:r w:rsidR="00A84604" w:rsidRPr="003256D4">
        <w:rPr>
          <w:rFonts w:ascii="Times New Roman" w:hAnsi="Times New Roman" w:cs="Times New Roman"/>
          <w:sz w:val="28"/>
          <w:szCs w:val="28"/>
        </w:rPr>
        <w:t xml:space="preserve"> </w:t>
      </w:r>
      <w:r w:rsidR="001E27FB" w:rsidRPr="003256D4">
        <w:rPr>
          <w:rFonts w:ascii="Times New Roman" w:hAnsi="Times New Roman" w:cs="Times New Roman"/>
          <w:sz w:val="28"/>
          <w:szCs w:val="28"/>
        </w:rPr>
        <w:t>мотивационно-смысловой, познавательной, эмоциональной, волевой и саморегуляции</w:t>
      </w:r>
      <w:r w:rsidR="001E27FB" w:rsidRPr="00A84604">
        <w:rPr>
          <w:rFonts w:ascii="Times New Roman" w:hAnsi="Times New Roman" w:cs="Times New Roman"/>
        </w:rPr>
        <w:t>.</w:t>
      </w:r>
    </w:p>
    <w:p w:rsidR="00366B6A" w:rsidRDefault="00366B6A" w:rsidP="00A84604">
      <w:pPr>
        <w:pStyle w:val="Default"/>
        <w:spacing w:line="360" w:lineRule="auto"/>
        <w:jc w:val="both"/>
        <w:rPr>
          <w:rFonts w:ascii="Times New Roman" w:hAnsi="Times New Roman" w:cs="Times New Roman"/>
          <w:b/>
          <w:bCs/>
          <w:i/>
          <w:iCs/>
        </w:rPr>
      </w:pPr>
    </w:p>
    <w:p w:rsidR="001E27FB" w:rsidRPr="003256D4" w:rsidRDefault="001E27FB" w:rsidP="003256D4">
      <w:pPr>
        <w:pStyle w:val="Default"/>
        <w:spacing w:line="360" w:lineRule="auto"/>
        <w:jc w:val="center"/>
        <w:rPr>
          <w:rFonts w:ascii="Times New Roman" w:hAnsi="Times New Roman" w:cs="Times New Roman"/>
          <w:sz w:val="28"/>
          <w:szCs w:val="28"/>
        </w:rPr>
      </w:pPr>
      <w:r w:rsidRPr="003256D4">
        <w:rPr>
          <w:rFonts w:ascii="Times New Roman" w:hAnsi="Times New Roman" w:cs="Times New Roman"/>
          <w:b/>
          <w:bCs/>
          <w:iCs/>
          <w:sz w:val="28"/>
          <w:szCs w:val="28"/>
        </w:rPr>
        <w:t>Формы контроля и учета достижений обучающихся</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38"/>
        <w:gridCol w:w="2127"/>
        <w:gridCol w:w="2383"/>
        <w:gridCol w:w="2436"/>
      </w:tblGrid>
      <w:tr w:rsidR="001E27FB" w:rsidRPr="00B46A6C" w:rsidTr="00366B6A">
        <w:trPr>
          <w:trHeight w:val="385"/>
        </w:trPr>
        <w:tc>
          <w:tcPr>
            <w:tcW w:w="5065" w:type="dxa"/>
            <w:gridSpan w:val="2"/>
          </w:tcPr>
          <w:p w:rsidR="001E27FB" w:rsidRPr="003B61C6" w:rsidRDefault="001E27FB" w:rsidP="003256D4">
            <w:pPr>
              <w:autoSpaceDE w:val="0"/>
              <w:autoSpaceDN w:val="0"/>
              <w:adjustRightInd w:val="0"/>
              <w:spacing w:after="0" w:line="276" w:lineRule="auto"/>
              <w:jc w:val="center"/>
              <w:rPr>
                <w:b/>
                <w:sz w:val="24"/>
                <w:szCs w:val="24"/>
              </w:rPr>
            </w:pPr>
            <w:r w:rsidRPr="003B61C6">
              <w:rPr>
                <w:b/>
                <w:sz w:val="24"/>
                <w:szCs w:val="24"/>
              </w:rPr>
              <w:t>Обязательные формы и методы контроля</w:t>
            </w:r>
          </w:p>
        </w:tc>
        <w:tc>
          <w:tcPr>
            <w:tcW w:w="4819" w:type="dxa"/>
            <w:gridSpan w:val="2"/>
          </w:tcPr>
          <w:p w:rsidR="001E27FB" w:rsidRPr="003B61C6" w:rsidRDefault="001E27FB" w:rsidP="003256D4">
            <w:pPr>
              <w:autoSpaceDE w:val="0"/>
              <w:autoSpaceDN w:val="0"/>
              <w:adjustRightInd w:val="0"/>
              <w:spacing w:after="0" w:line="276" w:lineRule="auto"/>
              <w:jc w:val="center"/>
              <w:rPr>
                <w:b/>
                <w:sz w:val="24"/>
                <w:szCs w:val="24"/>
              </w:rPr>
            </w:pPr>
            <w:r w:rsidRPr="003B61C6">
              <w:rPr>
                <w:b/>
                <w:sz w:val="24"/>
                <w:szCs w:val="24"/>
              </w:rPr>
              <w:t>Иные формы учета достижений</w:t>
            </w:r>
          </w:p>
        </w:tc>
      </w:tr>
      <w:tr w:rsidR="001E27FB" w:rsidRPr="00B46A6C" w:rsidTr="00366B6A">
        <w:trPr>
          <w:trHeight w:val="247"/>
        </w:trPr>
        <w:tc>
          <w:tcPr>
            <w:tcW w:w="2938" w:type="dxa"/>
          </w:tcPr>
          <w:p w:rsidR="001E27FB" w:rsidRPr="003256D4" w:rsidRDefault="003256D4" w:rsidP="003256D4">
            <w:pPr>
              <w:autoSpaceDE w:val="0"/>
              <w:autoSpaceDN w:val="0"/>
              <w:adjustRightInd w:val="0"/>
              <w:spacing w:after="0" w:line="276" w:lineRule="auto"/>
              <w:ind w:firstLine="0"/>
              <w:jc w:val="center"/>
              <w:rPr>
                <w:sz w:val="24"/>
                <w:szCs w:val="24"/>
              </w:rPr>
            </w:pPr>
            <w:r>
              <w:rPr>
                <w:iCs/>
                <w:sz w:val="24"/>
                <w:szCs w:val="24"/>
              </w:rPr>
              <w:t>Т</w:t>
            </w:r>
            <w:r w:rsidR="001E27FB" w:rsidRPr="003256D4">
              <w:rPr>
                <w:iCs/>
                <w:sz w:val="24"/>
                <w:szCs w:val="24"/>
              </w:rPr>
              <w:t>екущая аттестация</w:t>
            </w:r>
          </w:p>
        </w:tc>
        <w:tc>
          <w:tcPr>
            <w:tcW w:w="2127" w:type="dxa"/>
          </w:tcPr>
          <w:p w:rsidR="001E27FB" w:rsidRPr="003256D4" w:rsidRDefault="003256D4" w:rsidP="003256D4">
            <w:pPr>
              <w:autoSpaceDE w:val="0"/>
              <w:autoSpaceDN w:val="0"/>
              <w:adjustRightInd w:val="0"/>
              <w:spacing w:after="0" w:line="276" w:lineRule="auto"/>
              <w:ind w:firstLine="0"/>
              <w:jc w:val="center"/>
              <w:rPr>
                <w:sz w:val="24"/>
                <w:szCs w:val="24"/>
              </w:rPr>
            </w:pPr>
            <w:r>
              <w:rPr>
                <w:iCs/>
                <w:sz w:val="24"/>
                <w:szCs w:val="24"/>
              </w:rPr>
              <w:t>И</w:t>
            </w:r>
            <w:r w:rsidR="001E27FB" w:rsidRPr="003256D4">
              <w:rPr>
                <w:iCs/>
                <w:sz w:val="24"/>
                <w:szCs w:val="24"/>
              </w:rPr>
              <w:t xml:space="preserve">тоговая </w:t>
            </w:r>
            <w:r>
              <w:rPr>
                <w:iCs/>
                <w:sz w:val="24"/>
                <w:szCs w:val="24"/>
              </w:rPr>
              <w:t>(</w:t>
            </w:r>
            <w:r w:rsidR="001E27FB" w:rsidRPr="003256D4">
              <w:rPr>
                <w:iCs/>
                <w:sz w:val="24"/>
                <w:szCs w:val="24"/>
              </w:rPr>
              <w:t>четверть, год) аттестация</w:t>
            </w:r>
          </w:p>
        </w:tc>
        <w:tc>
          <w:tcPr>
            <w:tcW w:w="2383" w:type="dxa"/>
          </w:tcPr>
          <w:p w:rsidR="001E27FB" w:rsidRPr="003256D4" w:rsidRDefault="003256D4" w:rsidP="003256D4">
            <w:pPr>
              <w:autoSpaceDE w:val="0"/>
              <w:autoSpaceDN w:val="0"/>
              <w:adjustRightInd w:val="0"/>
              <w:spacing w:after="0" w:line="276" w:lineRule="auto"/>
              <w:ind w:firstLine="0"/>
              <w:jc w:val="center"/>
              <w:rPr>
                <w:sz w:val="24"/>
                <w:szCs w:val="24"/>
              </w:rPr>
            </w:pPr>
            <w:r>
              <w:rPr>
                <w:iCs/>
                <w:sz w:val="24"/>
                <w:szCs w:val="24"/>
              </w:rPr>
              <w:t>У</w:t>
            </w:r>
            <w:r w:rsidR="001E27FB" w:rsidRPr="003256D4">
              <w:rPr>
                <w:iCs/>
                <w:sz w:val="24"/>
                <w:szCs w:val="24"/>
              </w:rPr>
              <w:t>рочная деятельность</w:t>
            </w:r>
          </w:p>
        </w:tc>
        <w:tc>
          <w:tcPr>
            <w:tcW w:w="2436" w:type="dxa"/>
          </w:tcPr>
          <w:p w:rsidR="001E27FB" w:rsidRPr="003256D4" w:rsidRDefault="003256D4" w:rsidP="003256D4">
            <w:pPr>
              <w:autoSpaceDE w:val="0"/>
              <w:autoSpaceDN w:val="0"/>
              <w:adjustRightInd w:val="0"/>
              <w:spacing w:after="0" w:line="276" w:lineRule="auto"/>
              <w:ind w:firstLine="0"/>
              <w:jc w:val="center"/>
              <w:rPr>
                <w:sz w:val="24"/>
                <w:szCs w:val="24"/>
              </w:rPr>
            </w:pPr>
            <w:r>
              <w:rPr>
                <w:iCs/>
                <w:sz w:val="24"/>
                <w:szCs w:val="24"/>
              </w:rPr>
              <w:t>В</w:t>
            </w:r>
            <w:r w:rsidR="001E27FB" w:rsidRPr="003256D4">
              <w:rPr>
                <w:iCs/>
                <w:sz w:val="24"/>
                <w:szCs w:val="24"/>
              </w:rPr>
              <w:t>неурочная деятельность</w:t>
            </w:r>
          </w:p>
        </w:tc>
      </w:tr>
      <w:tr w:rsidR="001E27FB" w:rsidRPr="00B46A6C" w:rsidTr="00366B6A">
        <w:trPr>
          <w:trHeight w:val="908"/>
        </w:trPr>
        <w:tc>
          <w:tcPr>
            <w:tcW w:w="2938" w:type="dxa"/>
            <w:tcBorders>
              <w:bottom w:val="single" w:sz="4" w:space="0" w:color="auto"/>
              <w:right w:val="single" w:sz="4" w:space="0" w:color="auto"/>
            </w:tcBorders>
          </w:tcPr>
          <w:p w:rsidR="001E27FB" w:rsidRPr="003256D4" w:rsidRDefault="00366B6A" w:rsidP="003256D4">
            <w:pPr>
              <w:autoSpaceDE w:val="0"/>
              <w:autoSpaceDN w:val="0"/>
              <w:adjustRightInd w:val="0"/>
              <w:spacing w:after="0" w:line="276" w:lineRule="auto"/>
              <w:ind w:firstLine="0"/>
              <w:jc w:val="left"/>
              <w:rPr>
                <w:sz w:val="24"/>
                <w:szCs w:val="24"/>
              </w:rPr>
            </w:pPr>
            <w:r w:rsidRPr="003256D4">
              <w:rPr>
                <w:sz w:val="24"/>
                <w:szCs w:val="24"/>
              </w:rPr>
              <w:t xml:space="preserve">- </w:t>
            </w:r>
            <w:r w:rsidR="001E27FB" w:rsidRPr="003256D4">
              <w:rPr>
                <w:sz w:val="24"/>
                <w:szCs w:val="24"/>
              </w:rPr>
              <w:t xml:space="preserve">устный опрос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письменная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w:t>
            </w:r>
            <w:r w:rsidR="00366B6A" w:rsidRPr="003256D4">
              <w:rPr>
                <w:sz w:val="24"/>
                <w:szCs w:val="24"/>
              </w:rPr>
              <w:t xml:space="preserve"> </w:t>
            </w:r>
            <w:r w:rsidRPr="003256D4">
              <w:rPr>
                <w:sz w:val="24"/>
                <w:szCs w:val="24"/>
              </w:rPr>
              <w:t xml:space="preserve">самостоятельная работа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диктанты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w:t>
            </w:r>
            <w:r w:rsidR="00366B6A" w:rsidRPr="003256D4">
              <w:rPr>
                <w:sz w:val="24"/>
                <w:szCs w:val="24"/>
              </w:rPr>
              <w:t xml:space="preserve"> </w:t>
            </w:r>
            <w:r w:rsidRPr="003256D4">
              <w:rPr>
                <w:sz w:val="24"/>
                <w:szCs w:val="24"/>
              </w:rPr>
              <w:t xml:space="preserve">контрольное списывание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тестовые задания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w:t>
            </w:r>
            <w:r w:rsidR="00366B6A" w:rsidRPr="003256D4">
              <w:rPr>
                <w:sz w:val="24"/>
                <w:szCs w:val="24"/>
              </w:rPr>
              <w:t xml:space="preserve"> </w:t>
            </w:r>
            <w:r w:rsidRPr="003256D4">
              <w:rPr>
                <w:sz w:val="24"/>
                <w:szCs w:val="24"/>
              </w:rPr>
              <w:t xml:space="preserve">графическая работа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изложение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w:t>
            </w:r>
            <w:r w:rsidR="00366B6A" w:rsidRPr="003256D4">
              <w:rPr>
                <w:sz w:val="24"/>
                <w:szCs w:val="24"/>
              </w:rPr>
              <w:t>сообщение</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творческая работа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w:t>
            </w:r>
            <w:r w:rsidR="00366B6A" w:rsidRPr="003256D4">
              <w:rPr>
                <w:sz w:val="24"/>
                <w:szCs w:val="24"/>
              </w:rPr>
              <w:t xml:space="preserve"> </w:t>
            </w:r>
            <w:r w:rsidRPr="003256D4">
              <w:rPr>
                <w:sz w:val="24"/>
                <w:szCs w:val="24"/>
              </w:rPr>
              <w:t xml:space="preserve">посещение уроков по программам наблюдения </w:t>
            </w:r>
          </w:p>
        </w:tc>
        <w:tc>
          <w:tcPr>
            <w:tcW w:w="2127" w:type="dxa"/>
            <w:tcBorders>
              <w:left w:val="single" w:sz="4" w:space="0" w:color="auto"/>
              <w:right w:val="single" w:sz="4" w:space="0" w:color="auto"/>
            </w:tcBorders>
          </w:tcPr>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диагностическая контрольная работа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диктанты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изложение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контроль техники чтения </w:t>
            </w:r>
          </w:p>
        </w:tc>
        <w:tc>
          <w:tcPr>
            <w:tcW w:w="2383" w:type="dxa"/>
            <w:tcBorders>
              <w:left w:val="single" w:sz="4" w:space="0" w:color="auto"/>
            </w:tcBorders>
          </w:tcPr>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анализ динамики текущей успеваемости </w:t>
            </w:r>
          </w:p>
        </w:tc>
        <w:tc>
          <w:tcPr>
            <w:tcW w:w="2436" w:type="dxa"/>
          </w:tcPr>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участие в выставках, конкурсах, соревнованиях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активность в проектах и программах внеурочной деятельности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творческий отчет </w:t>
            </w:r>
          </w:p>
        </w:tc>
      </w:tr>
      <w:tr w:rsidR="001E27FB" w:rsidRPr="00B46A6C" w:rsidTr="00366B6A">
        <w:trPr>
          <w:trHeight w:val="385"/>
        </w:trPr>
        <w:tc>
          <w:tcPr>
            <w:tcW w:w="2938" w:type="dxa"/>
            <w:tcBorders>
              <w:right w:val="single" w:sz="4" w:space="0" w:color="auto"/>
            </w:tcBorders>
          </w:tcPr>
          <w:p w:rsidR="001E27FB" w:rsidRPr="003256D4" w:rsidRDefault="001E27FB" w:rsidP="003256D4">
            <w:pPr>
              <w:autoSpaceDE w:val="0"/>
              <w:autoSpaceDN w:val="0"/>
              <w:adjustRightInd w:val="0"/>
              <w:spacing w:after="0" w:line="276" w:lineRule="auto"/>
              <w:rPr>
                <w:sz w:val="24"/>
                <w:szCs w:val="24"/>
              </w:rPr>
            </w:pPr>
            <w:r w:rsidRPr="003256D4">
              <w:rPr>
                <w:sz w:val="24"/>
                <w:szCs w:val="24"/>
              </w:rPr>
              <w:t xml:space="preserve"> </w:t>
            </w:r>
          </w:p>
        </w:tc>
        <w:tc>
          <w:tcPr>
            <w:tcW w:w="2127" w:type="dxa"/>
            <w:tcBorders>
              <w:left w:val="single" w:sz="4" w:space="0" w:color="auto"/>
              <w:right w:val="single" w:sz="4" w:space="0" w:color="auto"/>
            </w:tcBorders>
          </w:tcPr>
          <w:p w:rsidR="001E27FB" w:rsidRPr="003256D4" w:rsidRDefault="001E27FB" w:rsidP="003256D4">
            <w:pPr>
              <w:autoSpaceDE w:val="0"/>
              <w:autoSpaceDN w:val="0"/>
              <w:adjustRightInd w:val="0"/>
              <w:spacing w:after="0" w:line="276" w:lineRule="auto"/>
              <w:rPr>
                <w:sz w:val="24"/>
                <w:szCs w:val="24"/>
              </w:rPr>
            </w:pPr>
          </w:p>
        </w:tc>
        <w:tc>
          <w:tcPr>
            <w:tcW w:w="4819" w:type="dxa"/>
            <w:gridSpan w:val="2"/>
            <w:tcBorders>
              <w:left w:val="single" w:sz="4" w:space="0" w:color="auto"/>
            </w:tcBorders>
          </w:tcPr>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 xml:space="preserve">- портфолио </w:t>
            </w:r>
          </w:p>
          <w:p w:rsidR="001E27FB" w:rsidRPr="003256D4" w:rsidRDefault="001E27FB" w:rsidP="003256D4">
            <w:pPr>
              <w:autoSpaceDE w:val="0"/>
              <w:autoSpaceDN w:val="0"/>
              <w:adjustRightInd w:val="0"/>
              <w:spacing w:after="0" w:line="276" w:lineRule="auto"/>
              <w:ind w:firstLine="0"/>
              <w:jc w:val="left"/>
              <w:rPr>
                <w:sz w:val="24"/>
                <w:szCs w:val="24"/>
              </w:rPr>
            </w:pPr>
            <w:r w:rsidRPr="003256D4">
              <w:rPr>
                <w:sz w:val="24"/>
                <w:szCs w:val="24"/>
              </w:rPr>
              <w:t>-</w:t>
            </w:r>
            <w:r w:rsidR="003256D4">
              <w:rPr>
                <w:sz w:val="24"/>
                <w:szCs w:val="24"/>
              </w:rPr>
              <w:t xml:space="preserve"> </w:t>
            </w:r>
            <w:r w:rsidRPr="003256D4">
              <w:rPr>
                <w:sz w:val="24"/>
                <w:szCs w:val="24"/>
              </w:rPr>
              <w:t>анализ психолого-педагогических исследований</w:t>
            </w:r>
          </w:p>
        </w:tc>
      </w:tr>
    </w:tbl>
    <w:p w:rsidR="001E27FB" w:rsidRDefault="001E27FB" w:rsidP="001E27FB">
      <w:pPr>
        <w:pStyle w:val="ab"/>
        <w:spacing w:line="360" w:lineRule="auto"/>
        <w:rPr>
          <w:rFonts w:ascii="Times New Roman" w:hAnsi="Times New Roman"/>
          <w:sz w:val="24"/>
          <w:szCs w:val="24"/>
        </w:rPr>
      </w:pPr>
    </w:p>
    <w:p w:rsidR="001E27FB" w:rsidRPr="003256D4" w:rsidRDefault="003256D4"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3256D4">
        <w:rPr>
          <w:rFonts w:ascii="Times New Roman" w:hAnsi="Times New Roman" w:cs="Times New Roman"/>
          <w:sz w:val="28"/>
          <w:szCs w:val="28"/>
        </w:rPr>
        <w:t xml:space="preserve">Оценку </w:t>
      </w:r>
      <w:r w:rsidR="001E27FB" w:rsidRPr="003256D4">
        <w:rPr>
          <w:rFonts w:ascii="Times New Roman" w:hAnsi="Times New Roman" w:cs="Times New Roman"/>
          <w:b/>
          <w:bCs/>
          <w:sz w:val="28"/>
          <w:szCs w:val="28"/>
        </w:rPr>
        <w:t xml:space="preserve">предметных </w:t>
      </w:r>
      <w:r w:rsidR="001E27FB" w:rsidRPr="003256D4">
        <w:rPr>
          <w:rFonts w:ascii="Times New Roman" w:hAnsi="Times New Roman" w:cs="Times New Roman"/>
          <w:sz w:val="28"/>
          <w:szCs w:val="28"/>
        </w:rPr>
        <w:t xml:space="preserve">результатов </w:t>
      </w:r>
      <w:r w:rsidR="00A84604" w:rsidRPr="003256D4">
        <w:rPr>
          <w:rFonts w:ascii="Times New Roman" w:hAnsi="Times New Roman" w:cs="Times New Roman"/>
          <w:sz w:val="28"/>
          <w:szCs w:val="28"/>
        </w:rPr>
        <w:t xml:space="preserve">ведут </w:t>
      </w:r>
      <w:r w:rsidR="001E27FB" w:rsidRPr="003256D4">
        <w:rPr>
          <w:rFonts w:ascii="Times New Roman" w:hAnsi="Times New Roman" w:cs="Times New Roman"/>
          <w:sz w:val="28"/>
          <w:szCs w:val="28"/>
        </w:rPr>
        <w:t xml:space="preserve">со 2-го года обучения, т. е. в тот период, когда у обучающихся уже сформированы некоторые начальные навыки чтения, письма и счета. Кроме того, сама учебная деятельность </w:t>
      </w:r>
      <w:r w:rsidR="00A84604" w:rsidRPr="003256D4">
        <w:rPr>
          <w:rFonts w:ascii="Times New Roman" w:hAnsi="Times New Roman" w:cs="Times New Roman"/>
          <w:sz w:val="28"/>
          <w:szCs w:val="28"/>
        </w:rPr>
        <w:t xml:space="preserve">становится </w:t>
      </w:r>
      <w:r w:rsidR="001E27FB" w:rsidRPr="003256D4">
        <w:rPr>
          <w:rFonts w:ascii="Times New Roman" w:hAnsi="Times New Roman" w:cs="Times New Roman"/>
          <w:sz w:val="28"/>
          <w:szCs w:val="28"/>
        </w:rPr>
        <w:t xml:space="preserve">привычной для обучающихся, и они могут организовывать </w:t>
      </w:r>
      <w:r w:rsidR="00A84604" w:rsidRPr="003256D4">
        <w:rPr>
          <w:rFonts w:ascii="Times New Roman" w:hAnsi="Times New Roman" w:cs="Times New Roman"/>
          <w:sz w:val="28"/>
          <w:szCs w:val="28"/>
        </w:rPr>
        <w:t xml:space="preserve">ее </w:t>
      </w:r>
      <w:r w:rsidR="001E27FB" w:rsidRPr="003256D4">
        <w:rPr>
          <w:rFonts w:ascii="Times New Roman" w:hAnsi="Times New Roman" w:cs="Times New Roman"/>
          <w:sz w:val="28"/>
          <w:szCs w:val="28"/>
        </w:rPr>
        <w:t xml:space="preserve">под руководством </w:t>
      </w:r>
      <w:r w:rsidR="001E27FB" w:rsidRPr="003256D4">
        <w:rPr>
          <w:rFonts w:ascii="Times New Roman" w:hAnsi="Times New Roman" w:cs="Times New Roman"/>
          <w:sz w:val="28"/>
          <w:szCs w:val="28"/>
        </w:rPr>
        <w:lastRenderedPageBreak/>
        <w:t>учителя. Во время обучения в 1 классе целесообразно всячески поощрять и стимулировать работу обучающихся, используя только качественную оценку.</w:t>
      </w:r>
    </w:p>
    <w:p w:rsidR="001E27FB" w:rsidRDefault="001E27FB" w:rsidP="001E27FB">
      <w:pPr>
        <w:pStyle w:val="Default"/>
        <w:spacing w:line="360" w:lineRule="auto"/>
      </w:pPr>
    </w:p>
    <w:p w:rsidR="001E27FB" w:rsidRDefault="001E27FB" w:rsidP="003256D4">
      <w:pPr>
        <w:autoSpaceDE w:val="0"/>
        <w:autoSpaceDN w:val="0"/>
        <w:adjustRightInd w:val="0"/>
        <w:spacing w:after="0" w:line="276" w:lineRule="auto"/>
        <w:jc w:val="center"/>
        <w:rPr>
          <w:b/>
          <w:bCs/>
          <w:szCs w:val="28"/>
        </w:rPr>
      </w:pPr>
      <w:r w:rsidRPr="003256D4">
        <w:rPr>
          <w:b/>
          <w:bCs/>
          <w:szCs w:val="28"/>
        </w:rPr>
        <w:t>Оценка результатов освоения содержания образовательных программ обучающимися с ЗПР по предметам</w:t>
      </w:r>
    </w:p>
    <w:p w:rsidR="003256D4" w:rsidRPr="003256D4" w:rsidRDefault="003256D4" w:rsidP="003256D4">
      <w:pPr>
        <w:autoSpaceDE w:val="0"/>
        <w:autoSpaceDN w:val="0"/>
        <w:adjustRightInd w:val="0"/>
        <w:spacing w:after="0" w:line="276" w:lineRule="auto"/>
        <w:jc w:val="center"/>
        <w:rPr>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855"/>
      </w:tblGrid>
      <w:tr w:rsidR="001E27FB" w:rsidRPr="00A119CA" w:rsidTr="00841CFC">
        <w:trPr>
          <w:trHeight w:val="107"/>
        </w:trPr>
        <w:tc>
          <w:tcPr>
            <w:tcW w:w="9855" w:type="dxa"/>
          </w:tcPr>
          <w:p w:rsidR="00A028AF" w:rsidRPr="00841CFC" w:rsidRDefault="001E27FB" w:rsidP="00841CFC">
            <w:pPr>
              <w:autoSpaceDE w:val="0"/>
              <w:autoSpaceDN w:val="0"/>
              <w:adjustRightInd w:val="0"/>
              <w:spacing w:after="0" w:line="360" w:lineRule="auto"/>
              <w:rPr>
                <w:szCs w:val="28"/>
              </w:rPr>
            </w:pPr>
            <w:r w:rsidRPr="00841CFC">
              <w:rPr>
                <w:b/>
                <w:bCs/>
                <w:szCs w:val="28"/>
              </w:rPr>
              <w:t xml:space="preserve">Чтение. </w:t>
            </w:r>
            <w:r w:rsidRPr="00841CFC">
              <w:rPr>
                <w:szCs w:val="28"/>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sidR="003256D4" w:rsidRPr="00841CFC">
              <w:rPr>
                <w:szCs w:val="28"/>
              </w:rPr>
              <w:t xml:space="preserve"> </w:t>
            </w:r>
            <w:r w:rsidRPr="00841CFC">
              <w:rPr>
                <w:szCs w:val="28"/>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w:t>
            </w:r>
            <w:r w:rsidR="00A028AF" w:rsidRPr="00841CFC">
              <w:rPr>
                <w:szCs w:val="28"/>
              </w:rPr>
              <w:t xml:space="preserve"> удобно, а потом ответил на вопросы по содержанию. Результаты фиксируются в таблице.</w:t>
            </w:r>
          </w:p>
          <w:tbl>
            <w:tblPr>
              <w:tblW w:w="9640" w:type="dxa"/>
              <w:tblLayout w:type="fixed"/>
              <w:tblLook w:val="04A0" w:firstRow="1" w:lastRow="0" w:firstColumn="1" w:lastColumn="0" w:noHBand="0" w:noVBand="1"/>
            </w:tblPr>
            <w:tblGrid>
              <w:gridCol w:w="1809"/>
              <w:gridCol w:w="851"/>
              <w:gridCol w:w="2750"/>
              <w:gridCol w:w="856"/>
              <w:gridCol w:w="3374"/>
            </w:tblGrid>
            <w:tr w:rsidR="001E27FB" w:rsidRPr="00841CFC" w:rsidTr="00841CFC">
              <w:tc>
                <w:tcPr>
                  <w:tcW w:w="1809" w:type="dxa"/>
                  <w:tcBorders>
                    <w:bottom w:val="single" w:sz="4" w:space="0" w:color="auto"/>
                  </w:tcBorders>
                </w:tcPr>
                <w:p w:rsidR="001E27FB" w:rsidRPr="00841CFC" w:rsidRDefault="001E27FB" w:rsidP="001E27FB">
                  <w:pPr>
                    <w:autoSpaceDE w:val="0"/>
                    <w:autoSpaceDN w:val="0"/>
                    <w:adjustRightInd w:val="0"/>
                    <w:spacing w:line="276" w:lineRule="auto"/>
                    <w:rPr>
                      <w:sz w:val="24"/>
                      <w:szCs w:val="24"/>
                    </w:rPr>
                  </w:pPr>
                  <w:r w:rsidRPr="00841CFC">
                    <w:rPr>
                      <w:sz w:val="24"/>
                      <w:szCs w:val="24"/>
                    </w:rPr>
                    <w:t xml:space="preserve"> </w:t>
                  </w:r>
                </w:p>
              </w:tc>
              <w:tc>
                <w:tcPr>
                  <w:tcW w:w="7831" w:type="dxa"/>
                  <w:gridSpan w:val="4"/>
                  <w:tcBorders>
                    <w:bottom w:val="single" w:sz="4" w:space="0" w:color="auto"/>
                  </w:tcBorders>
                </w:tcPr>
                <w:p w:rsidR="00841CFC" w:rsidRPr="00841CFC" w:rsidRDefault="00841CFC" w:rsidP="001E27FB">
                  <w:pPr>
                    <w:autoSpaceDE w:val="0"/>
                    <w:autoSpaceDN w:val="0"/>
                    <w:adjustRightInd w:val="0"/>
                    <w:spacing w:line="276" w:lineRule="auto"/>
                    <w:rPr>
                      <w:b/>
                      <w:bCs/>
                      <w:sz w:val="24"/>
                      <w:szCs w:val="24"/>
                    </w:rPr>
                  </w:pPr>
                </w:p>
                <w:p w:rsidR="001E27FB" w:rsidRPr="00841CFC" w:rsidRDefault="001E27FB" w:rsidP="001E27FB">
                  <w:pPr>
                    <w:autoSpaceDE w:val="0"/>
                    <w:autoSpaceDN w:val="0"/>
                    <w:adjustRightInd w:val="0"/>
                    <w:spacing w:line="276" w:lineRule="auto"/>
                    <w:rPr>
                      <w:szCs w:val="28"/>
                    </w:rPr>
                  </w:pPr>
                  <w:r w:rsidRPr="00841CFC">
                    <w:rPr>
                      <w:b/>
                      <w:bCs/>
                      <w:szCs w:val="28"/>
                    </w:rPr>
                    <w:t>Нормы оценок по технике чтения (1-4 классы)</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rPr>
                      <w:sz w:val="24"/>
                      <w:szCs w:val="24"/>
                    </w:rPr>
                  </w:pPr>
                  <w:r w:rsidRPr="00841CFC">
                    <w:rPr>
                      <w:bCs/>
                      <w:sz w:val="24"/>
                      <w:szCs w:val="24"/>
                    </w:rPr>
                    <w:t>1класс</w:t>
                  </w:r>
                  <w:r w:rsidR="00841CFC">
                    <w:rPr>
                      <w:bCs/>
                      <w:sz w:val="24"/>
                      <w:szCs w:val="24"/>
                    </w:rPr>
                    <w:t xml:space="preserve"> (отметки </w:t>
                  </w:r>
                  <w:r w:rsidRPr="00841CFC">
                    <w:rPr>
                      <w:bCs/>
                      <w:sz w:val="24"/>
                      <w:szCs w:val="24"/>
                    </w:rPr>
                    <w:t>не выставляются)</w:t>
                  </w: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jc w:val="center"/>
                    <w:rPr>
                      <w:sz w:val="24"/>
                      <w:szCs w:val="24"/>
                    </w:rPr>
                  </w:pPr>
                  <w:r w:rsidRPr="00841CFC">
                    <w:rPr>
                      <w:sz w:val="24"/>
                      <w:szCs w:val="24"/>
                    </w:rPr>
                    <w:t>отметка</w:t>
                  </w:r>
                </w:p>
              </w:tc>
              <w:tc>
                <w:tcPr>
                  <w:tcW w:w="2750"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jc w:val="center"/>
                    <w:rPr>
                      <w:sz w:val="24"/>
                      <w:szCs w:val="24"/>
                    </w:rPr>
                  </w:pPr>
                  <w:r w:rsidRPr="00841CFC">
                    <w:rPr>
                      <w:sz w:val="24"/>
                      <w:szCs w:val="24"/>
                    </w:rPr>
                    <w:t>1 полугодие</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jc w:val="center"/>
                    <w:rPr>
                      <w:sz w:val="24"/>
                      <w:szCs w:val="24"/>
                    </w:rPr>
                  </w:pPr>
                  <w:r w:rsidRPr="00841CFC">
                    <w:rPr>
                      <w:sz w:val="24"/>
                      <w:szCs w:val="24"/>
                    </w:rPr>
                    <w:t>отметка</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jc w:val="center"/>
                    <w:rPr>
                      <w:sz w:val="24"/>
                      <w:szCs w:val="24"/>
                    </w:rPr>
                  </w:pPr>
                  <w:r w:rsidRPr="00841CFC">
                    <w:rPr>
                      <w:sz w:val="24"/>
                      <w:szCs w:val="24"/>
                    </w:rPr>
                    <w:t>2 полугодие</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7831" w:type="dxa"/>
                  <w:gridSpan w:val="4"/>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rPr>
                      <w:sz w:val="24"/>
                      <w:szCs w:val="24"/>
                    </w:rPr>
                  </w:pPr>
                  <w:r w:rsidRPr="00841CFC">
                    <w:rPr>
                      <w:sz w:val="24"/>
                      <w:szCs w:val="24"/>
                    </w:rPr>
                    <w:t>2 класс</w:t>
                  </w: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отметка</w:t>
                  </w:r>
                </w:p>
              </w:tc>
              <w:tc>
                <w:tcPr>
                  <w:tcW w:w="2750"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rPr>
                      <w:sz w:val="24"/>
                      <w:szCs w:val="24"/>
                    </w:rPr>
                  </w:pPr>
                  <w:r w:rsidRPr="00841CFC">
                    <w:rPr>
                      <w:sz w:val="24"/>
                      <w:szCs w:val="24"/>
                    </w:rPr>
                    <w:t>1 полугодие (отметки не выставляются)</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rPr>
                      <w:sz w:val="24"/>
                      <w:szCs w:val="24"/>
                    </w:rPr>
                  </w:pPr>
                  <w:r w:rsidRPr="00841CFC">
                    <w:rPr>
                      <w:sz w:val="24"/>
                      <w:szCs w:val="24"/>
                    </w:rPr>
                    <w:t>отметка</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rPr>
                      <w:sz w:val="24"/>
                      <w:szCs w:val="24"/>
                    </w:rPr>
                  </w:pPr>
                  <w:r w:rsidRPr="00841CFC">
                    <w:rPr>
                      <w:sz w:val="24"/>
                      <w:szCs w:val="24"/>
                    </w:rPr>
                    <w:t>2 полугодие</w:t>
                  </w:r>
                </w:p>
              </w:tc>
            </w:tr>
            <w:tr w:rsidR="001E27FB" w:rsidRPr="00841CFC" w:rsidTr="00841CFC">
              <w:tc>
                <w:tcPr>
                  <w:tcW w:w="1809" w:type="dxa"/>
                  <w:vMerge w:val="restart"/>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left="-731"/>
                    <w:jc w:val="left"/>
                    <w:rPr>
                      <w:sz w:val="24"/>
                      <w:szCs w:val="24"/>
                    </w:rPr>
                  </w:pPr>
                </w:p>
              </w:tc>
              <w:tc>
                <w:tcPr>
                  <w:tcW w:w="2750" w:type="dxa"/>
                  <w:vMerge w:val="restart"/>
                  <w:tcBorders>
                    <w:top w:val="single" w:sz="4" w:space="0" w:color="auto"/>
                    <w:left w:val="single" w:sz="4" w:space="0" w:color="auto"/>
                    <w:bottom w:val="single" w:sz="4" w:space="0" w:color="auto"/>
                    <w:right w:val="single" w:sz="4" w:space="0" w:color="auto"/>
                  </w:tcBorders>
                </w:tcPr>
                <w:p w:rsidR="001E27FB" w:rsidRPr="00841CFC" w:rsidRDefault="00A84604" w:rsidP="00841CFC">
                  <w:pPr>
                    <w:tabs>
                      <w:tab w:val="left" w:pos="112"/>
                    </w:tabs>
                    <w:autoSpaceDE w:val="0"/>
                    <w:autoSpaceDN w:val="0"/>
                    <w:adjustRightInd w:val="0"/>
                    <w:spacing w:after="0" w:line="276" w:lineRule="auto"/>
                    <w:ind w:right="0" w:firstLine="0"/>
                    <w:rPr>
                      <w:sz w:val="24"/>
                      <w:szCs w:val="24"/>
                    </w:rPr>
                  </w:pPr>
                  <w:r w:rsidRPr="00841CFC">
                    <w:rPr>
                      <w:sz w:val="24"/>
                      <w:szCs w:val="24"/>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w:t>
                  </w:r>
                  <w:r w:rsidRPr="00841CFC">
                    <w:rPr>
                      <w:sz w:val="24"/>
                      <w:szCs w:val="24"/>
                    </w:rPr>
                    <w:lastRenderedPageBreak/>
                    <w:t>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lastRenderedPageBreak/>
                    <w:t>5</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1E27FB" w:rsidRPr="00841CFC" w:rsidTr="00841CFC">
              <w:tc>
                <w:tcPr>
                  <w:tcW w:w="1809" w:type="dxa"/>
                  <w:vMerge/>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2750" w:type="dxa"/>
                  <w:vMerge/>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4</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1-2 ош., 25-30 сл/мин.</w:t>
                  </w:r>
                </w:p>
              </w:tc>
            </w:tr>
            <w:tr w:rsidR="001E27FB" w:rsidRPr="00841CFC" w:rsidTr="00841CFC">
              <w:tc>
                <w:tcPr>
                  <w:tcW w:w="1809" w:type="dxa"/>
                  <w:vMerge/>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2750" w:type="dxa"/>
                  <w:vMerge/>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3</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3-4 ош., 20-25 сл/мин.</w:t>
                  </w:r>
                </w:p>
              </w:tc>
            </w:tr>
            <w:tr w:rsidR="001E27FB" w:rsidRPr="00841CFC" w:rsidTr="00841CFC">
              <w:tc>
                <w:tcPr>
                  <w:tcW w:w="1809" w:type="dxa"/>
                  <w:vMerge/>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2750" w:type="dxa"/>
                  <w:vMerge/>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2</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6 и более ошибок, менее 20 слов</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rPr>
                      <w:sz w:val="24"/>
                      <w:szCs w:val="24"/>
                    </w:rPr>
                  </w:pPr>
                  <w:r w:rsidRPr="00841CFC">
                    <w:rPr>
                      <w:sz w:val="24"/>
                      <w:szCs w:val="24"/>
                    </w:rPr>
                    <w:lastRenderedPageBreak/>
                    <w:t>3 класс</w:t>
                  </w: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отметка</w:t>
                  </w:r>
                </w:p>
              </w:tc>
              <w:tc>
                <w:tcPr>
                  <w:tcW w:w="2750"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rPr>
                      <w:sz w:val="24"/>
                      <w:szCs w:val="24"/>
                    </w:rPr>
                  </w:pPr>
                  <w:r w:rsidRPr="00841CFC">
                    <w:rPr>
                      <w:sz w:val="24"/>
                      <w:szCs w:val="24"/>
                    </w:rPr>
                    <w:t>1 полугодие</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jc w:val="center"/>
                    <w:rPr>
                      <w:sz w:val="24"/>
                      <w:szCs w:val="24"/>
                    </w:rPr>
                  </w:pPr>
                  <w:r w:rsidRPr="00841CFC">
                    <w:rPr>
                      <w:sz w:val="24"/>
                      <w:szCs w:val="24"/>
                    </w:rPr>
                    <w:t>отметка</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1"/>
                    <w:rPr>
                      <w:sz w:val="24"/>
                      <w:szCs w:val="24"/>
                    </w:rPr>
                  </w:pPr>
                  <w:r w:rsidRPr="00841CFC">
                    <w:rPr>
                      <w:sz w:val="24"/>
                      <w:szCs w:val="24"/>
                    </w:rPr>
                    <w:t>2 полугодие</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5</w:t>
                  </w:r>
                </w:p>
              </w:tc>
              <w:tc>
                <w:tcPr>
                  <w:tcW w:w="275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1E27FB" w:rsidRPr="00841CFC" w:rsidTr="001E27FB">
                    <w:trPr>
                      <w:trHeight w:val="247"/>
                    </w:trPr>
                    <w:tc>
                      <w:tcPr>
                        <w:tcW w:w="2762" w:type="dxa"/>
                      </w:tcPr>
                      <w:p w:rsidR="001E27FB" w:rsidRPr="00841CFC" w:rsidRDefault="001E27FB" w:rsidP="00841CFC">
                        <w:pPr>
                          <w:autoSpaceDE w:val="0"/>
                          <w:autoSpaceDN w:val="0"/>
                          <w:adjustRightInd w:val="0"/>
                          <w:spacing w:after="0" w:line="276" w:lineRule="auto"/>
                          <w:ind w:hanging="78"/>
                          <w:rPr>
                            <w:sz w:val="24"/>
                            <w:szCs w:val="24"/>
                          </w:rPr>
                        </w:pPr>
                        <w:r w:rsidRPr="00841CFC">
                          <w:rPr>
                            <w:sz w:val="24"/>
                            <w:szCs w:val="24"/>
                          </w:rPr>
                          <w:t>Без ошибок; 40-45 сл. в мин.</w:t>
                        </w:r>
                      </w:p>
                    </w:tc>
                  </w:tr>
                </w:tbl>
                <w:p w:rsidR="001E27FB" w:rsidRPr="00841CFC" w:rsidRDefault="001E27FB" w:rsidP="00841CFC">
                  <w:pPr>
                    <w:autoSpaceDE w:val="0"/>
                    <w:autoSpaceDN w:val="0"/>
                    <w:adjustRightInd w:val="0"/>
                    <w:spacing w:line="276" w:lineRule="auto"/>
                    <w:ind w:firstLine="0"/>
                    <w:rPr>
                      <w:sz w:val="24"/>
                      <w:szCs w:val="24"/>
                    </w:rPr>
                  </w:pP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5</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pStyle w:val="Default"/>
                    <w:spacing w:line="276" w:lineRule="auto"/>
                    <w:rPr>
                      <w:rFonts w:ascii="Times New Roman" w:hAnsi="Times New Roman" w:cs="Times New Roman"/>
                    </w:rPr>
                  </w:pPr>
                  <w:r w:rsidRPr="00841CFC">
                    <w:rPr>
                      <w:rFonts w:ascii="Times New Roman" w:hAnsi="Times New Roman" w:cs="Times New Roman"/>
                    </w:rPr>
                    <w:t>50-60 сл. без ошибок. Читать целым словом (малоизвестные слова сложной слоговой структуры –по слогам). Владеть громкостью, тоном, мелодикой речи.</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4</w:t>
                  </w:r>
                </w:p>
              </w:tc>
              <w:tc>
                <w:tcPr>
                  <w:tcW w:w="2750"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pStyle w:val="Default"/>
                    <w:spacing w:line="276" w:lineRule="auto"/>
                    <w:rPr>
                      <w:rFonts w:ascii="Times New Roman" w:hAnsi="Times New Roman" w:cs="Times New Roman"/>
                    </w:rPr>
                  </w:pPr>
                  <w:r w:rsidRPr="00841CFC">
                    <w:rPr>
                      <w:rFonts w:ascii="Times New Roman" w:hAnsi="Times New Roman" w:cs="Times New Roman"/>
                    </w:rPr>
                    <w:t>1-2 ошибки, 35-40 сл.</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after="100" w:afterAutospacing="1" w:line="276" w:lineRule="auto"/>
                    <w:ind w:right="57" w:hanging="100"/>
                    <w:jc w:val="center"/>
                    <w:rPr>
                      <w:sz w:val="24"/>
                      <w:szCs w:val="24"/>
                    </w:rPr>
                  </w:pPr>
                  <w:r w:rsidRPr="00841CFC">
                    <w:rPr>
                      <w:sz w:val="24"/>
                      <w:szCs w:val="24"/>
                    </w:rPr>
                    <w:t>4</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pStyle w:val="Default"/>
                    <w:spacing w:line="276" w:lineRule="auto"/>
                    <w:rPr>
                      <w:rFonts w:ascii="Times New Roman" w:hAnsi="Times New Roman" w:cs="Times New Roman"/>
                    </w:rPr>
                  </w:pPr>
                  <w:r w:rsidRPr="00841CFC">
                    <w:rPr>
                      <w:rFonts w:ascii="Times New Roman" w:hAnsi="Times New Roman" w:cs="Times New Roman"/>
                    </w:rPr>
                    <w:t>1-2 ошибки, 40-50 сл.</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3</w:t>
                  </w:r>
                </w:p>
              </w:tc>
              <w:tc>
                <w:tcPr>
                  <w:tcW w:w="2750"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pStyle w:val="Default"/>
                    <w:spacing w:line="276" w:lineRule="auto"/>
                    <w:rPr>
                      <w:rFonts w:ascii="Times New Roman" w:hAnsi="Times New Roman" w:cs="Times New Roman"/>
                    </w:rPr>
                  </w:pPr>
                  <w:r w:rsidRPr="00841CFC">
                    <w:rPr>
                      <w:rFonts w:ascii="Times New Roman" w:hAnsi="Times New Roman" w:cs="Times New Roman"/>
                    </w:rPr>
                    <w:t>3-5 ошибок, 30-35 сл.</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after="100" w:afterAutospacing="1" w:line="276" w:lineRule="auto"/>
                    <w:ind w:right="57" w:hanging="100"/>
                    <w:jc w:val="center"/>
                    <w:rPr>
                      <w:sz w:val="24"/>
                      <w:szCs w:val="24"/>
                    </w:rPr>
                  </w:pPr>
                  <w:r w:rsidRPr="00841CFC">
                    <w:rPr>
                      <w:sz w:val="24"/>
                      <w:szCs w:val="24"/>
                    </w:rPr>
                    <w:t>3</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pStyle w:val="Default"/>
                    <w:spacing w:line="276" w:lineRule="auto"/>
                    <w:rPr>
                      <w:rFonts w:ascii="Times New Roman" w:hAnsi="Times New Roman" w:cs="Times New Roman"/>
                    </w:rPr>
                  </w:pPr>
                  <w:r w:rsidRPr="00841CFC">
                    <w:rPr>
                      <w:rFonts w:ascii="Times New Roman" w:hAnsi="Times New Roman" w:cs="Times New Roman"/>
                    </w:rPr>
                    <w:t>3-5 ошибок, 30 –40 сл.</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2</w:t>
                  </w:r>
                </w:p>
              </w:tc>
              <w:tc>
                <w:tcPr>
                  <w:tcW w:w="2750"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6 и более ошибок, менее 30 сл/мин.</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after="100" w:afterAutospacing="1" w:line="276" w:lineRule="auto"/>
                    <w:ind w:right="57" w:hanging="100"/>
                    <w:jc w:val="center"/>
                    <w:rPr>
                      <w:sz w:val="24"/>
                      <w:szCs w:val="24"/>
                    </w:rPr>
                  </w:pPr>
                  <w:r w:rsidRPr="00841CFC">
                    <w:rPr>
                      <w:sz w:val="24"/>
                      <w:szCs w:val="24"/>
                    </w:rPr>
                    <w:t>2</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3"/>
                    <w:jc w:val="left"/>
                    <w:rPr>
                      <w:sz w:val="24"/>
                      <w:szCs w:val="24"/>
                    </w:rPr>
                  </w:pPr>
                  <w:r w:rsidRPr="00841CFC">
                    <w:rPr>
                      <w:sz w:val="24"/>
                      <w:szCs w:val="24"/>
                    </w:rPr>
                    <w:t>6 и более ошибок, менее 30 сл/мин.</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4 класс</w:t>
                  </w: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отметка</w:t>
                  </w:r>
                </w:p>
              </w:tc>
              <w:tc>
                <w:tcPr>
                  <w:tcW w:w="2750"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1 полугодие</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366B6A" w:rsidP="00841CFC">
                  <w:pPr>
                    <w:autoSpaceDE w:val="0"/>
                    <w:autoSpaceDN w:val="0"/>
                    <w:adjustRightInd w:val="0"/>
                    <w:spacing w:line="276" w:lineRule="auto"/>
                    <w:ind w:firstLine="0"/>
                    <w:jc w:val="center"/>
                    <w:rPr>
                      <w:sz w:val="24"/>
                      <w:szCs w:val="24"/>
                    </w:rPr>
                  </w:pPr>
                  <w:r w:rsidRPr="00841CFC">
                    <w:rPr>
                      <w:sz w:val="24"/>
                      <w:szCs w:val="24"/>
                    </w:rPr>
                    <w:t>о</w:t>
                  </w:r>
                  <w:r w:rsidR="001E27FB" w:rsidRPr="00841CFC">
                    <w:rPr>
                      <w:sz w:val="24"/>
                      <w:szCs w:val="24"/>
                    </w:rPr>
                    <w:t>тметка</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33"/>
                    <w:jc w:val="left"/>
                    <w:rPr>
                      <w:sz w:val="24"/>
                      <w:szCs w:val="24"/>
                    </w:rPr>
                  </w:pPr>
                  <w:r w:rsidRPr="00841CFC">
                    <w:rPr>
                      <w:sz w:val="24"/>
                      <w:szCs w:val="24"/>
                    </w:rPr>
                    <w:t>2 полугодие</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5</w:t>
                  </w:r>
                </w:p>
              </w:tc>
              <w:tc>
                <w:tcPr>
                  <w:tcW w:w="275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1E27FB" w:rsidRPr="00841CFC" w:rsidTr="001E27FB">
                    <w:trPr>
                      <w:trHeight w:val="247"/>
                    </w:trPr>
                    <w:tc>
                      <w:tcPr>
                        <w:tcW w:w="2762" w:type="dxa"/>
                      </w:tcPr>
                      <w:p w:rsidR="001E27FB" w:rsidRPr="00841CFC" w:rsidRDefault="001E27FB" w:rsidP="00841CFC">
                        <w:pPr>
                          <w:autoSpaceDE w:val="0"/>
                          <w:autoSpaceDN w:val="0"/>
                          <w:adjustRightInd w:val="0"/>
                          <w:spacing w:after="0" w:line="276" w:lineRule="auto"/>
                          <w:ind w:firstLine="0"/>
                          <w:rPr>
                            <w:sz w:val="24"/>
                            <w:szCs w:val="24"/>
                          </w:rPr>
                        </w:pPr>
                        <w:r w:rsidRPr="00841CFC">
                          <w:rPr>
                            <w:sz w:val="24"/>
                            <w:szCs w:val="24"/>
                          </w:rPr>
                          <w:t>Без ошибок; 60-75 сл/мин.</w:t>
                        </w:r>
                      </w:p>
                    </w:tc>
                  </w:tr>
                </w:tbl>
                <w:p w:rsidR="001E27FB" w:rsidRPr="00841CFC" w:rsidRDefault="001E27FB" w:rsidP="00841CFC">
                  <w:pPr>
                    <w:autoSpaceDE w:val="0"/>
                    <w:autoSpaceDN w:val="0"/>
                    <w:adjustRightInd w:val="0"/>
                    <w:spacing w:line="276" w:lineRule="auto"/>
                    <w:ind w:firstLine="0"/>
                    <w:rPr>
                      <w:sz w:val="24"/>
                      <w:szCs w:val="24"/>
                    </w:rPr>
                  </w:pP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42"/>
                    <w:jc w:val="center"/>
                    <w:rPr>
                      <w:sz w:val="24"/>
                      <w:szCs w:val="24"/>
                    </w:rPr>
                  </w:pPr>
                  <w:r w:rsidRPr="00841CFC">
                    <w:rPr>
                      <w:sz w:val="24"/>
                      <w:szCs w:val="24"/>
                    </w:rPr>
                    <w:t>5</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pStyle w:val="Default"/>
                    <w:spacing w:line="276" w:lineRule="auto"/>
                    <w:ind w:firstLine="33"/>
                    <w:rPr>
                      <w:rFonts w:ascii="Times New Roman" w:hAnsi="Times New Roman" w:cs="Times New Roman"/>
                    </w:rPr>
                  </w:pPr>
                  <w:r w:rsidRPr="00841CFC">
                    <w:rPr>
                      <w:rFonts w:ascii="Times New Roman" w:hAnsi="Times New Roman" w:cs="Times New Roman"/>
                    </w:rPr>
                    <w:t>70-80 сл. без ошибок, бегло с соблюдением орфоэпических норм, делать паузы, логические ударения.</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4</w:t>
                  </w:r>
                </w:p>
              </w:tc>
              <w:tc>
                <w:tcPr>
                  <w:tcW w:w="2750"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1-2 ош., 55-60 сл/мин.</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42"/>
                    <w:jc w:val="center"/>
                    <w:rPr>
                      <w:sz w:val="24"/>
                      <w:szCs w:val="24"/>
                    </w:rPr>
                  </w:pPr>
                  <w:r w:rsidRPr="00841CFC">
                    <w:rPr>
                      <w:sz w:val="24"/>
                      <w:szCs w:val="24"/>
                    </w:rPr>
                    <w:t>4</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1-2 ош., 60-70 сл/мин.</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3</w:t>
                  </w:r>
                </w:p>
              </w:tc>
              <w:tc>
                <w:tcPr>
                  <w:tcW w:w="2750"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3-5 ош., 50-55 сл/мин.</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42"/>
                    <w:jc w:val="center"/>
                    <w:rPr>
                      <w:sz w:val="24"/>
                      <w:szCs w:val="24"/>
                    </w:rPr>
                  </w:pPr>
                  <w:r w:rsidRPr="00841CFC">
                    <w:rPr>
                      <w:sz w:val="24"/>
                      <w:szCs w:val="24"/>
                    </w:rPr>
                    <w:t>3</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3-5 ош., 55-60 сл/мин.</w:t>
                  </w:r>
                </w:p>
              </w:tc>
            </w:tr>
            <w:tr w:rsidR="001E27FB" w:rsidRPr="00841CFC" w:rsidTr="00841CFC">
              <w:tc>
                <w:tcPr>
                  <w:tcW w:w="1809"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jc w:val="center"/>
                    <w:rPr>
                      <w:sz w:val="24"/>
                      <w:szCs w:val="24"/>
                    </w:rPr>
                  </w:pPr>
                  <w:r w:rsidRPr="00841CFC">
                    <w:rPr>
                      <w:sz w:val="24"/>
                      <w:szCs w:val="24"/>
                    </w:rPr>
                    <w:t>2</w:t>
                  </w:r>
                </w:p>
              </w:tc>
              <w:tc>
                <w:tcPr>
                  <w:tcW w:w="2750"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6 и более ошибок, менее 50 слов</w:t>
                  </w:r>
                </w:p>
              </w:tc>
              <w:tc>
                <w:tcPr>
                  <w:tcW w:w="856"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42"/>
                    <w:jc w:val="center"/>
                    <w:rPr>
                      <w:sz w:val="24"/>
                      <w:szCs w:val="24"/>
                    </w:rPr>
                  </w:pPr>
                  <w:r w:rsidRPr="00841CFC">
                    <w:rPr>
                      <w:sz w:val="24"/>
                      <w:szCs w:val="24"/>
                    </w:rPr>
                    <w:t>2</w:t>
                  </w:r>
                </w:p>
              </w:tc>
              <w:tc>
                <w:tcPr>
                  <w:tcW w:w="3374" w:type="dxa"/>
                  <w:tcBorders>
                    <w:top w:val="single" w:sz="4" w:space="0" w:color="auto"/>
                    <w:left w:val="single" w:sz="4" w:space="0" w:color="auto"/>
                    <w:bottom w:val="single" w:sz="4" w:space="0" w:color="auto"/>
                    <w:right w:val="single" w:sz="4" w:space="0" w:color="auto"/>
                  </w:tcBorders>
                </w:tcPr>
                <w:p w:rsidR="001E27FB" w:rsidRPr="00841CFC" w:rsidRDefault="001E27FB" w:rsidP="00841CFC">
                  <w:pPr>
                    <w:autoSpaceDE w:val="0"/>
                    <w:autoSpaceDN w:val="0"/>
                    <w:adjustRightInd w:val="0"/>
                    <w:spacing w:line="276" w:lineRule="auto"/>
                    <w:ind w:firstLine="0"/>
                    <w:rPr>
                      <w:sz w:val="24"/>
                      <w:szCs w:val="24"/>
                    </w:rPr>
                  </w:pPr>
                  <w:r w:rsidRPr="00841CFC">
                    <w:rPr>
                      <w:sz w:val="24"/>
                      <w:szCs w:val="24"/>
                    </w:rPr>
                    <w:t>6 и более ошибок, менее 55 слов</w:t>
                  </w:r>
                </w:p>
              </w:tc>
            </w:tr>
          </w:tbl>
          <w:p w:rsidR="001E27FB" w:rsidRPr="00841CFC" w:rsidRDefault="001E27FB" w:rsidP="001E27FB">
            <w:pPr>
              <w:autoSpaceDE w:val="0"/>
              <w:autoSpaceDN w:val="0"/>
              <w:adjustRightInd w:val="0"/>
              <w:spacing w:after="0" w:line="276" w:lineRule="auto"/>
              <w:rPr>
                <w:sz w:val="24"/>
                <w:szCs w:val="24"/>
              </w:rPr>
            </w:pPr>
          </w:p>
        </w:tc>
      </w:tr>
      <w:tr w:rsidR="00A028AF" w:rsidRPr="00A119CA" w:rsidTr="00841CFC">
        <w:trPr>
          <w:trHeight w:val="107"/>
        </w:trPr>
        <w:tc>
          <w:tcPr>
            <w:tcW w:w="9855" w:type="dxa"/>
            <w:tcBorders>
              <w:bottom w:val="single" w:sz="4" w:space="0" w:color="auto"/>
            </w:tcBorders>
          </w:tcPr>
          <w:p w:rsidR="00A028AF" w:rsidRPr="00841CFC" w:rsidRDefault="00A028AF" w:rsidP="001E27FB">
            <w:pPr>
              <w:autoSpaceDE w:val="0"/>
              <w:autoSpaceDN w:val="0"/>
              <w:adjustRightInd w:val="0"/>
              <w:spacing w:after="0" w:line="360" w:lineRule="auto"/>
              <w:rPr>
                <w:b/>
                <w:bCs/>
                <w:sz w:val="24"/>
                <w:szCs w:val="24"/>
              </w:rPr>
            </w:pPr>
          </w:p>
        </w:tc>
      </w:tr>
    </w:tbl>
    <w:p w:rsidR="001E27FB" w:rsidRDefault="001E27FB" w:rsidP="001E27FB">
      <w:pPr>
        <w:pStyle w:val="Default"/>
        <w:spacing w:line="276" w:lineRule="auto"/>
      </w:pPr>
    </w:p>
    <w:p w:rsidR="001E27FB" w:rsidRPr="00841CFC" w:rsidRDefault="001E27FB" w:rsidP="001E27FB">
      <w:pPr>
        <w:autoSpaceDE w:val="0"/>
        <w:autoSpaceDN w:val="0"/>
        <w:adjustRightInd w:val="0"/>
        <w:spacing w:after="0" w:line="240" w:lineRule="auto"/>
        <w:rPr>
          <w:b/>
          <w:bCs/>
          <w:szCs w:val="28"/>
        </w:rPr>
      </w:pPr>
      <w:r w:rsidRPr="00841CFC">
        <w:rPr>
          <w:b/>
          <w:bCs/>
          <w:szCs w:val="28"/>
        </w:rPr>
        <w:t>Русский язык. Объем д</w:t>
      </w:r>
      <w:r w:rsidR="00841CFC">
        <w:rPr>
          <w:b/>
          <w:bCs/>
          <w:szCs w:val="28"/>
        </w:rPr>
        <w:t>иктанта и текста для списывания</w:t>
      </w:r>
    </w:p>
    <w:p w:rsidR="001E27FB" w:rsidRPr="00955D93" w:rsidRDefault="001E27FB" w:rsidP="001E27FB">
      <w:pPr>
        <w:autoSpaceDE w:val="0"/>
        <w:autoSpaceDN w:val="0"/>
        <w:adjustRightInd w:val="0"/>
        <w:spacing w:after="0" w:line="240" w:lineRule="auto"/>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10"/>
        <w:gridCol w:w="1983"/>
        <w:gridCol w:w="2126"/>
        <w:gridCol w:w="2127"/>
        <w:gridCol w:w="2268"/>
      </w:tblGrid>
      <w:tr w:rsidR="001E27FB" w:rsidRPr="00955D93" w:rsidTr="00841CFC">
        <w:trPr>
          <w:trHeight w:val="109"/>
        </w:trPr>
        <w:tc>
          <w:tcPr>
            <w:tcW w:w="1210" w:type="dxa"/>
            <w:vMerge w:val="restart"/>
          </w:tcPr>
          <w:p w:rsidR="001E27FB" w:rsidRPr="00841CFC" w:rsidRDefault="00841CFC" w:rsidP="00841CFC">
            <w:pPr>
              <w:autoSpaceDE w:val="0"/>
              <w:autoSpaceDN w:val="0"/>
              <w:adjustRightInd w:val="0"/>
              <w:spacing w:after="0" w:line="276" w:lineRule="auto"/>
              <w:ind w:firstLine="0"/>
              <w:jc w:val="center"/>
              <w:rPr>
                <w:sz w:val="24"/>
                <w:szCs w:val="24"/>
              </w:rPr>
            </w:pPr>
            <w:r>
              <w:rPr>
                <w:sz w:val="24"/>
                <w:szCs w:val="24"/>
              </w:rPr>
              <w:t>К</w:t>
            </w:r>
            <w:r w:rsidR="001E27FB" w:rsidRPr="00841CFC">
              <w:rPr>
                <w:sz w:val="24"/>
                <w:szCs w:val="24"/>
              </w:rPr>
              <w:t>лассы</w:t>
            </w:r>
          </w:p>
        </w:tc>
        <w:tc>
          <w:tcPr>
            <w:tcW w:w="8504" w:type="dxa"/>
            <w:gridSpan w:val="4"/>
          </w:tcPr>
          <w:p w:rsidR="001E27FB" w:rsidRPr="00841CFC" w:rsidRDefault="00841CFC" w:rsidP="00841CFC">
            <w:pPr>
              <w:autoSpaceDE w:val="0"/>
              <w:autoSpaceDN w:val="0"/>
              <w:adjustRightInd w:val="0"/>
              <w:spacing w:after="0" w:line="276" w:lineRule="auto"/>
              <w:jc w:val="center"/>
              <w:rPr>
                <w:sz w:val="24"/>
                <w:szCs w:val="24"/>
              </w:rPr>
            </w:pPr>
            <w:r>
              <w:rPr>
                <w:sz w:val="24"/>
                <w:szCs w:val="24"/>
              </w:rPr>
              <w:t>Ч</w:t>
            </w:r>
            <w:r w:rsidR="001E27FB" w:rsidRPr="00841CFC">
              <w:rPr>
                <w:sz w:val="24"/>
                <w:szCs w:val="24"/>
              </w:rPr>
              <w:t>етверти</w:t>
            </w:r>
          </w:p>
        </w:tc>
      </w:tr>
      <w:tr w:rsidR="001E27FB" w:rsidRPr="00955D93" w:rsidTr="00841CFC">
        <w:trPr>
          <w:trHeight w:val="109"/>
        </w:trPr>
        <w:tc>
          <w:tcPr>
            <w:tcW w:w="1210" w:type="dxa"/>
            <w:vMerge/>
          </w:tcPr>
          <w:p w:rsidR="001E27FB" w:rsidRPr="00841CFC" w:rsidRDefault="001E27FB" w:rsidP="00841CFC">
            <w:pPr>
              <w:autoSpaceDE w:val="0"/>
              <w:autoSpaceDN w:val="0"/>
              <w:adjustRightInd w:val="0"/>
              <w:spacing w:after="0" w:line="276" w:lineRule="auto"/>
              <w:jc w:val="center"/>
              <w:rPr>
                <w:sz w:val="24"/>
                <w:szCs w:val="24"/>
              </w:rPr>
            </w:pPr>
          </w:p>
        </w:tc>
        <w:tc>
          <w:tcPr>
            <w:tcW w:w="1983"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1</w:t>
            </w:r>
          </w:p>
        </w:tc>
        <w:tc>
          <w:tcPr>
            <w:tcW w:w="2126"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2</w:t>
            </w:r>
          </w:p>
        </w:tc>
        <w:tc>
          <w:tcPr>
            <w:tcW w:w="2127"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3</w:t>
            </w:r>
          </w:p>
        </w:tc>
        <w:tc>
          <w:tcPr>
            <w:tcW w:w="2268"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4</w:t>
            </w:r>
          </w:p>
        </w:tc>
      </w:tr>
      <w:tr w:rsidR="001E27FB" w:rsidRPr="00955D93" w:rsidTr="00841CFC">
        <w:trPr>
          <w:trHeight w:val="109"/>
        </w:trPr>
        <w:tc>
          <w:tcPr>
            <w:tcW w:w="1210" w:type="dxa"/>
          </w:tcPr>
          <w:p w:rsidR="001E27FB" w:rsidRPr="00841CFC" w:rsidRDefault="001E27FB" w:rsidP="00841CFC">
            <w:pPr>
              <w:autoSpaceDE w:val="0"/>
              <w:autoSpaceDN w:val="0"/>
              <w:adjustRightInd w:val="0"/>
              <w:spacing w:after="0" w:line="276" w:lineRule="auto"/>
              <w:jc w:val="center"/>
              <w:rPr>
                <w:sz w:val="24"/>
                <w:szCs w:val="24"/>
              </w:rPr>
            </w:pPr>
            <w:r w:rsidRPr="00841CFC">
              <w:rPr>
                <w:sz w:val="24"/>
                <w:szCs w:val="24"/>
              </w:rPr>
              <w:t>1</w:t>
            </w:r>
          </w:p>
        </w:tc>
        <w:tc>
          <w:tcPr>
            <w:tcW w:w="1983" w:type="dxa"/>
          </w:tcPr>
          <w:p w:rsidR="001E27FB" w:rsidRPr="00841CFC" w:rsidRDefault="001E27FB" w:rsidP="00841CFC">
            <w:pPr>
              <w:autoSpaceDE w:val="0"/>
              <w:autoSpaceDN w:val="0"/>
              <w:adjustRightInd w:val="0"/>
              <w:spacing w:after="0" w:line="276" w:lineRule="auto"/>
              <w:jc w:val="center"/>
              <w:rPr>
                <w:sz w:val="24"/>
                <w:szCs w:val="24"/>
              </w:rPr>
            </w:pPr>
            <w:r w:rsidRPr="00841CFC">
              <w:rPr>
                <w:sz w:val="24"/>
                <w:szCs w:val="24"/>
              </w:rPr>
              <w:t>-</w:t>
            </w:r>
          </w:p>
        </w:tc>
        <w:tc>
          <w:tcPr>
            <w:tcW w:w="2126" w:type="dxa"/>
          </w:tcPr>
          <w:p w:rsidR="001E27FB" w:rsidRPr="00841CFC" w:rsidRDefault="001E27FB" w:rsidP="00841CFC">
            <w:pPr>
              <w:autoSpaceDE w:val="0"/>
              <w:autoSpaceDN w:val="0"/>
              <w:adjustRightInd w:val="0"/>
              <w:spacing w:after="0" w:line="276" w:lineRule="auto"/>
              <w:jc w:val="center"/>
              <w:rPr>
                <w:sz w:val="24"/>
                <w:szCs w:val="24"/>
              </w:rPr>
            </w:pPr>
            <w:r w:rsidRPr="00841CFC">
              <w:rPr>
                <w:sz w:val="24"/>
                <w:szCs w:val="24"/>
              </w:rPr>
              <w:t>-</w:t>
            </w:r>
          </w:p>
        </w:tc>
        <w:tc>
          <w:tcPr>
            <w:tcW w:w="2127" w:type="dxa"/>
          </w:tcPr>
          <w:p w:rsidR="001E27FB" w:rsidRPr="00841CFC" w:rsidRDefault="001E27FB" w:rsidP="00841CFC">
            <w:pPr>
              <w:autoSpaceDE w:val="0"/>
              <w:autoSpaceDN w:val="0"/>
              <w:adjustRightInd w:val="0"/>
              <w:spacing w:after="0" w:line="276" w:lineRule="auto"/>
              <w:jc w:val="center"/>
              <w:rPr>
                <w:sz w:val="24"/>
                <w:szCs w:val="24"/>
              </w:rPr>
            </w:pPr>
            <w:r w:rsidRPr="00841CFC">
              <w:rPr>
                <w:sz w:val="24"/>
                <w:szCs w:val="24"/>
              </w:rPr>
              <w:t>-</w:t>
            </w:r>
          </w:p>
        </w:tc>
        <w:tc>
          <w:tcPr>
            <w:tcW w:w="2268" w:type="dxa"/>
          </w:tcPr>
          <w:p w:rsidR="001E27FB" w:rsidRPr="00841CFC" w:rsidRDefault="001E27FB" w:rsidP="00841CFC">
            <w:pPr>
              <w:autoSpaceDE w:val="0"/>
              <w:autoSpaceDN w:val="0"/>
              <w:adjustRightInd w:val="0"/>
              <w:spacing w:after="0" w:line="276" w:lineRule="auto"/>
              <w:ind w:firstLine="0"/>
              <w:jc w:val="center"/>
              <w:rPr>
                <w:sz w:val="24"/>
                <w:szCs w:val="24"/>
              </w:rPr>
            </w:pPr>
            <w:r w:rsidRPr="00841CFC">
              <w:rPr>
                <w:sz w:val="24"/>
                <w:szCs w:val="24"/>
              </w:rPr>
              <w:t>15-17</w:t>
            </w:r>
          </w:p>
        </w:tc>
      </w:tr>
      <w:tr w:rsidR="001E27FB" w:rsidRPr="00955D93" w:rsidTr="00841CFC">
        <w:trPr>
          <w:trHeight w:val="109"/>
        </w:trPr>
        <w:tc>
          <w:tcPr>
            <w:tcW w:w="1210" w:type="dxa"/>
          </w:tcPr>
          <w:p w:rsidR="001E27FB" w:rsidRPr="00841CFC" w:rsidRDefault="001E27FB" w:rsidP="00841CFC">
            <w:pPr>
              <w:autoSpaceDE w:val="0"/>
              <w:autoSpaceDN w:val="0"/>
              <w:adjustRightInd w:val="0"/>
              <w:spacing w:after="0" w:line="276" w:lineRule="auto"/>
              <w:jc w:val="center"/>
              <w:rPr>
                <w:sz w:val="24"/>
                <w:szCs w:val="24"/>
              </w:rPr>
            </w:pPr>
            <w:r w:rsidRPr="00841CFC">
              <w:rPr>
                <w:sz w:val="24"/>
                <w:szCs w:val="24"/>
              </w:rPr>
              <w:t>2</w:t>
            </w:r>
          </w:p>
        </w:tc>
        <w:tc>
          <w:tcPr>
            <w:tcW w:w="1983"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15-20</w:t>
            </w:r>
          </w:p>
        </w:tc>
        <w:tc>
          <w:tcPr>
            <w:tcW w:w="2126"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20-25</w:t>
            </w:r>
          </w:p>
        </w:tc>
        <w:tc>
          <w:tcPr>
            <w:tcW w:w="2127"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25-30</w:t>
            </w:r>
          </w:p>
        </w:tc>
        <w:tc>
          <w:tcPr>
            <w:tcW w:w="2268"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30-35</w:t>
            </w:r>
          </w:p>
        </w:tc>
      </w:tr>
      <w:tr w:rsidR="001E27FB" w:rsidRPr="00955D93" w:rsidTr="00841CFC">
        <w:trPr>
          <w:trHeight w:val="109"/>
        </w:trPr>
        <w:tc>
          <w:tcPr>
            <w:tcW w:w="1210" w:type="dxa"/>
          </w:tcPr>
          <w:p w:rsidR="001E27FB" w:rsidRPr="00841CFC" w:rsidRDefault="001E27FB" w:rsidP="00841CFC">
            <w:pPr>
              <w:autoSpaceDE w:val="0"/>
              <w:autoSpaceDN w:val="0"/>
              <w:adjustRightInd w:val="0"/>
              <w:spacing w:after="0" w:line="276" w:lineRule="auto"/>
              <w:jc w:val="center"/>
              <w:rPr>
                <w:sz w:val="24"/>
                <w:szCs w:val="24"/>
              </w:rPr>
            </w:pPr>
            <w:r w:rsidRPr="00841CFC">
              <w:rPr>
                <w:sz w:val="24"/>
                <w:szCs w:val="24"/>
              </w:rPr>
              <w:t>3</w:t>
            </w:r>
          </w:p>
        </w:tc>
        <w:tc>
          <w:tcPr>
            <w:tcW w:w="1983"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40-45</w:t>
            </w:r>
          </w:p>
        </w:tc>
        <w:tc>
          <w:tcPr>
            <w:tcW w:w="2126"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45-50</w:t>
            </w:r>
          </w:p>
        </w:tc>
        <w:tc>
          <w:tcPr>
            <w:tcW w:w="2127"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50-55</w:t>
            </w:r>
          </w:p>
        </w:tc>
        <w:tc>
          <w:tcPr>
            <w:tcW w:w="2268"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55-60</w:t>
            </w:r>
          </w:p>
        </w:tc>
      </w:tr>
      <w:tr w:rsidR="001E27FB" w:rsidRPr="00955D93" w:rsidTr="00841CFC">
        <w:trPr>
          <w:trHeight w:val="109"/>
        </w:trPr>
        <w:tc>
          <w:tcPr>
            <w:tcW w:w="1210" w:type="dxa"/>
          </w:tcPr>
          <w:p w:rsidR="001E27FB" w:rsidRPr="00841CFC" w:rsidRDefault="001E27FB" w:rsidP="00841CFC">
            <w:pPr>
              <w:autoSpaceDE w:val="0"/>
              <w:autoSpaceDN w:val="0"/>
              <w:adjustRightInd w:val="0"/>
              <w:spacing w:after="0" w:line="276" w:lineRule="auto"/>
              <w:jc w:val="center"/>
              <w:rPr>
                <w:sz w:val="24"/>
                <w:szCs w:val="24"/>
              </w:rPr>
            </w:pPr>
            <w:r w:rsidRPr="00841CFC">
              <w:rPr>
                <w:sz w:val="24"/>
                <w:szCs w:val="24"/>
              </w:rPr>
              <w:t>4</w:t>
            </w:r>
          </w:p>
        </w:tc>
        <w:tc>
          <w:tcPr>
            <w:tcW w:w="1983"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60-65</w:t>
            </w:r>
          </w:p>
        </w:tc>
        <w:tc>
          <w:tcPr>
            <w:tcW w:w="2126"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65-70</w:t>
            </w:r>
          </w:p>
        </w:tc>
        <w:tc>
          <w:tcPr>
            <w:tcW w:w="2127"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70-75</w:t>
            </w:r>
          </w:p>
        </w:tc>
        <w:tc>
          <w:tcPr>
            <w:tcW w:w="2268" w:type="dxa"/>
          </w:tcPr>
          <w:p w:rsidR="001E27FB" w:rsidRPr="00841CFC" w:rsidRDefault="001E27FB" w:rsidP="00841CFC">
            <w:pPr>
              <w:autoSpaceDE w:val="0"/>
              <w:autoSpaceDN w:val="0"/>
              <w:adjustRightInd w:val="0"/>
              <w:spacing w:after="0" w:line="276" w:lineRule="auto"/>
              <w:ind w:firstLine="64"/>
              <w:jc w:val="center"/>
              <w:rPr>
                <w:sz w:val="24"/>
                <w:szCs w:val="24"/>
              </w:rPr>
            </w:pPr>
            <w:r w:rsidRPr="00841CFC">
              <w:rPr>
                <w:sz w:val="24"/>
                <w:szCs w:val="24"/>
              </w:rPr>
              <w:t>75-80</w:t>
            </w:r>
          </w:p>
        </w:tc>
      </w:tr>
    </w:tbl>
    <w:p w:rsidR="001E27FB" w:rsidRDefault="001E27FB" w:rsidP="001E27FB">
      <w:pPr>
        <w:pStyle w:val="Default"/>
        <w:spacing w:line="276" w:lineRule="auto"/>
      </w:pPr>
    </w:p>
    <w:p w:rsidR="001E27FB" w:rsidRPr="00841CFC" w:rsidRDefault="001E27FB" w:rsidP="00841CFC">
      <w:pPr>
        <w:pStyle w:val="Default"/>
        <w:spacing w:line="360" w:lineRule="auto"/>
        <w:ind w:firstLine="567"/>
        <w:jc w:val="both"/>
        <w:rPr>
          <w:rFonts w:ascii="Times New Roman" w:hAnsi="Times New Roman" w:cs="Times New Roman"/>
          <w:sz w:val="28"/>
          <w:szCs w:val="28"/>
        </w:rPr>
      </w:pPr>
      <w:r w:rsidRPr="00841CFC">
        <w:rPr>
          <w:rFonts w:ascii="Times New Roman" w:hAnsi="Times New Roman" w:cs="Times New Roman"/>
          <w:sz w:val="28"/>
          <w:szCs w:val="28"/>
        </w:rPr>
        <w:t xml:space="preserve">Тексты диктантов подбираются средней трудности с расчётом на возможности их выполнения всеми обучающимися (кол-во изученных </w:t>
      </w:r>
      <w:r w:rsidRPr="00841CFC">
        <w:rPr>
          <w:rFonts w:ascii="Times New Roman" w:hAnsi="Times New Roman" w:cs="Times New Roman"/>
          <w:sz w:val="28"/>
          <w:szCs w:val="28"/>
        </w:rPr>
        <w:lastRenderedPageBreak/>
        <w:t>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При выполнении грамматических заданий следует руководствоваться следующими нормами оценок.</w:t>
      </w:r>
    </w:p>
    <w:p w:rsidR="001E27FB" w:rsidRPr="00841CFC" w:rsidRDefault="001E27FB" w:rsidP="001E27FB">
      <w:pPr>
        <w:pStyle w:val="Default"/>
        <w:spacing w:line="360" w:lineRule="auto"/>
        <w:jc w:val="center"/>
        <w:rPr>
          <w:rFonts w:ascii="Times New Roman" w:hAnsi="Times New Roman" w:cs="Times New Roman"/>
          <w:b/>
          <w:bCs/>
          <w:sz w:val="28"/>
          <w:szCs w:val="28"/>
        </w:rPr>
      </w:pPr>
      <w:r w:rsidRPr="00841CFC">
        <w:rPr>
          <w:rFonts w:ascii="Times New Roman" w:hAnsi="Times New Roman" w:cs="Times New Roman"/>
          <w:b/>
          <w:bCs/>
          <w:sz w:val="28"/>
          <w:szCs w:val="28"/>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62"/>
        <w:gridCol w:w="1962"/>
        <w:gridCol w:w="1962"/>
        <w:gridCol w:w="1962"/>
        <w:gridCol w:w="1962"/>
      </w:tblGrid>
      <w:tr w:rsidR="001E27FB" w:rsidRPr="00955D93" w:rsidTr="001E27FB">
        <w:trPr>
          <w:trHeight w:val="109"/>
        </w:trPr>
        <w:tc>
          <w:tcPr>
            <w:tcW w:w="1962" w:type="dxa"/>
          </w:tcPr>
          <w:p w:rsidR="001E27FB" w:rsidRPr="00841CFC" w:rsidRDefault="001E27FB" w:rsidP="00841CFC">
            <w:pPr>
              <w:autoSpaceDE w:val="0"/>
              <w:autoSpaceDN w:val="0"/>
              <w:adjustRightInd w:val="0"/>
              <w:spacing w:after="0" w:line="240" w:lineRule="auto"/>
              <w:jc w:val="center"/>
              <w:rPr>
                <w:sz w:val="24"/>
                <w:szCs w:val="24"/>
              </w:rPr>
            </w:pPr>
            <w:r w:rsidRPr="00841CFC">
              <w:rPr>
                <w:sz w:val="24"/>
                <w:szCs w:val="24"/>
              </w:rPr>
              <w:t>Оценка</w:t>
            </w:r>
          </w:p>
        </w:tc>
        <w:tc>
          <w:tcPr>
            <w:tcW w:w="1962" w:type="dxa"/>
          </w:tcPr>
          <w:p w:rsidR="001E27FB" w:rsidRPr="00841CFC" w:rsidRDefault="001E27FB" w:rsidP="00841CFC">
            <w:pPr>
              <w:autoSpaceDE w:val="0"/>
              <w:autoSpaceDN w:val="0"/>
              <w:adjustRightInd w:val="0"/>
              <w:spacing w:after="0" w:line="240" w:lineRule="auto"/>
              <w:jc w:val="center"/>
              <w:rPr>
                <w:sz w:val="24"/>
                <w:szCs w:val="24"/>
              </w:rPr>
            </w:pPr>
            <w:r w:rsidRPr="00841CFC">
              <w:rPr>
                <w:sz w:val="24"/>
                <w:szCs w:val="24"/>
              </w:rPr>
              <w:t>«5»</w:t>
            </w:r>
          </w:p>
        </w:tc>
        <w:tc>
          <w:tcPr>
            <w:tcW w:w="1962" w:type="dxa"/>
          </w:tcPr>
          <w:p w:rsidR="001E27FB" w:rsidRPr="00841CFC" w:rsidRDefault="001E27FB" w:rsidP="00841CFC">
            <w:pPr>
              <w:autoSpaceDE w:val="0"/>
              <w:autoSpaceDN w:val="0"/>
              <w:adjustRightInd w:val="0"/>
              <w:spacing w:after="0" w:line="240" w:lineRule="auto"/>
              <w:jc w:val="center"/>
              <w:rPr>
                <w:sz w:val="24"/>
                <w:szCs w:val="24"/>
              </w:rPr>
            </w:pPr>
            <w:r w:rsidRPr="00841CFC">
              <w:rPr>
                <w:sz w:val="24"/>
                <w:szCs w:val="24"/>
              </w:rPr>
              <w:t>«4»</w:t>
            </w:r>
          </w:p>
        </w:tc>
        <w:tc>
          <w:tcPr>
            <w:tcW w:w="1962" w:type="dxa"/>
          </w:tcPr>
          <w:p w:rsidR="001E27FB" w:rsidRPr="00841CFC" w:rsidRDefault="001E27FB" w:rsidP="00841CFC">
            <w:pPr>
              <w:autoSpaceDE w:val="0"/>
              <w:autoSpaceDN w:val="0"/>
              <w:adjustRightInd w:val="0"/>
              <w:spacing w:after="0" w:line="240" w:lineRule="auto"/>
              <w:jc w:val="center"/>
              <w:rPr>
                <w:sz w:val="24"/>
                <w:szCs w:val="24"/>
              </w:rPr>
            </w:pPr>
            <w:r w:rsidRPr="00841CFC">
              <w:rPr>
                <w:sz w:val="24"/>
                <w:szCs w:val="24"/>
              </w:rPr>
              <w:t>«3»</w:t>
            </w:r>
          </w:p>
        </w:tc>
        <w:tc>
          <w:tcPr>
            <w:tcW w:w="1962" w:type="dxa"/>
          </w:tcPr>
          <w:p w:rsidR="001E27FB" w:rsidRPr="00841CFC" w:rsidRDefault="001E27FB" w:rsidP="00841CFC">
            <w:pPr>
              <w:autoSpaceDE w:val="0"/>
              <w:autoSpaceDN w:val="0"/>
              <w:adjustRightInd w:val="0"/>
              <w:spacing w:after="0" w:line="240" w:lineRule="auto"/>
              <w:jc w:val="center"/>
              <w:rPr>
                <w:sz w:val="24"/>
                <w:szCs w:val="24"/>
              </w:rPr>
            </w:pPr>
            <w:r w:rsidRPr="00841CFC">
              <w:rPr>
                <w:sz w:val="24"/>
                <w:szCs w:val="24"/>
              </w:rPr>
              <w:t>«2»</w:t>
            </w:r>
          </w:p>
        </w:tc>
      </w:tr>
      <w:tr w:rsidR="001E27FB" w:rsidRPr="00955D93" w:rsidTr="001E27FB">
        <w:trPr>
          <w:trHeight w:val="2013"/>
        </w:trPr>
        <w:tc>
          <w:tcPr>
            <w:tcW w:w="1962" w:type="dxa"/>
          </w:tcPr>
          <w:p w:rsidR="001E27FB" w:rsidRPr="00841CFC" w:rsidRDefault="001E27FB" w:rsidP="00841CFC">
            <w:pPr>
              <w:autoSpaceDE w:val="0"/>
              <w:autoSpaceDN w:val="0"/>
              <w:adjustRightInd w:val="0"/>
              <w:spacing w:after="0" w:line="240" w:lineRule="auto"/>
              <w:ind w:firstLine="0"/>
              <w:rPr>
                <w:sz w:val="24"/>
                <w:szCs w:val="24"/>
              </w:rPr>
            </w:pPr>
            <w:r w:rsidRPr="00841CFC">
              <w:rPr>
                <w:sz w:val="24"/>
                <w:szCs w:val="24"/>
              </w:rPr>
              <w:t>Уровень выполнения задания</w:t>
            </w:r>
          </w:p>
        </w:tc>
        <w:tc>
          <w:tcPr>
            <w:tcW w:w="1962" w:type="dxa"/>
          </w:tcPr>
          <w:p w:rsidR="001E27FB" w:rsidRPr="00841CFC" w:rsidRDefault="001E27FB" w:rsidP="00841CFC">
            <w:pPr>
              <w:autoSpaceDE w:val="0"/>
              <w:autoSpaceDN w:val="0"/>
              <w:adjustRightInd w:val="0"/>
              <w:spacing w:after="0" w:line="240" w:lineRule="auto"/>
              <w:ind w:firstLine="0"/>
              <w:rPr>
                <w:sz w:val="24"/>
                <w:szCs w:val="24"/>
              </w:rPr>
            </w:pPr>
            <w:r w:rsidRPr="00841CFC">
              <w:rPr>
                <w:sz w:val="24"/>
                <w:szCs w:val="24"/>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1962" w:type="dxa"/>
          </w:tcPr>
          <w:p w:rsidR="001E27FB" w:rsidRPr="00841CFC" w:rsidRDefault="001E27FB" w:rsidP="00841CFC">
            <w:pPr>
              <w:autoSpaceDE w:val="0"/>
              <w:autoSpaceDN w:val="0"/>
              <w:adjustRightInd w:val="0"/>
              <w:spacing w:after="0" w:line="240" w:lineRule="auto"/>
              <w:ind w:firstLine="0"/>
              <w:rPr>
                <w:sz w:val="24"/>
                <w:szCs w:val="24"/>
              </w:rPr>
            </w:pPr>
            <w:r w:rsidRPr="00841CFC">
              <w:rPr>
                <w:sz w:val="24"/>
                <w:szCs w:val="24"/>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1962" w:type="dxa"/>
          </w:tcPr>
          <w:p w:rsidR="001E27FB" w:rsidRPr="00841CFC" w:rsidRDefault="001E27FB" w:rsidP="00841CFC">
            <w:pPr>
              <w:autoSpaceDE w:val="0"/>
              <w:autoSpaceDN w:val="0"/>
              <w:adjustRightInd w:val="0"/>
              <w:spacing w:after="0" w:line="240" w:lineRule="auto"/>
              <w:ind w:firstLine="0"/>
              <w:rPr>
                <w:sz w:val="24"/>
                <w:szCs w:val="24"/>
              </w:rPr>
            </w:pPr>
            <w:r w:rsidRPr="00841CFC">
              <w:rPr>
                <w:sz w:val="24"/>
                <w:szCs w:val="24"/>
              </w:rPr>
              <w:t>ставится, если обучающий обнаруживает усвоение определенной части из изученного материала,</w:t>
            </w:r>
            <w:r w:rsidR="00841CFC">
              <w:rPr>
                <w:sz w:val="24"/>
                <w:szCs w:val="24"/>
              </w:rPr>
              <w:t xml:space="preserve"> </w:t>
            </w:r>
            <w:r w:rsidRPr="00841CFC">
              <w:rPr>
                <w:sz w:val="24"/>
                <w:szCs w:val="24"/>
              </w:rPr>
              <w:t>в работе правильно выполнил не менее ½ заданий</w:t>
            </w:r>
          </w:p>
        </w:tc>
        <w:tc>
          <w:tcPr>
            <w:tcW w:w="1962" w:type="dxa"/>
          </w:tcPr>
          <w:p w:rsidR="001E27FB" w:rsidRPr="00841CFC" w:rsidRDefault="001E27FB" w:rsidP="00841CFC">
            <w:pPr>
              <w:autoSpaceDE w:val="0"/>
              <w:autoSpaceDN w:val="0"/>
              <w:adjustRightInd w:val="0"/>
              <w:spacing w:after="0" w:line="240" w:lineRule="auto"/>
              <w:ind w:firstLine="0"/>
              <w:rPr>
                <w:sz w:val="24"/>
                <w:szCs w:val="24"/>
              </w:rPr>
            </w:pPr>
            <w:r w:rsidRPr="00841CFC">
              <w:rPr>
                <w:sz w:val="24"/>
                <w:szCs w:val="24"/>
              </w:rPr>
              <w:t>ставится, если обучающийся обнаруживает плохое знание учебного материала, не справляется с большинством грамматических заданий</w:t>
            </w:r>
          </w:p>
        </w:tc>
      </w:tr>
    </w:tbl>
    <w:p w:rsidR="001E27FB" w:rsidRDefault="001E27FB" w:rsidP="001E27FB">
      <w:pPr>
        <w:pStyle w:val="Default"/>
        <w:spacing w:line="360" w:lineRule="auto"/>
      </w:pPr>
    </w:p>
    <w:p w:rsidR="001E27FB" w:rsidRPr="00841CFC" w:rsidRDefault="001E27FB" w:rsidP="001E27FB">
      <w:pPr>
        <w:pStyle w:val="Default"/>
        <w:spacing w:line="360" w:lineRule="auto"/>
        <w:jc w:val="center"/>
        <w:rPr>
          <w:rFonts w:ascii="Times New Roman" w:hAnsi="Times New Roman" w:cs="Times New Roman"/>
          <w:sz w:val="28"/>
          <w:szCs w:val="28"/>
        </w:rPr>
      </w:pPr>
      <w:r w:rsidRPr="00841CFC">
        <w:rPr>
          <w:rFonts w:ascii="Times New Roman" w:hAnsi="Times New Roman" w:cs="Times New Roman"/>
          <w:b/>
          <w:bCs/>
          <w:sz w:val="28"/>
          <w:szCs w:val="28"/>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1"/>
        <w:gridCol w:w="7371"/>
      </w:tblGrid>
      <w:tr w:rsidR="001E27FB" w:rsidRPr="00A9309B" w:rsidTr="001E27FB">
        <w:trPr>
          <w:trHeight w:val="109"/>
        </w:trPr>
        <w:tc>
          <w:tcPr>
            <w:tcW w:w="2371" w:type="dxa"/>
          </w:tcPr>
          <w:p w:rsidR="001E27FB" w:rsidRPr="00841CFC" w:rsidRDefault="007758AF" w:rsidP="007758AF">
            <w:pPr>
              <w:autoSpaceDE w:val="0"/>
              <w:autoSpaceDN w:val="0"/>
              <w:adjustRightInd w:val="0"/>
              <w:spacing w:after="0" w:line="276" w:lineRule="auto"/>
              <w:ind w:firstLine="0"/>
              <w:rPr>
                <w:sz w:val="24"/>
                <w:szCs w:val="24"/>
              </w:rPr>
            </w:pPr>
            <w:r>
              <w:rPr>
                <w:sz w:val="24"/>
                <w:szCs w:val="24"/>
              </w:rPr>
              <w:t xml:space="preserve">        </w:t>
            </w:r>
            <w:r w:rsidR="00841CFC">
              <w:rPr>
                <w:sz w:val="24"/>
                <w:szCs w:val="24"/>
              </w:rPr>
              <w:t>К</w:t>
            </w:r>
            <w:r w:rsidR="001E27FB" w:rsidRPr="00841CFC">
              <w:rPr>
                <w:sz w:val="24"/>
                <w:szCs w:val="24"/>
              </w:rPr>
              <w:t>лассы</w:t>
            </w:r>
          </w:p>
        </w:tc>
        <w:tc>
          <w:tcPr>
            <w:tcW w:w="7371" w:type="dxa"/>
          </w:tcPr>
          <w:p w:rsidR="001E27FB" w:rsidRPr="00841CFC" w:rsidRDefault="00841CFC" w:rsidP="00841CFC">
            <w:pPr>
              <w:autoSpaceDE w:val="0"/>
              <w:autoSpaceDN w:val="0"/>
              <w:adjustRightInd w:val="0"/>
              <w:spacing w:after="0" w:line="276" w:lineRule="auto"/>
              <w:jc w:val="center"/>
              <w:rPr>
                <w:sz w:val="24"/>
                <w:szCs w:val="24"/>
              </w:rPr>
            </w:pPr>
            <w:r>
              <w:rPr>
                <w:sz w:val="24"/>
                <w:szCs w:val="24"/>
              </w:rPr>
              <w:t>К</w:t>
            </w:r>
            <w:r w:rsidR="001E27FB" w:rsidRPr="00841CFC">
              <w:rPr>
                <w:sz w:val="24"/>
                <w:szCs w:val="24"/>
              </w:rPr>
              <w:t>оличество слов</w:t>
            </w:r>
          </w:p>
        </w:tc>
      </w:tr>
      <w:tr w:rsidR="001E27FB" w:rsidRPr="00A9309B" w:rsidTr="001E27FB">
        <w:trPr>
          <w:trHeight w:val="109"/>
        </w:trPr>
        <w:tc>
          <w:tcPr>
            <w:tcW w:w="2371" w:type="dxa"/>
          </w:tcPr>
          <w:p w:rsidR="001E27FB" w:rsidRPr="00841CFC" w:rsidRDefault="001E27FB" w:rsidP="007758AF">
            <w:pPr>
              <w:autoSpaceDE w:val="0"/>
              <w:autoSpaceDN w:val="0"/>
              <w:adjustRightInd w:val="0"/>
              <w:spacing w:after="0" w:line="276" w:lineRule="auto"/>
              <w:rPr>
                <w:sz w:val="24"/>
                <w:szCs w:val="24"/>
              </w:rPr>
            </w:pPr>
            <w:r w:rsidRPr="00841CFC">
              <w:rPr>
                <w:sz w:val="24"/>
                <w:szCs w:val="24"/>
              </w:rPr>
              <w:t>1</w:t>
            </w:r>
          </w:p>
        </w:tc>
        <w:tc>
          <w:tcPr>
            <w:tcW w:w="7371" w:type="dxa"/>
          </w:tcPr>
          <w:p w:rsidR="001E27FB" w:rsidRPr="00841CFC" w:rsidRDefault="001E27FB" w:rsidP="007758AF">
            <w:pPr>
              <w:autoSpaceDE w:val="0"/>
              <w:autoSpaceDN w:val="0"/>
              <w:adjustRightInd w:val="0"/>
              <w:spacing w:after="0" w:line="276" w:lineRule="auto"/>
              <w:jc w:val="center"/>
              <w:rPr>
                <w:sz w:val="24"/>
                <w:szCs w:val="24"/>
              </w:rPr>
            </w:pPr>
            <w:r w:rsidRPr="00841CFC">
              <w:rPr>
                <w:sz w:val="24"/>
                <w:szCs w:val="24"/>
              </w:rPr>
              <w:t>7-8</w:t>
            </w:r>
          </w:p>
        </w:tc>
      </w:tr>
      <w:tr w:rsidR="001E27FB" w:rsidRPr="00A9309B" w:rsidTr="001E27FB">
        <w:trPr>
          <w:trHeight w:val="109"/>
        </w:trPr>
        <w:tc>
          <w:tcPr>
            <w:tcW w:w="2371" w:type="dxa"/>
          </w:tcPr>
          <w:p w:rsidR="001E27FB" w:rsidRPr="00841CFC" w:rsidRDefault="001E27FB" w:rsidP="007758AF">
            <w:pPr>
              <w:autoSpaceDE w:val="0"/>
              <w:autoSpaceDN w:val="0"/>
              <w:adjustRightInd w:val="0"/>
              <w:spacing w:after="0" w:line="276" w:lineRule="auto"/>
              <w:rPr>
                <w:sz w:val="24"/>
                <w:szCs w:val="24"/>
              </w:rPr>
            </w:pPr>
            <w:r w:rsidRPr="00841CFC">
              <w:rPr>
                <w:sz w:val="24"/>
                <w:szCs w:val="24"/>
              </w:rPr>
              <w:t>2</w:t>
            </w:r>
          </w:p>
        </w:tc>
        <w:tc>
          <w:tcPr>
            <w:tcW w:w="7371" w:type="dxa"/>
          </w:tcPr>
          <w:p w:rsidR="001E27FB" w:rsidRPr="00841CFC" w:rsidRDefault="001E27FB" w:rsidP="007758AF">
            <w:pPr>
              <w:autoSpaceDE w:val="0"/>
              <w:autoSpaceDN w:val="0"/>
              <w:adjustRightInd w:val="0"/>
              <w:spacing w:after="0" w:line="276" w:lineRule="auto"/>
              <w:jc w:val="center"/>
              <w:rPr>
                <w:sz w:val="24"/>
                <w:szCs w:val="24"/>
              </w:rPr>
            </w:pPr>
            <w:r w:rsidRPr="00841CFC">
              <w:rPr>
                <w:sz w:val="24"/>
                <w:szCs w:val="24"/>
              </w:rPr>
              <w:t>10-12</w:t>
            </w:r>
          </w:p>
        </w:tc>
      </w:tr>
      <w:tr w:rsidR="001E27FB" w:rsidRPr="00A9309B" w:rsidTr="001E27FB">
        <w:trPr>
          <w:trHeight w:val="109"/>
        </w:trPr>
        <w:tc>
          <w:tcPr>
            <w:tcW w:w="2371" w:type="dxa"/>
          </w:tcPr>
          <w:p w:rsidR="001E27FB" w:rsidRPr="00841CFC" w:rsidRDefault="001E27FB" w:rsidP="007758AF">
            <w:pPr>
              <w:autoSpaceDE w:val="0"/>
              <w:autoSpaceDN w:val="0"/>
              <w:adjustRightInd w:val="0"/>
              <w:spacing w:after="0" w:line="276" w:lineRule="auto"/>
              <w:rPr>
                <w:sz w:val="24"/>
                <w:szCs w:val="24"/>
              </w:rPr>
            </w:pPr>
            <w:r w:rsidRPr="00841CFC">
              <w:rPr>
                <w:sz w:val="24"/>
                <w:szCs w:val="24"/>
              </w:rPr>
              <w:t>3</w:t>
            </w:r>
          </w:p>
        </w:tc>
        <w:tc>
          <w:tcPr>
            <w:tcW w:w="7371" w:type="dxa"/>
          </w:tcPr>
          <w:p w:rsidR="001E27FB" w:rsidRPr="00841CFC" w:rsidRDefault="001E27FB" w:rsidP="007758AF">
            <w:pPr>
              <w:autoSpaceDE w:val="0"/>
              <w:autoSpaceDN w:val="0"/>
              <w:adjustRightInd w:val="0"/>
              <w:spacing w:after="0" w:line="276" w:lineRule="auto"/>
              <w:jc w:val="center"/>
              <w:rPr>
                <w:sz w:val="24"/>
                <w:szCs w:val="24"/>
              </w:rPr>
            </w:pPr>
            <w:r w:rsidRPr="00841CFC">
              <w:rPr>
                <w:sz w:val="24"/>
                <w:szCs w:val="24"/>
              </w:rPr>
              <w:t>12-15</w:t>
            </w:r>
          </w:p>
        </w:tc>
      </w:tr>
      <w:tr w:rsidR="001E27FB" w:rsidRPr="00A9309B" w:rsidTr="001E27FB">
        <w:trPr>
          <w:trHeight w:val="109"/>
        </w:trPr>
        <w:tc>
          <w:tcPr>
            <w:tcW w:w="2371" w:type="dxa"/>
          </w:tcPr>
          <w:p w:rsidR="001E27FB" w:rsidRPr="00841CFC" w:rsidRDefault="001E27FB" w:rsidP="007758AF">
            <w:pPr>
              <w:autoSpaceDE w:val="0"/>
              <w:autoSpaceDN w:val="0"/>
              <w:adjustRightInd w:val="0"/>
              <w:spacing w:after="0" w:line="276" w:lineRule="auto"/>
              <w:rPr>
                <w:sz w:val="24"/>
                <w:szCs w:val="24"/>
              </w:rPr>
            </w:pPr>
            <w:r w:rsidRPr="00841CFC">
              <w:rPr>
                <w:sz w:val="24"/>
                <w:szCs w:val="24"/>
              </w:rPr>
              <w:t>4</w:t>
            </w:r>
          </w:p>
        </w:tc>
        <w:tc>
          <w:tcPr>
            <w:tcW w:w="7371" w:type="dxa"/>
          </w:tcPr>
          <w:p w:rsidR="001E27FB" w:rsidRPr="00841CFC" w:rsidRDefault="001E27FB" w:rsidP="007758AF">
            <w:pPr>
              <w:autoSpaceDE w:val="0"/>
              <w:autoSpaceDN w:val="0"/>
              <w:adjustRightInd w:val="0"/>
              <w:spacing w:after="0" w:line="276" w:lineRule="auto"/>
              <w:jc w:val="center"/>
              <w:rPr>
                <w:sz w:val="24"/>
                <w:szCs w:val="24"/>
              </w:rPr>
            </w:pPr>
            <w:r w:rsidRPr="00841CFC">
              <w:rPr>
                <w:sz w:val="24"/>
                <w:szCs w:val="24"/>
              </w:rPr>
              <w:t>до 20</w:t>
            </w:r>
          </w:p>
        </w:tc>
      </w:tr>
    </w:tbl>
    <w:p w:rsidR="001E27FB" w:rsidRPr="00A9309B" w:rsidRDefault="001E27FB" w:rsidP="001E27FB">
      <w:pPr>
        <w:pStyle w:val="Default"/>
        <w:spacing w:line="360" w:lineRule="auto"/>
        <w:rPr>
          <w:rFonts w:ascii="Times New Roman" w:hAnsi="Times New Roman" w:cs="Times New Roman"/>
        </w:rPr>
      </w:pPr>
    </w:p>
    <w:p w:rsidR="00841CFC" w:rsidRDefault="00841CFC" w:rsidP="001E27FB">
      <w:pPr>
        <w:pStyle w:val="Default"/>
        <w:spacing w:line="360" w:lineRule="auto"/>
        <w:jc w:val="center"/>
        <w:rPr>
          <w:rFonts w:ascii="Times New Roman" w:hAnsi="Times New Roman" w:cs="Times New Roman"/>
          <w:b/>
          <w:bCs/>
        </w:rPr>
      </w:pPr>
    </w:p>
    <w:p w:rsidR="00841CFC" w:rsidRDefault="00841CFC" w:rsidP="001E27FB">
      <w:pPr>
        <w:pStyle w:val="Default"/>
        <w:spacing w:line="360" w:lineRule="auto"/>
        <w:jc w:val="center"/>
        <w:rPr>
          <w:rFonts w:ascii="Times New Roman" w:hAnsi="Times New Roman" w:cs="Times New Roman"/>
          <w:b/>
          <w:bCs/>
        </w:rPr>
      </w:pPr>
    </w:p>
    <w:p w:rsidR="001E27FB" w:rsidRPr="00841CFC" w:rsidRDefault="001E27FB" w:rsidP="001E27FB">
      <w:pPr>
        <w:pStyle w:val="Default"/>
        <w:spacing w:line="360" w:lineRule="auto"/>
        <w:jc w:val="center"/>
        <w:rPr>
          <w:rFonts w:ascii="Times New Roman" w:hAnsi="Times New Roman" w:cs="Times New Roman"/>
          <w:sz w:val="28"/>
          <w:szCs w:val="28"/>
        </w:rPr>
      </w:pPr>
      <w:r w:rsidRPr="00841CFC">
        <w:rPr>
          <w:rFonts w:ascii="Times New Roman" w:hAnsi="Times New Roman" w:cs="Times New Roman"/>
          <w:b/>
          <w:bCs/>
          <w:sz w:val="28"/>
          <w:szCs w:val="28"/>
        </w:rPr>
        <w:lastRenderedPageBreak/>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7"/>
        <w:gridCol w:w="7357"/>
      </w:tblGrid>
      <w:tr w:rsidR="001E27FB" w:rsidRPr="00A9309B" w:rsidTr="001E27FB">
        <w:trPr>
          <w:trHeight w:val="109"/>
        </w:trPr>
        <w:tc>
          <w:tcPr>
            <w:tcW w:w="2527" w:type="dxa"/>
          </w:tcPr>
          <w:p w:rsidR="001E27FB" w:rsidRPr="00841CFC" w:rsidRDefault="001E27FB" w:rsidP="00841CFC">
            <w:pPr>
              <w:autoSpaceDE w:val="0"/>
              <w:autoSpaceDN w:val="0"/>
              <w:adjustRightInd w:val="0"/>
              <w:spacing w:after="0" w:line="276" w:lineRule="auto"/>
              <w:rPr>
                <w:sz w:val="24"/>
                <w:szCs w:val="24"/>
              </w:rPr>
            </w:pPr>
            <w:r w:rsidRPr="00841CFC">
              <w:rPr>
                <w:b/>
                <w:bCs/>
                <w:sz w:val="24"/>
                <w:szCs w:val="24"/>
              </w:rPr>
              <w:t xml:space="preserve"> </w:t>
            </w:r>
            <w:r w:rsidRPr="00841CFC">
              <w:rPr>
                <w:sz w:val="24"/>
                <w:szCs w:val="24"/>
              </w:rPr>
              <w:t xml:space="preserve">«5» </w:t>
            </w:r>
          </w:p>
        </w:tc>
        <w:tc>
          <w:tcPr>
            <w:tcW w:w="7357"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 xml:space="preserve">нет ошибок </w:t>
            </w:r>
          </w:p>
          <w:p w:rsidR="001E27FB" w:rsidRPr="00841CFC" w:rsidRDefault="001E27FB" w:rsidP="00841CFC">
            <w:pPr>
              <w:autoSpaceDE w:val="0"/>
              <w:autoSpaceDN w:val="0"/>
              <w:adjustRightInd w:val="0"/>
              <w:spacing w:after="0" w:line="276" w:lineRule="auto"/>
              <w:rPr>
                <w:sz w:val="24"/>
                <w:szCs w:val="24"/>
              </w:rPr>
            </w:pPr>
          </w:p>
        </w:tc>
      </w:tr>
      <w:tr w:rsidR="001E27FB" w:rsidRPr="00A9309B" w:rsidTr="001E27FB">
        <w:trPr>
          <w:trHeight w:val="304"/>
        </w:trPr>
        <w:tc>
          <w:tcPr>
            <w:tcW w:w="2527"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 xml:space="preserve">«4» </w:t>
            </w:r>
          </w:p>
        </w:tc>
        <w:tc>
          <w:tcPr>
            <w:tcW w:w="7357"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 xml:space="preserve">1-2 ошибки или 1 исправление (1-й класс); </w:t>
            </w:r>
          </w:p>
          <w:p w:rsidR="001E27FB" w:rsidRPr="00841CFC" w:rsidRDefault="001E27FB" w:rsidP="00841CFC">
            <w:pPr>
              <w:autoSpaceDE w:val="0"/>
              <w:autoSpaceDN w:val="0"/>
              <w:adjustRightInd w:val="0"/>
              <w:spacing w:after="0" w:line="276" w:lineRule="auto"/>
              <w:rPr>
                <w:sz w:val="24"/>
                <w:szCs w:val="24"/>
              </w:rPr>
            </w:pPr>
            <w:r w:rsidRPr="00841CFC">
              <w:rPr>
                <w:sz w:val="24"/>
                <w:szCs w:val="24"/>
              </w:rPr>
              <w:t xml:space="preserve">1ошибка или 1 исправление (2-4 классы) </w:t>
            </w:r>
          </w:p>
        </w:tc>
      </w:tr>
      <w:tr w:rsidR="001E27FB" w:rsidRPr="00A9309B" w:rsidTr="001E27FB">
        <w:trPr>
          <w:trHeight w:val="304"/>
        </w:trPr>
        <w:tc>
          <w:tcPr>
            <w:tcW w:w="2527"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 xml:space="preserve">«3» </w:t>
            </w:r>
          </w:p>
        </w:tc>
        <w:tc>
          <w:tcPr>
            <w:tcW w:w="7357"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 xml:space="preserve">3 ошибки и 1 исправление (1-й класс); </w:t>
            </w:r>
          </w:p>
          <w:p w:rsidR="001E27FB" w:rsidRPr="00841CFC" w:rsidRDefault="001E27FB" w:rsidP="00841CFC">
            <w:pPr>
              <w:autoSpaceDE w:val="0"/>
              <w:autoSpaceDN w:val="0"/>
              <w:adjustRightInd w:val="0"/>
              <w:spacing w:after="0" w:line="276" w:lineRule="auto"/>
              <w:rPr>
                <w:sz w:val="24"/>
                <w:szCs w:val="24"/>
              </w:rPr>
            </w:pPr>
            <w:r w:rsidRPr="00841CFC">
              <w:rPr>
                <w:sz w:val="24"/>
                <w:szCs w:val="24"/>
              </w:rPr>
              <w:t xml:space="preserve">2ошибки и 1 исправление (2-4 классы) </w:t>
            </w:r>
          </w:p>
        </w:tc>
      </w:tr>
      <w:tr w:rsidR="001E27FB" w:rsidRPr="00A9309B" w:rsidTr="001E27FB">
        <w:trPr>
          <w:trHeight w:val="304"/>
        </w:trPr>
        <w:tc>
          <w:tcPr>
            <w:tcW w:w="2527"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 xml:space="preserve">«2» </w:t>
            </w:r>
          </w:p>
        </w:tc>
        <w:tc>
          <w:tcPr>
            <w:tcW w:w="7357" w:type="dxa"/>
          </w:tcPr>
          <w:p w:rsidR="001E27FB" w:rsidRPr="00841CFC" w:rsidRDefault="001E27FB" w:rsidP="00841CFC">
            <w:pPr>
              <w:autoSpaceDE w:val="0"/>
              <w:autoSpaceDN w:val="0"/>
              <w:adjustRightInd w:val="0"/>
              <w:spacing w:after="0" w:line="276" w:lineRule="auto"/>
              <w:rPr>
                <w:sz w:val="24"/>
                <w:szCs w:val="24"/>
              </w:rPr>
            </w:pPr>
            <w:r w:rsidRPr="00841CFC">
              <w:rPr>
                <w:sz w:val="24"/>
                <w:szCs w:val="24"/>
              </w:rPr>
              <w:t xml:space="preserve">4 ошибки (1-й класс); </w:t>
            </w:r>
          </w:p>
          <w:p w:rsidR="001E27FB" w:rsidRPr="00841CFC" w:rsidRDefault="001E27FB" w:rsidP="00841CFC">
            <w:pPr>
              <w:autoSpaceDE w:val="0"/>
              <w:autoSpaceDN w:val="0"/>
              <w:adjustRightInd w:val="0"/>
              <w:spacing w:after="0" w:line="276" w:lineRule="auto"/>
              <w:rPr>
                <w:sz w:val="24"/>
                <w:szCs w:val="24"/>
              </w:rPr>
            </w:pPr>
            <w:r w:rsidRPr="00841CFC">
              <w:rPr>
                <w:sz w:val="24"/>
                <w:szCs w:val="24"/>
              </w:rPr>
              <w:t xml:space="preserve">3ошибки (2-4 классы) </w:t>
            </w:r>
          </w:p>
        </w:tc>
      </w:tr>
    </w:tbl>
    <w:p w:rsidR="001E27FB" w:rsidRPr="00A9309B" w:rsidRDefault="001E27FB" w:rsidP="001E27FB">
      <w:pPr>
        <w:pStyle w:val="Default"/>
        <w:spacing w:line="360" w:lineRule="auto"/>
        <w:rPr>
          <w:rFonts w:ascii="Times New Roman" w:hAnsi="Times New Roman" w:cs="Times New Roman"/>
        </w:rPr>
      </w:pPr>
    </w:p>
    <w:p w:rsidR="001E27FB" w:rsidRPr="00841CFC" w:rsidRDefault="001E27FB" w:rsidP="001E27FB">
      <w:pPr>
        <w:pStyle w:val="Default"/>
        <w:spacing w:line="360" w:lineRule="auto"/>
        <w:jc w:val="center"/>
        <w:rPr>
          <w:rFonts w:ascii="Times New Roman" w:hAnsi="Times New Roman" w:cs="Times New Roman"/>
          <w:b/>
          <w:bCs/>
          <w:sz w:val="28"/>
          <w:szCs w:val="28"/>
        </w:rPr>
      </w:pPr>
      <w:r w:rsidRPr="00841CFC">
        <w:rPr>
          <w:rFonts w:ascii="Times New Roman" w:hAnsi="Times New Roman" w:cs="Times New Roman"/>
          <w:b/>
          <w:bCs/>
          <w:sz w:val="28"/>
          <w:szCs w:val="28"/>
        </w:rPr>
        <w:t>Оценивание письменных работ обучающихся с ЗПР начальной школы</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09"/>
        <w:gridCol w:w="4139"/>
        <w:gridCol w:w="4536"/>
      </w:tblGrid>
      <w:tr w:rsidR="001E27FB" w:rsidRPr="00A9309B" w:rsidTr="003B61C6">
        <w:trPr>
          <w:trHeight w:val="499"/>
        </w:trPr>
        <w:tc>
          <w:tcPr>
            <w:tcW w:w="1209" w:type="dxa"/>
            <w:tcBorders>
              <w:right w:val="single" w:sz="4" w:space="0" w:color="auto"/>
            </w:tcBorders>
          </w:tcPr>
          <w:p w:rsidR="001E27FB" w:rsidRPr="00841CFC" w:rsidRDefault="00841CFC" w:rsidP="003B61C6">
            <w:pPr>
              <w:autoSpaceDE w:val="0"/>
              <w:autoSpaceDN w:val="0"/>
              <w:adjustRightInd w:val="0"/>
              <w:spacing w:after="0" w:line="276" w:lineRule="auto"/>
              <w:ind w:firstLine="0"/>
              <w:rPr>
                <w:sz w:val="24"/>
                <w:szCs w:val="24"/>
              </w:rPr>
            </w:pPr>
            <w:r>
              <w:rPr>
                <w:b/>
                <w:bCs/>
                <w:sz w:val="24"/>
                <w:szCs w:val="24"/>
              </w:rPr>
              <w:t>О</w:t>
            </w:r>
            <w:r w:rsidR="003B61C6">
              <w:rPr>
                <w:b/>
                <w:bCs/>
                <w:sz w:val="24"/>
                <w:szCs w:val="24"/>
              </w:rPr>
              <w:t>тметка</w:t>
            </w:r>
          </w:p>
        </w:tc>
        <w:tc>
          <w:tcPr>
            <w:tcW w:w="4139" w:type="dxa"/>
            <w:tcBorders>
              <w:left w:val="single" w:sz="4" w:space="0" w:color="auto"/>
              <w:right w:val="single" w:sz="4" w:space="0" w:color="auto"/>
            </w:tcBorders>
          </w:tcPr>
          <w:p w:rsidR="001E27FB" w:rsidRPr="00841CFC" w:rsidRDefault="001E27FB" w:rsidP="00841CFC">
            <w:pPr>
              <w:autoSpaceDE w:val="0"/>
              <w:autoSpaceDN w:val="0"/>
              <w:adjustRightInd w:val="0"/>
              <w:spacing w:after="0" w:line="276" w:lineRule="auto"/>
              <w:jc w:val="center"/>
              <w:rPr>
                <w:sz w:val="24"/>
                <w:szCs w:val="24"/>
              </w:rPr>
            </w:pPr>
            <w:r w:rsidRPr="00841CFC">
              <w:rPr>
                <w:b/>
                <w:bCs/>
                <w:sz w:val="24"/>
                <w:szCs w:val="24"/>
              </w:rPr>
              <w:t>Программы</w:t>
            </w:r>
          </w:p>
          <w:p w:rsidR="001E27FB" w:rsidRPr="00841CFC" w:rsidRDefault="001E27FB" w:rsidP="00841CFC">
            <w:pPr>
              <w:autoSpaceDE w:val="0"/>
              <w:autoSpaceDN w:val="0"/>
              <w:adjustRightInd w:val="0"/>
              <w:spacing w:after="0" w:line="276" w:lineRule="auto"/>
              <w:jc w:val="center"/>
              <w:rPr>
                <w:sz w:val="24"/>
                <w:szCs w:val="24"/>
              </w:rPr>
            </w:pPr>
            <w:r w:rsidRPr="00841CFC">
              <w:rPr>
                <w:b/>
                <w:bCs/>
                <w:sz w:val="24"/>
                <w:szCs w:val="24"/>
              </w:rPr>
              <w:t>общеобразовательной школы</w:t>
            </w:r>
          </w:p>
          <w:p w:rsidR="001E27FB" w:rsidRPr="00841CFC" w:rsidRDefault="001E27FB" w:rsidP="00841CFC">
            <w:pPr>
              <w:autoSpaceDE w:val="0"/>
              <w:autoSpaceDN w:val="0"/>
              <w:adjustRightInd w:val="0"/>
              <w:spacing w:after="0" w:line="276" w:lineRule="auto"/>
              <w:jc w:val="center"/>
              <w:rPr>
                <w:sz w:val="24"/>
                <w:szCs w:val="24"/>
              </w:rPr>
            </w:pPr>
          </w:p>
        </w:tc>
        <w:tc>
          <w:tcPr>
            <w:tcW w:w="4536" w:type="dxa"/>
            <w:tcBorders>
              <w:left w:val="single" w:sz="4" w:space="0" w:color="auto"/>
            </w:tcBorders>
          </w:tcPr>
          <w:p w:rsidR="001E27FB" w:rsidRPr="00841CFC" w:rsidRDefault="001E27FB" w:rsidP="00841CFC">
            <w:pPr>
              <w:autoSpaceDE w:val="0"/>
              <w:autoSpaceDN w:val="0"/>
              <w:adjustRightInd w:val="0"/>
              <w:spacing w:after="0" w:line="276" w:lineRule="auto"/>
              <w:jc w:val="center"/>
              <w:rPr>
                <w:sz w:val="24"/>
                <w:szCs w:val="24"/>
              </w:rPr>
            </w:pPr>
            <w:r w:rsidRPr="00841CFC">
              <w:rPr>
                <w:b/>
                <w:bCs/>
                <w:sz w:val="24"/>
                <w:szCs w:val="24"/>
              </w:rPr>
              <w:t>Адаптированная основная общеобразовательная программа для обучающихся с ЗПР</w:t>
            </w:r>
          </w:p>
        </w:tc>
      </w:tr>
      <w:tr w:rsidR="001E27FB" w:rsidRPr="00A9309B" w:rsidTr="003B61C6">
        <w:trPr>
          <w:trHeight w:val="427"/>
        </w:trPr>
        <w:tc>
          <w:tcPr>
            <w:tcW w:w="1209" w:type="dxa"/>
          </w:tcPr>
          <w:p w:rsidR="001E27FB" w:rsidRPr="00841CFC" w:rsidRDefault="001E27FB" w:rsidP="003B61C6">
            <w:pPr>
              <w:autoSpaceDE w:val="0"/>
              <w:autoSpaceDN w:val="0"/>
              <w:adjustRightInd w:val="0"/>
              <w:spacing w:after="0" w:line="276" w:lineRule="auto"/>
              <w:ind w:firstLine="0"/>
              <w:jc w:val="center"/>
              <w:rPr>
                <w:sz w:val="24"/>
                <w:szCs w:val="24"/>
              </w:rPr>
            </w:pPr>
            <w:r w:rsidRPr="00841CFC">
              <w:rPr>
                <w:sz w:val="24"/>
                <w:szCs w:val="24"/>
              </w:rPr>
              <w:t>5</w:t>
            </w:r>
          </w:p>
        </w:tc>
        <w:tc>
          <w:tcPr>
            <w:tcW w:w="4139" w:type="dxa"/>
          </w:tcPr>
          <w:p w:rsidR="001E27FB" w:rsidRPr="00841CFC" w:rsidRDefault="001E27FB" w:rsidP="00841CFC">
            <w:pPr>
              <w:autoSpaceDE w:val="0"/>
              <w:autoSpaceDN w:val="0"/>
              <w:adjustRightInd w:val="0"/>
              <w:spacing w:after="0" w:line="276" w:lineRule="auto"/>
              <w:ind w:firstLine="31"/>
              <w:rPr>
                <w:sz w:val="24"/>
                <w:szCs w:val="24"/>
              </w:rPr>
            </w:pPr>
            <w:r w:rsidRPr="00841CFC">
              <w:rPr>
                <w:sz w:val="24"/>
                <w:szCs w:val="24"/>
              </w:rPr>
              <w:t xml:space="preserve">Не ставится при трёх исправлениях, но при одной негрубой ошибке можно ставить </w:t>
            </w:r>
          </w:p>
        </w:tc>
        <w:tc>
          <w:tcPr>
            <w:tcW w:w="4536" w:type="dxa"/>
          </w:tcPr>
          <w:p w:rsidR="001E27FB" w:rsidRPr="00841CFC" w:rsidRDefault="001E27FB" w:rsidP="00841CFC">
            <w:pPr>
              <w:autoSpaceDE w:val="0"/>
              <w:autoSpaceDN w:val="0"/>
              <w:adjustRightInd w:val="0"/>
              <w:spacing w:after="0" w:line="276" w:lineRule="auto"/>
              <w:ind w:firstLine="32"/>
              <w:rPr>
                <w:sz w:val="24"/>
                <w:szCs w:val="24"/>
              </w:rPr>
            </w:pPr>
            <w:r w:rsidRPr="00841CFC">
              <w:rPr>
                <w:sz w:val="24"/>
                <w:szCs w:val="24"/>
              </w:rPr>
              <w:t xml:space="preserve">Допущены 1 негрубая ошибка или 1-2 дисграфических ошибок, работа написана аккуратно </w:t>
            </w:r>
          </w:p>
        </w:tc>
      </w:tr>
      <w:tr w:rsidR="001E27FB" w:rsidRPr="00A9309B" w:rsidTr="003B61C6">
        <w:trPr>
          <w:trHeight w:val="743"/>
        </w:trPr>
        <w:tc>
          <w:tcPr>
            <w:tcW w:w="1209" w:type="dxa"/>
          </w:tcPr>
          <w:p w:rsidR="001E27FB" w:rsidRPr="00841CFC" w:rsidRDefault="001E27FB" w:rsidP="003B61C6">
            <w:pPr>
              <w:autoSpaceDE w:val="0"/>
              <w:autoSpaceDN w:val="0"/>
              <w:adjustRightInd w:val="0"/>
              <w:spacing w:after="0" w:line="276" w:lineRule="auto"/>
              <w:ind w:firstLine="0"/>
              <w:jc w:val="center"/>
              <w:rPr>
                <w:sz w:val="24"/>
                <w:szCs w:val="24"/>
              </w:rPr>
            </w:pPr>
            <w:r w:rsidRPr="00841CFC">
              <w:rPr>
                <w:sz w:val="24"/>
                <w:szCs w:val="24"/>
              </w:rPr>
              <w:t>4</w:t>
            </w:r>
          </w:p>
        </w:tc>
        <w:tc>
          <w:tcPr>
            <w:tcW w:w="4139" w:type="dxa"/>
          </w:tcPr>
          <w:p w:rsidR="001E27FB" w:rsidRPr="00841CFC" w:rsidRDefault="001E27FB" w:rsidP="00841CFC">
            <w:pPr>
              <w:autoSpaceDE w:val="0"/>
              <w:autoSpaceDN w:val="0"/>
              <w:adjustRightInd w:val="0"/>
              <w:spacing w:after="0" w:line="276" w:lineRule="auto"/>
              <w:ind w:firstLine="31"/>
              <w:rPr>
                <w:sz w:val="24"/>
                <w:szCs w:val="24"/>
              </w:rPr>
            </w:pPr>
            <w:r w:rsidRPr="00841CFC">
              <w:rPr>
                <w:sz w:val="24"/>
                <w:szCs w:val="24"/>
              </w:rPr>
              <w:t xml:space="preserve">Допущены орфографические и 2 пунктуационные ошибки или 1 орфографическая и 3 пунктуационные ошибки </w:t>
            </w:r>
          </w:p>
        </w:tc>
        <w:tc>
          <w:tcPr>
            <w:tcW w:w="4536" w:type="dxa"/>
          </w:tcPr>
          <w:p w:rsidR="001E27FB" w:rsidRPr="00841CFC" w:rsidRDefault="001E27FB" w:rsidP="00841CFC">
            <w:pPr>
              <w:autoSpaceDE w:val="0"/>
              <w:autoSpaceDN w:val="0"/>
              <w:adjustRightInd w:val="0"/>
              <w:spacing w:after="0" w:line="276" w:lineRule="auto"/>
              <w:ind w:firstLine="32"/>
              <w:rPr>
                <w:sz w:val="24"/>
                <w:szCs w:val="24"/>
              </w:rPr>
            </w:pPr>
            <w:r w:rsidRPr="00841CFC">
              <w:rPr>
                <w:sz w:val="24"/>
                <w:szCs w:val="24"/>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1E27FB" w:rsidRPr="00A9309B" w:rsidTr="003B61C6">
        <w:trPr>
          <w:trHeight w:val="585"/>
        </w:trPr>
        <w:tc>
          <w:tcPr>
            <w:tcW w:w="1209" w:type="dxa"/>
          </w:tcPr>
          <w:p w:rsidR="001E27FB" w:rsidRPr="00841CFC" w:rsidRDefault="001E27FB" w:rsidP="003B61C6">
            <w:pPr>
              <w:autoSpaceDE w:val="0"/>
              <w:autoSpaceDN w:val="0"/>
              <w:adjustRightInd w:val="0"/>
              <w:spacing w:after="0" w:line="276" w:lineRule="auto"/>
              <w:ind w:firstLine="0"/>
              <w:jc w:val="center"/>
              <w:rPr>
                <w:sz w:val="24"/>
                <w:szCs w:val="24"/>
              </w:rPr>
            </w:pPr>
            <w:r w:rsidRPr="00841CFC">
              <w:rPr>
                <w:sz w:val="24"/>
                <w:szCs w:val="24"/>
              </w:rPr>
              <w:t>3</w:t>
            </w:r>
          </w:p>
        </w:tc>
        <w:tc>
          <w:tcPr>
            <w:tcW w:w="4139" w:type="dxa"/>
          </w:tcPr>
          <w:p w:rsidR="001E27FB" w:rsidRPr="00841CFC" w:rsidRDefault="001E27FB" w:rsidP="00841CFC">
            <w:pPr>
              <w:autoSpaceDE w:val="0"/>
              <w:autoSpaceDN w:val="0"/>
              <w:adjustRightInd w:val="0"/>
              <w:spacing w:after="0" w:line="276" w:lineRule="auto"/>
              <w:ind w:firstLine="31"/>
              <w:rPr>
                <w:sz w:val="24"/>
                <w:szCs w:val="24"/>
              </w:rPr>
            </w:pPr>
            <w:r w:rsidRPr="00841CFC">
              <w:rPr>
                <w:sz w:val="24"/>
                <w:szCs w:val="24"/>
              </w:rPr>
              <w:t xml:space="preserve">Допущены 3-4 орфографические ошибки и 4 пунктуационные ошибки или 5 орфографических ошибок </w:t>
            </w:r>
          </w:p>
        </w:tc>
        <w:tc>
          <w:tcPr>
            <w:tcW w:w="4536" w:type="dxa"/>
          </w:tcPr>
          <w:p w:rsidR="001E27FB" w:rsidRPr="00841CFC" w:rsidRDefault="001E27FB" w:rsidP="00841CFC">
            <w:pPr>
              <w:autoSpaceDE w:val="0"/>
              <w:autoSpaceDN w:val="0"/>
              <w:adjustRightInd w:val="0"/>
              <w:spacing w:after="0" w:line="276" w:lineRule="auto"/>
              <w:ind w:firstLine="32"/>
              <w:rPr>
                <w:sz w:val="24"/>
                <w:szCs w:val="24"/>
              </w:rPr>
            </w:pPr>
            <w:r w:rsidRPr="00841CFC">
              <w:rPr>
                <w:sz w:val="24"/>
                <w:szCs w:val="24"/>
              </w:rPr>
              <w:t xml:space="preserve">Допущены 3-5 орфографических ошибок, 3-4 пунктуационных, 4-5 дисграфических. Допущены 1-2 исправления </w:t>
            </w:r>
          </w:p>
        </w:tc>
      </w:tr>
      <w:tr w:rsidR="001E27FB" w:rsidRPr="00A9309B" w:rsidTr="003B61C6">
        <w:trPr>
          <w:trHeight w:val="267"/>
        </w:trPr>
        <w:tc>
          <w:tcPr>
            <w:tcW w:w="1209" w:type="dxa"/>
          </w:tcPr>
          <w:p w:rsidR="001E27FB" w:rsidRPr="00841CFC" w:rsidRDefault="001E27FB" w:rsidP="003B61C6">
            <w:pPr>
              <w:autoSpaceDE w:val="0"/>
              <w:autoSpaceDN w:val="0"/>
              <w:adjustRightInd w:val="0"/>
              <w:spacing w:after="0" w:line="276" w:lineRule="auto"/>
              <w:ind w:firstLine="0"/>
              <w:jc w:val="center"/>
              <w:rPr>
                <w:sz w:val="24"/>
                <w:szCs w:val="24"/>
              </w:rPr>
            </w:pPr>
            <w:r w:rsidRPr="00841CFC">
              <w:rPr>
                <w:sz w:val="24"/>
                <w:szCs w:val="24"/>
              </w:rPr>
              <w:t>2</w:t>
            </w:r>
          </w:p>
        </w:tc>
        <w:tc>
          <w:tcPr>
            <w:tcW w:w="4139" w:type="dxa"/>
          </w:tcPr>
          <w:p w:rsidR="001E27FB" w:rsidRPr="00841CFC" w:rsidRDefault="001E27FB" w:rsidP="00841CFC">
            <w:pPr>
              <w:autoSpaceDE w:val="0"/>
              <w:autoSpaceDN w:val="0"/>
              <w:adjustRightInd w:val="0"/>
              <w:spacing w:after="0" w:line="276" w:lineRule="auto"/>
              <w:ind w:firstLine="31"/>
              <w:rPr>
                <w:sz w:val="24"/>
                <w:szCs w:val="24"/>
              </w:rPr>
            </w:pPr>
            <w:r w:rsidRPr="00841CFC">
              <w:rPr>
                <w:sz w:val="24"/>
                <w:szCs w:val="24"/>
              </w:rPr>
              <w:t xml:space="preserve">Допущены 5-8 орфографических ошибок </w:t>
            </w:r>
          </w:p>
        </w:tc>
        <w:tc>
          <w:tcPr>
            <w:tcW w:w="4536" w:type="dxa"/>
          </w:tcPr>
          <w:p w:rsidR="001E27FB" w:rsidRPr="00841CFC" w:rsidRDefault="001E27FB" w:rsidP="00841CFC">
            <w:pPr>
              <w:autoSpaceDE w:val="0"/>
              <w:autoSpaceDN w:val="0"/>
              <w:adjustRightInd w:val="0"/>
              <w:spacing w:after="0" w:line="276" w:lineRule="auto"/>
              <w:ind w:firstLine="32"/>
              <w:rPr>
                <w:sz w:val="24"/>
                <w:szCs w:val="24"/>
              </w:rPr>
            </w:pPr>
            <w:r w:rsidRPr="00841CFC">
              <w:rPr>
                <w:sz w:val="24"/>
                <w:szCs w:val="24"/>
              </w:rPr>
              <w:t xml:space="preserve">Допущено более 8 орфографических, 4 и более дисграфических ошибок. </w:t>
            </w:r>
          </w:p>
        </w:tc>
      </w:tr>
    </w:tbl>
    <w:p w:rsidR="001E27FB" w:rsidRDefault="001E27FB" w:rsidP="001E27FB">
      <w:pPr>
        <w:pStyle w:val="Default"/>
        <w:spacing w:line="360" w:lineRule="auto"/>
      </w:pP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b/>
          <w:bCs/>
          <w:sz w:val="28"/>
          <w:szCs w:val="28"/>
        </w:rPr>
        <w:t xml:space="preserve">Классификация ошибок: </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b/>
          <w:bCs/>
          <w:sz w:val="28"/>
          <w:szCs w:val="28"/>
        </w:rPr>
        <w:t xml:space="preserve">Ошибкой в диктанте </w:t>
      </w:r>
      <w:r w:rsidRPr="00841CFC">
        <w:rPr>
          <w:rFonts w:ascii="Times New Roman" w:hAnsi="Times New Roman" w:cs="Times New Roman"/>
          <w:sz w:val="28"/>
          <w:szCs w:val="28"/>
        </w:rPr>
        <w:t xml:space="preserve">следует считать: </w:t>
      </w:r>
    </w:p>
    <w:p w:rsidR="001E27FB" w:rsidRPr="00841CFC" w:rsidRDefault="001E27FB" w:rsidP="00841CFC">
      <w:pPr>
        <w:pStyle w:val="Default"/>
        <w:numPr>
          <w:ilvl w:val="0"/>
          <w:numId w:val="16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нарушение правил орфографии при написании слов; </w:t>
      </w:r>
    </w:p>
    <w:p w:rsidR="001E27FB" w:rsidRPr="00841CFC" w:rsidRDefault="001E27FB" w:rsidP="00841CFC">
      <w:pPr>
        <w:pStyle w:val="Default"/>
        <w:numPr>
          <w:ilvl w:val="0"/>
          <w:numId w:val="16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пропуск и искажение букв в словах; </w:t>
      </w:r>
    </w:p>
    <w:p w:rsidR="001E27FB" w:rsidRPr="00841CFC" w:rsidRDefault="001E27FB" w:rsidP="00841CFC">
      <w:pPr>
        <w:pStyle w:val="Default"/>
        <w:numPr>
          <w:ilvl w:val="0"/>
          <w:numId w:val="16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замену слов; </w:t>
      </w:r>
    </w:p>
    <w:p w:rsidR="001E27FB" w:rsidRPr="00841CFC" w:rsidRDefault="001E27FB" w:rsidP="00841CFC">
      <w:pPr>
        <w:pStyle w:val="Default"/>
        <w:numPr>
          <w:ilvl w:val="0"/>
          <w:numId w:val="16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b/>
          <w:bCs/>
          <w:sz w:val="28"/>
          <w:szCs w:val="28"/>
        </w:rPr>
        <w:t xml:space="preserve">За ошибку в диктанте не считаются: </w:t>
      </w:r>
    </w:p>
    <w:p w:rsidR="001E27FB" w:rsidRPr="00841CFC" w:rsidRDefault="001E27FB" w:rsidP="00841CFC">
      <w:pPr>
        <w:pStyle w:val="Default"/>
        <w:numPr>
          <w:ilvl w:val="0"/>
          <w:numId w:val="169"/>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lastRenderedPageBreak/>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1E27FB" w:rsidRPr="00841CFC" w:rsidRDefault="001E27FB" w:rsidP="00841CFC">
      <w:pPr>
        <w:pStyle w:val="Default"/>
        <w:numPr>
          <w:ilvl w:val="0"/>
          <w:numId w:val="169"/>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единичный пропуск точки в конце предложения, если первое слово следующего предложения написано с заглавной буквы; </w:t>
      </w:r>
    </w:p>
    <w:p w:rsidR="001E27FB" w:rsidRPr="00841CFC" w:rsidRDefault="001E27FB" w:rsidP="00841CFC">
      <w:pPr>
        <w:pStyle w:val="Default"/>
        <w:numPr>
          <w:ilvl w:val="0"/>
          <w:numId w:val="169"/>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единичный случай замены одного слова без искажения смысла. </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b/>
          <w:bCs/>
          <w:sz w:val="28"/>
          <w:szCs w:val="28"/>
        </w:rPr>
        <w:t xml:space="preserve">За одну ошибку в диктанте считаются: </w:t>
      </w:r>
    </w:p>
    <w:p w:rsidR="001E27FB" w:rsidRPr="00841CFC" w:rsidRDefault="001E27FB" w:rsidP="00841CFC">
      <w:pPr>
        <w:pStyle w:val="Default"/>
        <w:numPr>
          <w:ilvl w:val="0"/>
          <w:numId w:val="172"/>
        </w:numPr>
        <w:spacing w:line="360" w:lineRule="auto"/>
        <w:ind w:left="567" w:hanging="567"/>
        <w:jc w:val="both"/>
        <w:rPr>
          <w:rFonts w:ascii="Times New Roman" w:hAnsi="Times New Roman" w:cs="Times New Roman"/>
          <w:sz w:val="28"/>
          <w:szCs w:val="28"/>
        </w:rPr>
      </w:pPr>
      <w:r w:rsidRPr="00841CFC">
        <w:rPr>
          <w:rFonts w:ascii="Times New Roman" w:hAnsi="Times New Roman" w:cs="Times New Roman"/>
          <w:sz w:val="28"/>
          <w:szCs w:val="28"/>
        </w:rPr>
        <w:t xml:space="preserve">два исправления; </w:t>
      </w:r>
    </w:p>
    <w:p w:rsidR="001E27FB" w:rsidRPr="00841CFC" w:rsidRDefault="001E27FB" w:rsidP="00841CFC">
      <w:pPr>
        <w:pStyle w:val="Default"/>
        <w:numPr>
          <w:ilvl w:val="0"/>
          <w:numId w:val="173"/>
        </w:numPr>
        <w:tabs>
          <w:tab w:val="left" w:pos="567"/>
        </w:tabs>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две пунктуационные ошибки; </w:t>
      </w:r>
    </w:p>
    <w:p w:rsidR="001E27FB" w:rsidRPr="00841CFC" w:rsidRDefault="001E27FB" w:rsidP="00841CFC">
      <w:pPr>
        <w:pStyle w:val="Default"/>
        <w:numPr>
          <w:ilvl w:val="0"/>
          <w:numId w:val="173"/>
        </w:numPr>
        <w:tabs>
          <w:tab w:val="left" w:pos="567"/>
        </w:tabs>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повторение ошибок в одном и том же слове (например, в слове «ножи» дважды написано в конце «ы»).</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sz w:val="28"/>
          <w:szCs w:val="28"/>
        </w:rPr>
        <w:t xml:space="preserve">Если же подобная ошибка встречается в другом слове, она считается за ошибку; </w:t>
      </w:r>
    </w:p>
    <w:p w:rsidR="001E27FB" w:rsidRPr="00841CFC" w:rsidRDefault="001E27FB" w:rsidP="00841CFC">
      <w:pPr>
        <w:pStyle w:val="Default"/>
        <w:numPr>
          <w:ilvl w:val="0"/>
          <w:numId w:val="173"/>
        </w:numPr>
        <w:tabs>
          <w:tab w:val="left" w:pos="567"/>
        </w:tabs>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при выставлении оценки все однотипные ошибки приравниваются к одной орфографической ошибке. </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b/>
          <w:bCs/>
          <w:sz w:val="28"/>
          <w:szCs w:val="28"/>
        </w:rPr>
        <w:t xml:space="preserve">Негрубыми ошибками считается: </w:t>
      </w:r>
    </w:p>
    <w:p w:rsidR="001E27FB" w:rsidRPr="00841CFC" w:rsidRDefault="001E27FB" w:rsidP="00841CFC">
      <w:pPr>
        <w:pStyle w:val="Default"/>
        <w:numPr>
          <w:ilvl w:val="0"/>
          <w:numId w:val="170"/>
        </w:numPr>
        <w:spacing w:line="360" w:lineRule="auto"/>
        <w:ind w:left="567" w:hanging="567"/>
        <w:jc w:val="both"/>
        <w:rPr>
          <w:rFonts w:ascii="Times New Roman" w:hAnsi="Times New Roman" w:cs="Times New Roman"/>
          <w:sz w:val="28"/>
          <w:szCs w:val="28"/>
        </w:rPr>
      </w:pPr>
      <w:r w:rsidRPr="00841CFC">
        <w:rPr>
          <w:rFonts w:ascii="Times New Roman" w:hAnsi="Times New Roman" w:cs="Times New Roman"/>
          <w:sz w:val="28"/>
          <w:szCs w:val="28"/>
        </w:rPr>
        <w:t xml:space="preserve">повторение одной и той же буквы в слове; </w:t>
      </w:r>
    </w:p>
    <w:p w:rsidR="001E27FB" w:rsidRPr="00841CFC" w:rsidRDefault="001E27FB" w:rsidP="00841CFC">
      <w:pPr>
        <w:pStyle w:val="Default"/>
        <w:numPr>
          <w:ilvl w:val="0"/>
          <w:numId w:val="170"/>
        </w:numPr>
        <w:spacing w:line="360" w:lineRule="auto"/>
        <w:ind w:left="567" w:hanging="567"/>
        <w:jc w:val="both"/>
        <w:rPr>
          <w:rFonts w:ascii="Times New Roman" w:hAnsi="Times New Roman" w:cs="Times New Roman"/>
          <w:sz w:val="28"/>
          <w:szCs w:val="28"/>
        </w:rPr>
      </w:pPr>
      <w:r w:rsidRPr="00841CFC">
        <w:rPr>
          <w:rFonts w:ascii="Times New Roman" w:hAnsi="Times New Roman" w:cs="Times New Roman"/>
          <w:sz w:val="28"/>
          <w:szCs w:val="28"/>
        </w:rPr>
        <w:t xml:space="preserve">недописанное слово; </w:t>
      </w:r>
    </w:p>
    <w:p w:rsidR="001E27FB" w:rsidRPr="00841CFC" w:rsidRDefault="001E27FB" w:rsidP="00841CFC">
      <w:pPr>
        <w:pStyle w:val="Default"/>
        <w:numPr>
          <w:ilvl w:val="0"/>
          <w:numId w:val="170"/>
        </w:numPr>
        <w:spacing w:line="360" w:lineRule="auto"/>
        <w:ind w:left="567" w:hanging="567"/>
        <w:jc w:val="both"/>
        <w:rPr>
          <w:rFonts w:ascii="Times New Roman" w:hAnsi="Times New Roman" w:cs="Times New Roman"/>
          <w:sz w:val="28"/>
          <w:szCs w:val="28"/>
        </w:rPr>
      </w:pPr>
      <w:r w:rsidRPr="00841CFC">
        <w:rPr>
          <w:rFonts w:ascii="Times New Roman" w:hAnsi="Times New Roman" w:cs="Times New Roman"/>
          <w:sz w:val="28"/>
          <w:szCs w:val="28"/>
        </w:rPr>
        <w:t xml:space="preserve">перенос слова, одна часть которого написана на одной строке, а вторая опущена; </w:t>
      </w:r>
    </w:p>
    <w:p w:rsidR="001E27FB" w:rsidRPr="00841CFC" w:rsidRDefault="001E27FB" w:rsidP="00841CFC">
      <w:pPr>
        <w:pStyle w:val="Default"/>
        <w:numPr>
          <w:ilvl w:val="0"/>
          <w:numId w:val="170"/>
        </w:numPr>
        <w:spacing w:line="360" w:lineRule="auto"/>
        <w:ind w:left="567" w:hanging="567"/>
        <w:jc w:val="both"/>
        <w:rPr>
          <w:rFonts w:ascii="Times New Roman" w:hAnsi="Times New Roman" w:cs="Times New Roman"/>
          <w:sz w:val="28"/>
          <w:szCs w:val="28"/>
        </w:rPr>
      </w:pPr>
      <w:r w:rsidRPr="00841CFC">
        <w:rPr>
          <w:rFonts w:ascii="Times New Roman" w:hAnsi="Times New Roman" w:cs="Times New Roman"/>
          <w:sz w:val="28"/>
          <w:szCs w:val="28"/>
        </w:rPr>
        <w:t xml:space="preserve">дважды записанное одно и то же слово в предложении; </w:t>
      </w:r>
    </w:p>
    <w:p w:rsidR="001E27FB" w:rsidRPr="00841CFC" w:rsidRDefault="001E27FB" w:rsidP="00841CFC">
      <w:pPr>
        <w:pStyle w:val="Default"/>
        <w:numPr>
          <w:ilvl w:val="0"/>
          <w:numId w:val="170"/>
        </w:numPr>
        <w:spacing w:line="360" w:lineRule="auto"/>
        <w:ind w:left="567" w:hanging="567"/>
        <w:jc w:val="both"/>
        <w:rPr>
          <w:rFonts w:ascii="Times New Roman" w:hAnsi="Times New Roman" w:cs="Times New Roman"/>
          <w:sz w:val="28"/>
          <w:szCs w:val="28"/>
        </w:rPr>
      </w:pPr>
      <w:r w:rsidRPr="00841CFC">
        <w:rPr>
          <w:rFonts w:ascii="Times New Roman" w:hAnsi="Times New Roman" w:cs="Times New Roman"/>
          <w:sz w:val="28"/>
          <w:szCs w:val="28"/>
        </w:rPr>
        <w:t xml:space="preserve">3 негрубые ошибки = 1 ошибке. </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b/>
          <w:bCs/>
          <w:sz w:val="28"/>
          <w:szCs w:val="28"/>
        </w:rPr>
        <w:t xml:space="preserve">Однотипные ошибки: </w:t>
      </w:r>
    </w:p>
    <w:p w:rsidR="001E27FB" w:rsidRPr="00841CFC" w:rsidRDefault="001E27FB" w:rsidP="00841CFC">
      <w:pPr>
        <w:pStyle w:val="Default"/>
        <w:numPr>
          <w:ilvl w:val="0"/>
          <w:numId w:val="171"/>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первые три однотипные ошибки = 1 ошибке, но каждая следующая подобная считается за отдельную ошибку; </w:t>
      </w:r>
    </w:p>
    <w:p w:rsidR="001E27FB" w:rsidRPr="00841CFC" w:rsidRDefault="001E27FB" w:rsidP="00841CFC">
      <w:pPr>
        <w:pStyle w:val="Default"/>
        <w:numPr>
          <w:ilvl w:val="0"/>
          <w:numId w:val="171"/>
        </w:numPr>
        <w:spacing w:line="360" w:lineRule="auto"/>
        <w:ind w:left="567" w:hanging="567"/>
        <w:jc w:val="both"/>
        <w:rPr>
          <w:rFonts w:ascii="Times New Roman" w:hAnsi="Times New Roman" w:cs="Times New Roman"/>
          <w:sz w:val="28"/>
          <w:szCs w:val="28"/>
        </w:rPr>
      </w:pPr>
      <w:r w:rsidRPr="00841CFC">
        <w:rPr>
          <w:rFonts w:ascii="Times New Roman" w:hAnsi="Times New Roman" w:cs="Times New Roman"/>
          <w:sz w:val="28"/>
          <w:szCs w:val="28"/>
        </w:rPr>
        <w:t xml:space="preserve">при 5 поправках оценка снижается на 1 балл. </w:t>
      </w:r>
    </w:p>
    <w:p w:rsidR="001E27FB" w:rsidRPr="00841CFC" w:rsidRDefault="001E27FB" w:rsidP="00BC0EFF">
      <w:pPr>
        <w:pStyle w:val="Default"/>
        <w:spacing w:line="360" w:lineRule="auto"/>
        <w:jc w:val="center"/>
        <w:rPr>
          <w:rFonts w:ascii="Times New Roman" w:hAnsi="Times New Roman" w:cs="Times New Roman"/>
          <w:sz w:val="28"/>
          <w:szCs w:val="28"/>
        </w:rPr>
      </w:pPr>
      <w:r w:rsidRPr="00841CFC">
        <w:rPr>
          <w:rFonts w:ascii="Times New Roman" w:hAnsi="Times New Roman" w:cs="Times New Roman"/>
          <w:b/>
          <w:bCs/>
          <w:sz w:val="28"/>
          <w:szCs w:val="28"/>
        </w:rPr>
        <w:t>Перечень специфических (дисграфических) ошибок учащихся с ук</w:t>
      </w:r>
      <w:r w:rsidR="00BC0EFF">
        <w:rPr>
          <w:rFonts w:ascii="Times New Roman" w:hAnsi="Times New Roman" w:cs="Times New Roman"/>
          <w:b/>
          <w:bCs/>
          <w:sz w:val="28"/>
          <w:szCs w:val="28"/>
        </w:rPr>
        <w:t>азанием вида речевого нарушения</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sz w:val="28"/>
          <w:szCs w:val="28"/>
        </w:rPr>
        <w:t xml:space="preserve">1. Ошибки, обусловленные несформированностью фонематических процессов, навыков звукового анализа и синтеза: </w:t>
      </w:r>
    </w:p>
    <w:p w:rsidR="001E27FB" w:rsidRPr="00841CFC" w:rsidRDefault="001E27FB" w:rsidP="00841CFC">
      <w:pPr>
        <w:pStyle w:val="Default"/>
        <w:numPr>
          <w:ilvl w:val="1"/>
          <w:numId w:val="167"/>
        </w:numPr>
        <w:tabs>
          <w:tab w:val="left" w:pos="567"/>
        </w:tabs>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lastRenderedPageBreak/>
        <w:t xml:space="preserve">пропуск букв и слогов – «прощла» (прощала), «жадые» (жадные), «ишка» (игрушка); </w:t>
      </w:r>
    </w:p>
    <w:p w:rsidR="001E27FB" w:rsidRPr="00841CFC" w:rsidRDefault="001E27FB" w:rsidP="00841CFC">
      <w:pPr>
        <w:pStyle w:val="Default"/>
        <w:numPr>
          <w:ilvl w:val="1"/>
          <w:numId w:val="167"/>
        </w:numPr>
        <w:tabs>
          <w:tab w:val="left" w:pos="567"/>
        </w:tabs>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перестановка букв и слогов – «онко» (окно), «звял» (взял), «переписал» (переписал), «натуспила» (наступила); </w:t>
      </w:r>
    </w:p>
    <w:p w:rsidR="001E27FB" w:rsidRPr="00841CFC" w:rsidRDefault="001E27FB" w:rsidP="00841CFC">
      <w:pPr>
        <w:pStyle w:val="Default"/>
        <w:numPr>
          <w:ilvl w:val="1"/>
          <w:numId w:val="167"/>
        </w:numPr>
        <w:tabs>
          <w:tab w:val="left" w:pos="567"/>
        </w:tabs>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недописывание букв и слогов – «дела» (делала), «лопат» (лопата), «набухл» (набухли); </w:t>
      </w:r>
    </w:p>
    <w:p w:rsidR="001E27FB" w:rsidRPr="00841CFC" w:rsidRDefault="001E27FB" w:rsidP="00841CFC">
      <w:pPr>
        <w:pStyle w:val="Default"/>
        <w:numPr>
          <w:ilvl w:val="1"/>
          <w:numId w:val="167"/>
        </w:numPr>
        <w:tabs>
          <w:tab w:val="left" w:pos="567"/>
        </w:tabs>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наращивание слова лишними буквами и слогами – «тарава» (трава), «катораые» (которые), «бабабушка» (бабушка), «клюкиква» (клюква); </w:t>
      </w:r>
    </w:p>
    <w:p w:rsidR="001E27FB" w:rsidRPr="00841CFC" w:rsidRDefault="001E27FB" w:rsidP="00841CFC">
      <w:pPr>
        <w:pStyle w:val="Default"/>
        <w:numPr>
          <w:ilvl w:val="1"/>
          <w:numId w:val="167"/>
        </w:numPr>
        <w:tabs>
          <w:tab w:val="left" w:pos="567"/>
        </w:tabs>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искажение слова – «наотух» (на охоту), «хабаб» (храбрый), «щуки» (щеки), «спеки» (с пенька); </w:t>
      </w:r>
    </w:p>
    <w:p w:rsidR="001E27FB" w:rsidRPr="00841CFC" w:rsidRDefault="001E27FB" w:rsidP="00841CFC">
      <w:pPr>
        <w:pStyle w:val="Default"/>
        <w:numPr>
          <w:ilvl w:val="1"/>
          <w:numId w:val="167"/>
        </w:numPr>
        <w:tabs>
          <w:tab w:val="left" w:pos="567"/>
        </w:tabs>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слитное написание слов и их произвольное деление – «насто» (на сто), «виситнастне» (висит на стене); </w:t>
      </w:r>
    </w:p>
    <w:p w:rsidR="00497BFF" w:rsidRPr="00841CFC" w:rsidRDefault="001E27FB" w:rsidP="00841CFC">
      <w:pPr>
        <w:pStyle w:val="Default"/>
        <w:numPr>
          <w:ilvl w:val="1"/>
          <w:numId w:val="2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неумение определить границы предложения в тексте, </w:t>
      </w:r>
      <w:r w:rsidR="00497BFF" w:rsidRPr="00841CFC">
        <w:rPr>
          <w:rFonts w:ascii="Times New Roman" w:hAnsi="Times New Roman" w:cs="Times New Roman"/>
          <w:sz w:val="28"/>
          <w:szCs w:val="28"/>
        </w:rPr>
        <w:t>слитное написание предложений</w:t>
      </w:r>
    </w:p>
    <w:p w:rsidR="001E27FB" w:rsidRPr="00841CFC" w:rsidRDefault="001E27FB" w:rsidP="00841CFC">
      <w:pPr>
        <w:pStyle w:val="Default"/>
        <w:numPr>
          <w:ilvl w:val="1"/>
          <w:numId w:val="2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«Мой отец шофёр. Работа шофёра трудная шофёру надо хорошо. знать машину после школы я тоже. Буду шофёром»; </w:t>
      </w:r>
    </w:p>
    <w:p w:rsidR="001E27FB" w:rsidRPr="00841CFC" w:rsidRDefault="001E27FB" w:rsidP="00841CFC">
      <w:pPr>
        <w:pStyle w:val="Default"/>
        <w:numPr>
          <w:ilvl w:val="1"/>
          <w:numId w:val="2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замена одной буквы на другую – «трюх» (трёх), «у глеста» (у клеста), «тельпан» (тюльпан), «шапаги» (сапоги), «чветы» (цветы); </w:t>
      </w:r>
    </w:p>
    <w:p w:rsidR="001E27FB" w:rsidRPr="00841CFC" w:rsidRDefault="001E27FB" w:rsidP="00841CFC">
      <w:pPr>
        <w:pStyle w:val="Default"/>
        <w:numPr>
          <w:ilvl w:val="1"/>
          <w:numId w:val="2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нарушение смягчения согласных – «васелки» (васильки), «смали» (смяли), «кон» (конь), «лублу» (люблю). </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sz w:val="28"/>
          <w:szCs w:val="28"/>
        </w:rPr>
        <w:t xml:space="preserve">2. Ошибки, обусловленные несформированностью кинетической и динамической стороны двигательного акта: </w:t>
      </w:r>
    </w:p>
    <w:p w:rsidR="001E27FB" w:rsidRPr="00841CFC" w:rsidRDefault="001E27FB" w:rsidP="00841CFC">
      <w:pPr>
        <w:pStyle w:val="Default"/>
        <w:numPr>
          <w:ilvl w:val="1"/>
          <w:numId w:val="2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смешения букв по кинетическому сходству – о-а «бонт» (бант), б-д «убача» (удача), и-у «прурода» (природа), </w:t>
      </w:r>
    </w:p>
    <w:p w:rsidR="001E27FB" w:rsidRPr="00841CFC" w:rsidRDefault="001E27FB" w:rsidP="00841CFC">
      <w:pPr>
        <w:pStyle w:val="Default"/>
        <w:numPr>
          <w:ilvl w:val="1"/>
          <w:numId w:val="2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 xml:space="preserve">п-т «спанция» (станция), х-ж «дорохки» (дорожки), л-я «кяюч» (ключ), л-м «полидор» (помидор), и-ш «лягуика» (лягушка). </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sz w:val="28"/>
          <w:szCs w:val="28"/>
        </w:rPr>
        <w:t xml:space="preserve">3. Ошибки, обусловленные несформированностью лексико-грамматической стороны речи: </w:t>
      </w:r>
    </w:p>
    <w:p w:rsidR="001E27FB" w:rsidRPr="00841CFC" w:rsidRDefault="001E27FB" w:rsidP="00841CFC">
      <w:pPr>
        <w:pStyle w:val="Default"/>
        <w:numPr>
          <w:ilvl w:val="1"/>
          <w:numId w:val="2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t>аграмматизмы – «Саша и Леня собираит цветы». «Дети сидели на большими стулья». «Пять желтеньки спиленачки» ) пять желтеньких цыплят);</w:t>
      </w:r>
    </w:p>
    <w:p w:rsidR="001E27FB" w:rsidRPr="00841CFC" w:rsidRDefault="001E27FB" w:rsidP="00841CFC">
      <w:pPr>
        <w:pStyle w:val="Default"/>
        <w:numPr>
          <w:ilvl w:val="1"/>
          <w:numId w:val="28"/>
        </w:numPr>
        <w:spacing w:line="360" w:lineRule="auto"/>
        <w:ind w:left="0" w:firstLine="0"/>
        <w:jc w:val="both"/>
        <w:rPr>
          <w:rFonts w:ascii="Times New Roman" w:hAnsi="Times New Roman" w:cs="Times New Roman"/>
          <w:sz w:val="28"/>
          <w:szCs w:val="28"/>
        </w:rPr>
      </w:pPr>
      <w:r w:rsidRPr="00841CFC">
        <w:rPr>
          <w:rFonts w:ascii="Times New Roman" w:hAnsi="Times New Roman" w:cs="Times New Roman"/>
          <w:sz w:val="28"/>
          <w:szCs w:val="28"/>
        </w:rPr>
        <w:lastRenderedPageBreak/>
        <w:t xml:space="preserve">слитное написание предлогов и раздельное написание приставок – «вкармане», «при летели», «в зяля», «у читель». </w:t>
      </w:r>
    </w:p>
    <w:p w:rsidR="001E27FB" w:rsidRPr="00841CFC" w:rsidRDefault="001E27FB" w:rsidP="00BC0EFF">
      <w:pPr>
        <w:pStyle w:val="Default"/>
        <w:spacing w:line="360" w:lineRule="auto"/>
        <w:jc w:val="center"/>
        <w:rPr>
          <w:rFonts w:ascii="Times New Roman" w:hAnsi="Times New Roman" w:cs="Times New Roman"/>
          <w:sz w:val="28"/>
          <w:szCs w:val="28"/>
        </w:rPr>
      </w:pPr>
      <w:r w:rsidRPr="00841CFC">
        <w:rPr>
          <w:rFonts w:ascii="Times New Roman" w:hAnsi="Times New Roman" w:cs="Times New Roman"/>
          <w:b/>
          <w:bCs/>
          <w:sz w:val="28"/>
          <w:szCs w:val="28"/>
        </w:rPr>
        <w:t>Математика</w:t>
      </w:r>
    </w:p>
    <w:p w:rsidR="001E27FB" w:rsidRPr="00841CFC" w:rsidRDefault="001E27FB" w:rsidP="00841CFC">
      <w:pPr>
        <w:pStyle w:val="Default"/>
        <w:spacing w:line="360" w:lineRule="auto"/>
        <w:ind w:firstLine="567"/>
        <w:jc w:val="both"/>
        <w:rPr>
          <w:rFonts w:ascii="Times New Roman" w:hAnsi="Times New Roman" w:cs="Times New Roman"/>
          <w:sz w:val="28"/>
          <w:szCs w:val="28"/>
        </w:rPr>
      </w:pPr>
      <w:r w:rsidRPr="00841CFC">
        <w:rPr>
          <w:rFonts w:ascii="Times New Roman" w:hAnsi="Times New Roman" w:cs="Times New Roman"/>
          <w:sz w:val="28"/>
          <w:szCs w:val="28"/>
        </w:rPr>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1E27FB" w:rsidRPr="00841CFC" w:rsidRDefault="001E27FB" w:rsidP="00841CFC">
      <w:pPr>
        <w:pStyle w:val="Default"/>
        <w:spacing w:line="360" w:lineRule="auto"/>
        <w:ind w:firstLine="567"/>
        <w:jc w:val="both"/>
        <w:rPr>
          <w:rFonts w:ascii="Times New Roman" w:hAnsi="Times New Roman" w:cs="Times New Roman"/>
          <w:sz w:val="28"/>
          <w:szCs w:val="28"/>
        </w:rPr>
      </w:pPr>
      <w:r w:rsidRPr="00841CFC">
        <w:rPr>
          <w:rFonts w:ascii="Times New Roman" w:hAnsi="Times New Roman" w:cs="Times New Roman"/>
          <w:sz w:val="28"/>
          <w:szCs w:val="28"/>
        </w:rPr>
        <w:t>В качестве оценивания предметных результатов обучающихся 2-4 классов используется пятибалльная система оценивания</w:t>
      </w:r>
      <w:r w:rsidRPr="00841CFC">
        <w:rPr>
          <w:rFonts w:ascii="Times New Roman" w:hAnsi="Times New Roman" w:cs="Times New Roman"/>
          <w:b/>
          <w:bCs/>
          <w:sz w:val="28"/>
          <w:szCs w:val="28"/>
        </w:rPr>
        <w:t>.</w:t>
      </w:r>
    </w:p>
    <w:p w:rsidR="001E27FB" w:rsidRPr="00841CFC" w:rsidRDefault="001E27FB" w:rsidP="00BC0EFF">
      <w:pPr>
        <w:pStyle w:val="Default"/>
        <w:spacing w:line="360" w:lineRule="auto"/>
        <w:jc w:val="center"/>
        <w:rPr>
          <w:rFonts w:ascii="Times New Roman" w:hAnsi="Times New Roman" w:cs="Times New Roman"/>
          <w:sz w:val="28"/>
          <w:szCs w:val="28"/>
        </w:rPr>
      </w:pPr>
      <w:r w:rsidRPr="00841CFC">
        <w:rPr>
          <w:rFonts w:ascii="Times New Roman" w:hAnsi="Times New Roman" w:cs="Times New Roman"/>
          <w:b/>
          <w:bCs/>
          <w:sz w:val="28"/>
          <w:szCs w:val="28"/>
        </w:rPr>
        <w:t>Оценивание устных ответов по математике</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b/>
          <w:bCs/>
          <w:sz w:val="28"/>
          <w:szCs w:val="28"/>
        </w:rPr>
        <w:t xml:space="preserve">«5» </w:t>
      </w:r>
      <w:r w:rsidRPr="00841CFC">
        <w:rPr>
          <w:rFonts w:ascii="Times New Roman" w:hAnsi="Times New Roman" w:cs="Times New Roman"/>
          <w:sz w:val="28"/>
          <w:szCs w:val="28"/>
        </w:rPr>
        <w:t xml:space="preserve">ставится обучающемуся, если он: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производит вычисления, правильно обнаруживая при этом знание изученных свойств действий; </w:t>
      </w:r>
    </w:p>
    <w:p w:rsidR="00BC0EFF"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умеет самостоятельно решить задачу и объяснить ход решения;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 правильно выполняет работы по измерению и черчению;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узнает, правильно называет знакомые геометрические фигуры и их элементы;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умеет самостоятельно выполнять простейшие упражнения, связанные с использованием буквенной символики. </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b/>
          <w:bCs/>
          <w:sz w:val="28"/>
          <w:szCs w:val="28"/>
        </w:rPr>
        <w:t xml:space="preserve">«4» </w:t>
      </w:r>
      <w:r w:rsidRPr="00841CFC">
        <w:rPr>
          <w:rFonts w:ascii="Times New Roman" w:hAnsi="Times New Roman" w:cs="Times New Roman"/>
          <w:sz w:val="28"/>
          <w:szCs w:val="28"/>
        </w:rPr>
        <w:t xml:space="preserve">ставится обучающемуся в том случае, если ответ его в основном соответствует требованиям, установленным для оценки </w:t>
      </w:r>
      <w:r w:rsidRPr="00841CFC">
        <w:rPr>
          <w:rFonts w:ascii="Times New Roman" w:hAnsi="Times New Roman" w:cs="Times New Roman"/>
          <w:b/>
          <w:bCs/>
          <w:sz w:val="28"/>
          <w:szCs w:val="28"/>
        </w:rPr>
        <w:t xml:space="preserve">«5», </w:t>
      </w:r>
      <w:r w:rsidRPr="00841CFC">
        <w:rPr>
          <w:rFonts w:ascii="Times New Roman" w:hAnsi="Times New Roman" w:cs="Times New Roman"/>
          <w:sz w:val="28"/>
          <w:szCs w:val="28"/>
        </w:rPr>
        <w:t xml:space="preserve">но: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при ответе допускает отдельные неточности в формулировках или при обосновании выполняемых действий;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допускает в отдельных случаях негрубые ошибки;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при решении задач дает недостаточно точные объяснения хода решения, пояснения результатов выполняемых действий;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допускает единичные недочеты при выполнении измерений и черчения. </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b/>
          <w:bCs/>
          <w:sz w:val="28"/>
          <w:szCs w:val="28"/>
        </w:rPr>
        <w:lastRenderedPageBreak/>
        <w:t xml:space="preserve">«3» </w:t>
      </w:r>
      <w:r w:rsidRPr="00841CFC">
        <w:rPr>
          <w:rFonts w:ascii="Times New Roman" w:hAnsi="Times New Roman" w:cs="Times New Roman"/>
          <w:sz w:val="28"/>
          <w:szCs w:val="28"/>
        </w:rPr>
        <w:t xml:space="preserve">ставится обучающемуся, если он: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7FB" w:rsidRPr="00841CFC">
        <w:rPr>
          <w:rFonts w:ascii="Times New Roman" w:hAnsi="Times New Roman" w:cs="Times New Roman"/>
          <w:sz w:val="28"/>
          <w:szCs w:val="28"/>
        </w:rPr>
        <w:t xml:space="preserve">при решении задачи или объяснении хода решения задачи допускает ошибки, но с помощью педагога справляется с решением. </w:t>
      </w:r>
    </w:p>
    <w:p w:rsidR="00BC0EFF"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b/>
          <w:bCs/>
          <w:sz w:val="28"/>
          <w:szCs w:val="28"/>
        </w:rPr>
        <w:t xml:space="preserve">«2» </w:t>
      </w:r>
      <w:r w:rsidRPr="00841CFC">
        <w:rPr>
          <w:rFonts w:ascii="Times New Roman" w:hAnsi="Times New Roman" w:cs="Times New Roman"/>
          <w:sz w:val="28"/>
          <w:szCs w:val="28"/>
        </w:rPr>
        <w:t>ставится обучающемуся, если он</w:t>
      </w:r>
      <w:r w:rsidR="00BC0EFF">
        <w:rPr>
          <w:rFonts w:ascii="Times New Roman" w:hAnsi="Times New Roman" w:cs="Times New Roman"/>
          <w:sz w:val="28"/>
          <w:szCs w:val="28"/>
        </w:rPr>
        <w:t>:</w:t>
      </w:r>
    </w:p>
    <w:p w:rsidR="001E27FB" w:rsidRPr="00841CFC" w:rsidRDefault="00BC0EFF" w:rsidP="00841CF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1E27FB" w:rsidRPr="00841CFC">
        <w:rPr>
          <w:rFonts w:ascii="Times New Roman" w:hAnsi="Times New Roman" w:cs="Times New Roman"/>
          <w:sz w:val="28"/>
          <w:szCs w:val="28"/>
        </w:rPr>
        <w:t xml:space="preserve"> обнаруживает незнание большей части программного материала, не справляется с решением задач и вычислениями даже при помощи учителя. </w:t>
      </w:r>
    </w:p>
    <w:p w:rsidR="001E27FB" w:rsidRPr="00841CFC" w:rsidRDefault="001E27FB" w:rsidP="00841CFC">
      <w:pPr>
        <w:pStyle w:val="Default"/>
        <w:spacing w:line="360" w:lineRule="auto"/>
        <w:jc w:val="both"/>
        <w:rPr>
          <w:rFonts w:ascii="Times New Roman" w:hAnsi="Times New Roman" w:cs="Times New Roman"/>
          <w:sz w:val="28"/>
          <w:szCs w:val="28"/>
        </w:rPr>
      </w:pPr>
      <w:r w:rsidRPr="00841CFC">
        <w:rPr>
          <w:rFonts w:ascii="Times New Roman" w:hAnsi="Times New Roman" w:cs="Times New Roman"/>
          <w:sz w:val="28"/>
          <w:szCs w:val="28"/>
        </w:rPr>
        <w:t xml:space="preserve">За </w:t>
      </w:r>
      <w:r w:rsidRPr="00841CFC">
        <w:rPr>
          <w:rFonts w:ascii="Times New Roman" w:hAnsi="Times New Roman" w:cs="Times New Roman"/>
          <w:iCs/>
          <w:sz w:val="28"/>
          <w:szCs w:val="28"/>
        </w:rPr>
        <w:t xml:space="preserve">комбинированную контрольную работу, </w:t>
      </w:r>
      <w:r w:rsidRPr="00841CFC">
        <w:rPr>
          <w:rFonts w:ascii="Times New Roman" w:hAnsi="Times New Roman" w:cs="Times New Roman"/>
          <w:sz w:val="28"/>
          <w:szCs w:val="28"/>
        </w:rPr>
        <w:t xml:space="preserve">содержащую, например, вычислительные примеры и арифметические задачи, </w:t>
      </w:r>
      <w:r w:rsidRPr="00841CFC">
        <w:rPr>
          <w:rFonts w:ascii="Times New Roman" w:hAnsi="Times New Roman" w:cs="Times New Roman"/>
          <w:iCs/>
          <w:sz w:val="28"/>
          <w:szCs w:val="28"/>
        </w:rPr>
        <w:t xml:space="preserve">целесообразно выставлять две отметки: одну - за вычисления, а другую - за решение задач, </w:t>
      </w:r>
      <w:r w:rsidRPr="00841CFC">
        <w:rPr>
          <w:rFonts w:ascii="Times New Roman" w:hAnsi="Times New Roman" w:cs="Times New Roman"/>
          <w:sz w:val="28"/>
          <w:szCs w:val="28"/>
        </w:rPr>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1E27FB" w:rsidRPr="00841CFC" w:rsidRDefault="001E27FB" w:rsidP="00841CFC">
      <w:pPr>
        <w:autoSpaceDE w:val="0"/>
        <w:autoSpaceDN w:val="0"/>
        <w:adjustRightInd w:val="0"/>
        <w:spacing w:after="0" w:line="360" w:lineRule="auto"/>
        <w:ind w:firstLine="567"/>
        <w:rPr>
          <w:szCs w:val="28"/>
        </w:rPr>
      </w:pPr>
      <w:r w:rsidRPr="00841CFC">
        <w:rPr>
          <w:szCs w:val="28"/>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w:t>
      </w:r>
      <w:r w:rsidR="007758AF">
        <w:rPr>
          <w:szCs w:val="28"/>
        </w:rPr>
        <w:t>ом случае оценивание отметками «5», «4», «3» и «2»</w:t>
      </w:r>
      <w:r w:rsidRPr="00841CFC">
        <w:rPr>
          <w:szCs w:val="28"/>
        </w:rPr>
        <w:t xml:space="preserve"> состояния сформированности навыка целесообразно произвести по такой шкале: </w:t>
      </w:r>
    </w:p>
    <w:p w:rsidR="001E27FB" w:rsidRPr="00841CFC" w:rsidRDefault="001E27FB" w:rsidP="00841CFC">
      <w:pPr>
        <w:pStyle w:val="a3"/>
        <w:numPr>
          <w:ilvl w:val="1"/>
          <w:numId w:val="25"/>
        </w:numPr>
        <w:autoSpaceDE w:val="0"/>
        <w:autoSpaceDN w:val="0"/>
        <w:adjustRightInd w:val="0"/>
        <w:spacing w:after="182" w:line="360" w:lineRule="auto"/>
        <w:ind w:left="567" w:hanging="567"/>
        <w:rPr>
          <w:szCs w:val="28"/>
        </w:rPr>
      </w:pPr>
      <w:r w:rsidRPr="00841CFC">
        <w:rPr>
          <w:szCs w:val="28"/>
        </w:rPr>
        <w:t>95-100% всех предло</w:t>
      </w:r>
      <w:r w:rsidR="007758AF">
        <w:rPr>
          <w:szCs w:val="28"/>
        </w:rPr>
        <w:t>женных примеров решены верно – «5»</w:t>
      </w:r>
      <w:r w:rsidRPr="00841CFC">
        <w:rPr>
          <w:szCs w:val="28"/>
        </w:rPr>
        <w:t xml:space="preserve">, </w:t>
      </w:r>
    </w:p>
    <w:p w:rsidR="001E27FB" w:rsidRPr="00841CFC" w:rsidRDefault="001E27FB" w:rsidP="00841CFC">
      <w:pPr>
        <w:pStyle w:val="a3"/>
        <w:numPr>
          <w:ilvl w:val="1"/>
          <w:numId w:val="25"/>
        </w:numPr>
        <w:autoSpaceDE w:val="0"/>
        <w:autoSpaceDN w:val="0"/>
        <w:adjustRightInd w:val="0"/>
        <w:spacing w:after="182" w:line="360" w:lineRule="auto"/>
        <w:ind w:left="567" w:hanging="567"/>
        <w:rPr>
          <w:szCs w:val="28"/>
        </w:rPr>
      </w:pPr>
      <w:r w:rsidRPr="00841CFC">
        <w:rPr>
          <w:szCs w:val="28"/>
        </w:rPr>
        <w:t xml:space="preserve">75-94 % - «4», </w:t>
      </w:r>
    </w:p>
    <w:p w:rsidR="001E27FB" w:rsidRPr="00841CFC" w:rsidRDefault="001E27FB" w:rsidP="00841CFC">
      <w:pPr>
        <w:pStyle w:val="a3"/>
        <w:numPr>
          <w:ilvl w:val="1"/>
          <w:numId w:val="25"/>
        </w:numPr>
        <w:autoSpaceDE w:val="0"/>
        <w:autoSpaceDN w:val="0"/>
        <w:adjustRightInd w:val="0"/>
        <w:spacing w:after="182" w:line="360" w:lineRule="auto"/>
        <w:ind w:left="567" w:hanging="567"/>
        <w:rPr>
          <w:szCs w:val="28"/>
        </w:rPr>
      </w:pPr>
      <w:r w:rsidRPr="00841CFC">
        <w:rPr>
          <w:szCs w:val="28"/>
        </w:rPr>
        <w:t xml:space="preserve">40-74 % - «3», </w:t>
      </w:r>
    </w:p>
    <w:p w:rsidR="001E27FB" w:rsidRPr="00841CFC" w:rsidRDefault="00BC0EFF" w:rsidP="00841CFC">
      <w:pPr>
        <w:pStyle w:val="a3"/>
        <w:numPr>
          <w:ilvl w:val="1"/>
          <w:numId w:val="25"/>
        </w:numPr>
        <w:autoSpaceDE w:val="0"/>
        <w:autoSpaceDN w:val="0"/>
        <w:adjustRightInd w:val="0"/>
        <w:spacing w:after="0" w:line="360" w:lineRule="auto"/>
        <w:ind w:left="567" w:hanging="567"/>
        <w:rPr>
          <w:szCs w:val="28"/>
        </w:rPr>
      </w:pPr>
      <w:r>
        <w:rPr>
          <w:szCs w:val="28"/>
        </w:rPr>
        <w:t>ниже 40% -«2»</w:t>
      </w:r>
    </w:p>
    <w:p w:rsidR="001E27FB" w:rsidRPr="00841CFC" w:rsidRDefault="001E27FB" w:rsidP="00841CFC">
      <w:pPr>
        <w:autoSpaceDE w:val="0"/>
        <w:autoSpaceDN w:val="0"/>
        <w:adjustRightInd w:val="0"/>
        <w:spacing w:after="0" w:line="360" w:lineRule="auto"/>
        <w:rPr>
          <w:szCs w:val="28"/>
        </w:rPr>
      </w:pPr>
    </w:p>
    <w:p w:rsidR="001E27FB" w:rsidRPr="00841CFC" w:rsidRDefault="001E27FB" w:rsidP="00841CFC">
      <w:pPr>
        <w:autoSpaceDE w:val="0"/>
        <w:autoSpaceDN w:val="0"/>
        <w:adjustRightInd w:val="0"/>
        <w:spacing w:after="0" w:line="360" w:lineRule="auto"/>
        <w:ind w:firstLine="567"/>
        <w:rPr>
          <w:szCs w:val="28"/>
        </w:rPr>
      </w:pPr>
      <w:r w:rsidRPr="00841CFC">
        <w:rPr>
          <w:szCs w:val="28"/>
        </w:rPr>
        <w:lastRenderedPageBreak/>
        <w:t xml:space="preserve">Если работа проводится </w:t>
      </w:r>
      <w:r w:rsidRPr="00841CFC">
        <w:rPr>
          <w:iCs/>
          <w:szCs w:val="28"/>
        </w:rPr>
        <w:t xml:space="preserve">на этапе формирования навыка, </w:t>
      </w:r>
      <w:r w:rsidRPr="00841CFC">
        <w:rPr>
          <w:szCs w:val="28"/>
        </w:rPr>
        <w:t xml:space="preserve">когда навык еще полностью не сформирован, шкала оценок должна быть несколько иной (процент правильных ответов может быть ниже): </w:t>
      </w:r>
    </w:p>
    <w:p w:rsidR="001E27FB" w:rsidRPr="00841CFC" w:rsidRDefault="001E27FB" w:rsidP="00841CFC">
      <w:pPr>
        <w:pStyle w:val="a3"/>
        <w:numPr>
          <w:ilvl w:val="1"/>
          <w:numId w:val="25"/>
        </w:numPr>
        <w:autoSpaceDE w:val="0"/>
        <w:autoSpaceDN w:val="0"/>
        <w:adjustRightInd w:val="0"/>
        <w:spacing w:after="182" w:line="360" w:lineRule="auto"/>
        <w:ind w:left="567" w:hanging="567"/>
        <w:rPr>
          <w:szCs w:val="28"/>
        </w:rPr>
      </w:pPr>
      <w:r w:rsidRPr="00841CFC">
        <w:rPr>
          <w:szCs w:val="28"/>
        </w:rPr>
        <w:t xml:space="preserve">90-100% всех предложенных примеров решены верно-«5», </w:t>
      </w:r>
    </w:p>
    <w:p w:rsidR="001E27FB" w:rsidRPr="00841CFC" w:rsidRDefault="001E27FB" w:rsidP="00841CFC">
      <w:pPr>
        <w:pStyle w:val="a3"/>
        <w:numPr>
          <w:ilvl w:val="1"/>
          <w:numId w:val="25"/>
        </w:numPr>
        <w:autoSpaceDE w:val="0"/>
        <w:autoSpaceDN w:val="0"/>
        <w:adjustRightInd w:val="0"/>
        <w:spacing w:after="182" w:line="360" w:lineRule="auto"/>
        <w:ind w:left="567" w:hanging="567"/>
        <w:rPr>
          <w:szCs w:val="28"/>
        </w:rPr>
      </w:pPr>
      <w:r w:rsidRPr="00841CFC">
        <w:rPr>
          <w:szCs w:val="28"/>
        </w:rPr>
        <w:t xml:space="preserve">55-89% правильных ответов-«4», </w:t>
      </w:r>
    </w:p>
    <w:p w:rsidR="001E27FB" w:rsidRPr="00841CFC" w:rsidRDefault="00BC0EFF" w:rsidP="00841CFC">
      <w:pPr>
        <w:pStyle w:val="a3"/>
        <w:numPr>
          <w:ilvl w:val="1"/>
          <w:numId w:val="25"/>
        </w:numPr>
        <w:autoSpaceDE w:val="0"/>
        <w:autoSpaceDN w:val="0"/>
        <w:adjustRightInd w:val="0"/>
        <w:spacing w:after="182" w:line="360" w:lineRule="auto"/>
        <w:ind w:left="567" w:hanging="567"/>
        <w:rPr>
          <w:szCs w:val="28"/>
        </w:rPr>
      </w:pPr>
      <w:r>
        <w:rPr>
          <w:szCs w:val="28"/>
        </w:rPr>
        <w:t>30-54 % - «3»</w:t>
      </w:r>
    </w:p>
    <w:p w:rsidR="001E27FB" w:rsidRPr="00841CFC" w:rsidRDefault="001E27FB" w:rsidP="00841CFC">
      <w:pPr>
        <w:autoSpaceDE w:val="0"/>
        <w:autoSpaceDN w:val="0"/>
        <w:adjustRightInd w:val="0"/>
        <w:spacing w:after="0" w:line="360" w:lineRule="auto"/>
        <w:ind w:firstLine="567"/>
        <w:rPr>
          <w:szCs w:val="28"/>
        </w:rPr>
      </w:pPr>
      <w:r w:rsidRPr="00841CFC">
        <w:rPr>
          <w:szCs w:val="28"/>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841CFC">
        <w:rPr>
          <w:iCs/>
          <w:szCs w:val="28"/>
        </w:rPr>
        <w:t xml:space="preserve">Не следует снижать отметку за неаккуратно выполненные записи </w:t>
      </w:r>
      <w:r w:rsidRPr="00841CFC">
        <w:rPr>
          <w:szCs w:val="28"/>
        </w:rPr>
        <w:t xml:space="preserve">(кроме неаккуратно выполненных геометрических построений - отрезка, многоугольника и пр.), </w:t>
      </w:r>
      <w:r w:rsidRPr="00841CFC">
        <w:rPr>
          <w:iCs/>
          <w:szCs w:val="28"/>
        </w:rPr>
        <w:t xml:space="preserve">за грамматические ошибки </w:t>
      </w:r>
      <w:r w:rsidRPr="00841CFC">
        <w:rPr>
          <w:szCs w:val="28"/>
        </w:rPr>
        <w:t xml:space="preserve">и т.п. Эти показатели несущественны при оценивании математической подготовки ученика, так как не отражают ее уровень. </w:t>
      </w:r>
    </w:p>
    <w:p w:rsidR="001E27FB" w:rsidRPr="00841CFC" w:rsidRDefault="007758AF" w:rsidP="00841CFC">
      <w:pPr>
        <w:autoSpaceDE w:val="0"/>
        <w:autoSpaceDN w:val="0"/>
        <w:adjustRightInd w:val="0"/>
        <w:spacing w:after="0" w:line="360" w:lineRule="auto"/>
        <w:ind w:firstLine="567"/>
        <w:rPr>
          <w:szCs w:val="28"/>
        </w:rPr>
      </w:pPr>
      <w:r>
        <w:rPr>
          <w:szCs w:val="28"/>
        </w:rPr>
        <w:t>Умения «рационально»</w:t>
      </w:r>
      <w:r w:rsidR="001E27FB" w:rsidRPr="00841CFC">
        <w:rPr>
          <w:szCs w:val="28"/>
        </w:rPr>
        <w:t xml:space="preserve">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w:t>
      </w:r>
      <w:r>
        <w:rPr>
          <w:szCs w:val="28"/>
        </w:rPr>
        <w:t>ваны. Нельзя снижать оценку за «нерациональное» выполнение вычисления или «нерациональный»</w:t>
      </w:r>
      <w:r w:rsidR="001E27FB" w:rsidRPr="00841CFC">
        <w:rPr>
          <w:szCs w:val="28"/>
        </w:rPr>
        <w:t xml:space="preserve"> способ решения задачи. </w:t>
      </w:r>
    </w:p>
    <w:p w:rsidR="001E27FB" w:rsidRPr="00841CFC" w:rsidRDefault="001E27FB" w:rsidP="00841CFC">
      <w:pPr>
        <w:pStyle w:val="Default"/>
        <w:spacing w:line="360" w:lineRule="auto"/>
        <w:rPr>
          <w:rFonts w:ascii="Times New Roman" w:hAnsi="Times New Roman" w:cs="Times New Roman"/>
          <w:sz w:val="28"/>
          <w:szCs w:val="28"/>
        </w:rPr>
      </w:pPr>
      <w:r w:rsidRPr="00841CFC">
        <w:rPr>
          <w:rFonts w:ascii="Times New Roman" w:hAnsi="Times New Roman" w:cs="Times New Roman"/>
          <w:sz w:val="28"/>
          <w:szCs w:val="28"/>
        </w:rPr>
        <w:t xml:space="preserve">Кроме оценивания контрольной работы отметкой необходимо проводить </w:t>
      </w:r>
      <w:r w:rsidRPr="00841CFC">
        <w:rPr>
          <w:rFonts w:ascii="Times New Roman" w:hAnsi="Times New Roman" w:cs="Times New Roman"/>
          <w:iCs/>
          <w:sz w:val="28"/>
          <w:szCs w:val="28"/>
        </w:rPr>
        <w:t>качественный</w:t>
      </w:r>
      <w:r w:rsidR="00A9309B" w:rsidRPr="00841CFC">
        <w:rPr>
          <w:rFonts w:ascii="Times New Roman" w:hAnsi="Times New Roman" w:cs="Times New Roman"/>
          <w:iCs/>
          <w:sz w:val="28"/>
          <w:szCs w:val="28"/>
        </w:rPr>
        <w:t xml:space="preserve"> </w:t>
      </w:r>
      <w:r w:rsidRPr="00841CFC">
        <w:rPr>
          <w:rFonts w:ascii="Times New Roman" w:hAnsi="Times New Roman" w:cs="Times New Roman"/>
          <w:sz w:val="28"/>
          <w:szCs w:val="28"/>
        </w:rPr>
        <w:t xml:space="preserve">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1E27FB" w:rsidRPr="00841CFC" w:rsidRDefault="001E27FB" w:rsidP="00841CFC">
      <w:pPr>
        <w:autoSpaceDE w:val="0"/>
        <w:autoSpaceDN w:val="0"/>
        <w:adjustRightInd w:val="0"/>
        <w:spacing w:after="0" w:line="360" w:lineRule="auto"/>
        <w:ind w:firstLine="567"/>
        <w:rPr>
          <w:szCs w:val="28"/>
        </w:rPr>
      </w:pPr>
      <w:r w:rsidRPr="00841CFC">
        <w:rPr>
          <w:szCs w:val="28"/>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A028AF" w:rsidRPr="00841CFC" w:rsidRDefault="00A028AF" w:rsidP="00841CFC">
      <w:pPr>
        <w:autoSpaceDE w:val="0"/>
        <w:autoSpaceDN w:val="0"/>
        <w:adjustRightInd w:val="0"/>
        <w:spacing w:after="0" w:line="360" w:lineRule="auto"/>
        <w:rPr>
          <w:b/>
          <w:bCs/>
          <w:szCs w:val="28"/>
        </w:rPr>
      </w:pPr>
    </w:p>
    <w:p w:rsidR="00A028AF" w:rsidRPr="00841CFC" w:rsidRDefault="00A028AF" w:rsidP="00841CFC">
      <w:pPr>
        <w:autoSpaceDE w:val="0"/>
        <w:autoSpaceDN w:val="0"/>
        <w:adjustRightInd w:val="0"/>
        <w:spacing w:after="0" w:line="360" w:lineRule="auto"/>
        <w:rPr>
          <w:b/>
          <w:bCs/>
          <w:szCs w:val="28"/>
        </w:rPr>
      </w:pPr>
    </w:p>
    <w:p w:rsidR="00BC0EFF" w:rsidRDefault="001E27FB" w:rsidP="00BC0EFF">
      <w:pPr>
        <w:autoSpaceDE w:val="0"/>
        <w:autoSpaceDN w:val="0"/>
        <w:adjustRightInd w:val="0"/>
        <w:spacing w:after="0" w:line="360" w:lineRule="auto"/>
        <w:rPr>
          <w:szCs w:val="28"/>
        </w:rPr>
      </w:pPr>
      <w:r w:rsidRPr="00841CFC">
        <w:rPr>
          <w:b/>
          <w:bCs/>
          <w:szCs w:val="28"/>
        </w:rPr>
        <w:lastRenderedPageBreak/>
        <w:t>Проверка письменной работы, содержащей только примеры</w:t>
      </w:r>
    </w:p>
    <w:p w:rsidR="001E27FB" w:rsidRPr="00841CFC" w:rsidRDefault="00BC0EFF" w:rsidP="00BC0EFF">
      <w:pPr>
        <w:autoSpaceDE w:val="0"/>
        <w:autoSpaceDN w:val="0"/>
        <w:adjustRightInd w:val="0"/>
        <w:spacing w:after="0" w:line="360" w:lineRule="auto"/>
        <w:rPr>
          <w:szCs w:val="28"/>
        </w:rPr>
      </w:pPr>
      <w:r>
        <w:rPr>
          <w:szCs w:val="28"/>
        </w:rPr>
        <w:t xml:space="preserve"> </w:t>
      </w:r>
      <w:r w:rsidR="001E27FB" w:rsidRPr="00841CFC">
        <w:rPr>
          <w:szCs w:val="28"/>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1E27FB" w:rsidRPr="00841CFC" w:rsidRDefault="00F564A0" w:rsidP="00BC0EFF">
      <w:pPr>
        <w:autoSpaceDE w:val="0"/>
        <w:autoSpaceDN w:val="0"/>
        <w:adjustRightInd w:val="0"/>
        <w:spacing w:after="205" w:line="360" w:lineRule="auto"/>
        <w:ind w:firstLine="0"/>
        <w:rPr>
          <w:szCs w:val="28"/>
        </w:rPr>
      </w:pPr>
      <w:r>
        <w:rPr>
          <w:b/>
          <w:bCs/>
          <w:szCs w:val="28"/>
        </w:rPr>
        <w:t>«5»</w:t>
      </w:r>
      <w:r w:rsidR="001E27FB" w:rsidRPr="00841CFC">
        <w:rPr>
          <w:b/>
          <w:bCs/>
          <w:szCs w:val="28"/>
        </w:rPr>
        <w:t xml:space="preserve"> </w:t>
      </w:r>
      <w:r w:rsidR="001E27FB" w:rsidRPr="00841CFC">
        <w:rPr>
          <w:szCs w:val="28"/>
        </w:rPr>
        <w:t>ставится, если вс</w:t>
      </w:r>
      <w:r w:rsidR="00BC0EFF">
        <w:rPr>
          <w:szCs w:val="28"/>
        </w:rPr>
        <w:t>я работа выполнена безошибочно</w:t>
      </w:r>
      <w:r w:rsidR="007758AF">
        <w:rPr>
          <w:szCs w:val="28"/>
        </w:rPr>
        <w:t>;</w:t>
      </w:r>
    </w:p>
    <w:p w:rsidR="007758AF" w:rsidRDefault="00F564A0" w:rsidP="007758AF">
      <w:pPr>
        <w:autoSpaceDE w:val="0"/>
        <w:autoSpaceDN w:val="0"/>
        <w:adjustRightInd w:val="0"/>
        <w:spacing w:after="205" w:line="360" w:lineRule="auto"/>
        <w:ind w:firstLine="0"/>
        <w:rPr>
          <w:szCs w:val="28"/>
        </w:rPr>
      </w:pPr>
      <w:r>
        <w:rPr>
          <w:b/>
          <w:bCs/>
          <w:szCs w:val="28"/>
        </w:rPr>
        <w:t>«4»</w:t>
      </w:r>
      <w:r w:rsidR="001E27FB" w:rsidRPr="00841CFC">
        <w:rPr>
          <w:b/>
          <w:bCs/>
          <w:szCs w:val="28"/>
        </w:rPr>
        <w:t xml:space="preserve"> </w:t>
      </w:r>
      <w:r w:rsidR="001E27FB" w:rsidRPr="00841CFC">
        <w:rPr>
          <w:szCs w:val="28"/>
        </w:rPr>
        <w:t>ставится, если в работе доп</w:t>
      </w:r>
      <w:r w:rsidR="00BC0EFF">
        <w:rPr>
          <w:szCs w:val="28"/>
        </w:rPr>
        <w:t>ущены 1-2 вычислительные ошибки</w:t>
      </w:r>
      <w:r w:rsidR="007758AF">
        <w:rPr>
          <w:szCs w:val="28"/>
        </w:rPr>
        <w:t>;</w:t>
      </w:r>
    </w:p>
    <w:p w:rsidR="001E27FB" w:rsidRPr="00841CFC" w:rsidRDefault="00F564A0" w:rsidP="007758AF">
      <w:pPr>
        <w:autoSpaceDE w:val="0"/>
        <w:autoSpaceDN w:val="0"/>
        <w:adjustRightInd w:val="0"/>
        <w:spacing w:after="205" w:line="360" w:lineRule="auto"/>
        <w:ind w:firstLine="0"/>
        <w:rPr>
          <w:szCs w:val="28"/>
        </w:rPr>
      </w:pPr>
      <w:r>
        <w:rPr>
          <w:b/>
          <w:bCs/>
          <w:szCs w:val="28"/>
        </w:rPr>
        <w:t xml:space="preserve"> «3»</w:t>
      </w:r>
      <w:r w:rsidR="001E27FB" w:rsidRPr="00841CFC">
        <w:rPr>
          <w:b/>
          <w:bCs/>
          <w:szCs w:val="28"/>
        </w:rPr>
        <w:t xml:space="preserve"> </w:t>
      </w:r>
      <w:r w:rsidR="001E27FB" w:rsidRPr="00841CFC">
        <w:rPr>
          <w:szCs w:val="28"/>
        </w:rPr>
        <w:t>ставится, если в работе допу</w:t>
      </w:r>
      <w:r w:rsidR="00BC0EFF">
        <w:rPr>
          <w:szCs w:val="28"/>
        </w:rPr>
        <w:t>щены 3-5 вычислительных ошибок</w:t>
      </w:r>
      <w:r w:rsidR="007758AF">
        <w:rPr>
          <w:szCs w:val="28"/>
        </w:rPr>
        <w:t>;</w:t>
      </w:r>
    </w:p>
    <w:p w:rsidR="001E27FB" w:rsidRPr="00841CFC" w:rsidRDefault="00F564A0" w:rsidP="00BC0EFF">
      <w:pPr>
        <w:autoSpaceDE w:val="0"/>
        <w:autoSpaceDN w:val="0"/>
        <w:adjustRightInd w:val="0"/>
        <w:spacing w:after="0" w:line="360" w:lineRule="auto"/>
        <w:ind w:firstLine="0"/>
        <w:rPr>
          <w:szCs w:val="28"/>
        </w:rPr>
      </w:pPr>
      <w:r>
        <w:rPr>
          <w:b/>
          <w:bCs/>
          <w:szCs w:val="28"/>
        </w:rPr>
        <w:t xml:space="preserve">«2» </w:t>
      </w:r>
      <w:r w:rsidR="001E27FB" w:rsidRPr="00841CFC">
        <w:rPr>
          <w:szCs w:val="28"/>
        </w:rPr>
        <w:t>ставится, если в работе допущены</w:t>
      </w:r>
      <w:r w:rsidR="00BC0EFF">
        <w:rPr>
          <w:szCs w:val="28"/>
        </w:rPr>
        <w:t xml:space="preserve"> более 5 вычислительных ошибок</w:t>
      </w:r>
      <w:r w:rsidR="007758AF">
        <w:rPr>
          <w:szCs w:val="28"/>
        </w:rPr>
        <w:t>.</w:t>
      </w:r>
    </w:p>
    <w:p w:rsidR="001E27FB" w:rsidRPr="00841CFC" w:rsidRDefault="001E27FB" w:rsidP="00BC0EFF">
      <w:pPr>
        <w:autoSpaceDE w:val="0"/>
        <w:autoSpaceDN w:val="0"/>
        <w:adjustRightInd w:val="0"/>
        <w:spacing w:after="0" w:line="360" w:lineRule="auto"/>
        <w:ind w:firstLine="567"/>
        <w:rPr>
          <w:szCs w:val="28"/>
        </w:rPr>
      </w:pPr>
      <w:r w:rsidRPr="00841CFC">
        <w:rPr>
          <w:iCs/>
          <w:szCs w:val="28"/>
        </w:rPr>
        <w:t xml:space="preserve">Примечание: </w:t>
      </w:r>
      <w:r w:rsidRPr="00841CFC">
        <w:rPr>
          <w:szCs w:val="28"/>
        </w:rPr>
        <w:t xml:space="preserve">за исправления, сделанные учеником самостоятельно, при проверке оценка не снижается. </w:t>
      </w:r>
    </w:p>
    <w:p w:rsidR="001E27FB" w:rsidRPr="00841CFC" w:rsidRDefault="001E27FB" w:rsidP="00BC0EFF">
      <w:pPr>
        <w:autoSpaceDE w:val="0"/>
        <w:autoSpaceDN w:val="0"/>
        <w:adjustRightInd w:val="0"/>
        <w:spacing w:after="0" w:line="360" w:lineRule="auto"/>
        <w:ind w:firstLine="567"/>
        <w:jc w:val="center"/>
        <w:rPr>
          <w:szCs w:val="28"/>
        </w:rPr>
      </w:pPr>
      <w:r w:rsidRPr="00841CFC">
        <w:rPr>
          <w:b/>
          <w:bCs/>
          <w:szCs w:val="28"/>
        </w:rPr>
        <w:t>Проверка письменной работы, содержащей только задачи</w:t>
      </w:r>
    </w:p>
    <w:p w:rsidR="001E27FB" w:rsidRPr="00841CFC" w:rsidRDefault="001E27FB" w:rsidP="00BC0EFF">
      <w:pPr>
        <w:autoSpaceDE w:val="0"/>
        <w:autoSpaceDN w:val="0"/>
        <w:adjustRightInd w:val="0"/>
        <w:spacing w:after="0" w:line="360" w:lineRule="auto"/>
        <w:ind w:firstLine="567"/>
        <w:rPr>
          <w:szCs w:val="28"/>
        </w:rPr>
      </w:pPr>
      <w:r w:rsidRPr="00841CFC">
        <w:rPr>
          <w:szCs w:val="28"/>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1E27FB" w:rsidRPr="00841CFC" w:rsidRDefault="00F564A0" w:rsidP="00BC0EFF">
      <w:pPr>
        <w:autoSpaceDE w:val="0"/>
        <w:autoSpaceDN w:val="0"/>
        <w:adjustRightInd w:val="0"/>
        <w:spacing w:after="0" w:line="360" w:lineRule="auto"/>
        <w:ind w:firstLine="567"/>
        <w:rPr>
          <w:szCs w:val="28"/>
        </w:rPr>
      </w:pPr>
      <w:r>
        <w:rPr>
          <w:b/>
          <w:bCs/>
          <w:szCs w:val="28"/>
        </w:rPr>
        <w:t xml:space="preserve"> «5»</w:t>
      </w:r>
      <w:r w:rsidR="001E27FB" w:rsidRPr="00841CFC">
        <w:rPr>
          <w:b/>
          <w:bCs/>
          <w:szCs w:val="28"/>
        </w:rPr>
        <w:t xml:space="preserve"> </w:t>
      </w:r>
      <w:r w:rsidR="001E27FB" w:rsidRPr="00841CFC">
        <w:rPr>
          <w:szCs w:val="28"/>
        </w:rPr>
        <w:t xml:space="preserve">ставится, если </w:t>
      </w:r>
      <w:r w:rsidR="00BC0EFF">
        <w:rPr>
          <w:szCs w:val="28"/>
        </w:rPr>
        <w:t>все задачи выполнены без ошибок</w:t>
      </w:r>
      <w:r w:rsidR="007758AF">
        <w:rPr>
          <w:szCs w:val="28"/>
        </w:rPr>
        <w:t>;</w:t>
      </w:r>
    </w:p>
    <w:p w:rsidR="001E27FB" w:rsidRPr="00841CFC" w:rsidRDefault="00F564A0" w:rsidP="00BC0EFF">
      <w:pPr>
        <w:autoSpaceDE w:val="0"/>
        <w:autoSpaceDN w:val="0"/>
        <w:adjustRightInd w:val="0"/>
        <w:spacing w:after="0" w:line="360" w:lineRule="auto"/>
        <w:ind w:firstLine="567"/>
        <w:rPr>
          <w:szCs w:val="28"/>
        </w:rPr>
      </w:pPr>
      <w:r>
        <w:rPr>
          <w:b/>
          <w:bCs/>
          <w:szCs w:val="28"/>
        </w:rPr>
        <w:t>«4»</w:t>
      </w:r>
      <w:r w:rsidR="001E27FB" w:rsidRPr="00841CFC">
        <w:rPr>
          <w:b/>
          <w:bCs/>
          <w:szCs w:val="28"/>
        </w:rPr>
        <w:t xml:space="preserve"> </w:t>
      </w:r>
      <w:r w:rsidR="001E27FB" w:rsidRPr="00841CFC">
        <w:rPr>
          <w:szCs w:val="28"/>
        </w:rPr>
        <w:t>ставится, если нет ошибок в ходе решения задачи, но допу</w:t>
      </w:r>
      <w:r w:rsidR="00BC0EFF">
        <w:rPr>
          <w:szCs w:val="28"/>
        </w:rPr>
        <w:t>щены 1-2 вычислительные ошибки</w:t>
      </w:r>
      <w:r w:rsidR="007758AF">
        <w:rPr>
          <w:szCs w:val="28"/>
        </w:rPr>
        <w:t>;</w:t>
      </w:r>
    </w:p>
    <w:p w:rsidR="001E27FB" w:rsidRPr="00841CFC" w:rsidRDefault="00F564A0" w:rsidP="00841CFC">
      <w:pPr>
        <w:autoSpaceDE w:val="0"/>
        <w:autoSpaceDN w:val="0"/>
        <w:adjustRightInd w:val="0"/>
        <w:spacing w:after="0" w:line="360" w:lineRule="auto"/>
        <w:ind w:firstLine="567"/>
        <w:rPr>
          <w:szCs w:val="28"/>
        </w:rPr>
      </w:pPr>
      <w:r>
        <w:rPr>
          <w:b/>
          <w:bCs/>
          <w:szCs w:val="28"/>
        </w:rPr>
        <w:t xml:space="preserve"> «3»</w:t>
      </w:r>
      <w:r w:rsidR="001E27FB" w:rsidRPr="00841CFC">
        <w:rPr>
          <w:b/>
          <w:bCs/>
          <w:szCs w:val="28"/>
        </w:rPr>
        <w:t xml:space="preserve"> </w:t>
      </w:r>
      <w:r w:rsidR="001E27FB" w:rsidRPr="00841CFC">
        <w:rPr>
          <w:szCs w:val="28"/>
        </w:rPr>
        <w:t xml:space="preserve">ставится, если: </w:t>
      </w:r>
    </w:p>
    <w:p w:rsidR="001E27FB" w:rsidRPr="00841CFC" w:rsidRDefault="001E27FB" w:rsidP="00841CFC">
      <w:pPr>
        <w:pStyle w:val="a3"/>
        <w:numPr>
          <w:ilvl w:val="0"/>
          <w:numId w:val="21"/>
        </w:numPr>
        <w:autoSpaceDE w:val="0"/>
        <w:autoSpaceDN w:val="0"/>
        <w:adjustRightInd w:val="0"/>
        <w:spacing w:after="205" w:line="360" w:lineRule="auto"/>
        <w:ind w:left="567" w:right="0" w:hanging="567"/>
        <w:jc w:val="left"/>
        <w:rPr>
          <w:szCs w:val="28"/>
        </w:rPr>
      </w:pPr>
      <w:r w:rsidRPr="00841CFC">
        <w:rPr>
          <w:szCs w:val="28"/>
        </w:rPr>
        <w:t xml:space="preserve">допущена одна ошибка в ходе решения задачи и 1-2 вычислительные ошибки; </w:t>
      </w:r>
    </w:p>
    <w:p w:rsidR="001E27FB" w:rsidRPr="00841CFC" w:rsidRDefault="001E27FB" w:rsidP="00841CFC">
      <w:pPr>
        <w:pStyle w:val="a3"/>
        <w:numPr>
          <w:ilvl w:val="0"/>
          <w:numId w:val="21"/>
        </w:numPr>
        <w:autoSpaceDE w:val="0"/>
        <w:autoSpaceDN w:val="0"/>
        <w:adjustRightInd w:val="0"/>
        <w:spacing w:after="0" w:line="360" w:lineRule="auto"/>
        <w:ind w:left="567" w:right="0" w:hanging="567"/>
        <w:jc w:val="left"/>
        <w:rPr>
          <w:szCs w:val="28"/>
        </w:rPr>
      </w:pPr>
      <w:r w:rsidRPr="00841CFC">
        <w:rPr>
          <w:szCs w:val="28"/>
        </w:rPr>
        <w:t>вычислительных ош</w:t>
      </w:r>
      <w:r w:rsidR="00BC0EFF">
        <w:rPr>
          <w:szCs w:val="28"/>
        </w:rPr>
        <w:t>ибок нет, но не решена 1 задача</w:t>
      </w:r>
      <w:r w:rsidR="007758AF">
        <w:rPr>
          <w:szCs w:val="28"/>
        </w:rPr>
        <w:t>;</w:t>
      </w:r>
      <w:r w:rsidRPr="00841CFC">
        <w:rPr>
          <w:szCs w:val="28"/>
        </w:rPr>
        <w:t xml:space="preserve"> </w:t>
      </w:r>
    </w:p>
    <w:p w:rsidR="001E27FB" w:rsidRPr="00841CFC" w:rsidRDefault="00F564A0" w:rsidP="00F564A0">
      <w:pPr>
        <w:autoSpaceDE w:val="0"/>
        <w:autoSpaceDN w:val="0"/>
        <w:adjustRightInd w:val="0"/>
        <w:spacing w:after="0" w:line="360" w:lineRule="auto"/>
        <w:ind w:left="567" w:firstLine="0"/>
        <w:rPr>
          <w:szCs w:val="28"/>
        </w:rPr>
      </w:pPr>
      <w:r>
        <w:rPr>
          <w:b/>
          <w:bCs/>
          <w:szCs w:val="28"/>
        </w:rPr>
        <w:t>«2»</w:t>
      </w:r>
      <w:r w:rsidR="001E27FB" w:rsidRPr="00841CFC">
        <w:rPr>
          <w:b/>
          <w:bCs/>
          <w:szCs w:val="28"/>
        </w:rPr>
        <w:t xml:space="preserve"> </w:t>
      </w:r>
      <w:r w:rsidR="001E27FB" w:rsidRPr="00841CFC">
        <w:rPr>
          <w:szCs w:val="28"/>
        </w:rPr>
        <w:t xml:space="preserve">ставится, если: </w:t>
      </w:r>
    </w:p>
    <w:p w:rsidR="001E27FB" w:rsidRPr="00841CFC" w:rsidRDefault="001E27FB" w:rsidP="00841CFC">
      <w:pPr>
        <w:pStyle w:val="a3"/>
        <w:numPr>
          <w:ilvl w:val="0"/>
          <w:numId w:val="22"/>
        </w:numPr>
        <w:tabs>
          <w:tab w:val="left" w:pos="567"/>
        </w:tabs>
        <w:autoSpaceDE w:val="0"/>
        <w:autoSpaceDN w:val="0"/>
        <w:adjustRightInd w:val="0"/>
        <w:spacing w:after="207" w:line="360" w:lineRule="auto"/>
        <w:ind w:left="0" w:right="0" w:firstLine="0"/>
        <w:jc w:val="left"/>
        <w:rPr>
          <w:szCs w:val="28"/>
        </w:rPr>
      </w:pPr>
      <w:r w:rsidRPr="00841CFC">
        <w:rPr>
          <w:szCs w:val="28"/>
        </w:rPr>
        <w:t xml:space="preserve">допущены ошибки в ходе решения всех задач; </w:t>
      </w:r>
    </w:p>
    <w:p w:rsidR="001E27FB" w:rsidRPr="00841CFC" w:rsidRDefault="001E27FB" w:rsidP="00841CFC">
      <w:pPr>
        <w:pStyle w:val="a3"/>
        <w:numPr>
          <w:ilvl w:val="0"/>
          <w:numId w:val="22"/>
        </w:numPr>
        <w:tabs>
          <w:tab w:val="left" w:pos="567"/>
        </w:tabs>
        <w:autoSpaceDE w:val="0"/>
        <w:autoSpaceDN w:val="0"/>
        <w:adjustRightInd w:val="0"/>
        <w:spacing w:after="0" w:line="360" w:lineRule="auto"/>
        <w:ind w:left="0" w:right="0" w:firstLine="0"/>
        <w:jc w:val="left"/>
        <w:rPr>
          <w:szCs w:val="28"/>
        </w:rPr>
      </w:pPr>
      <w:r w:rsidRPr="00841CFC">
        <w:rPr>
          <w:szCs w:val="28"/>
        </w:rPr>
        <w:t xml:space="preserve">допущены ошибки (две и более) в ходе решения задач и более 2-х вычислительных ошибок в других задачах. </w:t>
      </w:r>
    </w:p>
    <w:p w:rsidR="00BC0EFF" w:rsidRDefault="00BC0EFF" w:rsidP="00841CFC">
      <w:pPr>
        <w:autoSpaceDE w:val="0"/>
        <w:autoSpaceDN w:val="0"/>
        <w:adjustRightInd w:val="0"/>
        <w:spacing w:after="0" w:line="360" w:lineRule="auto"/>
        <w:ind w:firstLine="567"/>
        <w:rPr>
          <w:b/>
          <w:bCs/>
          <w:szCs w:val="28"/>
        </w:rPr>
      </w:pPr>
    </w:p>
    <w:p w:rsidR="007758AF" w:rsidRDefault="007758AF" w:rsidP="00841CFC">
      <w:pPr>
        <w:autoSpaceDE w:val="0"/>
        <w:autoSpaceDN w:val="0"/>
        <w:adjustRightInd w:val="0"/>
        <w:spacing w:after="0" w:line="360" w:lineRule="auto"/>
        <w:ind w:firstLine="567"/>
        <w:rPr>
          <w:b/>
          <w:bCs/>
          <w:szCs w:val="28"/>
        </w:rPr>
      </w:pPr>
    </w:p>
    <w:p w:rsidR="007758AF" w:rsidRDefault="007758AF" w:rsidP="00841CFC">
      <w:pPr>
        <w:autoSpaceDE w:val="0"/>
        <w:autoSpaceDN w:val="0"/>
        <w:adjustRightInd w:val="0"/>
        <w:spacing w:after="0" w:line="360" w:lineRule="auto"/>
        <w:ind w:firstLine="567"/>
        <w:rPr>
          <w:b/>
          <w:bCs/>
          <w:szCs w:val="28"/>
        </w:rPr>
      </w:pPr>
    </w:p>
    <w:p w:rsidR="00BC0EFF" w:rsidRDefault="00BC0EFF" w:rsidP="00841CFC">
      <w:pPr>
        <w:autoSpaceDE w:val="0"/>
        <w:autoSpaceDN w:val="0"/>
        <w:adjustRightInd w:val="0"/>
        <w:spacing w:after="0" w:line="360" w:lineRule="auto"/>
        <w:ind w:firstLine="567"/>
        <w:rPr>
          <w:b/>
          <w:bCs/>
          <w:szCs w:val="28"/>
        </w:rPr>
      </w:pPr>
    </w:p>
    <w:p w:rsidR="001E27FB" w:rsidRPr="00841CFC" w:rsidRDefault="001E27FB" w:rsidP="00BC0EFF">
      <w:pPr>
        <w:autoSpaceDE w:val="0"/>
        <w:autoSpaceDN w:val="0"/>
        <w:adjustRightInd w:val="0"/>
        <w:spacing w:after="0" w:line="360" w:lineRule="auto"/>
        <w:ind w:firstLine="567"/>
        <w:jc w:val="center"/>
        <w:rPr>
          <w:szCs w:val="28"/>
        </w:rPr>
      </w:pPr>
      <w:r w:rsidRPr="00841CFC">
        <w:rPr>
          <w:b/>
          <w:bCs/>
          <w:szCs w:val="28"/>
        </w:rPr>
        <w:lastRenderedPageBreak/>
        <w:t>Оценка математического диктанта</w:t>
      </w:r>
    </w:p>
    <w:p w:rsidR="001E27FB" w:rsidRPr="00841CFC" w:rsidRDefault="001E27FB" w:rsidP="00BC0EFF">
      <w:pPr>
        <w:autoSpaceDE w:val="0"/>
        <w:autoSpaceDN w:val="0"/>
        <w:adjustRightInd w:val="0"/>
        <w:spacing w:after="0" w:line="360" w:lineRule="auto"/>
        <w:ind w:firstLine="567"/>
        <w:rPr>
          <w:szCs w:val="28"/>
        </w:rPr>
      </w:pPr>
      <w:r w:rsidRPr="00841CFC">
        <w:rPr>
          <w:szCs w:val="28"/>
        </w:rPr>
        <w:t xml:space="preserve">При оценке математического диктанта, включающего 12 или более арифметических действий, ставятся следующие отметки: </w:t>
      </w:r>
    </w:p>
    <w:p w:rsidR="001E27FB" w:rsidRPr="00841CFC" w:rsidRDefault="001E27FB" w:rsidP="00BC0EFF">
      <w:pPr>
        <w:autoSpaceDE w:val="0"/>
        <w:autoSpaceDN w:val="0"/>
        <w:adjustRightInd w:val="0"/>
        <w:spacing w:after="205" w:line="360" w:lineRule="auto"/>
        <w:ind w:firstLine="567"/>
        <w:rPr>
          <w:szCs w:val="28"/>
        </w:rPr>
      </w:pPr>
      <w:r w:rsidRPr="00841CFC">
        <w:rPr>
          <w:b/>
          <w:bCs/>
          <w:szCs w:val="28"/>
        </w:rPr>
        <w:t xml:space="preserve"> «5» </w:t>
      </w:r>
      <w:r w:rsidRPr="00841CFC">
        <w:rPr>
          <w:szCs w:val="28"/>
        </w:rPr>
        <w:t>ставится, если в</w:t>
      </w:r>
      <w:r w:rsidR="00BC0EFF">
        <w:rPr>
          <w:szCs w:val="28"/>
        </w:rPr>
        <w:t>ся работа выполнена безошибочно</w:t>
      </w:r>
      <w:r w:rsidR="00F564A0">
        <w:rPr>
          <w:szCs w:val="28"/>
        </w:rPr>
        <w:t>;</w:t>
      </w:r>
      <w:r w:rsidRPr="00841CFC">
        <w:rPr>
          <w:szCs w:val="28"/>
        </w:rPr>
        <w:t xml:space="preserve"> </w:t>
      </w:r>
    </w:p>
    <w:p w:rsidR="001E27FB" w:rsidRPr="00841CFC" w:rsidRDefault="001E27FB" w:rsidP="00BC0EFF">
      <w:pPr>
        <w:autoSpaceDE w:val="0"/>
        <w:autoSpaceDN w:val="0"/>
        <w:adjustRightInd w:val="0"/>
        <w:spacing w:after="205" w:line="360" w:lineRule="auto"/>
        <w:ind w:firstLine="567"/>
        <w:rPr>
          <w:szCs w:val="28"/>
        </w:rPr>
      </w:pPr>
      <w:r w:rsidRPr="00841CFC">
        <w:rPr>
          <w:b/>
          <w:bCs/>
          <w:szCs w:val="28"/>
        </w:rPr>
        <w:t xml:space="preserve"> «4» </w:t>
      </w:r>
      <w:r w:rsidRPr="00841CFC">
        <w:rPr>
          <w:szCs w:val="28"/>
        </w:rPr>
        <w:t>ставится, если неверно выполнена 1/5 часть примеров от их общ</w:t>
      </w:r>
      <w:r w:rsidR="00BC0EFF">
        <w:rPr>
          <w:szCs w:val="28"/>
        </w:rPr>
        <w:t>его числа</w:t>
      </w:r>
      <w:r w:rsidR="00F564A0">
        <w:rPr>
          <w:szCs w:val="28"/>
        </w:rPr>
        <w:t>;</w:t>
      </w:r>
    </w:p>
    <w:p w:rsidR="001E27FB" w:rsidRPr="00841CFC" w:rsidRDefault="001E27FB" w:rsidP="00BC0EFF">
      <w:pPr>
        <w:autoSpaceDE w:val="0"/>
        <w:autoSpaceDN w:val="0"/>
        <w:adjustRightInd w:val="0"/>
        <w:spacing w:after="205" w:line="360" w:lineRule="auto"/>
        <w:ind w:firstLine="567"/>
        <w:rPr>
          <w:szCs w:val="28"/>
        </w:rPr>
      </w:pPr>
      <w:r w:rsidRPr="00841CFC">
        <w:rPr>
          <w:b/>
          <w:bCs/>
          <w:szCs w:val="28"/>
        </w:rPr>
        <w:t xml:space="preserve"> «3» </w:t>
      </w:r>
      <w:r w:rsidRPr="00841CFC">
        <w:rPr>
          <w:szCs w:val="28"/>
        </w:rPr>
        <w:t>ставится, если неверно выполнена 1/3 час</w:t>
      </w:r>
      <w:r w:rsidR="00BC0EFF">
        <w:rPr>
          <w:szCs w:val="28"/>
        </w:rPr>
        <w:t>ть примеров от их общего числа</w:t>
      </w:r>
      <w:r w:rsidR="00F564A0">
        <w:rPr>
          <w:szCs w:val="28"/>
        </w:rPr>
        <w:t>;</w:t>
      </w:r>
    </w:p>
    <w:p w:rsidR="001E27FB" w:rsidRPr="00841CFC" w:rsidRDefault="001E27FB" w:rsidP="00BC0EFF">
      <w:pPr>
        <w:autoSpaceDE w:val="0"/>
        <w:autoSpaceDN w:val="0"/>
        <w:adjustRightInd w:val="0"/>
        <w:spacing w:after="0" w:line="360" w:lineRule="auto"/>
        <w:ind w:firstLine="567"/>
        <w:rPr>
          <w:szCs w:val="28"/>
        </w:rPr>
      </w:pPr>
      <w:r w:rsidRPr="00841CFC">
        <w:rPr>
          <w:b/>
          <w:bCs/>
          <w:szCs w:val="28"/>
        </w:rPr>
        <w:t xml:space="preserve"> «2» </w:t>
      </w:r>
      <w:r w:rsidRPr="00841CFC">
        <w:rPr>
          <w:szCs w:val="28"/>
        </w:rPr>
        <w:t>ставится, если неверно выполнена 1/2 час</w:t>
      </w:r>
      <w:r w:rsidR="00BC0EFF">
        <w:rPr>
          <w:szCs w:val="28"/>
        </w:rPr>
        <w:t>ть примеров от их общего числа</w:t>
      </w:r>
      <w:r w:rsidR="00F564A0">
        <w:rPr>
          <w:szCs w:val="28"/>
        </w:rPr>
        <w:t>.</w:t>
      </w:r>
    </w:p>
    <w:p w:rsidR="001E27FB" w:rsidRPr="00841CFC" w:rsidRDefault="001E27FB" w:rsidP="00BC0EFF">
      <w:pPr>
        <w:autoSpaceDE w:val="0"/>
        <w:autoSpaceDN w:val="0"/>
        <w:adjustRightInd w:val="0"/>
        <w:spacing w:after="0" w:line="360" w:lineRule="auto"/>
        <w:ind w:firstLine="567"/>
        <w:rPr>
          <w:szCs w:val="28"/>
        </w:rPr>
      </w:pPr>
      <w:r w:rsidRPr="00841CFC">
        <w:rPr>
          <w:b/>
          <w:bCs/>
          <w:iCs/>
          <w:szCs w:val="28"/>
        </w:rPr>
        <w:t xml:space="preserve">Грубой ошибкой </w:t>
      </w:r>
      <w:r w:rsidRPr="00841CFC">
        <w:rPr>
          <w:szCs w:val="28"/>
        </w:rPr>
        <w:t xml:space="preserve">следует считать: </w:t>
      </w:r>
    </w:p>
    <w:p w:rsidR="001E27FB" w:rsidRPr="00841CFC" w:rsidRDefault="001E27FB" w:rsidP="00BC0EFF">
      <w:pPr>
        <w:pStyle w:val="a3"/>
        <w:numPr>
          <w:ilvl w:val="0"/>
          <w:numId w:val="23"/>
        </w:numPr>
        <w:tabs>
          <w:tab w:val="left" w:pos="567"/>
        </w:tabs>
        <w:autoSpaceDE w:val="0"/>
        <w:autoSpaceDN w:val="0"/>
        <w:adjustRightInd w:val="0"/>
        <w:spacing w:after="27" w:line="360" w:lineRule="auto"/>
        <w:ind w:left="0" w:right="0" w:firstLine="0"/>
        <w:jc w:val="left"/>
        <w:rPr>
          <w:szCs w:val="28"/>
        </w:rPr>
      </w:pPr>
      <w:r w:rsidRPr="00841CFC">
        <w:rPr>
          <w:szCs w:val="28"/>
        </w:rPr>
        <w:t xml:space="preserve">неверное выполнение вычислений; </w:t>
      </w:r>
    </w:p>
    <w:p w:rsidR="001E27FB" w:rsidRPr="00841CFC" w:rsidRDefault="001E27FB" w:rsidP="00BC0EFF">
      <w:pPr>
        <w:pStyle w:val="a3"/>
        <w:numPr>
          <w:ilvl w:val="0"/>
          <w:numId w:val="23"/>
        </w:numPr>
        <w:tabs>
          <w:tab w:val="left" w:pos="567"/>
        </w:tabs>
        <w:autoSpaceDE w:val="0"/>
        <w:autoSpaceDN w:val="0"/>
        <w:adjustRightInd w:val="0"/>
        <w:spacing w:after="27" w:line="360" w:lineRule="auto"/>
        <w:ind w:left="0" w:right="0" w:firstLine="0"/>
        <w:jc w:val="left"/>
        <w:rPr>
          <w:szCs w:val="28"/>
        </w:rPr>
      </w:pPr>
      <w:r w:rsidRPr="00841CFC">
        <w:rPr>
          <w:szCs w:val="28"/>
        </w:rPr>
        <w:t xml:space="preserve">неправильное решение задач (пропуск действий, невыполнение </w:t>
      </w:r>
      <w:r w:rsidR="00BC0EFF">
        <w:rPr>
          <w:szCs w:val="28"/>
        </w:rPr>
        <w:t>в</w:t>
      </w:r>
      <w:r w:rsidRPr="00841CFC">
        <w:rPr>
          <w:szCs w:val="28"/>
        </w:rPr>
        <w:t xml:space="preserve">ычислений, неправильный ход решения задач, неправильное пояснение или постановка вопроса к действию); </w:t>
      </w:r>
    </w:p>
    <w:p w:rsidR="001E27FB" w:rsidRPr="00841CFC" w:rsidRDefault="001E27FB" w:rsidP="00BC0EFF">
      <w:pPr>
        <w:pStyle w:val="a3"/>
        <w:numPr>
          <w:ilvl w:val="0"/>
          <w:numId w:val="23"/>
        </w:numPr>
        <w:autoSpaceDE w:val="0"/>
        <w:autoSpaceDN w:val="0"/>
        <w:adjustRightInd w:val="0"/>
        <w:spacing w:after="27" w:line="360" w:lineRule="auto"/>
        <w:ind w:left="0" w:right="0" w:firstLine="0"/>
        <w:jc w:val="left"/>
        <w:rPr>
          <w:szCs w:val="28"/>
        </w:rPr>
      </w:pPr>
      <w:r w:rsidRPr="00841CFC">
        <w:rPr>
          <w:szCs w:val="28"/>
        </w:rPr>
        <w:t xml:space="preserve">неправильное решение уравнения и неравенства; </w:t>
      </w:r>
    </w:p>
    <w:p w:rsidR="001E27FB" w:rsidRPr="00841CFC" w:rsidRDefault="001E27FB" w:rsidP="00BC0EFF">
      <w:pPr>
        <w:pStyle w:val="a3"/>
        <w:numPr>
          <w:ilvl w:val="0"/>
          <w:numId w:val="23"/>
        </w:numPr>
        <w:autoSpaceDE w:val="0"/>
        <w:autoSpaceDN w:val="0"/>
        <w:adjustRightInd w:val="0"/>
        <w:spacing w:after="0" w:line="360" w:lineRule="auto"/>
        <w:ind w:left="0" w:right="0" w:firstLine="0"/>
        <w:jc w:val="left"/>
        <w:rPr>
          <w:szCs w:val="28"/>
        </w:rPr>
      </w:pPr>
      <w:r w:rsidRPr="00841CFC">
        <w:rPr>
          <w:szCs w:val="28"/>
        </w:rPr>
        <w:t xml:space="preserve">неправильное определение порядка действий в числовом выражении со скобками или без скобок. </w:t>
      </w:r>
    </w:p>
    <w:p w:rsidR="001E27FB" w:rsidRPr="00841CFC" w:rsidRDefault="001E27FB" w:rsidP="00BC0EFF">
      <w:pPr>
        <w:autoSpaceDE w:val="0"/>
        <w:autoSpaceDN w:val="0"/>
        <w:adjustRightInd w:val="0"/>
        <w:spacing w:after="0" w:line="360" w:lineRule="auto"/>
        <w:ind w:firstLine="567"/>
        <w:jc w:val="center"/>
        <w:rPr>
          <w:szCs w:val="28"/>
        </w:rPr>
      </w:pPr>
      <w:r w:rsidRPr="00841CFC">
        <w:rPr>
          <w:b/>
          <w:bCs/>
          <w:szCs w:val="28"/>
        </w:rPr>
        <w:t>Ознакомление с окружающим миром и развитие речи</w:t>
      </w:r>
    </w:p>
    <w:p w:rsidR="001E27FB" w:rsidRPr="00841CFC" w:rsidRDefault="001E27FB" w:rsidP="00841CFC">
      <w:pPr>
        <w:autoSpaceDE w:val="0"/>
        <w:autoSpaceDN w:val="0"/>
        <w:adjustRightInd w:val="0"/>
        <w:spacing w:after="0" w:line="360" w:lineRule="auto"/>
        <w:ind w:firstLine="567"/>
        <w:rPr>
          <w:szCs w:val="28"/>
        </w:rPr>
      </w:pPr>
      <w:r w:rsidRPr="00841CFC">
        <w:rPr>
          <w:szCs w:val="28"/>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1E27FB" w:rsidRPr="00841CFC" w:rsidRDefault="001E27FB" w:rsidP="00841CFC">
      <w:pPr>
        <w:pStyle w:val="a3"/>
        <w:numPr>
          <w:ilvl w:val="0"/>
          <w:numId w:val="26"/>
        </w:numPr>
        <w:autoSpaceDE w:val="0"/>
        <w:autoSpaceDN w:val="0"/>
        <w:adjustRightInd w:val="0"/>
        <w:spacing w:after="27" w:line="360" w:lineRule="auto"/>
        <w:ind w:left="567" w:right="0" w:hanging="567"/>
        <w:jc w:val="left"/>
        <w:rPr>
          <w:szCs w:val="28"/>
        </w:rPr>
      </w:pPr>
      <w:r w:rsidRPr="00841CFC">
        <w:rPr>
          <w:szCs w:val="28"/>
        </w:rPr>
        <w:t xml:space="preserve">уровня представлений и знаний о предметах и явлениях ближайшего окружения, их свойствах;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уровня сенсорного и умственного развития;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сформированности обобщенных представлений на основе выделения общих существенных признаков;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lastRenderedPageBreak/>
        <w:t xml:space="preserve">умения проводить сравнение двух и более предметов с установлением их общих и отличительных признаков; </w:t>
      </w:r>
    </w:p>
    <w:p w:rsidR="001E27FB" w:rsidRPr="00841CFC" w:rsidRDefault="001E27FB" w:rsidP="00841CFC">
      <w:pPr>
        <w:pStyle w:val="a3"/>
        <w:numPr>
          <w:ilvl w:val="1"/>
          <w:numId w:val="27"/>
        </w:numPr>
        <w:autoSpaceDE w:val="0"/>
        <w:autoSpaceDN w:val="0"/>
        <w:adjustRightInd w:val="0"/>
        <w:spacing w:after="0" w:line="360" w:lineRule="auto"/>
        <w:ind w:left="0" w:firstLine="0"/>
        <w:rPr>
          <w:szCs w:val="28"/>
        </w:rPr>
      </w:pPr>
      <w:r w:rsidRPr="00841CFC">
        <w:rPr>
          <w:szCs w:val="28"/>
        </w:rPr>
        <w:t xml:space="preserve">умения рассказать о признаках предметов из своего ближайшего окружения по определенному плану; </w:t>
      </w:r>
    </w:p>
    <w:p w:rsidR="001E27FB" w:rsidRPr="00841CFC" w:rsidRDefault="001E27FB" w:rsidP="00841CFC">
      <w:pPr>
        <w:pStyle w:val="a3"/>
        <w:numPr>
          <w:ilvl w:val="1"/>
          <w:numId w:val="27"/>
        </w:numPr>
        <w:autoSpaceDE w:val="0"/>
        <w:autoSpaceDN w:val="0"/>
        <w:adjustRightInd w:val="0"/>
        <w:spacing w:after="0" w:line="360" w:lineRule="auto"/>
        <w:ind w:left="0" w:firstLine="0"/>
        <w:rPr>
          <w:szCs w:val="28"/>
        </w:rPr>
      </w:pPr>
      <w:r w:rsidRPr="00841CFC">
        <w:rPr>
          <w:szCs w:val="28"/>
        </w:rPr>
        <w:t xml:space="preserve">умения узнавать в природе и на картинке цветы, деревья, кустарники, плоды, птиц, домашних и диких животных;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уровня развития речи, степени систематизации словаря;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умения различать взаимное расположение предметов и обозначать эти отношения соответствующими словами;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умения работать по плану, инструкции, алгоритму;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умения вести наблюдения, анализировать их и делать выводы;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умения выбирать способ обследования предмета;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умения давать полные ответы на вопросы об увиденном, о собственных впечатлениях, наблюдениях и практической деятельности;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умения описывать предметы, явления, излагать события или рассуждать о них в определенной последовательности;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уровня овладения навыками предметно-практической деятельности;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умения составлять рассказы по сюжетной картине, по серии картинок, опорному слову, образцу; </w:t>
      </w:r>
    </w:p>
    <w:p w:rsidR="001E27FB" w:rsidRPr="00841CFC" w:rsidRDefault="001E27FB" w:rsidP="00841CFC">
      <w:pPr>
        <w:pStyle w:val="a3"/>
        <w:numPr>
          <w:ilvl w:val="1"/>
          <w:numId w:val="27"/>
        </w:numPr>
        <w:autoSpaceDE w:val="0"/>
        <w:autoSpaceDN w:val="0"/>
        <w:adjustRightInd w:val="0"/>
        <w:spacing w:after="0" w:line="360" w:lineRule="auto"/>
        <w:ind w:left="0" w:firstLine="0"/>
        <w:rPr>
          <w:szCs w:val="28"/>
        </w:rPr>
      </w:pPr>
      <w:r w:rsidRPr="00841CFC">
        <w:rPr>
          <w:szCs w:val="28"/>
        </w:rPr>
        <w:t xml:space="preserve">выделять главное, устанавливать причинно-следственные связи, делать выводы. </w:t>
      </w:r>
    </w:p>
    <w:p w:rsidR="001E27FB" w:rsidRPr="00841CFC" w:rsidRDefault="001E27FB" w:rsidP="00BC0EFF">
      <w:pPr>
        <w:autoSpaceDE w:val="0"/>
        <w:autoSpaceDN w:val="0"/>
        <w:adjustRightInd w:val="0"/>
        <w:spacing w:after="0" w:line="360" w:lineRule="auto"/>
        <w:jc w:val="center"/>
        <w:rPr>
          <w:b/>
          <w:bCs/>
          <w:szCs w:val="28"/>
        </w:rPr>
      </w:pPr>
      <w:r w:rsidRPr="00841CFC">
        <w:rPr>
          <w:b/>
          <w:bCs/>
          <w:szCs w:val="28"/>
        </w:rPr>
        <w:t>Виды проверочных работ</w:t>
      </w:r>
    </w:p>
    <w:p w:rsidR="001E27FB" w:rsidRPr="00841CFC" w:rsidRDefault="001E27FB" w:rsidP="00841CFC">
      <w:pPr>
        <w:autoSpaceDE w:val="0"/>
        <w:autoSpaceDN w:val="0"/>
        <w:adjustRightInd w:val="0"/>
        <w:spacing w:after="0" w:line="360" w:lineRule="auto"/>
        <w:ind w:firstLine="567"/>
        <w:rPr>
          <w:szCs w:val="28"/>
        </w:rPr>
      </w:pPr>
      <w:r w:rsidRPr="00841CFC">
        <w:rPr>
          <w:szCs w:val="28"/>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1E27FB" w:rsidRPr="00841CFC" w:rsidRDefault="001E27FB" w:rsidP="00841CFC">
      <w:pPr>
        <w:pStyle w:val="Default"/>
        <w:spacing w:line="360" w:lineRule="auto"/>
        <w:rPr>
          <w:rFonts w:ascii="Times New Roman" w:hAnsi="Times New Roman" w:cs="Times New Roman"/>
          <w:sz w:val="28"/>
          <w:szCs w:val="28"/>
        </w:rPr>
      </w:pPr>
      <w:r w:rsidRPr="00841CFC">
        <w:rPr>
          <w:rFonts w:ascii="Times New Roman" w:hAnsi="Times New Roman" w:cs="Times New Roman"/>
          <w:sz w:val="28"/>
          <w:szCs w:val="28"/>
        </w:rPr>
        <w:t xml:space="preserve">Основными видами проверочных работ по ознакомлению с окружающим миром и развитию речи являются: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устные и письменные ответы на вопросы с использованием справочного материала;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составление рассказов по опорным словам, иллюстрируемым картинкой;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lastRenderedPageBreak/>
        <w:t xml:space="preserve">составление рассказов по серии картинок;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составление рассказов по серии сюжетных картинок, предлагаемых в нарушенной последовательности;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составление рассказов по сюжетным картинам;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составление плана рассказа при помощи картинок;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составление рассказов о наблюдениях в природе и за деятельностью человека по плану, алгоритму;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работа с деформированным предложением, текстом;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пересказ по готовому образцу;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решение речевых логических задач;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работа по перфокартам;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распределение (группировка) предметных </w:t>
      </w:r>
      <w:r w:rsidR="00BC0EFF">
        <w:rPr>
          <w:szCs w:val="28"/>
        </w:rPr>
        <w:t>картинок по заданным признакам;</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работа с лекалами, трафаретами, контурными изображениями;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конструирование (аппликация) из палочек, геометрических фигур, природного мат</w:t>
      </w:r>
      <w:r w:rsidR="00BC0EFF">
        <w:rPr>
          <w:szCs w:val="28"/>
        </w:rPr>
        <w:t>ериала, бумаги, картона, дерева;</w:t>
      </w:r>
      <w:r w:rsidRPr="00841CFC">
        <w:rPr>
          <w:szCs w:val="28"/>
        </w:rPr>
        <w:t xml:space="preserve"> </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выполнение коллективных работ по предв</w:t>
      </w:r>
      <w:r w:rsidR="00BC0EFF">
        <w:rPr>
          <w:szCs w:val="28"/>
        </w:rPr>
        <w:t>арительно обсужденному замыслу;</w:t>
      </w:r>
    </w:p>
    <w:p w:rsidR="00A9309B" w:rsidRPr="00841CFC" w:rsidRDefault="00BC0EFF" w:rsidP="00841CFC">
      <w:pPr>
        <w:pStyle w:val="a3"/>
        <w:numPr>
          <w:ilvl w:val="1"/>
          <w:numId w:val="27"/>
        </w:numPr>
        <w:autoSpaceDE w:val="0"/>
        <w:autoSpaceDN w:val="0"/>
        <w:adjustRightInd w:val="0"/>
        <w:spacing w:after="27" w:line="360" w:lineRule="auto"/>
        <w:ind w:left="0" w:firstLine="0"/>
        <w:rPr>
          <w:szCs w:val="28"/>
        </w:rPr>
      </w:pPr>
      <w:r>
        <w:rPr>
          <w:szCs w:val="28"/>
        </w:rPr>
        <w:t>ролевой тренинг;</w:t>
      </w:r>
    </w:p>
    <w:p w:rsidR="001E27FB" w:rsidRPr="00841CFC" w:rsidRDefault="001E27FB" w:rsidP="00841CFC">
      <w:pPr>
        <w:pStyle w:val="a3"/>
        <w:numPr>
          <w:ilvl w:val="1"/>
          <w:numId w:val="27"/>
        </w:numPr>
        <w:autoSpaceDE w:val="0"/>
        <w:autoSpaceDN w:val="0"/>
        <w:adjustRightInd w:val="0"/>
        <w:spacing w:after="27" w:line="360" w:lineRule="auto"/>
        <w:ind w:left="0" w:firstLine="0"/>
        <w:rPr>
          <w:szCs w:val="28"/>
        </w:rPr>
      </w:pPr>
      <w:r w:rsidRPr="00841CFC">
        <w:rPr>
          <w:szCs w:val="28"/>
        </w:rPr>
        <w:t xml:space="preserve">выполнение тестовых заданий. </w:t>
      </w:r>
    </w:p>
    <w:p w:rsidR="001E27FB" w:rsidRPr="00841CFC" w:rsidRDefault="001E27FB" w:rsidP="00841CFC">
      <w:pPr>
        <w:autoSpaceDE w:val="0"/>
        <w:autoSpaceDN w:val="0"/>
        <w:adjustRightInd w:val="0"/>
        <w:spacing w:after="0" w:line="360" w:lineRule="auto"/>
        <w:ind w:firstLine="567"/>
        <w:rPr>
          <w:szCs w:val="28"/>
        </w:rPr>
      </w:pPr>
      <w:r w:rsidRPr="00841CFC">
        <w:rPr>
          <w:iCs/>
          <w:szCs w:val="28"/>
        </w:rPr>
        <w:t xml:space="preserve">Речевая логическая задача </w:t>
      </w:r>
      <w:r w:rsidRPr="00841CFC">
        <w:rPr>
          <w:szCs w:val="28"/>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F564A0" w:rsidRDefault="00F564A0" w:rsidP="00BC0EFF">
      <w:pPr>
        <w:autoSpaceDE w:val="0"/>
        <w:autoSpaceDN w:val="0"/>
        <w:adjustRightInd w:val="0"/>
        <w:spacing w:after="0" w:line="360" w:lineRule="auto"/>
        <w:jc w:val="center"/>
        <w:rPr>
          <w:b/>
          <w:bCs/>
          <w:szCs w:val="28"/>
        </w:rPr>
      </w:pPr>
    </w:p>
    <w:p w:rsidR="00F564A0" w:rsidRDefault="00F564A0" w:rsidP="00BC0EFF">
      <w:pPr>
        <w:autoSpaceDE w:val="0"/>
        <w:autoSpaceDN w:val="0"/>
        <w:adjustRightInd w:val="0"/>
        <w:spacing w:after="0" w:line="360" w:lineRule="auto"/>
        <w:jc w:val="center"/>
        <w:rPr>
          <w:b/>
          <w:bCs/>
          <w:szCs w:val="28"/>
        </w:rPr>
      </w:pPr>
    </w:p>
    <w:p w:rsidR="00F564A0" w:rsidRDefault="00F564A0" w:rsidP="00BC0EFF">
      <w:pPr>
        <w:autoSpaceDE w:val="0"/>
        <w:autoSpaceDN w:val="0"/>
        <w:adjustRightInd w:val="0"/>
        <w:spacing w:after="0" w:line="360" w:lineRule="auto"/>
        <w:jc w:val="center"/>
        <w:rPr>
          <w:b/>
          <w:bCs/>
          <w:szCs w:val="28"/>
        </w:rPr>
      </w:pPr>
    </w:p>
    <w:p w:rsidR="001E27FB" w:rsidRPr="00841CFC" w:rsidRDefault="001E27FB" w:rsidP="00BC0EFF">
      <w:pPr>
        <w:autoSpaceDE w:val="0"/>
        <w:autoSpaceDN w:val="0"/>
        <w:adjustRightInd w:val="0"/>
        <w:spacing w:after="0" w:line="360" w:lineRule="auto"/>
        <w:jc w:val="center"/>
        <w:rPr>
          <w:szCs w:val="28"/>
        </w:rPr>
      </w:pPr>
      <w:r w:rsidRPr="00841CFC">
        <w:rPr>
          <w:b/>
          <w:bCs/>
          <w:szCs w:val="28"/>
        </w:rPr>
        <w:lastRenderedPageBreak/>
        <w:t>Проверка и оценка знаний и умений учащихся по ознакомлению с окружающим миром и развитию речи</w:t>
      </w:r>
    </w:p>
    <w:p w:rsidR="001E27FB" w:rsidRPr="00841CFC" w:rsidRDefault="001E27FB" w:rsidP="00841CFC">
      <w:pPr>
        <w:autoSpaceDE w:val="0"/>
        <w:autoSpaceDN w:val="0"/>
        <w:adjustRightInd w:val="0"/>
        <w:spacing w:after="0" w:line="360" w:lineRule="auto"/>
        <w:ind w:firstLine="567"/>
        <w:rPr>
          <w:szCs w:val="28"/>
        </w:rPr>
      </w:pPr>
      <w:r w:rsidRPr="00841CFC">
        <w:rPr>
          <w:iCs/>
          <w:szCs w:val="28"/>
        </w:rPr>
        <w:t xml:space="preserve">Словесная оценка знаний и умений </w:t>
      </w:r>
      <w:r w:rsidRPr="00841CFC">
        <w:rPr>
          <w:szCs w:val="28"/>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1E27FB" w:rsidRPr="00841CFC" w:rsidRDefault="001E27FB" w:rsidP="00841CFC">
      <w:pPr>
        <w:autoSpaceDE w:val="0"/>
        <w:autoSpaceDN w:val="0"/>
        <w:adjustRightInd w:val="0"/>
        <w:spacing w:after="0" w:line="360" w:lineRule="auto"/>
        <w:ind w:firstLine="567"/>
        <w:rPr>
          <w:szCs w:val="28"/>
        </w:rPr>
      </w:pPr>
      <w:r w:rsidRPr="00841CFC">
        <w:rPr>
          <w:szCs w:val="28"/>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1E27FB" w:rsidRPr="00841CFC" w:rsidRDefault="001E27FB" w:rsidP="00BC0EFF">
      <w:pPr>
        <w:autoSpaceDE w:val="0"/>
        <w:autoSpaceDN w:val="0"/>
        <w:adjustRightInd w:val="0"/>
        <w:spacing w:after="0" w:line="360" w:lineRule="auto"/>
        <w:jc w:val="center"/>
        <w:rPr>
          <w:szCs w:val="28"/>
        </w:rPr>
      </w:pPr>
      <w:r w:rsidRPr="00841CFC">
        <w:rPr>
          <w:b/>
          <w:bCs/>
          <w:iCs/>
          <w:szCs w:val="28"/>
        </w:rPr>
        <w:t>Оценка устных ответов</w:t>
      </w:r>
    </w:p>
    <w:p w:rsidR="001E27FB" w:rsidRPr="00841CFC" w:rsidRDefault="00F564A0" w:rsidP="00841CFC">
      <w:pPr>
        <w:autoSpaceDE w:val="0"/>
        <w:autoSpaceDN w:val="0"/>
        <w:adjustRightInd w:val="0"/>
        <w:spacing w:after="0" w:line="360" w:lineRule="auto"/>
        <w:rPr>
          <w:szCs w:val="28"/>
        </w:rPr>
      </w:pPr>
      <w:r>
        <w:rPr>
          <w:b/>
          <w:bCs/>
          <w:szCs w:val="28"/>
        </w:rPr>
        <w:t>Оценка «5»</w:t>
      </w:r>
      <w:r w:rsidR="001E27FB" w:rsidRPr="00841CFC">
        <w:rPr>
          <w:b/>
          <w:bCs/>
          <w:szCs w:val="28"/>
        </w:rPr>
        <w:t xml:space="preserve"> </w:t>
      </w:r>
      <w:r w:rsidR="001E27FB" w:rsidRPr="00841CFC">
        <w:rPr>
          <w:szCs w:val="28"/>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1E27FB" w:rsidRPr="00841CFC" w:rsidRDefault="00F564A0" w:rsidP="00841CFC">
      <w:pPr>
        <w:autoSpaceDE w:val="0"/>
        <w:autoSpaceDN w:val="0"/>
        <w:adjustRightInd w:val="0"/>
        <w:spacing w:after="0" w:line="360" w:lineRule="auto"/>
        <w:rPr>
          <w:szCs w:val="28"/>
        </w:rPr>
      </w:pPr>
      <w:r>
        <w:rPr>
          <w:b/>
          <w:bCs/>
          <w:szCs w:val="28"/>
        </w:rPr>
        <w:t>Оценка «4»</w:t>
      </w:r>
      <w:r w:rsidR="001E27FB" w:rsidRPr="00841CFC">
        <w:rPr>
          <w:b/>
          <w:bCs/>
          <w:szCs w:val="28"/>
        </w:rPr>
        <w:t xml:space="preserve"> </w:t>
      </w:r>
      <w:r w:rsidR="001E27FB" w:rsidRPr="00841CFC">
        <w:rPr>
          <w:szCs w:val="28"/>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1E27FB" w:rsidRPr="00841CFC" w:rsidRDefault="00F564A0" w:rsidP="00841CFC">
      <w:pPr>
        <w:autoSpaceDE w:val="0"/>
        <w:autoSpaceDN w:val="0"/>
        <w:adjustRightInd w:val="0"/>
        <w:spacing w:after="0" w:line="360" w:lineRule="auto"/>
        <w:rPr>
          <w:szCs w:val="28"/>
        </w:rPr>
      </w:pPr>
      <w:r>
        <w:rPr>
          <w:b/>
          <w:bCs/>
          <w:szCs w:val="28"/>
        </w:rPr>
        <w:t>Оценка «3»</w:t>
      </w:r>
      <w:r w:rsidR="001E27FB" w:rsidRPr="00841CFC">
        <w:rPr>
          <w:b/>
          <w:bCs/>
          <w:szCs w:val="28"/>
        </w:rPr>
        <w:t xml:space="preserve"> </w:t>
      </w:r>
      <w:r w:rsidR="001E27FB" w:rsidRPr="00841CFC">
        <w:rPr>
          <w:szCs w:val="28"/>
        </w:rPr>
        <w:t xml:space="preserve">ставится, если обучающийся усвоил учебный материал, но допускает фактические ошибки; не </w:t>
      </w:r>
      <w:r w:rsidR="001E27FB" w:rsidRPr="00841CFC">
        <w:rPr>
          <w:iCs/>
          <w:szCs w:val="28"/>
        </w:rPr>
        <w:t xml:space="preserve">умеет </w:t>
      </w:r>
      <w:r w:rsidR="001E27FB" w:rsidRPr="00841CFC">
        <w:rPr>
          <w:szCs w:val="28"/>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w:t>
      </w:r>
      <w:r w:rsidR="001E27FB" w:rsidRPr="00841CFC">
        <w:rPr>
          <w:szCs w:val="28"/>
        </w:rPr>
        <w:lastRenderedPageBreak/>
        <w:t xml:space="preserve">фактического материала и не может самостоятельно применять знания на практике, но с помощью учителя исправляет перечисленные недочеты. </w:t>
      </w:r>
    </w:p>
    <w:p w:rsidR="001E27FB" w:rsidRPr="00841CFC" w:rsidRDefault="00F564A0" w:rsidP="00841CFC">
      <w:pPr>
        <w:autoSpaceDE w:val="0"/>
        <w:autoSpaceDN w:val="0"/>
        <w:adjustRightInd w:val="0"/>
        <w:spacing w:after="0" w:line="360" w:lineRule="auto"/>
        <w:rPr>
          <w:szCs w:val="28"/>
        </w:rPr>
      </w:pPr>
      <w:r>
        <w:rPr>
          <w:b/>
          <w:bCs/>
          <w:szCs w:val="28"/>
        </w:rPr>
        <w:t>Оценка «2»</w:t>
      </w:r>
      <w:r w:rsidR="001E27FB" w:rsidRPr="00841CFC">
        <w:rPr>
          <w:b/>
          <w:bCs/>
          <w:szCs w:val="28"/>
        </w:rPr>
        <w:t xml:space="preserve"> </w:t>
      </w:r>
      <w:r w:rsidR="001E27FB" w:rsidRPr="00841CFC">
        <w:rPr>
          <w:szCs w:val="28"/>
        </w:rPr>
        <w:t>ставится обучающемуся</w:t>
      </w:r>
      <w:r w:rsidR="001E27FB" w:rsidRPr="00841CFC">
        <w:rPr>
          <w:b/>
          <w:bCs/>
          <w:szCs w:val="28"/>
        </w:rPr>
        <w:t xml:space="preserve">, </w:t>
      </w:r>
      <w:r w:rsidR="001E27FB" w:rsidRPr="00841CFC">
        <w:rPr>
          <w:szCs w:val="28"/>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A9309B" w:rsidRPr="00841CFC" w:rsidRDefault="00A9309B" w:rsidP="00841CFC">
      <w:pPr>
        <w:autoSpaceDE w:val="0"/>
        <w:autoSpaceDN w:val="0"/>
        <w:adjustRightInd w:val="0"/>
        <w:spacing w:after="0" w:line="360" w:lineRule="auto"/>
        <w:rPr>
          <w:b/>
          <w:bCs/>
          <w:szCs w:val="28"/>
        </w:rPr>
      </w:pPr>
    </w:p>
    <w:p w:rsidR="001E27FB" w:rsidRPr="00841CFC" w:rsidRDefault="001E27FB" w:rsidP="00BC0EFF">
      <w:pPr>
        <w:autoSpaceDE w:val="0"/>
        <w:autoSpaceDN w:val="0"/>
        <w:adjustRightInd w:val="0"/>
        <w:spacing w:after="0" w:line="360" w:lineRule="auto"/>
        <w:jc w:val="center"/>
        <w:rPr>
          <w:szCs w:val="28"/>
        </w:rPr>
      </w:pPr>
      <w:r w:rsidRPr="00841CFC">
        <w:rPr>
          <w:b/>
          <w:bCs/>
          <w:szCs w:val="28"/>
        </w:rPr>
        <w:t>Оценка достижения обучающимися с ОВЗ (задержкой психического развития) планируемых результатов освоения программы коррекционной работы</w:t>
      </w:r>
    </w:p>
    <w:p w:rsidR="001E27FB" w:rsidRPr="00841CFC" w:rsidRDefault="001E27FB" w:rsidP="00841CFC">
      <w:pPr>
        <w:autoSpaceDE w:val="0"/>
        <w:autoSpaceDN w:val="0"/>
        <w:adjustRightInd w:val="0"/>
        <w:spacing w:after="0" w:line="360" w:lineRule="auto"/>
        <w:ind w:firstLine="567"/>
        <w:rPr>
          <w:szCs w:val="28"/>
        </w:rPr>
      </w:pPr>
      <w:r w:rsidRPr="00841CFC">
        <w:rPr>
          <w:szCs w:val="28"/>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1E27FB" w:rsidRPr="00841CFC" w:rsidRDefault="001E27FB" w:rsidP="00841CFC">
      <w:pPr>
        <w:autoSpaceDE w:val="0"/>
        <w:autoSpaceDN w:val="0"/>
        <w:adjustRightInd w:val="0"/>
        <w:spacing w:after="0" w:line="360" w:lineRule="auto"/>
        <w:ind w:firstLine="567"/>
        <w:rPr>
          <w:szCs w:val="28"/>
        </w:rPr>
      </w:pPr>
      <w:r w:rsidRPr="00841CFC">
        <w:rPr>
          <w:szCs w:val="28"/>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1E27FB" w:rsidRPr="00841CFC" w:rsidRDefault="00BC0EFF" w:rsidP="00841CFC">
      <w:pPr>
        <w:autoSpaceDE w:val="0"/>
        <w:autoSpaceDN w:val="0"/>
        <w:adjustRightInd w:val="0"/>
        <w:spacing w:after="27" w:line="360" w:lineRule="auto"/>
        <w:ind w:firstLine="0"/>
        <w:rPr>
          <w:szCs w:val="28"/>
        </w:rPr>
      </w:pPr>
      <w:r>
        <w:rPr>
          <w:szCs w:val="28"/>
        </w:rPr>
        <w:t xml:space="preserve">- </w:t>
      </w:r>
      <w:r w:rsidR="001E27FB" w:rsidRPr="00841CFC">
        <w:rPr>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1E27FB" w:rsidRPr="00841CFC" w:rsidRDefault="00BC0EFF" w:rsidP="00841CFC">
      <w:pPr>
        <w:autoSpaceDE w:val="0"/>
        <w:autoSpaceDN w:val="0"/>
        <w:adjustRightInd w:val="0"/>
        <w:spacing w:after="0" w:line="360" w:lineRule="auto"/>
        <w:ind w:firstLine="0"/>
        <w:rPr>
          <w:szCs w:val="28"/>
        </w:rPr>
      </w:pPr>
      <w:r>
        <w:rPr>
          <w:szCs w:val="28"/>
        </w:rPr>
        <w:t xml:space="preserve">- </w:t>
      </w:r>
      <w:r w:rsidR="001E27FB" w:rsidRPr="00841CFC">
        <w:rPr>
          <w:szCs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1E27FB" w:rsidRPr="00841CFC" w:rsidRDefault="00BC0EFF" w:rsidP="00841CFC">
      <w:pPr>
        <w:autoSpaceDE w:val="0"/>
        <w:autoSpaceDN w:val="0"/>
        <w:adjustRightInd w:val="0"/>
        <w:spacing w:after="0" w:line="360" w:lineRule="auto"/>
        <w:ind w:firstLine="0"/>
        <w:rPr>
          <w:szCs w:val="28"/>
        </w:rPr>
      </w:pPr>
      <w:r>
        <w:rPr>
          <w:szCs w:val="28"/>
        </w:rPr>
        <w:t xml:space="preserve">- </w:t>
      </w:r>
      <w:r w:rsidR="001E27FB" w:rsidRPr="00841CFC">
        <w:rPr>
          <w:szCs w:val="28"/>
        </w:rPr>
        <w:t xml:space="preserve">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1E27FB" w:rsidRPr="00841CFC" w:rsidRDefault="001E27FB" w:rsidP="00841CFC">
      <w:pPr>
        <w:autoSpaceDE w:val="0"/>
        <w:autoSpaceDN w:val="0"/>
        <w:adjustRightInd w:val="0"/>
        <w:spacing w:after="0" w:line="360" w:lineRule="auto"/>
        <w:ind w:firstLine="567"/>
        <w:rPr>
          <w:szCs w:val="28"/>
        </w:rPr>
      </w:pPr>
      <w:r w:rsidRPr="00841CFC">
        <w:rPr>
          <w:szCs w:val="28"/>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1E27FB" w:rsidRPr="00841CFC" w:rsidRDefault="001E27FB" w:rsidP="00841CFC">
      <w:pPr>
        <w:autoSpaceDE w:val="0"/>
        <w:autoSpaceDN w:val="0"/>
        <w:adjustRightInd w:val="0"/>
        <w:spacing w:after="0" w:line="360" w:lineRule="auto"/>
        <w:ind w:firstLine="567"/>
        <w:rPr>
          <w:szCs w:val="28"/>
        </w:rPr>
      </w:pPr>
      <w:r w:rsidRPr="00841CFC">
        <w:rPr>
          <w:szCs w:val="28"/>
        </w:rPr>
        <w:lastRenderedPageBreak/>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E27FB" w:rsidRPr="00BC0EFF" w:rsidRDefault="001E27FB" w:rsidP="00841CFC">
      <w:pPr>
        <w:autoSpaceDE w:val="0"/>
        <w:autoSpaceDN w:val="0"/>
        <w:adjustRightInd w:val="0"/>
        <w:spacing w:after="0" w:line="360" w:lineRule="auto"/>
        <w:ind w:firstLine="567"/>
        <w:rPr>
          <w:szCs w:val="28"/>
        </w:rPr>
      </w:pPr>
      <w:r w:rsidRPr="00841CFC">
        <w:rPr>
          <w:szCs w:val="28"/>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00275249" w:rsidRPr="00BC0EFF">
        <w:rPr>
          <w:szCs w:val="28"/>
        </w:rPr>
        <w:t>входящую</w:t>
      </w:r>
      <w:r w:rsidRPr="00BC0EFF">
        <w:rPr>
          <w:bCs/>
          <w:szCs w:val="28"/>
        </w:rPr>
        <w:t xml:space="preserve">, текущую и итоговую диагностику. </w:t>
      </w:r>
    </w:p>
    <w:p w:rsidR="001E27FB" w:rsidRPr="00841CFC" w:rsidRDefault="00275249" w:rsidP="00841CFC">
      <w:pPr>
        <w:autoSpaceDE w:val="0"/>
        <w:autoSpaceDN w:val="0"/>
        <w:adjustRightInd w:val="0"/>
        <w:spacing w:after="0" w:line="360" w:lineRule="auto"/>
        <w:rPr>
          <w:szCs w:val="28"/>
        </w:rPr>
      </w:pPr>
      <w:r w:rsidRPr="00841CFC">
        <w:rPr>
          <w:iCs/>
          <w:szCs w:val="28"/>
        </w:rPr>
        <w:t>Входящая</w:t>
      </w:r>
      <w:r w:rsidR="001E27FB" w:rsidRPr="00841CFC">
        <w:rPr>
          <w:iCs/>
          <w:szCs w:val="28"/>
        </w:rPr>
        <w:t xml:space="preserve"> </w:t>
      </w:r>
      <w:r w:rsidR="001E27FB" w:rsidRPr="00841CFC">
        <w:rPr>
          <w:szCs w:val="28"/>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1E27FB" w:rsidRPr="00841CFC" w:rsidRDefault="001E27FB" w:rsidP="00841CFC">
      <w:pPr>
        <w:autoSpaceDE w:val="0"/>
        <w:autoSpaceDN w:val="0"/>
        <w:adjustRightInd w:val="0"/>
        <w:spacing w:after="0" w:line="360" w:lineRule="auto"/>
        <w:rPr>
          <w:szCs w:val="28"/>
        </w:rPr>
      </w:pPr>
      <w:r w:rsidRPr="00841CFC">
        <w:rPr>
          <w:iCs/>
          <w:szCs w:val="28"/>
        </w:rPr>
        <w:t xml:space="preserve">Текущая </w:t>
      </w:r>
      <w:r w:rsidRPr="00841CFC">
        <w:rPr>
          <w:szCs w:val="28"/>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w:t>
      </w:r>
      <w:r w:rsidRPr="00841CFC">
        <w:rPr>
          <w:szCs w:val="28"/>
        </w:rPr>
        <w:lastRenderedPageBreak/>
        <w:t xml:space="preserve">продолжения реализации разработанной программы коррекционной работы или внесения в нее определенных корректив. </w:t>
      </w:r>
    </w:p>
    <w:p w:rsidR="001E27FB" w:rsidRPr="00841CFC" w:rsidRDefault="001E27FB" w:rsidP="00841CFC">
      <w:pPr>
        <w:autoSpaceDE w:val="0"/>
        <w:autoSpaceDN w:val="0"/>
        <w:adjustRightInd w:val="0"/>
        <w:spacing w:after="0" w:line="360" w:lineRule="auto"/>
        <w:rPr>
          <w:szCs w:val="28"/>
        </w:rPr>
      </w:pPr>
      <w:r w:rsidRPr="00841CFC">
        <w:rPr>
          <w:iCs/>
          <w:szCs w:val="28"/>
        </w:rPr>
        <w:t>Целью итоговой диагностики</w:t>
      </w:r>
      <w:r w:rsidRPr="00841CFC">
        <w:rPr>
          <w:szCs w:val="28"/>
        </w:rPr>
        <w:t xml:space="preserve">, которая проводится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1E27FB" w:rsidRPr="00841CFC" w:rsidRDefault="001E27FB" w:rsidP="00841CFC">
      <w:pPr>
        <w:autoSpaceDE w:val="0"/>
        <w:autoSpaceDN w:val="0"/>
        <w:adjustRightInd w:val="0"/>
        <w:spacing w:after="0" w:line="360" w:lineRule="auto"/>
        <w:rPr>
          <w:szCs w:val="28"/>
        </w:rPr>
      </w:pPr>
      <w:r w:rsidRPr="00841CFC">
        <w:rPr>
          <w:iCs/>
          <w:szCs w:val="28"/>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1E27FB" w:rsidRPr="00841CFC" w:rsidRDefault="001E27FB" w:rsidP="00BC0EFF">
      <w:pPr>
        <w:autoSpaceDE w:val="0"/>
        <w:autoSpaceDN w:val="0"/>
        <w:adjustRightInd w:val="0"/>
        <w:spacing w:after="0" w:line="360" w:lineRule="auto"/>
        <w:rPr>
          <w:szCs w:val="28"/>
        </w:rPr>
      </w:pPr>
      <w:r w:rsidRPr="00841CFC">
        <w:rPr>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E27FB" w:rsidRPr="00841CFC" w:rsidRDefault="001E27FB" w:rsidP="00841CFC">
      <w:pPr>
        <w:autoSpaceDE w:val="0"/>
        <w:autoSpaceDN w:val="0"/>
        <w:adjustRightInd w:val="0"/>
        <w:spacing w:after="0" w:line="360" w:lineRule="auto"/>
        <w:rPr>
          <w:szCs w:val="28"/>
        </w:rPr>
      </w:pPr>
      <w:r w:rsidRPr="00841CFC">
        <w:rPr>
          <w:szCs w:val="28"/>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D93A49" w:rsidRPr="00841CFC" w:rsidRDefault="00DA6A3A" w:rsidP="00841CFC">
      <w:pPr>
        <w:spacing w:line="360" w:lineRule="auto"/>
        <w:ind w:left="-15" w:right="14" w:firstLine="582"/>
        <w:rPr>
          <w:szCs w:val="28"/>
        </w:rPr>
      </w:pPr>
      <w:r w:rsidRPr="00841CFC">
        <w:rPr>
          <w:szCs w:val="28"/>
        </w:rPr>
        <w:t>Для</w:t>
      </w:r>
      <w:r w:rsidR="00584C15" w:rsidRPr="00841CFC">
        <w:rPr>
          <w:szCs w:val="28"/>
        </w:rPr>
        <w:t xml:space="preserve"> </w:t>
      </w:r>
      <w:r w:rsidRPr="00841CFC">
        <w:rPr>
          <w:szCs w:val="28"/>
        </w:rPr>
        <w:t>оценки</w:t>
      </w:r>
      <w:r w:rsidR="00584C15" w:rsidRPr="00841CFC">
        <w:rPr>
          <w:szCs w:val="28"/>
        </w:rPr>
        <w:t xml:space="preserve"> </w:t>
      </w:r>
      <w:r w:rsidRPr="00841CFC">
        <w:rPr>
          <w:szCs w:val="28"/>
        </w:rPr>
        <w:t>результатов освоения обучающимися с ЗПР программы коррекционной работы используется</w:t>
      </w:r>
      <w:r w:rsidR="00D93A49" w:rsidRPr="00841CFC">
        <w:rPr>
          <w:szCs w:val="28"/>
        </w:rPr>
        <w:t xml:space="preserve"> </w:t>
      </w:r>
      <w:r w:rsidRPr="00841CFC">
        <w:rPr>
          <w:szCs w:val="28"/>
        </w:rPr>
        <w:t xml:space="preserve">метод экспертной оценки, который </w:t>
      </w:r>
      <w:r w:rsidRPr="00841CFC">
        <w:rPr>
          <w:szCs w:val="28"/>
        </w:rPr>
        <w:lastRenderedPageBreak/>
        <w:t xml:space="preserve">представляет собой процедуру оценки результатов на основе мнений группы специалистов (экспертов). </w:t>
      </w:r>
    </w:p>
    <w:p w:rsidR="007F48CE" w:rsidRPr="00841CFC" w:rsidRDefault="00DA6A3A" w:rsidP="00841CFC">
      <w:pPr>
        <w:spacing w:line="360" w:lineRule="auto"/>
        <w:ind w:left="-15" w:right="14" w:firstLine="582"/>
        <w:rPr>
          <w:szCs w:val="28"/>
        </w:rPr>
      </w:pPr>
      <w:r w:rsidRPr="00841CFC">
        <w:rPr>
          <w:szCs w:val="28"/>
        </w:rPr>
        <w:t>Данная</w:t>
      </w:r>
      <w:r w:rsidR="00D93A49" w:rsidRPr="00841CFC">
        <w:rPr>
          <w:szCs w:val="28"/>
        </w:rPr>
        <w:t xml:space="preserve"> </w:t>
      </w:r>
      <w:r w:rsidRPr="00841CFC">
        <w:rPr>
          <w:szCs w:val="28"/>
        </w:rPr>
        <w:t>группа</w:t>
      </w:r>
      <w:r w:rsidR="00D93A49" w:rsidRPr="00841CFC">
        <w:rPr>
          <w:szCs w:val="28"/>
        </w:rPr>
        <w:t xml:space="preserve"> </w:t>
      </w:r>
      <w:r w:rsidRPr="00841CFC">
        <w:rPr>
          <w:szCs w:val="28"/>
        </w:rPr>
        <w:t>экспертов</w:t>
      </w:r>
      <w:r w:rsidR="00D93A49" w:rsidRPr="00841CFC">
        <w:rPr>
          <w:szCs w:val="28"/>
        </w:rPr>
        <w:t xml:space="preserve"> </w:t>
      </w:r>
      <w:r w:rsidRPr="00841CFC">
        <w:rPr>
          <w:szCs w:val="28"/>
        </w:rPr>
        <w:t>объединяет</w:t>
      </w:r>
      <w:r w:rsidR="00D93A49" w:rsidRPr="00841CFC">
        <w:rPr>
          <w:szCs w:val="28"/>
        </w:rPr>
        <w:t xml:space="preserve"> </w:t>
      </w:r>
      <w:r w:rsidRPr="00841CFC">
        <w:rPr>
          <w:szCs w:val="28"/>
        </w:rPr>
        <w:t>всех</w:t>
      </w:r>
      <w:r w:rsidR="00D93A49" w:rsidRPr="00841CFC">
        <w:rPr>
          <w:szCs w:val="28"/>
        </w:rPr>
        <w:t xml:space="preserve"> </w:t>
      </w:r>
      <w:r w:rsidRPr="00841CFC">
        <w:rPr>
          <w:szCs w:val="28"/>
        </w:rPr>
        <w:t>участников</w:t>
      </w:r>
      <w:r w:rsidR="00D93A49" w:rsidRPr="00841CFC">
        <w:rPr>
          <w:szCs w:val="28"/>
        </w:rPr>
        <w:t xml:space="preserve"> </w:t>
      </w:r>
      <w:r w:rsidRPr="00841CFC">
        <w:rPr>
          <w:szCs w:val="28"/>
        </w:rPr>
        <w:t>образовательного</w:t>
      </w:r>
      <w:r w:rsidR="00D93A49" w:rsidRPr="00841CFC">
        <w:rPr>
          <w:szCs w:val="28"/>
        </w:rPr>
        <w:t xml:space="preserve"> </w:t>
      </w:r>
      <w:r w:rsidRPr="00841CFC">
        <w:rPr>
          <w:szCs w:val="28"/>
        </w:rPr>
        <w:t>процесса</w:t>
      </w:r>
      <w:r w:rsidR="00D93A49" w:rsidRPr="00841CFC">
        <w:rPr>
          <w:szCs w:val="28"/>
        </w:rPr>
        <w:t xml:space="preserve"> </w:t>
      </w:r>
      <w:r w:rsidRPr="00841CFC">
        <w:rPr>
          <w:szCs w:val="28"/>
        </w:rPr>
        <w:t xml:space="preserve">- </w:t>
      </w:r>
      <w:r w:rsidR="0098590B" w:rsidRPr="00841CFC">
        <w:rPr>
          <w:szCs w:val="28"/>
        </w:rPr>
        <w:t xml:space="preserve">учитель начальных классов, учителя – предметники, педагог-психолог, учитель – дефектолог,  учитель – логопед, медицинский работник, администратор ОУ. </w:t>
      </w:r>
      <w:r w:rsidRPr="00841CFC">
        <w:rPr>
          <w:szCs w:val="28"/>
        </w:rPr>
        <w:t>Задачей</w:t>
      </w:r>
      <w:r w:rsidR="00D93A49" w:rsidRPr="00841CFC">
        <w:rPr>
          <w:szCs w:val="28"/>
        </w:rPr>
        <w:t xml:space="preserve"> </w:t>
      </w:r>
      <w:r w:rsidRPr="00841CFC">
        <w:rPr>
          <w:szCs w:val="28"/>
        </w:rPr>
        <w:t>такой</w:t>
      </w:r>
      <w:r w:rsidR="00D93A49" w:rsidRPr="00841CFC">
        <w:rPr>
          <w:szCs w:val="28"/>
        </w:rPr>
        <w:t xml:space="preserve"> </w:t>
      </w:r>
      <w:r w:rsidRPr="00841CFC">
        <w:rPr>
          <w:szCs w:val="28"/>
        </w:rPr>
        <w:t>экспертной</w:t>
      </w:r>
      <w:r w:rsidR="00D93A49" w:rsidRPr="00841CFC">
        <w:rPr>
          <w:szCs w:val="28"/>
        </w:rPr>
        <w:t xml:space="preserve"> </w:t>
      </w:r>
      <w:r w:rsidRPr="00841CFC">
        <w:rPr>
          <w:szCs w:val="28"/>
        </w:rPr>
        <w:t>группы</w:t>
      </w:r>
      <w:r w:rsidR="00D93A49" w:rsidRPr="00841CFC">
        <w:rPr>
          <w:szCs w:val="28"/>
        </w:rPr>
        <w:t xml:space="preserve"> </w:t>
      </w:r>
      <w:r w:rsidRPr="00841CFC">
        <w:rPr>
          <w:szCs w:val="28"/>
        </w:rPr>
        <w:t>является</w:t>
      </w:r>
      <w:r w:rsidR="00D93A49" w:rsidRPr="00841CFC">
        <w:rPr>
          <w:szCs w:val="28"/>
        </w:rPr>
        <w:t xml:space="preserve"> </w:t>
      </w:r>
      <w:r w:rsidRPr="00841CFC">
        <w:rPr>
          <w:szCs w:val="28"/>
        </w:rPr>
        <w:t>выработка</w:t>
      </w:r>
      <w:r w:rsidR="00D93A49" w:rsidRPr="00841CFC">
        <w:rPr>
          <w:szCs w:val="28"/>
        </w:rPr>
        <w:t xml:space="preserve"> </w:t>
      </w:r>
      <w:r w:rsidRPr="00841CFC">
        <w:rPr>
          <w:szCs w:val="28"/>
        </w:rPr>
        <w:t>общей</w:t>
      </w:r>
      <w:r w:rsidR="00D93A49" w:rsidRPr="00841CFC">
        <w:rPr>
          <w:szCs w:val="28"/>
        </w:rPr>
        <w:t xml:space="preserve"> </w:t>
      </w:r>
      <w:r w:rsidRPr="00841CFC">
        <w:rPr>
          <w:szCs w:val="28"/>
        </w:rPr>
        <w:t>оценки</w:t>
      </w:r>
      <w:r w:rsidR="00D93A49" w:rsidRPr="00841CFC">
        <w:rPr>
          <w:szCs w:val="28"/>
        </w:rPr>
        <w:t xml:space="preserve"> </w:t>
      </w:r>
      <w:r w:rsidRPr="00841CFC">
        <w:rPr>
          <w:szCs w:val="28"/>
        </w:rPr>
        <w:t>достижений</w:t>
      </w:r>
      <w:r w:rsidR="00D93A49" w:rsidRPr="00841CFC">
        <w:rPr>
          <w:szCs w:val="28"/>
        </w:rPr>
        <w:t xml:space="preserve"> </w:t>
      </w:r>
      <w:r w:rsidRPr="00841CFC">
        <w:rPr>
          <w:szCs w:val="28"/>
        </w:rPr>
        <w:t>обучающегося</w:t>
      </w:r>
      <w:r w:rsidR="00D93A49" w:rsidRPr="00841CFC">
        <w:rPr>
          <w:szCs w:val="28"/>
        </w:rPr>
        <w:t xml:space="preserve"> </w:t>
      </w:r>
      <w:r w:rsidRPr="00841CFC">
        <w:rPr>
          <w:szCs w:val="28"/>
        </w:rPr>
        <w:t>в</w:t>
      </w:r>
      <w:r w:rsidR="00D93A49" w:rsidRPr="00841CFC">
        <w:rPr>
          <w:szCs w:val="28"/>
        </w:rPr>
        <w:t xml:space="preserve"> </w:t>
      </w:r>
      <w:r w:rsidRPr="00841CFC">
        <w:rPr>
          <w:szCs w:val="28"/>
        </w:rPr>
        <w:t>сфере</w:t>
      </w:r>
      <w:r w:rsidR="00D93A49" w:rsidRPr="00841CFC">
        <w:rPr>
          <w:szCs w:val="28"/>
        </w:rPr>
        <w:t xml:space="preserve"> </w:t>
      </w:r>
      <w:r w:rsidRPr="00841CFC">
        <w:rPr>
          <w:szCs w:val="28"/>
        </w:rPr>
        <w:t>социальной</w:t>
      </w:r>
      <w:r w:rsidRPr="00841CFC">
        <w:rPr>
          <w:rFonts w:eastAsia="Calibri"/>
          <w:szCs w:val="28"/>
        </w:rPr>
        <w:t xml:space="preserve"> (</w:t>
      </w:r>
      <w:r w:rsidRPr="00841CFC">
        <w:rPr>
          <w:szCs w:val="28"/>
        </w:rPr>
        <w:t>жизненной</w:t>
      </w:r>
      <w:r w:rsidRPr="00841CFC">
        <w:rPr>
          <w:rFonts w:eastAsia="Calibri"/>
          <w:szCs w:val="28"/>
        </w:rPr>
        <w:t xml:space="preserve">) </w:t>
      </w:r>
      <w:r w:rsidRPr="00841CFC">
        <w:rPr>
          <w:szCs w:val="28"/>
        </w:rPr>
        <w:t>компетенции, которая</w:t>
      </w:r>
      <w:r w:rsidR="00D93A49" w:rsidRPr="00841CFC">
        <w:rPr>
          <w:szCs w:val="28"/>
        </w:rPr>
        <w:t xml:space="preserve"> </w:t>
      </w:r>
      <w:r w:rsidRPr="00841CFC">
        <w:rPr>
          <w:szCs w:val="28"/>
        </w:rPr>
        <w:t>обязательно</w:t>
      </w:r>
      <w:r w:rsidR="00D93A49" w:rsidRPr="00841CFC">
        <w:rPr>
          <w:szCs w:val="28"/>
        </w:rPr>
        <w:t xml:space="preserve"> </w:t>
      </w:r>
      <w:r w:rsidRPr="00841CFC">
        <w:rPr>
          <w:szCs w:val="28"/>
        </w:rPr>
        <w:t>включает</w:t>
      </w:r>
      <w:r w:rsidR="00D93A49" w:rsidRPr="00841CFC">
        <w:rPr>
          <w:szCs w:val="28"/>
        </w:rPr>
        <w:t xml:space="preserve"> </w:t>
      </w:r>
      <w:r w:rsidRPr="00841CFC">
        <w:rPr>
          <w:szCs w:val="28"/>
        </w:rPr>
        <w:t>мнение</w:t>
      </w:r>
      <w:r w:rsidR="00D93A49" w:rsidRPr="00841CFC">
        <w:rPr>
          <w:szCs w:val="28"/>
        </w:rPr>
        <w:t xml:space="preserve"> </w:t>
      </w:r>
      <w:r w:rsidRPr="00841CFC">
        <w:rPr>
          <w:szCs w:val="28"/>
        </w:rPr>
        <w:t>семьи, близких</w:t>
      </w:r>
      <w:r w:rsidR="00D93A49" w:rsidRPr="00841CFC">
        <w:rPr>
          <w:szCs w:val="28"/>
        </w:rPr>
        <w:t xml:space="preserve"> </w:t>
      </w:r>
      <w:r w:rsidRPr="00841CFC">
        <w:rPr>
          <w:szCs w:val="28"/>
        </w:rPr>
        <w:t>ребенка. Основой</w:t>
      </w:r>
      <w:r w:rsidR="00D93A49" w:rsidRPr="00841CFC">
        <w:rPr>
          <w:szCs w:val="28"/>
        </w:rPr>
        <w:t xml:space="preserve"> </w:t>
      </w:r>
      <w:r w:rsidRPr="00841CFC">
        <w:rPr>
          <w:szCs w:val="28"/>
        </w:rPr>
        <w:t>оценки</w:t>
      </w:r>
      <w:r w:rsidR="00D93A49" w:rsidRPr="00841CFC">
        <w:rPr>
          <w:szCs w:val="28"/>
        </w:rPr>
        <w:t xml:space="preserve"> </w:t>
      </w:r>
      <w:r w:rsidRPr="00841CFC">
        <w:rPr>
          <w:szCs w:val="28"/>
        </w:rPr>
        <w:t>продвижения</w:t>
      </w:r>
      <w:r w:rsidR="00D93A49" w:rsidRPr="00841CFC">
        <w:rPr>
          <w:szCs w:val="28"/>
        </w:rPr>
        <w:t xml:space="preserve"> </w:t>
      </w:r>
      <w:r w:rsidRPr="00841CFC">
        <w:rPr>
          <w:szCs w:val="28"/>
        </w:rPr>
        <w:t>ребенка</w:t>
      </w:r>
      <w:r w:rsidR="00D93A49" w:rsidRPr="00841CFC">
        <w:rPr>
          <w:szCs w:val="28"/>
        </w:rPr>
        <w:t xml:space="preserve"> </w:t>
      </w:r>
      <w:r w:rsidRPr="00841CFC">
        <w:rPr>
          <w:szCs w:val="28"/>
        </w:rPr>
        <w:t>в</w:t>
      </w:r>
      <w:r w:rsidR="00D93A49" w:rsidRPr="00841CFC">
        <w:rPr>
          <w:szCs w:val="28"/>
        </w:rPr>
        <w:t xml:space="preserve"> </w:t>
      </w:r>
      <w:r w:rsidRPr="00841CFC">
        <w:rPr>
          <w:szCs w:val="28"/>
        </w:rPr>
        <w:t>социальной</w:t>
      </w:r>
      <w:r w:rsidRPr="00841CFC">
        <w:rPr>
          <w:rFonts w:eastAsia="Calibri"/>
          <w:szCs w:val="28"/>
        </w:rPr>
        <w:t xml:space="preserve"> (</w:t>
      </w:r>
      <w:r w:rsidRPr="00841CFC">
        <w:rPr>
          <w:szCs w:val="28"/>
        </w:rPr>
        <w:t>жизненной</w:t>
      </w:r>
      <w:r w:rsidRPr="00841CFC">
        <w:rPr>
          <w:rFonts w:eastAsia="Calibri"/>
          <w:szCs w:val="28"/>
        </w:rPr>
        <w:t xml:space="preserve">) </w:t>
      </w:r>
      <w:r w:rsidRPr="00841CFC">
        <w:rPr>
          <w:szCs w:val="28"/>
        </w:rPr>
        <w:t>компетенции</w:t>
      </w:r>
      <w:r w:rsidR="00D93A49" w:rsidRPr="00841CFC">
        <w:rPr>
          <w:szCs w:val="28"/>
        </w:rPr>
        <w:t xml:space="preserve"> </w:t>
      </w:r>
      <w:r w:rsidRPr="00841CFC">
        <w:rPr>
          <w:szCs w:val="28"/>
        </w:rPr>
        <w:t>служит</w:t>
      </w:r>
      <w:r w:rsidR="00D93A49" w:rsidRPr="00841CFC">
        <w:rPr>
          <w:szCs w:val="28"/>
        </w:rPr>
        <w:t xml:space="preserve"> </w:t>
      </w:r>
      <w:r w:rsidRPr="00841CFC">
        <w:rPr>
          <w:szCs w:val="28"/>
        </w:rPr>
        <w:t>анализ</w:t>
      </w:r>
      <w:r w:rsidR="00D93A49" w:rsidRPr="00841CFC">
        <w:rPr>
          <w:szCs w:val="28"/>
        </w:rPr>
        <w:t xml:space="preserve"> </w:t>
      </w:r>
      <w:r w:rsidRPr="00841CFC">
        <w:rPr>
          <w:szCs w:val="28"/>
        </w:rPr>
        <w:t>изменений</w:t>
      </w:r>
      <w:r w:rsidR="00D93A49" w:rsidRPr="00841CFC">
        <w:rPr>
          <w:szCs w:val="28"/>
        </w:rPr>
        <w:t xml:space="preserve"> </w:t>
      </w:r>
      <w:r w:rsidRPr="00841CFC">
        <w:rPr>
          <w:szCs w:val="28"/>
        </w:rPr>
        <w:t>его</w:t>
      </w:r>
      <w:r w:rsidR="00D93A49" w:rsidRPr="00841CFC">
        <w:rPr>
          <w:szCs w:val="28"/>
        </w:rPr>
        <w:t xml:space="preserve"> </w:t>
      </w:r>
      <w:r w:rsidRPr="00841CFC">
        <w:rPr>
          <w:szCs w:val="28"/>
        </w:rPr>
        <w:t>поведения</w:t>
      </w:r>
      <w:r w:rsidR="00D93A49" w:rsidRPr="00841CFC">
        <w:rPr>
          <w:szCs w:val="28"/>
        </w:rPr>
        <w:t xml:space="preserve"> </w:t>
      </w:r>
      <w:r w:rsidRPr="00841CFC">
        <w:rPr>
          <w:szCs w:val="28"/>
        </w:rPr>
        <w:t>в</w:t>
      </w:r>
      <w:r w:rsidR="00D93A49" w:rsidRPr="00841CFC">
        <w:rPr>
          <w:szCs w:val="28"/>
        </w:rPr>
        <w:t xml:space="preserve"> </w:t>
      </w:r>
      <w:r w:rsidRPr="00841CFC">
        <w:rPr>
          <w:szCs w:val="28"/>
        </w:rPr>
        <w:t>повседневной</w:t>
      </w:r>
      <w:r w:rsidR="00D93A49" w:rsidRPr="00841CFC">
        <w:rPr>
          <w:szCs w:val="28"/>
        </w:rPr>
        <w:t xml:space="preserve"> </w:t>
      </w:r>
      <w:r w:rsidRPr="00841CFC">
        <w:rPr>
          <w:szCs w:val="28"/>
        </w:rPr>
        <w:t>жизни- в</w:t>
      </w:r>
      <w:r w:rsidR="00D93A49" w:rsidRPr="00841CFC">
        <w:rPr>
          <w:szCs w:val="28"/>
        </w:rPr>
        <w:t xml:space="preserve"> </w:t>
      </w:r>
      <w:r w:rsidRPr="00841CFC">
        <w:rPr>
          <w:szCs w:val="28"/>
        </w:rPr>
        <w:t>школе</w:t>
      </w:r>
      <w:r w:rsidR="00D93A49" w:rsidRPr="00841CFC">
        <w:rPr>
          <w:szCs w:val="28"/>
        </w:rPr>
        <w:t xml:space="preserve"> </w:t>
      </w:r>
      <w:r w:rsidRPr="00841CFC">
        <w:rPr>
          <w:szCs w:val="28"/>
        </w:rPr>
        <w:t>и</w:t>
      </w:r>
      <w:r w:rsidR="00D93A49" w:rsidRPr="00841CFC">
        <w:rPr>
          <w:szCs w:val="28"/>
        </w:rPr>
        <w:t xml:space="preserve"> </w:t>
      </w:r>
      <w:r w:rsidRPr="00841CFC">
        <w:rPr>
          <w:szCs w:val="28"/>
        </w:rPr>
        <w:t xml:space="preserve">дома. </w:t>
      </w:r>
    </w:p>
    <w:p w:rsidR="007F48CE" w:rsidRPr="00841CFC" w:rsidRDefault="00DA6A3A" w:rsidP="00841CFC">
      <w:pPr>
        <w:spacing w:after="16" w:line="360" w:lineRule="auto"/>
        <w:ind w:left="-15" w:right="11"/>
        <w:rPr>
          <w:szCs w:val="28"/>
        </w:rPr>
      </w:pPr>
      <w:r w:rsidRPr="00841CFC">
        <w:rPr>
          <w:color w:val="00000A"/>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7F48CE" w:rsidRDefault="00DA6A3A" w:rsidP="00841CFC">
      <w:pPr>
        <w:spacing w:after="16" w:line="360" w:lineRule="auto"/>
        <w:ind w:left="-15" w:right="11"/>
        <w:rPr>
          <w:color w:val="00000A"/>
          <w:szCs w:val="28"/>
        </w:rPr>
      </w:pPr>
      <w:r w:rsidRPr="00841CFC">
        <w:rPr>
          <w:color w:val="00000A"/>
          <w:szCs w:val="28"/>
        </w:rPr>
        <w:t xml:space="preserve">Результаты освоения обучающимися с ЗПР программы коррекционной работы не выносятся на итоговую оценку. </w:t>
      </w:r>
    </w:p>
    <w:p w:rsidR="00B15961" w:rsidRDefault="00B15961" w:rsidP="00BC0EFF">
      <w:pPr>
        <w:pStyle w:val="3"/>
        <w:spacing w:after="130" w:line="360" w:lineRule="auto"/>
        <w:ind w:right="208"/>
        <w:jc w:val="left"/>
        <w:rPr>
          <w:color w:val="00000A"/>
          <w:szCs w:val="28"/>
        </w:rPr>
      </w:pPr>
      <w:bookmarkStart w:id="8" w:name="_Toc517097567"/>
    </w:p>
    <w:p w:rsidR="007F48CE" w:rsidRPr="00BC0EFF" w:rsidRDefault="00DA6A3A" w:rsidP="00BC0EFF">
      <w:pPr>
        <w:pStyle w:val="3"/>
        <w:spacing w:after="130" w:line="360" w:lineRule="auto"/>
        <w:ind w:right="208"/>
        <w:jc w:val="left"/>
        <w:rPr>
          <w:szCs w:val="28"/>
        </w:rPr>
      </w:pPr>
      <w:r w:rsidRPr="00BC0EFF">
        <w:rPr>
          <w:color w:val="00000A"/>
          <w:szCs w:val="28"/>
        </w:rPr>
        <w:t>2.2. С</w:t>
      </w:r>
      <w:r w:rsidR="0082666D" w:rsidRPr="00BC0EFF">
        <w:rPr>
          <w:color w:val="00000A"/>
          <w:szCs w:val="28"/>
        </w:rPr>
        <w:t>ОДЕРЖАТЕЛЬНЫЙ РАЗДЕЛ</w:t>
      </w:r>
      <w:bookmarkEnd w:id="8"/>
    </w:p>
    <w:p w:rsidR="00575D0F" w:rsidRPr="00BC0EFF" w:rsidRDefault="00BC0EFF" w:rsidP="00BC0EFF">
      <w:pPr>
        <w:autoSpaceDE w:val="0"/>
        <w:autoSpaceDN w:val="0"/>
        <w:adjustRightInd w:val="0"/>
        <w:spacing w:after="0" w:line="360" w:lineRule="auto"/>
        <w:ind w:firstLine="0"/>
        <w:jc w:val="left"/>
        <w:rPr>
          <w:szCs w:val="28"/>
        </w:rPr>
      </w:pPr>
      <w:r w:rsidRPr="00BC0EFF">
        <w:rPr>
          <w:b/>
          <w:bCs/>
          <w:szCs w:val="28"/>
        </w:rPr>
        <w:t>2.</w:t>
      </w:r>
      <w:r w:rsidR="00575D0F" w:rsidRPr="00BC0EFF">
        <w:rPr>
          <w:b/>
          <w:bCs/>
          <w:szCs w:val="28"/>
        </w:rPr>
        <w:t>2.1. П</w:t>
      </w:r>
      <w:r w:rsidR="0082666D" w:rsidRPr="00BC0EFF">
        <w:rPr>
          <w:b/>
          <w:bCs/>
          <w:szCs w:val="28"/>
        </w:rPr>
        <w:t>рограмма формирования универсальных учебных действий</w:t>
      </w:r>
    </w:p>
    <w:p w:rsidR="00575D0F" w:rsidRPr="00BC0EFF" w:rsidRDefault="00575D0F" w:rsidP="00BC0EFF">
      <w:pPr>
        <w:autoSpaceDE w:val="0"/>
        <w:autoSpaceDN w:val="0"/>
        <w:adjustRightInd w:val="0"/>
        <w:spacing w:after="0" w:line="360" w:lineRule="auto"/>
        <w:rPr>
          <w:szCs w:val="28"/>
        </w:rPr>
      </w:pPr>
      <w:r w:rsidRPr="00BC0EFF">
        <w:rPr>
          <w:szCs w:val="28"/>
        </w:rPr>
        <w:t>Программа формирования универсальных учебных действий на ступени начального МОУ Константиновской СШ (далее —</w:t>
      </w:r>
      <w:r w:rsidR="00D853CB">
        <w:rPr>
          <w:szCs w:val="28"/>
        </w:rPr>
        <w:t xml:space="preserve"> </w:t>
      </w:r>
      <w:r w:rsidRPr="00BC0EFF">
        <w:rPr>
          <w:szCs w:val="28"/>
        </w:rPr>
        <w:t xml:space="preserve">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575D0F" w:rsidRPr="00BC0EFF" w:rsidRDefault="00575D0F" w:rsidP="00BC0EFF">
      <w:pPr>
        <w:autoSpaceDE w:val="0"/>
        <w:autoSpaceDN w:val="0"/>
        <w:adjustRightInd w:val="0"/>
        <w:spacing w:after="0" w:line="360" w:lineRule="auto"/>
        <w:rPr>
          <w:szCs w:val="28"/>
        </w:rPr>
      </w:pPr>
      <w:r w:rsidRPr="00BC0EFF">
        <w:rPr>
          <w:szCs w:val="28"/>
        </w:rPr>
        <w:t xml:space="preserve">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w:t>
      </w:r>
      <w:r w:rsidRPr="00BC0EFF">
        <w:rPr>
          <w:szCs w:val="28"/>
        </w:rPr>
        <w:lastRenderedPageBreak/>
        <w:t>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75D0F" w:rsidRPr="00BC0EFF" w:rsidRDefault="00575D0F" w:rsidP="00BC0EFF">
      <w:pPr>
        <w:autoSpaceDE w:val="0"/>
        <w:autoSpaceDN w:val="0"/>
        <w:adjustRightInd w:val="0"/>
        <w:spacing w:after="0" w:line="360" w:lineRule="auto"/>
        <w:rPr>
          <w:szCs w:val="28"/>
        </w:rPr>
      </w:pPr>
      <w:r w:rsidRPr="00BC0EFF">
        <w:rPr>
          <w:szCs w:val="28"/>
        </w:rPr>
        <w:t>Программа формирования универсальных учебных действий для начального общего образования обучающихся с ЗПР обеспечивает:</w:t>
      </w:r>
    </w:p>
    <w:p w:rsidR="00575D0F" w:rsidRPr="00BC0EFF" w:rsidRDefault="00575D0F" w:rsidP="00BC0EFF">
      <w:pPr>
        <w:pStyle w:val="a3"/>
        <w:numPr>
          <w:ilvl w:val="0"/>
          <w:numId w:val="29"/>
        </w:numPr>
        <w:autoSpaceDE w:val="0"/>
        <w:autoSpaceDN w:val="0"/>
        <w:adjustRightInd w:val="0"/>
        <w:spacing w:after="44" w:line="360" w:lineRule="auto"/>
        <w:ind w:left="0" w:right="0" w:firstLine="0"/>
        <w:rPr>
          <w:szCs w:val="28"/>
        </w:rPr>
      </w:pPr>
      <w:r w:rsidRPr="00BC0EFF">
        <w:rPr>
          <w:szCs w:val="28"/>
        </w:rPr>
        <w:t xml:space="preserve">успешность (эффективность) обучения в любой предметной области, </w:t>
      </w:r>
    </w:p>
    <w:p w:rsidR="00575D0F" w:rsidRPr="00BC0EFF" w:rsidRDefault="00575D0F" w:rsidP="00BC0EFF">
      <w:pPr>
        <w:pStyle w:val="a3"/>
        <w:numPr>
          <w:ilvl w:val="0"/>
          <w:numId w:val="29"/>
        </w:numPr>
        <w:autoSpaceDE w:val="0"/>
        <w:autoSpaceDN w:val="0"/>
        <w:adjustRightInd w:val="0"/>
        <w:spacing w:after="44" w:line="360" w:lineRule="auto"/>
        <w:ind w:left="0" w:right="0" w:firstLine="0"/>
        <w:rPr>
          <w:szCs w:val="28"/>
        </w:rPr>
      </w:pPr>
      <w:r w:rsidRPr="00BC0EFF">
        <w:rPr>
          <w:szCs w:val="28"/>
        </w:rPr>
        <w:t xml:space="preserve">общность подходов к осуществлению любой деятельности обучающегося вне зависимости от ее предметного содержания; </w:t>
      </w:r>
    </w:p>
    <w:p w:rsidR="00575D0F" w:rsidRPr="00BC0EFF" w:rsidRDefault="00575D0F" w:rsidP="00BC0EFF">
      <w:pPr>
        <w:pStyle w:val="a3"/>
        <w:numPr>
          <w:ilvl w:val="0"/>
          <w:numId w:val="29"/>
        </w:numPr>
        <w:autoSpaceDE w:val="0"/>
        <w:autoSpaceDN w:val="0"/>
        <w:adjustRightInd w:val="0"/>
        <w:spacing w:after="44" w:line="360" w:lineRule="auto"/>
        <w:ind w:left="0" w:right="0" w:firstLine="0"/>
        <w:rPr>
          <w:szCs w:val="28"/>
        </w:rPr>
      </w:pPr>
      <w:r w:rsidRPr="00BC0EFF">
        <w:rPr>
          <w:szCs w:val="28"/>
        </w:rPr>
        <w:t xml:space="preserve">реализацию преемственности всех ступеней образования и этапов усвоения содержания образования; </w:t>
      </w:r>
    </w:p>
    <w:p w:rsidR="00575D0F" w:rsidRPr="00BC0EFF" w:rsidRDefault="00575D0F" w:rsidP="00BC0EFF">
      <w:pPr>
        <w:pStyle w:val="a3"/>
        <w:numPr>
          <w:ilvl w:val="0"/>
          <w:numId w:val="29"/>
        </w:numPr>
        <w:autoSpaceDE w:val="0"/>
        <w:autoSpaceDN w:val="0"/>
        <w:adjustRightInd w:val="0"/>
        <w:spacing w:after="44" w:line="360" w:lineRule="auto"/>
        <w:ind w:left="0" w:right="0" w:firstLine="0"/>
        <w:rPr>
          <w:szCs w:val="28"/>
        </w:rPr>
      </w:pPr>
      <w:r w:rsidRPr="00BC0EFF">
        <w:rPr>
          <w:szCs w:val="28"/>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 xml:space="preserve">целостность развития личности обучающегося. </w:t>
      </w:r>
    </w:p>
    <w:p w:rsidR="00575D0F" w:rsidRPr="00BC0EFF" w:rsidRDefault="00575D0F" w:rsidP="00BC0EFF">
      <w:pPr>
        <w:autoSpaceDE w:val="0"/>
        <w:autoSpaceDN w:val="0"/>
        <w:adjustRightInd w:val="0"/>
        <w:spacing w:after="0" w:line="360" w:lineRule="auto"/>
        <w:rPr>
          <w:szCs w:val="28"/>
        </w:rPr>
      </w:pPr>
      <w:r w:rsidRPr="00BC0EFF">
        <w:rPr>
          <w:szCs w:val="28"/>
        </w:rPr>
        <w:t xml:space="preserve">Основная </w:t>
      </w:r>
      <w:r w:rsidRPr="00BC0EFF">
        <w:rPr>
          <w:b/>
          <w:bCs/>
          <w:szCs w:val="28"/>
        </w:rPr>
        <w:t xml:space="preserve">цель </w:t>
      </w:r>
      <w:r w:rsidRPr="00BC0EFF">
        <w:rPr>
          <w:szCs w:val="28"/>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575D0F" w:rsidRPr="00BC0EFF" w:rsidRDefault="00575D0F" w:rsidP="00BC0EFF">
      <w:pPr>
        <w:autoSpaceDE w:val="0"/>
        <w:autoSpaceDN w:val="0"/>
        <w:adjustRightInd w:val="0"/>
        <w:spacing w:after="0" w:line="360" w:lineRule="auto"/>
        <w:rPr>
          <w:szCs w:val="28"/>
        </w:rPr>
      </w:pPr>
      <w:r w:rsidRPr="00BC0EFF">
        <w:rPr>
          <w:b/>
          <w:bCs/>
          <w:szCs w:val="28"/>
        </w:rPr>
        <w:t xml:space="preserve">Задачами </w:t>
      </w:r>
      <w:r w:rsidRPr="00BC0EFF">
        <w:rPr>
          <w:szCs w:val="28"/>
        </w:rPr>
        <w:t>реализации программы являются:</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 xml:space="preserve">формирование мотивационного компонента учебной деятельности; </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 xml:space="preserve">овладение комплексом универсальных учебных действий, </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составляющих операционный компонент учебной деятельности;</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развитие умений принимать цель и готовый план деятельности,</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планировать знакомую деятельность, контролировать и оценивать ее результаты в опоре на организационную помощь педагога.</w:t>
      </w:r>
    </w:p>
    <w:p w:rsidR="00575D0F" w:rsidRPr="00BC0EFF" w:rsidRDefault="00575D0F" w:rsidP="00BC0EFF">
      <w:pPr>
        <w:autoSpaceDE w:val="0"/>
        <w:autoSpaceDN w:val="0"/>
        <w:adjustRightInd w:val="0"/>
        <w:spacing w:after="0" w:line="360" w:lineRule="auto"/>
        <w:rPr>
          <w:szCs w:val="28"/>
        </w:rPr>
      </w:pPr>
      <w:r w:rsidRPr="00BC0EFF">
        <w:rPr>
          <w:b/>
          <w:bCs/>
          <w:szCs w:val="28"/>
        </w:rPr>
        <w:t>Ценностные ориентиры начального общего образования</w:t>
      </w:r>
    </w:p>
    <w:p w:rsidR="00575D0F" w:rsidRPr="00BC0EFF" w:rsidRDefault="00D853CB" w:rsidP="00D853CB">
      <w:pPr>
        <w:autoSpaceDE w:val="0"/>
        <w:autoSpaceDN w:val="0"/>
        <w:adjustRightInd w:val="0"/>
        <w:spacing w:after="0" w:line="360" w:lineRule="auto"/>
        <w:ind w:firstLine="0"/>
        <w:rPr>
          <w:szCs w:val="28"/>
        </w:rPr>
      </w:pPr>
      <w:r>
        <w:rPr>
          <w:szCs w:val="28"/>
        </w:rPr>
        <w:t xml:space="preserve">  </w:t>
      </w:r>
      <w:r w:rsidR="00575D0F" w:rsidRPr="00BC0EFF">
        <w:rPr>
          <w:szCs w:val="28"/>
        </w:rPr>
        <w:t>Данная программа предусматривает переход:</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lastRenderedPageBreak/>
        <w:t xml:space="preserve">от освоения отдельных учебных предметов к межпредметному изучению сложных жизненных ситуаций; </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75D0F" w:rsidRPr="00BC0EFF" w:rsidRDefault="00575D0F" w:rsidP="00BC0EFF">
      <w:pPr>
        <w:autoSpaceDE w:val="0"/>
        <w:autoSpaceDN w:val="0"/>
        <w:adjustRightInd w:val="0"/>
        <w:spacing w:after="0" w:line="360" w:lineRule="auto"/>
        <w:rPr>
          <w:szCs w:val="28"/>
        </w:rPr>
      </w:pPr>
      <w:r w:rsidRPr="00BC0EFF">
        <w:rPr>
          <w:szCs w:val="28"/>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w:t>
      </w:r>
      <w:r w:rsidR="00D853CB">
        <w:rPr>
          <w:szCs w:val="28"/>
        </w:rPr>
        <w:t>ы начального общего образования.</w:t>
      </w:r>
    </w:p>
    <w:p w:rsidR="00575D0F" w:rsidRPr="00BC0EFF" w:rsidRDefault="00D853CB" w:rsidP="00BC0EFF">
      <w:pPr>
        <w:autoSpaceDE w:val="0"/>
        <w:autoSpaceDN w:val="0"/>
        <w:adjustRightInd w:val="0"/>
        <w:spacing w:after="35" w:line="360" w:lineRule="auto"/>
        <w:rPr>
          <w:szCs w:val="28"/>
        </w:rPr>
      </w:pPr>
      <w:r>
        <w:rPr>
          <w:b/>
          <w:bCs/>
          <w:iCs/>
          <w:szCs w:val="28"/>
        </w:rPr>
        <w:t>Ф</w:t>
      </w:r>
      <w:r w:rsidR="00575D0F" w:rsidRPr="00BC0EFF">
        <w:rPr>
          <w:b/>
          <w:bCs/>
          <w:iCs/>
          <w:szCs w:val="28"/>
        </w:rPr>
        <w:t xml:space="preserve">ормирование основ гражданской идентичности личности </w:t>
      </w:r>
      <w:r w:rsidR="00575D0F" w:rsidRPr="00BC0EFF">
        <w:rPr>
          <w:iCs/>
          <w:szCs w:val="28"/>
        </w:rPr>
        <w:t>на базе</w:t>
      </w:r>
      <w:r w:rsidR="00575D0F" w:rsidRPr="00BC0EFF">
        <w:rPr>
          <w:szCs w:val="28"/>
        </w:rPr>
        <w:t>:</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восприятия мира как единого и целостного при разнообразии культур, национальностей, религий; уважения ис</w:t>
      </w:r>
      <w:r w:rsidR="00D853CB">
        <w:rPr>
          <w:szCs w:val="28"/>
        </w:rPr>
        <w:t>тории и культуры каждого народа.</w:t>
      </w:r>
    </w:p>
    <w:p w:rsidR="00575D0F" w:rsidRPr="00BC0EFF" w:rsidRDefault="00D853CB" w:rsidP="00BC0EFF">
      <w:pPr>
        <w:autoSpaceDE w:val="0"/>
        <w:autoSpaceDN w:val="0"/>
        <w:adjustRightInd w:val="0"/>
        <w:spacing w:after="35" w:line="360" w:lineRule="auto"/>
        <w:rPr>
          <w:szCs w:val="28"/>
        </w:rPr>
      </w:pPr>
      <w:r>
        <w:rPr>
          <w:b/>
          <w:bCs/>
          <w:iCs/>
          <w:szCs w:val="28"/>
        </w:rPr>
        <w:t>Ф</w:t>
      </w:r>
      <w:r w:rsidR="00575D0F" w:rsidRPr="00BC0EFF">
        <w:rPr>
          <w:b/>
          <w:bCs/>
          <w:iCs/>
          <w:szCs w:val="28"/>
        </w:rPr>
        <w:t xml:space="preserve">ормирование психологических условий развития общения, сотрудничества </w:t>
      </w:r>
      <w:r w:rsidR="00575D0F" w:rsidRPr="00BC0EFF">
        <w:rPr>
          <w:szCs w:val="28"/>
        </w:rPr>
        <w:t>на основе:</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доброжелательности, доверия и внимания к людям, готовности к сотрудничеству и дружбе, оказанию помощи тем, кто в ней нуждается;</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уважения к окружающим —умения слушать и слышать партнёра, признавать право каждого на собственное мнение и принимать решения с</w:t>
      </w:r>
      <w:r w:rsidR="00D853CB">
        <w:rPr>
          <w:szCs w:val="28"/>
        </w:rPr>
        <w:t xml:space="preserve"> учётом позиций всех участников.</w:t>
      </w:r>
    </w:p>
    <w:p w:rsidR="00575D0F" w:rsidRPr="00BC0EFF" w:rsidRDefault="00D853CB" w:rsidP="00BC0EFF">
      <w:pPr>
        <w:autoSpaceDE w:val="0"/>
        <w:autoSpaceDN w:val="0"/>
        <w:adjustRightInd w:val="0"/>
        <w:spacing w:after="35" w:line="360" w:lineRule="auto"/>
        <w:rPr>
          <w:szCs w:val="28"/>
        </w:rPr>
      </w:pPr>
      <w:r>
        <w:rPr>
          <w:b/>
          <w:bCs/>
          <w:iCs/>
          <w:szCs w:val="28"/>
        </w:rPr>
        <w:t>Ф</w:t>
      </w:r>
      <w:r w:rsidR="00575D0F" w:rsidRPr="00BC0EFF">
        <w:rPr>
          <w:b/>
          <w:bCs/>
          <w:iCs/>
          <w:szCs w:val="28"/>
        </w:rPr>
        <w:t xml:space="preserve">ормирование целостного, социально ориентированного взгляда на мир </w:t>
      </w:r>
      <w:r w:rsidR="00575D0F" w:rsidRPr="00BC0EFF">
        <w:rPr>
          <w:szCs w:val="28"/>
        </w:rPr>
        <w:t>на основе общечеловеческих принципов нравственности и гуманизма:</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принятия и уважения ценностей семьи и образовательного учреждения, коллектива и общества и стремления следовать им;</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75D0F" w:rsidRPr="00BC0EFF" w:rsidRDefault="00575D0F" w:rsidP="00BC0EFF">
      <w:pPr>
        <w:pStyle w:val="a3"/>
        <w:numPr>
          <w:ilvl w:val="0"/>
          <w:numId w:val="29"/>
        </w:numPr>
        <w:autoSpaceDE w:val="0"/>
        <w:autoSpaceDN w:val="0"/>
        <w:adjustRightInd w:val="0"/>
        <w:spacing w:after="0" w:line="360" w:lineRule="auto"/>
        <w:ind w:left="0" w:right="0" w:firstLine="0"/>
        <w:rPr>
          <w:szCs w:val="28"/>
        </w:rPr>
      </w:pPr>
      <w:r w:rsidRPr="00BC0EFF">
        <w:rPr>
          <w:szCs w:val="28"/>
        </w:rPr>
        <w:lastRenderedPageBreak/>
        <w:t>формирования эстетических чувств и чувства прекрасного через знакомство с национальной, отечественной и м</w:t>
      </w:r>
      <w:r w:rsidR="00D853CB">
        <w:rPr>
          <w:szCs w:val="28"/>
        </w:rPr>
        <w:t>ировой художественной культурой.</w:t>
      </w:r>
    </w:p>
    <w:p w:rsidR="00575D0F" w:rsidRPr="00BC0EFF" w:rsidRDefault="00D853CB" w:rsidP="00BC0EFF">
      <w:pPr>
        <w:autoSpaceDE w:val="0"/>
        <w:autoSpaceDN w:val="0"/>
        <w:adjustRightInd w:val="0"/>
        <w:spacing w:after="35" w:line="360" w:lineRule="auto"/>
        <w:rPr>
          <w:szCs w:val="28"/>
        </w:rPr>
      </w:pPr>
      <w:r>
        <w:rPr>
          <w:b/>
          <w:bCs/>
          <w:iCs/>
          <w:szCs w:val="28"/>
        </w:rPr>
        <w:t>Р</w:t>
      </w:r>
      <w:r w:rsidR="00575D0F" w:rsidRPr="00BC0EFF">
        <w:rPr>
          <w:b/>
          <w:bCs/>
          <w:iCs/>
          <w:szCs w:val="28"/>
        </w:rPr>
        <w:t xml:space="preserve">азвитие умения учиться </w:t>
      </w:r>
      <w:r w:rsidR="00575D0F" w:rsidRPr="00BC0EFF">
        <w:rPr>
          <w:szCs w:val="28"/>
        </w:rPr>
        <w:t>и формирование личностного смысла учения как первого шага к самообразованию и самовоспитанию, а именно:</w:t>
      </w:r>
    </w:p>
    <w:p w:rsidR="00575D0F" w:rsidRPr="00BC0EFF" w:rsidRDefault="00575D0F" w:rsidP="00BC0EFF">
      <w:pPr>
        <w:pStyle w:val="a3"/>
        <w:numPr>
          <w:ilvl w:val="0"/>
          <w:numId w:val="174"/>
        </w:numPr>
        <w:autoSpaceDE w:val="0"/>
        <w:autoSpaceDN w:val="0"/>
        <w:adjustRightInd w:val="0"/>
        <w:spacing w:after="35" w:line="360" w:lineRule="auto"/>
        <w:ind w:left="0" w:firstLine="0"/>
        <w:rPr>
          <w:szCs w:val="28"/>
        </w:rPr>
      </w:pPr>
      <w:r w:rsidRPr="00BC0EFF">
        <w:rPr>
          <w:szCs w:val="28"/>
        </w:rPr>
        <w:t>развитие познавательных интересов, инициативы и любознательности, мотивов познания и творчества;</w:t>
      </w:r>
    </w:p>
    <w:p w:rsidR="00575D0F" w:rsidRPr="00BC0EFF" w:rsidRDefault="00575D0F" w:rsidP="00BC0EFF">
      <w:pPr>
        <w:pStyle w:val="a3"/>
        <w:numPr>
          <w:ilvl w:val="0"/>
          <w:numId w:val="174"/>
        </w:numPr>
        <w:autoSpaceDE w:val="0"/>
        <w:autoSpaceDN w:val="0"/>
        <w:adjustRightInd w:val="0"/>
        <w:spacing w:after="35" w:line="360" w:lineRule="auto"/>
        <w:ind w:left="0" w:firstLine="0"/>
        <w:rPr>
          <w:szCs w:val="28"/>
        </w:rPr>
      </w:pPr>
      <w:r w:rsidRPr="00BC0EFF">
        <w:rPr>
          <w:szCs w:val="28"/>
        </w:rPr>
        <w:t>формирование умения учиться и способности к организации своей деятельности (</w:t>
      </w:r>
      <w:r w:rsidR="00D853CB">
        <w:rPr>
          <w:szCs w:val="28"/>
        </w:rPr>
        <w:t>планированию, контролю, оценке).</w:t>
      </w:r>
    </w:p>
    <w:p w:rsidR="00575D0F" w:rsidRPr="00BC0EFF" w:rsidRDefault="00D853CB" w:rsidP="00BC0EFF">
      <w:pPr>
        <w:autoSpaceDE w:val="0"/>
        <w:autoSpaceDN w:val="0"/>
        <w:adjustRightInd w:val="0"/>
        <w:spacing w:after="35" w:line="360" w:lineRule="auto"/>
        <w:rPr>
          <w:szCs w:val="28"/>
        </w:rPr>
      </w:pPr>
      <w:r>
        <w:rPr>
          <w:b/>
          <w:bCs/>
          <w:iCs/>
          <w:szCs w:val="28"/>
        </w:rPr>
        <w:t>Р</w:t>
      </w:r>
      <w:r w:rsidR="00575D0F" w:rsidRPr="00BC0EFF">
        <w:rPr>
          <w:b/>
          <w:bCs/>
          <w:iCs/>
          <w:szCs w:val="28"/>
        </w:rPr>
        <w:t xml:space="preserve">азвитие самостоятельности, инициативы и ответственности личности </w:t>
      </w:r>
      <w:r w:rsidR="00575D0F" w:rsidRPr="00BC0EFF">
        <w:rPr>
          <w:szCs w:val="28"/>
        </w:rPr>
        <w:t>как условия её самоактуализации:</w:t>
      </w:r>
    </w:p>
    <w:p w:rsidR="00575D0F" w:rsidRPr="00BC0EFF" w:rsidRDefault="00575D0F" w:rsidP="00BC0EFF">
      <w:pPr>
        <w:pStyle w:val="a3"/>
        <w:numPr>
          <w:ilvl w:val="0"/>
          <w:numId w:val="175"/>
        </w:numPr>
        <w:autoSpaceDE w:val="0"/>
        <w:autoSpaceDN w:val="0"/>
        <w:adjustRightInd w:val="0"/>
        <w:spacing w:after="35" w:line="360" w:lineRule="auto"/>
        <w:ind w:left="0" w:firstLine="0"/>
        <w:rPr>
          <w:szCs w:val="28"/>
        </w:rPr>
      </w:pPr>
      <w:r w:rsidRPr="00BC0EFF">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75D0F" w:rsidRPr="00BC0EFF" w:rsidRDefault="00575D0F" w:rsidP="00BC0EFF">
      <w:pPr>
        <w:pStyle w:val="a3"/>
        <w:numPr>
          <w:ilvl w:val="0"/>
          <w:numId w:val="175"/>
        </w:numPr>
        <w:autoSpaceDE w:val="0"/>
        <w:autoSpaceDN w:val="0"/>
        <w:adjustRightInd w:val="0"/>
        <w:spacing w:after="35" w:line="360" w:lineRule="auto"/>
        <w:ind w:left="0" w:firstLine="0"/>
        <w:rPr>
          <w:szCs w:val="28"/>
        </w:rPr>
      </w:pPr>
      <w:r w:rsidRPr="00BC0EFF">
        <w:rPr>
          <w:szCs w:val="28"/>
        </w:rPr>
        <w:t>развитие готовности к самостоятельным поступкам и действиям, ответственности за их результаты;</w:t>
      </w:r>
    </w:p>
    <w:p w:rsidR="00575D0F" w:rsidRPr="00BC0EFF" w:rsidRDefault="00575D0F" w:rsidP="00BC0EFF">
      <w:pPr>
        <w:pStyle w:val="a3"/>
        <w:numPr>
          <w:ilvl w:val="0"/>
          <w:numId w:val="175"/>
        </w:numPr>
        <w:autoSpaceDE w:val="0"/>
        <w:autoSpaceDN w:val="0"/>
        <w:adjustRightInd w:val="0"/>
        <w:spacing w:after="35" w:line="360" w:lineRule="auto"/>
        <w:ind w:left="0" w:firstLine="0"/>
        <w:rPr>
          <w:szCs w:val="28"/>
        </w:rPr>
      </w:pPr>
      <w:r w:rsidRPr="00BC0EFF">
        <w:rPr>
          <w:szCs w:val="28"/>
        </w:rPr>
        <w:t>формирование целеустремлённости и настойчивости в достижении целей, готовности к преодолению трудностей и жизненного оптимизма;</w:t>
      </w:r>
    </w:p>
    <w:p w:rsidR="00575D0F" w:rsidRPr="00BC0EFF" w:rsidRDefault="00575D0F" w:rsidP="00BC0EFF">
      <w:pPr>
        <w:pStyle w:val="a3"/>
        <w:numPr>
          <w:ilvl w:val="0"/>
          <w:numId w:val="175"/>
        </w:numPr>
        <w:autoSpaceDE w:val="0"/>
        <w:autoSpaceDN w:val="0"/>
        <w:adjustRightInd w:val="0"/>
        <w:spacing w:after="0" w:line="360" w:lineRule="auto"/>
        <w:ind w:left="0" w:firstLine="0"/>
        <w:rPr>
          <w:szCs w:val="28"/>
        </w:rPr>
      </w:pPr>
      <w:r w:rsidRPr="00BC0EFF">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75D0F" w:rsidRPr="00BC0EFF" w:rsidRDefault="00575D0F" w:rsidP="00BC0EFF">
      <w:pPr>
        <w:pStyle w:val="Default"/>
        <w:spacing w:line="360" w:lineRule="auto"/>
        <w:ind w:firstLine="567"/>
        <w:rPr>
          <w:rFonts w:ascii="Times New Roman" w:hAnsi="Times New Roman" w:cs="Times New Roman"/>
          <w:sz w:val="28"/>
          <w:szCs w:val="28"/>
        </w:rPr>
      </w:pPr>
      <w:r w:rsidRPr="00BC0EFF">
        <w:rPr>
          <w:rFonts w:ascii="Times New Roman" w:hAnsi="Times New Roman" w:cs="Times New Roman"/>
          <w:sz w:val="28"/>
          <w:szCs w:val="28"/>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F564A0" w:rsidRDefault="00F564A0" w:rsidP="00D853CB">
      <w:pPr>
        <w:autoSpaceDE w:val="0"/>
        <w:autoSpaceDN w:val="0"/>
        <w:adjustRightInd w:val="0"/>
        <w:spacing w:after="0" w:line="360" w:lineRule="auto"/>
        <w:jc w:val="center"/>
        <w:rPr>
          <w:b/>
          <w:bCs/>
          <w:szCs w:val="28"/>
        </w:rPr>
      </w:pPr>
    </w:p>
    <w:p w:rsidR="00F564A0" w:rsidRDefault="00F564A0" w:rsidP="00D853CB">
      <w:pPr>
        <w:autoSpaceDE w:val="0"/>
        <w:autoSpaceDN w:val="0"/>
        <w:adjustRightInd w:val="0"/>
        <w:spacing w:after="0" w:line="360" w:lineRule="auto"/>
        <w:jc w:val="center"/>
        <w:rPr>
          <w:b/>
          <w:bCs/>
          <w:szCs w:val="28"/>
        </w:rPr>
      </w:pPr>
    </w:p>
    <w:p w:rsidR="00575D0F" w:rsidRPr="00BC0EFF" w:rsidRDefault="00575D0F" w:rsidP="00D853CB">
      <w:pPr>
        <w:autoSpaceDE w:val="0"/>
        <w:autoSpaceDN w:val="0"/>
        <w:adjustRightInd w:val="0"/>
        <w:spacing w:after="0" w:line="360" w:lineRule="auto"/>
        <w:jc w:val="center"/>
        <w:rPr>
          <w:szCs w:val="28"/>
        </w:rPr>
      </w:pPr>
      <w:r w:rsidRPr="00BC0EFF">
        <w:rPr>
          <w:b/>
          <w:bCs/>
          <w:szCs w:val="28"/>
        </w:rPr>
        <w:lastRenderedPageBreak/>
        <w:t>Понятие, функции, состав и характеристики универсальных учебных действий на уровне начального общего образования</w:t>
      </w:r>
    </w:p>
    <w:p w:rsidR="00575D0F" w:rsidRPr="00BC0EFF" w:rsidRDefault="00575D0F" w:rsidP="00BC0EFF">
      <w:pPr>
        <w:autoSpaceDE w:val="0"/>
        <w:autoSpaceDN w:val="0"/>
        <w:adjustRightInd w:val="0"/>
        <w:spacing w:after="0" w:line="360" w:lineRule="auto"/>
        <w:rPr>
          <w:szCs w:val="28"/>
        </w:rPr>
      </w:pPr>
      <w:r w:rsidRPr="00BC0EFF">
        <w:rPr>
          <w:szCs w:val="28"/>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575D0F" w:rsidRPr="00BC0EFF" w:rsidRDefault="00575D0F" w:rsidP="00BC0EFF">
      <w:pPr>
        <w:autoSpaceDE w:val="0"/>
        <w:autoSpaceDN w:val="0"/>
        <w:adjustRightInd w:val="0"/>
        <w:spacing w:after="0" w:line="360" w:lineRule="auto"/>
        <w:rPr>
          <w:szCs w:val="28"/>
        </w:rPr>
      </w:pPr>
      <w:r w:rsidRPr="00D853CB">
        <w:rPr>
          <w:bCs/>
          <w:szCs w:val="28"/>
        </w:rPr>
        <w:t>Под «универсальным учебным действием» понимается</w:t>
      </w:r>
      <w:r w:rsidRPr="00BC0EFF">
        <w:rPr>
          <w:b/>
          <w:bCs/>
          <w:szCs w:val="28"/>
        </w:rPr>
        <w:t xml:space="preserve"> </w:t>
      </w:r>
      <w:r w:rsidRPr="00BC0EFF">
        <w:rPr>
          <w:szCs w:val="28"/>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575D0F" w:rsidRPr="00BC0EFF" w:rsidRDefault="00575D0F" w:rsidP="00D853CB">
      <w:pPr>
        <w:autoSpaceDE w:val="0"/>
        <w:autoSpaceDN w:val="0"/>
        <w:adjustRightInd w:val="0"/>
        <w:spacing w:after="0" w:line="360" w:lineRule="auto"/>
        <w:ind w:firstLine="0"/>
        <w:rPr>
          <w:szCs w:val="28"/>
        </w:rPr>
      </w:pPr>
      <w:r w:rsidRPr="00BC0EFF">
        <w:rPr>
          <w:b/>
          <w:bCs/>
          <w:szCs w:val="28"/>
        </w:rPr>
        <w:t>Функции универсальных учебных действий:</w:t>
      </w:r>
    </w:p>
    <w:p w:rsidR="00575D0F" w:rsidRPr="00BC0EFF" w:rsidRDefault="00575D0F" w:rsidP="00BC0EFF">
      <w:pPr>
        <w:autoSpaceDE w:val="0"/>
        <w:autoSpaceDN w:val="0"/>
        <w:adjustRightInd w:val="0"/>
        <w:spacing w:after="35" w:line="360" w:lineRule="auto"/>
        <w:rPr>
          <w:szCs w:val="28"/>
        </w:rPr>
      </w:pPr>
      <w:r w:rsidRPr="00BC0EFF">
        <w:rPr>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75D0F" w:rsidRPr="00BC0EFF" w:rsidRDefault="00575D0F" w:rsidP="00BC0EFF">
      <w:pPr>
        <w:autoSpaceDE w:val="0"/>
        <w:autoSpaceDN w:val="0"/>
        <w:adjustRightInd w:val="0"/>
        <w:spacing w:after="0" w:line="360" w:lineRule="auto"/>
        <w:rPr>
          <w:szCs w:val="28"/>
        </w:rPr>
      </w:pPr>
      <w:r w:rsidRPr="00BC0EFF">
        <w:rPr>
          <w:szCs w:val="28"/>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75D0F" w:rsidRPr="00BC0EFF" w:rsidRDefault="00575D0F" w:rsidP="00BC0EFF">
      <w:pPr>
        <w:autoSpaceDE w:val="0"/>
        <w:autoSpaceDN w:val="0"/>
        <w:adjustRightInd w:val="0"/>
        <w:spacing w:after="0" w:line="360" w:lineRule="auto"/>
        <w:rPr>
          <w:szCs w:val="28"/>
        </w:rPr>
      </w:pPr>
      <w:r w:rsidRPr="00BC0EFF">
        <w:rPr>
          <w:iCs/>
          <w:szCs w:val="28"/>
        </w:rPr>
        <w:t xml:space="preserve">Универсальный характер учебных действий </w:t>
      </w:r>
      <w:r w:rsidRPr="00BC0EFF">
        <w:rPr>
          <w:szCs w:val="28"/>
        </w:rPr>
        <w:t xml:space="preserve">проявляется в том, что они носят над 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575D0F" w:rsidRPr="00BC0EFF" w:rsidRDefault="00575D0F" w:rsidP="00BC0EFF">
      <w:pPr>
        <w:autoSpaceDE w:val="0"/>
        <w:autoSpaceDN w:val="0"/>
        <w:adjustRightInd w:val="0"/>
        <w:spacing w:after="0" w:line="360" w:lineRule="auto"/>
        <w:rPr>
          <w:szCs w:val="28"/>
        </w:rPr>
      </w:pPr>
      <w:r w:rsidRPr="00BC0EFF">
        <w:rPr>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75D0F" w:rsidRPr="00BC0EFF" w:rsidRDefault="00575D0F" w:rsidP="00D853CB">
      <w:pPr>
        <w:autoSpaceDE w:val="0"/>
        <w:autoSpaceDN w:val="0"/>
        <w:adjustRightInd w:val="0"/>
        <w:spacing w:after="0" w:line="360" w:lineRule="auto"/>
        <w:jc w:val="center"/>
        <w:rPr>
          <w:szCs w:val="28"/>
        </w:rPr>
      </w:pPr>
      <w:r w:rsidRPr="00BC0EFF">
        <w:rPr>
          <w:b/>
          <w:bCs/>
          <w:szCs w:val="28"/>
        </w:rPr>
        <w:t>Виды универсальных учебных действий</w:t>
      </w:r>
    </w:p>
    <w:p w:rsidR="00575D0F" w:rsidRPr="00D853CB" w:rsidRDefault="00575D0F" w:rsidP="00BC0EFF">
      <w:pPr>
        <w:autoSpaceDE w:val="0"/>
        <w:autoSpaceDN w:val="0"/>
        <w:adjustRightInd w:val="0"/>
        <w:spacing w:after="0" w:line="360" w:lineRule="auto"/>
        <w:rPr>
          <w:szCs w:val="28"/>
        </w:rPr>
      </w:pPr>
      <w:r w:rsidRPr="00BC0EFF">
        <w:rPr>
          <w:szCs w:val="28"/>
        </w:rPr>
        <w:t xml:space="preserve">В составе основных видов универсальных учебных действий, соответствующих ключевым целям общего образования, можно выделить </w:t>
      </w:r>
      <w:r w:rsidRPr="00BC0EFF">
        <w:rPr>
          <w:szCs w:val="28"/>
        </w:rPr>
        <w:lastRenderedPageBreak/>
        <w:t xml:space="preserve">четыре блока: </w:t>
      </w:r>
      <w:r w:rsidRPr="00D853CB">
        <w:rPr>
          <w:bCs/>
          <w:iCs/>
          <w:szCs w:val="28"/>
        </w:rPr>
        <w:t>личностный</w:t>
      </w:r>
      <w:r w:rsidRPr="00D853CB">
        <w:rPr>
          <w:szCs w:val="28"/>
        </w:rPr>
        <w:t xml:space="preserve">, </w:t>
      </w:r>
      <w:r w:rsidRPr="00D853CB">
        <w:rPr>
          <w:bCs/>
          <w:iCs/>
          <w:szCs w:val="28"/>
        </w:rPr>
        <w:t xml:space="preserve">регулятивный </w:t>
      </w:r>
      <w:r w:rsidRPr="00D853CB">
        <w:rPr>
          <w:szCs w:val="28"/>
        </w:rPr>
        <w:t>(</w:t>
      </w:r>
      <w:r w:rsidRPr="00D853CB">
        <w:rPr>
          <w:iCs/>
          <w:szCs w:val="28"/>
        </w:rPr>
        <w:t>включающий также действия саморегуляции</w:t>
      </w:r>
      <w:r w:rsidRPr="00D853CB">
        <w:rPr>
          <w:szCs w:val="28"/>
        </w:rPr>
        <w:t xml:space="preserve">), </w:t>
      </w:r>
      <w:r w:rsidRPr="00D853CB">
        <w:rPr>
          <w:bCs/>
          <w:iCs/>
          <w:szCs w:val="28"/>
        </w:rPr>
        <w:t xml:space="preserve">познавательный </w:t>
      </w:r>
      <w:r w:rsidRPr="00D853CB">
        <w:rPr>
          <w:szCs w:val="28"/>
        </w:rPr>
        <w:t xml:space="preserve">и </w:t>
      </w:r>
      <w:r w:rsidRPr="00D853CB">
        <w:rPr>
          <w:bCs/>
          <w:iCs/>
          <w:szCs w:val="28"/>
        </w:rPr>
        <w:t>коммуникативный</w:t>
      </w:r>
      <w:r w:rsidRPr="00D853CB">
        <w:rPr>
          <w:szCs w:val="28"/>
        </w:rPr>
        <w:t>.</w:t>
      </w:r>
    </w:p>
    <w:p w:rsidR="00575D0F" w:rsidRPr="00BC0EFF" w:rsidRDefault="00575D0F" w:rsidP="00D853CB">
      <w:pPr>
        <w:autoSpaceDE w:val="0"/>
        <w:autoSpaceDN w:val="0"/>
        <w:adjustRightInd w:val="0"/>
        <w:spacing w:after="0" w:line="360" w:lineRule="auto"/>
        <w:ind w:firstLine="0"/>
        <w:rPr>
          <w:szCs w:val="28"/>
        </w:rPr>
      </w:pPr>
      <w:r w:rsidRPr="00BC0EFF">
        <w:rPr>
          <w:b/>
          <w:bCs/>
          <w:szCs w:val="28"/>
        </w:rPr>
        <w:t>Личностные универсальные действия</w:t>
      </w:r>
    </w:p>
    <w:p w:rsidR="00575D0F" w:rsidRPr="00BC0EFF" w:rsidRDefault="00575D0F" w:rsidP="00D853CB">
      <w:pPr>
        <w:autoSpaceDE w:val="0"/>
        <w:autoSpaceDN w:val="0"/>
        <w:adjustRightInd w:val="0"/>
        <w:spacing w:after="0" w:line="360" w:lineRule="auto"/>
        <w:ind w:firstLine="0"/>
        <w:rPr>
          <w:szCs w:val="28"/>
        </w:rPr>
      </w:pPr>
      <w:r w:rsidRPr="00BC0EFF">
        <w:rPr>
          <w:iCs/>
          <w:szCs w:val="28"/>
        </w:rPr>
        <w:t>У обучающихся с ЗПР будут сформированы:</w:t>
      </w:r>
    </w:p>
    <w:p w:rsidR="00575D0F" w:rsidRPr="00BC0EFF" w:rsidRDefault="00D853CB" w:rsidP="00BC0EFF">
      <w:pPr>
        <w:autoSpaceDE w:val="0"/>
        <w:autoSpaceDN w:val="0"/>
        <w:adjustRightInd w:val="0"/>
        <w:spacing w:after="27" w:line="360" w:lineRule="auto"/>
        <w:ind w:firstLine="0"/>
        <w:rPr>
          <w:szCs w:val="28"/>
        </w:rPr>
      </w:pPr>
      <w:r>
        <w:rPr>
          <w:szCs w:val="28"/>
        </w:rPr>
        <w:t xml:space="preserve">-  </w:t>
      </w:r>
      <w:r w:rsidR="00575D0F" w:rsidRPr="00BC0EFF">
        <w:rPr>
          <w:szCs w:val="28"/>
        </w:rPr>
        <w:t>ориентация на понимание причин успеха в учебной деятельности;</w:t>
      </w:r>
    </w:p>
    <w:p w:rsidR="00575D0F" w:rsidRPr="00BC0EFF" w:rsidRDefault="00D853CB" w:rsidP="00BC0EFF">
      <w:pPr>
        <w:autoSpaceDE w:val="0"/>
        <w:autoSpaceDN w:val="0"/>
        <w:adjustRightInd w:val="0"/>
        <w:spacing w:after="27" w:line="360" w:lineRule="auto"/>
        <w:ind w:firstLine="0"/>
        <w:rPr>
          <w:szCs w:val="28"/>
        </w:rPr>
      </w:pPr>
      <w:r>
        <w:rPr>
          <w:szCs w:val="28"/>
        </w:rPr>
        <w:t xml:space="preserve">-  </w:t>
      </w:r>
      <w:r w:rsidR="00575D0F" w:rsidRPr="00BC0EFF">
        <w:rPr>
          <w:szCs w:val="28"/>
        </w:rPr>
        <w:t>способность к самооценке;</w:t>
      </w:r>
    </w:p>
    <w:p w:rsidR="00575D0F" w:rsidRPr="00BC0EFF" w:rsidRDefault="00D853CB" w:rsidP="00BC0EFF">
      <w:pPr>
        <w:autoSpaceDE w:val="0"/>
        <w:autoSpaceDN w:val="0"/>
        <w:adjustRightInd w:val="0"/>
        <w:spacing w:after="27" w:line="360" w:lineRule="auto"/>
        <w:ind w:firstLine="0"/>
        <w:rPr>
          <w:szCs w:val="28"/>
        </w:rPr>
      </w:pPr>
      <w:r>
        <w:rPr>
          <w:szCs w:val="28"/>
        </w:rPr>
        <w:t xml:space="preserve">- </w:t>
      </w:r>
      <w:r w:rsidR="00575D0F" w:rsidRPr="00BC0EFF">
        <w:rPr>
          <w:szCs w:val="28"/>
        </w:rPr>
        <w:t>чувство сопричастности с жизнью своего народа и Родины, осознание этнической принадлежности;</w:t>
      </w:r>
    </w:p>
    <w:p w:rsidR="00575D0F" w:rsidRPr="00BC0EFF" w:rsidRDefault="00D853CB" w:rsidP="00BC0EFF">
      <w:pPr>
        <w:autoSpaceDE w:val="0"/>
        <w:autoSpaceDN w:val="0"/>
        <w:adjustRightInd w:val="0"/>
        <w:spacing w:after="27" w:line="360" w:lineRule="auto"/>
        <w:ind w:firstLine="0"/>
        <w:rPr>
          <w:szCs w:val="28"/>
        </w:rPr>
      </w:pPr>
      <w:r>
        <w:rPr>
          <w:szCs w:val="28"/>
        </w:rPr>
        <w:t xml:space="preserve">- </w:t>
      </w:r>
      <w:r w:rsidR="00575D0F" w:rsidRPr="00BC0EFF">
        <w:rPr>
          <w:szCs w:val="28"/>
        </w:rPr>
        <w:t>представления об общих нравственных категориях (доброте, зле) у разных народов, моральных нормах, нравственных и безнравственных поступках;</w:t>
      </w:r>
    </w:p>
    <w:p w:rsidR="00575D0F" w:rsidRPr="00BC0EFF" w:rsidRDefault="00D853CB" w:rsidP="00BC0EFF">
      <w:pPr>
        <w:autoSpaceDE w:val="0"/>
        <w:autoSpaceDN w:val="0"/>
        <w:adjustRightInd w:val="0"/>
        <w:spacing w:after="27" w:line="360" w:lineRule="auto"/>
        <w:ind w:firstLine="0"/>
        <w:rPr>
          <w:szCs w:val="28"/>
        </w:rPr>
      </w:pPr>
      <w:r>
        <w:rPr>
          <w:szCs w:val="28"/>
        </w:rPr>
        <w:t xml:space="preserve">- </w:t>
      </w:r>
      <w:r w:rsidR="00575D0F" w:rsidRPr="00BC0EFF">
        <w:rPr>
          <w:szCs w:val="28"/>
        </w:rPr>
        <w:t>ориентация в нравственном содержании как собственных поступках, так и поступков других людей;</w:t>
      </w:r>
    </w:p>
    <w:p w:rsidR="00575D0F" w:rsidRPr="00BC0EFF" w:rsidRDefault="00D853CB" w:rsidP="00BC0EFF">
      <w:pPr>
        <w:autoSpaceDE w:val="0"/>
        <w:autoSpaceDN w:val="0"/>
        <w:adjustRightInd w:val="0"/>
        <w:spacing w:after="27" w:line="360" w:lineRule="auto"/>
        <w:ind w:firstLine="0"/>
        <w:rPr>
          <w:szCs w:val="28"/>
        </w:rPr>
      </w:pPr>
      <w:r>
        <w:rPr>
          <w:szCs w:val="28"/>
        </w:rPr>
        <w:t xml:space="preserve">- </w:t>
      </w:r>
      <w:r w:rsidR="00575D0F" w:rsidRPr="00BC0EFF">
        <w:rPr>
          <w:szCs w:val="28"/>
        </w:rPr>
        <w:t>регулирование поведения в соответствии с познанными моральными нормами и этническими требованиями;</w:t>
      </w:r>
    </w:p>
    <w:p w:rsidR="00575D0F" w:rsidRPr="00BC0EFF" w:rsidRDefault="00D853CB" w:rsidP="00BC0EFF">
      <w:pPr>
        <w:autoSpaceDE w:val="0"/>
        <w:autoSpaceDN w:val="0"/>
        <w:adjustRightInd w:val="0"/>
        <w:spacing w:after="27" w:line="360" w:lineRule="auto"/>
        <w:ind w:firstLine="0"/>
        <w:rPr>
          <w:szCs w:val="28"/>
        </w:rPr>
      </w:pPr>
      <w:r>
        <w:rPr>
          <w:szCs w:val="28"/>
        </w:rPr>
        <w:t xml:space="preserve">-   </w:t>
      </w:r>
      <w:r w:rsidR="00575D0F" w:rsidRPr="00BC0EFF">
        <w:rPr>
          <w:szCs w:val="28"/>
        </w:rPr>
        <w:t>ориентация на здоровый образ жизни;</w:t>
      </w:r>
    </w:p>
    <w:p w:rsidR="00575D0F" w:rsidRPr="00BC0EFF" w:rsidRDefault="00D853CB" w:rsidP="00BC0EFF">
      <w:pPr>
        <w:autoSpaceDE w:val="0"/>
        <w:autoSpaceDN w:val="0"/>
        <w:adjustRightInd w:val="0"/>
        <w:spacing w:after="27" w:line="360" w:lineRule="auto"/>
        <w:ind w:firstLine="0"/>
        <w:rPr>
          <w:szCs w:val="28"/>
        </w:rPr>
      </w:pPr>
      <w:r>
        <w:rPr>
          <w:szCs w:val="28"/>
        </w:rPr>
        <w:t xml:space="preserve">- </w:t>
      </w:r>
      <w:r w:rsidR="00575D0F" w:rsidRPr="00BC0EFF">
        <w:rPr>
          <w:szCs w:val="28"/>
        </w:rPr>
        <w:t>понимание чувств других людей и способность сопереживание им, выражающееся в конкретных поступках;</w:t>
      </w:r>
    </w:p>
    <w:p w:rsidR="00575D0F" w:rsidRPr="00BC0EFF" w:rsidRDefault="00D853CB" w:rsidP="00BC0EFF">
      <w:pPr>
        <w:autoSpaceDE w:val="0"/>
        <w:autoSpaceDN w:val="0"/>
        <w:adjustRightInd w:val="0"/>
        <w:spacing w:after="0" w:line="360" w:lineRule="auto"/>
        <w:ind w:firstLine="0"/>
        <w:rPr>
          <w:szCs w:val="28"/>
        </w:rPr>
      </w:pPr>
      <w:r>
        <w:rPr>
          <w:szCs w:val="28"/>
        </w:rPr>
        <w:t xml:space="preserve">-  </w:t>
      </w:r>
      <w:r w:rsidR="00575D0F" w:rsidRPr="00BC0EFF">
        <w:rPr>
          <w:szCs w:val="28"/>
        </w:rPr>
        <w:t>эстетическое чувство на основе знакомства с художественной культурой;</w:t>
      </w:r>
    </w:p>
    <w:p w:rsidR="00575D0F" w:rsidRPr="00BC0EFF" w:rsidRDefault="00D853CB" w:rsidP="00BC0EFF">
      <w:pPr>
        <w:autoSpaceDE w:val="0"/>
        <w:autoSpaceDN w:val="0"/>
        <w:adjustRightInd w:val="0"/>
        <w:spacing w:after="0" w:line="360" w:lineRule="auto"/>
        <w:ind w:firstLine="0"/>
        <w:rPr>
          <w:szCs w:val="28"/>
        </w:rPr>
      </w:pPr>
      <w:r>
        <w:rPr>
          <w:szCs w:val="28"/>
        </w:rPr>
        <w:t xml:space="preserve">-  </w:t>
      </w:r>
      <w:r w:rsidR="00575D0F" w:rsidRPr="00BC0EFF">
        <w:rPr>
          <w:szCs w:val="28"/>
        </w:rPr>
        <w:t>познавательная мотивация учения.</w:t>
      </w:r>
    </w:p>
    <w:p w:rsidR="00575D0F" w:rsidRPr="00BC0EFF" w:rsidRDefault="00575D0F" w:rsidP="00BC0EFF">
      <w:pPr>
        <w:pStyle w:val="Default"/>
        <w:spacing w:line="360" w:lineRule="auto"/>
        <w:rPr>
          <w:rFonts w:ascii="Times New Roman" w:hAnsi="Times New Roman" w:cs="Times New Roman"/>
          <w:sz w:val="28"/>
          <w:szCs w:val="28"/>
        </w:rPr>
      </w:pPr>
      <w:r w:rsidRPr="00BC0EFF">
        <w:rPr>
          <w:rFonts w:ascii="Times New Roman" w:hAnsi="Times New Roman" w:cs="Times New Roman"/>
          <w:sz w:val="28"/>
          <w:szCs w:val="28"/>
        </w:rPr>
        <w:t xml:space="preserve"> </w:t>
      </w:r>
      <w:r w:rsidRPr="00BC0EFF">
        <w:rPr>
          <w:rFonts w:ascii="Times New Roman" w:hAnsi="Times New Roman" w:cs="Times New Roman"/>
          <w:b/>
          <w:bCs/>
          <w:sz w:val="28"/>
          <w:szCs w:val="28"/>
        </w:rPr>
        <w:t>Регулятивные универсальные действия</w:t>
      </w:r>
    </w:p>
    <w:p w:rsidR="00575D0F" w:rsidRPr="00BC0EFF" w:rsidRDefault="00575D0F" w:rsidP="00BC0EFF">
      <w:pPr>
        <w:autoSpaceDE w:val="0"/>
        <w:autoSpaceDN w:val="0"/>
        <w:adjustRightInd w:val="0"/>
        <w:spacing w:after="0" w:line="360" w:lineRule="auto"/>
        <w:ind w:firstLine="0"/>
        <w:rPr>
          <w:szCs w:val="28"/>
        </w:rPr>
      </w:pPr>
      <w:r w:rsidRPr="00BC0EFF">
        <w:rPr>
          <w:iCs/>
          <w:szCs w:val="28"/>
        </w:rPr>
        <w:t>Обучающиеся с ЗПР научатся:</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удерживать цель учебной и внеучебной деятельности;</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учитывать ориентиры, данные учителем, при освоении нового учебного материала;</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использовать изученные правила, способы действий, свойства объектов при выполнении учебных заданий и в познавательной деятельности;</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самостоятельно планировать собственную учебную деятельность и действия, необходимые для решения учебных задач;</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осуществлять итоговый и пошаговый контроль результатов и с помощью способов контроля результатов;</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lastRenderedPageBreak/>
        <w:t>вносить необходимые коррективы в собственные действия по итогам самопроверки;</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сопоставлять результаты собственной деятельности с оценкой ее товарищами, учителем;</w:t>
      </w:r>
    </w:p>
    <w:p w:rsidR="00575D0F" w:rsidRPr="00BC0EFF" w:rsidRDefault="00575D0F" w:rsidP="00BC0EFF">
      <w:pPr>
        <w:pStyle w:val="a3"/>
        <w:numPr>
          <w:ilvl w:val="0"/>
          <w:numId w:val="30"/>
        </w:numPr>
        <w:autoSpaceDE w:val="0"/>
        <w:autoSpaceDN w:val="0"/>
        <w:adjustRightInd w:val="0"/>
        <w:spacing w:after="0" w:line="360" w:lineRule="auto"/>
        <w:ind w:left="567" w:right="0" w:hanging="567"/>
        <w:rPr>
          <w:szCs w:val="28"/>
        </w:rPr>
      </w:pPr>
      <w:r w:rsidRPr="00BC0EFF">
        <w:rPr>
          <w:szCs w:val="28"/>
        </w:rPr>
        <w:t>адекватно воспринимать аргументированную критику ошибок и учитывать ее в работе над ошибками.</w:t>
      </w:r>
    </w:p>
    <w:p w:rsidR="00575D0F" w:rsidRPr="00BC0EFF" w:rsidRDefault="00575D0F" w:rsidP="00BC0EFF">
      <w:pPr>
        <w:autoSpaceDE w:val="0"/>
        <w:autoSpaceDN w:val="0"/>
        <w:adjustRightInd w:val="0"/>
        <w:spacing w:after="0" w:line="360" w:lineRule="auto"/>
        <w:ind w:firstLine="0"/>
        <w:rPr>
          <w:szCs w:val="28"/>
        </w:rPr>
      </w:pPr>
      <w:r w:rsidRPr="00BC0EFF">
        <w:rPr>
          <w:b/>
          <w:bCs/>
          <w:szCs w:val="28"/>
        </w:rPr>
        <w:t>Познавательные  универсальные действия</w:t>
      </w:r>
    </w:p>
    <w:p w:rsidR="00575D0F" w:rsidRPr="00BC0EFF" w:rsidRDefault="00575D0F" w:rsidP="00BC0EFF">
      <w:pPr>
        <w:autoSpaceDE w:val="0"/>
        <w:autoSpaceDN w:val="0"/>
        <w:adjustRightInd w:val="0"/>
        <w:spacing w:after="0" w:line="360" w:lineRule="auto"/>
        <w:ind w:firstLine="0"/>
        <w:rPr>
          <w:szCs w:val="28"/>
        </w:rPr>
      </w:pPr>
      <w:r w:rsidRPr="00BC0EFF">
        <w:rPr>
          <w:iCs/>
          <w:szCs w:val="28"/>
        </w:rPr>
        <w:t>Обучающиеся с ЗПР научатся:</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ориентироваться в соответствующих возрасту словарях и справочниках;</w:t>
      </w:r>
    </w:p>
    <w:p w:rsidR="00575D0F" w:rsidRPr="00BC0EFF" w:rsidRDefault="00575D0F" w:rsidP="00BC0EFF">
      <w:pPr>
        <w:pStyle w:val="a3"/>
        <w:numPr>
          <w:ilvl w:val="0"/>
          <w:numId w:val="30"/>
        </w:numPr>
        <w:autoSpaceDE w:val="0"/>
        <w:autoSpaceDN w:val="0"/>
        <w:adjustRightInd w:val="0"/>
        <w:spacing w:after="31" w:line="360" w:lineRule="auto"/>
        <w:ind w:left="0" w:right="0" w:firstLine="0"/>
        <w:rPr>
          <w:szCs w:val="28"/>
        </w:rPr>
      </w:pPr>
      <w:r w:rsidRPr="00BC0EFF">
        <w:rPr>
          <w:szCs w:val="28"/>
        </w:rPr>
        <w:t>использовать знаково-символические средства, в том числе, схемы для решения учебных задач;</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дополнять готовые информационные объекты (таблицы, схемы, тесты);</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находить, характеризовать, анализировать, сравнивать, классифицировать понятия;</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осуществлять синтез как составление целого из частей;</w:t>
      </w:r>
    </w:p>
    <w:p w:rsidR="00575D0F" w:rsidRPr="00BC0EFF" w:rsidRDefault="00575D0F" w:rsidP="00BC0EFF">
      <w:pPr>
        <w:pStyle w:val="a3"/>
        <w:numPr>
          <w:ilvl w:val="0"/>
          <w:numId w:val="30"/>
        </w:numPr>
        <w:autoSpaceDE w:val="0"/>
        <w:autoSpaceDN w:val="0"/>
        <w:adjustRightInd w:val="0"/>
        <w:spacing w:after="31" w:line="360" w:lineRule="auto"/>
        <w:ind w:left="0" w:right="0" w:firstLine="0"/>
        <w:rPr>
          <w:szCs w:val="28"/>
        </w:rPr>
      </w:pPr>
      <w:r w:rsidRPr="00BC0EFF">
        <w:rPr>
          <w:szCs w:val="28"/>
        </w:rPr>
        <w:t>классифицировать, обобщать, систематизировать изученный материал по плану, по таблице;</w:t>
      </w:r>
    </w:p>
    <w:p w:rsidR="004169F1"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выделять существенную информацию из читаемых текстов;</w:t>
      </w:r>
    </w:p>
    <w:p w:rsidR="00575D0F" w:rsidRPr="00BC0EFF" w:rsidRDefault="00575D0F" w:rsidP="00BC0EFF">
      <w:pPr>
        <w:pStyle w:val="a3"/>
        <w:numPr>
          <w:ilvl w:val="0"/>
          <w:numId w:val="30"/>
        </w:numPr>
        <w:autoSpaceDE w:val="0"/>
        <w:autoSpaceDN w:val="0"/>
        <w:adjustRightInd w:val="0"/>
        <w:spacing w:after="31" w:line="360" w:lineRule="auto"/>
        <w:ind w:left="567" w:right="0" w:hanging="567"/>
        <w:rPr>
          <w:szCs w:val="28"/>
        </w:rPr>
      </w:pPr>
      <w:r w:rsidRPr="00BC0EFF">
        <w:rPr>
          <w:szCs w:val="28"/>
        </w:rPr>
        <w:t>строить речевое высказывание с позицией передачи информации, доступной для понимания слушателем.</w:t>
      </w:r>
    </w:p>
    <w:p w:rsidR="00575D0F" w:rsidRPr="00BC0EFF" w:rsidRDefault="00575D0F" w:rsidP="00D853CB">
      <w:pPr>
        <w:autoSpaceDE w:val="0"/>
        <w:autoSpaceDN w:val="0"/>
        <w:adjustRightInd w:val="0"/>
        <w:spacing w:after="0" w:line="360" w:lineRule="auto"/>
        <w:ind w:firstLine="0"/>
        <w:rPr>
          <w:szCs w:val="28"/>
        </w:rPr>
      </w:pPr>
      <w:r w:rsidRPr="00BC0EFF">
        <w:rPr>
          <w:b/>
          <w:bCs/>
          <w:szCs w:val="28"/>
        </w:rPr>
        <w:t>Коммуникативные универсальные действия</w:t>
      </w:r>
    </w:p>
    <w:p w:rsidR="00575D0F" w:rsidRPr="00BC0EFF" w:rsidRDefault="00575D0F" w:rsidP="00D853CB">
      <w:pPr>
        <w:autoSpaceDE w:val="0"/>
        <w:autoSpaceDN w:val="0"/>
        <w:adjustRightInd w:val="0"/>
        <w:spacing w:after="0" w:line="360" w:lineRule="auto"/>
        <w:ind w:firstLine="0"/>
        <w:rPr>
          <w:szCs w:val="28"/>
        </w:rPr>
      </w:pPr>
      <w:r w:rsidRPr="00BC0EFF">
        <w:rPr>
          <w:iCs/>
          <w:szCs w:val="28"/>
        </w:rPr>
        <w:t>Обучающиеся с ЗПР научатся:</w:t>
      </w:r>
    </w:p>
    <w:p w:rsidR="00575D0F" w:rsidRPr="00BC0EFF" w:rsidRDefault="00575D0F" w:rsidP="00D853CB">
      <w:pPr>
        <w:pStyle w:val="a3"/>
        <w:numPr>
          <w:ilvl w:val="0"/>
          <w:numId w:val="31"/>
        </w:numPr>
        <w:autoSpaceDE w:val="0"/>
        <w:autoSpaceDN w:val="0"/>
        <w:adjustRightInd w:val="0"/>
        <w:spacing w:after="0" w:line="360" w:lineRule="auto"/>
        <w:ind w:left="567" w:hanging="567"/>
        <w:jc w:val="left"/>
        <w:rPr>
          <w:szCs w:val="28"/>
        </w:rPr>
      </w:pPr>
      <w:r w:rsidRPr="00BC0EFF">
        <w:rPr>
          <w:szCs w:val="28"/>
        </w:rPr>
        <w:t>владеть диалоговой формой речи;</w:t>
      </w:r>
    </w:p>
    <w:p w:rsidR="00575D0F" w:rsidRPr="00BC0EFF" w:rsidRDefault="00575D0F" w:rsidP="00D853CB">
      <w:pPr>
        <w:pStyle w:val="a3"/>
        <w:numPr>
          <w:ilvl w:val="0"/>
          <w:numId w:val="31"/>
        </w:numPr>
        <w:autoSpaceDE w:val="0"/>
        <w:autoSpaceDN w:val="0"/>
        <w:adjustRightInd w:val="0"/>
        <w:spacing w:after="0" w:line="360" w:lineRule="auto"/>
        <w:ind w:left="0" w:firstLine="0"/>
        <w:jc w:val="left"/>
        <w:rPr>
          <w:szCs w:val="28"/>
        </w:rPr>
      </w:pPr>
      <w:r w:rsidRPr="00BC0EFF">
        <w:rPr>
          <w:szCs w:val="28"/>
        </w:rPr>
        <w:t>учитывать разные мнения и стремиться к координации различных позиций при  работе в паре;</w:t>
      </w:r>
    </w:p>
    <w:p w:rsidR="00575D0F" w:rsidRPr="00BC0EFF" w:rsidRDefault="00575D0F" w:rsidP="00D853CB">
      <w:pPr>
        <w:pStyle w:val="a3"/>
        <w:numPr>
          <w:ilvl w:val="0"/>
          <w:numId w:val="31"/>
        </w:numPr>
        <w:autoSpaceDE w:val="0"/>
        <w:autoSpaceDN w:val="0"/>
        <w:adjustRightInd w:val="0"/>
        <w:spacing w:after="0" w:line="360" w:lineRule="auto"/>
        <w:ind w:left="567" w:hanging="567"/>
        <w:jc w:val="left"/>
        <w:rPr>
          <w:szCs w:val="28"/>
        </w:rPr>
      </w:pPr>
      <w:r w:rsidRPr="00BC0EFF">
        <w:rPr>
          <w:szCs w:val="28"/>
        </w:rPr>
        <w:t>договариваться и приходить к общему решению;</w:t>
      </w:r>
    </w:p>
    <w:p w:rsidR="00575D0F" w:rsidRPr="00BC0EFF" w:rsidRDefault="00575D0F" w:rsidP="00D853CB">
      <w:pPr>
        <w:pStyle w:val="a3"/>
        <w:numPr>
          <w:ilvl w:val="0"/>
          <w:numId w:val="31"/>
        </w:numPr>
        <w:autoSpaceDE w:val="0"/>
        <w:autoSpaceDN w:val="0"/>
        <w:adjustRightInd w:val="0"/>
        <w:spacing w:after="0" w:line="360" w:lineRule="auto"/>
        <w:ind w:left="567" w:hanging="567"/>
        <w:jc w:val="left"/>
        <w:rPr>
          <w:szCs w:val="28"/>
        </w:rPr>
      </w:pPr>
      <w:r w:rsidRPr="00BC0EFF">
        <w:rPr>
          <w:szCs w:val="28"/>
        </w:rPr>
        <w:t>формировать собственное мнение и позиции;</w:t>
      </w:r>
    </w:p>
    <w:p w:rsidR="00575D0F" w:rsidRPr="00BC0EFF" w:rsidRDefault="00575D0F" w:rsidP="00D853CB">
      <w:pPr>
        <w:pStyle w:val="a3"/>
        <w:numPr>
          <w:ilvl w:val="0"/>
          <w:numId w:val="31"/>
        </w:numPr>
        <w:autoSpaceDE w:val="0"/>
        <w:autoSpaceDN w:val="0"/>
        <w:adjustRightInd w:val="0"/>
        <w:spacing w:after="0" w:line="360" w:lineRule="auto"/>
        <w:ind w:left="567" w:hanging="567"/>
        <w:jc w:val="left"/>
        <w:rPr>
          <w:szCs w:val="28"/>
        </w:rPr>
      </w:pPr>
      <w:r w:rsidRPr="00BC0EFF">
        <w:rPr>
          <w:szCs w:val="28"/>
        </w:rPr>
        <w:t>задавать вопросы, уточняя непонятное в высказывании;</w:t>
      </w:r>
    </w:p>
    <w:p w:rsidR="00575D0F" w:rsidRDefault="00575D0F" w:rsidP="00D853CB">
      <w:pPr>
        <w:pStyle w:val="a3"/>
        <w:numPr>
          <w:ilvl w:val="0"/>
          <w:numId w:val="31"/>
        </w:numPr>
        <w:autoSpaceDE w:val="0"/>
        <w:autoSpaceDN w:val="0"/>
        <w:adjustRightInd w:val="0"/>
        <w:spacing w:after="0" w:line="360" w:lineRule="auto"/>
        <w:ind w:left="0" w:firstLine="0"/>
        <w:jc w:val="left"/>
        <w:rPr>
          <w:szCs w:val="28"/>
        </w:rPr>
      </w:pPr>
      <w:r w:rsidRPr="00BC0EFF">
        <w:rPr>
          <w:szCs w:val="28"/>
        </w:rPr>
        <w:lastRenderedPageBreak/>
        <w:t>способность установить контакт и адекватно использовать речевые средства для решения коммуникативных задач.</w:t>
      </w:r>
    </w:p>
    <w:p w:rsidR="00D853CB" w:rsidRPr="00BC0EFF" w:rsidRDefault="00D853CB" w:rsidP="00D853CB">
      <w:pPr>
        <w:pStyle w:val="a3"/>
        <w:autoSpaceDE w:val="0"/>
        <w:autoSpaceDN w:val="0"/>
        <w:adjustRightInd w:val="0"/>
        <w:spacing w:after="0" w:line="360" w:lineRule="auto"/>
        <w:ind w:left="0" w:firstLine="0"/>
        <w:rPr>
          <w:szCs w:val="28"/>
        </w:rPr>
      </w:pPr>
    </w:p>
    <w:p w:rsidR="00575D0F" w:rsidRPr="00BC0EFF" w:rsidRDefault="00575D0F" w:rsidP="00D853CB">
      <w:pPr>
        <w:autoSpaceDE w:val="0"/>
        <w:autoSpaceDN w:val="0"/>
        <w:adjustRightInd w:val="0"/>
        <w:spacing w:after="0" w:line="360" w:lineRule="auto"/>
        <w:jc w:val="center"/>
        <w:rPr>
          <w:szCs w:val="28"/>
        </w:rPr>
      </w:pPr>
      <w:r w:rsidRPr="00BC0EFF">
        <w:rPr>
          <w:b/>
          <w:bCs/>
          <w:szCs w:val="28"/>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p>
    <w:p w:rsidR="00575D0F" w:rsidRPr="00BC0EFF" w:rsidRDefault="00575D0F" w:rsidP="00BC0EFF">
      <w:pPr>
        <w:autoSpaceDE w:val="0"/>
        <w:autoSpaceDN w:val="0"/>
        <w:adjustRightInd w:val="0"/>
        <w:spacing w:after="0" w:line="360" w:lineRule="auto"/>
        <w:ind w:firstLine="567"/>
        <w:rPr>
          <w:szCs w:val="28"/>
        </w:rPr>
      </w:pPr>
      <w:r w:rsidRPr="00BC0EFF">
        <w:rPr>
          <w:szCs w:val="28"/>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575D0F" w:rsidRPr="00BC0EFF" w:rsidRDefault="00575D0F" w:rsidP="00D853CB">
      <w:pPr>
        <w:pStyle w:val="Default"/>
        <w:spacing w:line="360" w:lineRule="auto"/>
        <w:ind w:firstLine="567"/>
        <w:jc w:val="both"/>
        <w:rPr>
          <w:rFonts w:ascii="Times New Roman" w:hAnsi="Times New Roman" w:cs="Times New Roman"/>
          <w:sz w:val="28"/>
          <w:szCs w:val="28"/>
        </w:rPr>
      </w:pPr>
      <w:r w:rsidRPr="00BC0EFF">
        <w:rPr>
          <w:rFonts w:ascii="Times New Roman" w:hAnsi="Times New Roman" w:cs="Times New Roman"/>
          <w:sz w:val="28"/>
          <w:szCs w:val="28"/>
        </w:rPr>
        <w:t xml:space="preserve">Структура и содержание программы формирования универсальных </w:t>
      </w:r>
      <w:r w:rsidR="00D853CB">
        <w:rPr>
          <w:rFonts w:ascii="Times New Roman" w:hAnsi="Times New Roman" w:cs="Times New Roman"/>
          <w:sz w:val="28"/>
          <w:szCs w:val="28"/>
        </w:rPr>
        <w:t xml:space="preserve"> </w:t>
      </w:r>
      <w:r w:rsidRPr="00BC0EFF">
        <w:rPr>
          <w:rFonts w:ascii="Times New Roman" w:hAnsi="Times New Roman" w:cs="Times New Roman"/>
          <w:sz w:val="28"/>
          <w:szCs w:val="28"/>
        </w:rPr>
        <w:t>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575D0F" w:rsidRDefault="00575D0F" w:rsidP="00BC0EFF">
      <w:pPr>
        <w:autoSpaceDE w:val="0"/>
        <w:autoSpaceDN w:val="0"/>
        <w:adjustRightInd w:val="0"/>
        <w:spacing w:after="0" w:line="360" w:lineRule="auto"/>
        <w:ind w:firstLine="567"/>
        <w:rPr>
          <w:szCs w:val="28"/>
        </w:rPr>
      </w:pPr>
      <w:r w:rsidRPr="00BC0EFF">
        <w:rPr>
          <w:szCs w:val="28"/>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D853CB" w:rsidRPr="00BC0EFF" w:rsidRDefault="00D853CB" w:rsidP="00BC0EFF">
      <w:pPr>
        <w:autoSpaceDE w:val="0"/>
        <w:autoSpaceDN w:val="0"/>
        <w:adjustRightInd w:val="0"/>
        <w:spacing w:after="0" w:line="360" w:lineRule="auto"/>
        <w:ind w:firstLine="567"/>
        <w:rPr>
          <w:szCs w:val="28"/>
        </w:rPr>
      </w:pPr>
    </w:p>
    <w:p w:rsidR="00575D0F" w:rsidRPr="00BC0EFF" w:rsidRDefault="00575D0F" w:rsidP="00D853CB">
      <w:pPr>
        <w:autoSpaceDE w:val="0"/>
        <w:autoSpaceDN w:val="0"/>
        <w:adjustRightInd w:val="0"/>
        <w:spacing w:after="0" w:line="360" w:lineRule="auto"/>
        <w:jc w:val="center"/>
        <w:rPr>
          <w:szCs w:val="28"/>
        </w:rPr>
      </w:pPr>
      <w:r w:rsidRPr="00BC0EFF">
        <w:rPr>
          <w:b/>
          <w:bCs/>
          <w:szCs w:val="28"/>
        </w:rPr>
        <w:t>Связь универсальных учебных действий с содержанием учебных предметов</w:t>
      </w:r>
    </w:p>
    <w:p w:rsidR="00575D0F" w:rsidRPr="00BC0EFF" w:rsidRDefault="00575D0F" w:rsidP="00BC0EFF">
      <w:pPr>
        <w:autoSpaceDE w:val="0"/>
        <w:autoSpaceDN w:val="0"/>
        <w:adjustRightInd w:val="0"/>
        <w:spacing w:after="0" w:line="360" w:lineRule="auto"/>
        <w:ind w:firstLine="567"/>
        <w:rPr>
          <w:szCs w:val="28"/>
        </w:rPr>
      </w:pPr>
      <w:r w:rsidRPr="00BC0EFF">
        <w:rPr>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w:t>
      </w:r>
      <w:r w:rsidRPr="00BC0EFF">
        <w:rPr>
          <w:szCs w:val="28"/>
        </w:rPr>
        <w:lastRenderedPageBreak/>
        <w:t>сотрудничества и решения важных задач жизнедеятельности обучающихся с ЗПР.</w:t>
      </w:r>
    </w:p>
    <w:p w:rsidR="00575D0F" w:rsidRPr="00BC0EFF" w:rsidRDefault="00575D0F" w:rsidP="00BC0EFF">
      <w:pPr>
        <w:autoSpaceDE w:val="0"/>
        <w:autoSpaceDN w:val="0"/>
        <w:adjustRightInd w:val="0"/>
        <w:spacing w:after="0" w:line="360" w:lineRule="auto"/>
        <w:ind w:firstLine="567"/>
        <w:rPr>
          <w:szCs w:val="28"/>
        </w:rPr>
      </w:pPr>
      <w:r w:rsidRPr="00BC0EFF">
        <w:rPr>
          <w:szCs w:val="28"/>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575D0F" w:rsidRPr="00BC0EFF" w:rsidRDefault="00575D0F" w:rsidP="00BC0EFF">
      <w:pPr>
        <w:autoSpaceDE w:val="0"/>
        <w:autoSpaceDN w:val="0"/>
        <w:adjustRightInd w:val="0"/>
        <w:spacing w:after="0" w:line="360" w:lineRule="auto"/>
        <w:ind w:firstLine="567"/>
        <w:rPr>
          <w:szCs w:val="28"/>
        </w:rPr>
      </w:pPr>
      <w:r w:rsidRPr="00BC0EFF">
        <w:rPr>
          <w:szCs w:val="28"/>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853CB" w:rsidRPr="00F564A0" w:rsidRDefault="00F564A0" w:rsidP="00F564A0">
      <w:pPr>
        <w:autoSpaceDE w:val="0"/>
        <w:autoSpaceDN w:val="0"/>
        <w:adjustRightInd w:val="0"/>
        <w:spacing w:after="0" w:line="360" w:lineRule="auto"/>
        <w:ind w:firstLine="0"/>
        <w:rPr>
          <w:b/>
          <w:szCs w:val="28"/>
        </w:rPr>
      </w:pPr>
      <w:r w:rsidRPr="00F564A0">
        <w:rPr>
          <w:b/>
          <w:szCs w:val="28"/>
        </w:rPr>
        <w:t xml:space="preserve">      </w:t>
      </w:r>
      <w:r w:rsidR="00575D0F" w:rsidRPr="00F564A0">
        <w:rPr>
          <w:b/>
          <w:szCs w:val="28"/>
        </w:rPr>
        <w:t xml:space="preserve"> </w:t>
      </w:r>
      <w:r w:rsidR="00575D0F" w:rsidRPr="00F564A0">
        <w:rPr>
          <w:b/>
          <w:bCs/>
          <w:szCs w:val="28"/>
        </w:rPr>
        <w:t>«Русский язык»</w:t>
      </w:r>
    </w:p>
    <w:p w:rsidR="00575D0F" w:rsidRPr="00BC0EFF" w:rsidRDefault="00575D0F" w:rsidP="00BC0EFF">
      <w:pPr>
        <w:autoSpaceDE w:val="0"/>
        <w:autoSpaceDN w:val="0"/>
        <w:adjustRightInd w:val="0"/>
        <w:spacing w:after="0" w:line="360" w:lineRule="auto"/>
        <w:ind w:firstLine="567"/>
        <w:rPr>
          <w:szCs w:val="28"/>
        </w:rPr>
      </w:pPr>
      <w:r w:rsidRPr="00BC0EFF">
        <w:rPr>
          <w:szCs w:val="28"/>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575D0F" w:rsidRPr="00BC0EFF" w:rsidRDefault="00575D0F" w:rsidP="00BC0EFF">
      <w:pPr>
        <w:autoSpaceDE w:val="0"/>
        <w:autoSpaceDN w:val="0"/>
        <w:adjustRightInd w:val="0"/>
        <w:spacing w:after="0" w:line="360" w:lineRule="auto"/>
        <w:ind w:firstLine="567"/>
        <w:rPr>
          <w:szCs w:val="28"/>
        </w:rPr>
      </w:pPr>
      <w:r w:rsidRPr="00BC0EFF">
        <w:rPr>
          <w:szCs w:val="28"/>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575D0F" w:rsidRPr="00BC0EFF" w:rsidRDefault="00575D0F" w:rsidP="00BC0EFF">
      <w:pPr>
        <w:autoSpaceDE w:val="0"/>
        <w:autoSpaceDN w:val="0"/>
        <w:adjustRightInd w:val="0"/>
        <w:spacing w:after="0" w:line="360" w:lineRule="auto"/>
        <w:ind w:firstLine="567"/>
        <w:rPr>
          <w:szCs w:val="28"/>
        </w:rPr>
      </w:pPr>
      <w:r w:rsidRPr="00BC0EFF">
        <w:rPr>
          <w:szCs w:val="28"/>
        </w:rPr>
        <w:t xml:space="preserve">Система упражнений для уроков составлена в деятельностном ключе и стимулирует учащихся к формированию как </w:t>
      </w:r>
      <w:r w:rsidRPr="00BC0EFF">
        <w:rPr>
          <w:iCs/>
          <w:szCs w:val="28"/>
        </w:rPr>
        <w:t xml:space="preserve">регулятивных действий </w:t>
      </w:r>
      <w:r w:rsidRPr="00BC0EFF">
        <w:rPr>
          <w:szCs w:val="28"/>
        </w:rPr>
        <w:t xml:space="preserve">(целеполагания, планирования, ориентировки, прогнозирования, контроля, коррекции, оценки), так и </w:t>
      </w:r>
      <w:r w:rsidRPr="00BC0EFF">
        <w:rPr>
          <w:iCs/>
          <w:szCs w:val="28"/>
        </w:rPr>
        <w:t xml:space="preserve">общеучебных действий </w:t>
      </w:r>
      <w:r w:rsidRPr="00BC0EFF">
        <w:rPr>
          <w:szCs w:val="28"/>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575D0F" w:rsidRPr="00BC0EFF" w:rsidRDefault="00575D0F" w:rsidP="00BC0EFF">
      <w:pPr>
        <w:autoSpaceDE w:val="0"/>
        <w:autoSpaceDN w:val="0"/>
        <w:adjustRightInd w:val="0"/>
        <w:spacing w:after="0" w:line="360" w:lineRule="auto"/>
        <w:ind w:firstLine="567"/>
        <w:rPr>
          <w:szCs w:val="28"/>
        </w:rPr>
      </w:pPr>
      <w:r w:rsidRPr="00BC0EFF">
        <w:rPr>
          <w:szCs w:val="28"/>
        </w:rPr>
        <w:lastRenderedPageBreak/>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575D0F" w:rsidRPr="00BC0EFF" w:rsidRDefault="00575D0F" w:rsidP="00BC0EFF">
      <w:pPr>
        <w:autoSpaceDE w:val="0"/>
        <w:autoSpaceDN w:val="0"/>
        <w:adjustRightInd w:val="0"/>
        <w:spacing w:after="0" w:line="360" w:lineRule="auto"/>
        <w:ind w:firstLine="567"/>
        <w:rPr>
          <w:szCs w:val="28"/>
        </w:rPr>
      </w:pPr>
      <w:r w:rsidRPr="00BC0EFF">
        <w:rPr>
          <w:szCs w:val="28"/>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D853CB" w:rsidRPr="00F564A0" w:rsidRDefault="00575D0F" w:rsidP="00BC0EFF">
      <w:pPr>
        <w:autoSpaceDE w:val="0"/>
        <w:autoSpaceDN w:val="0"/>
        <w:adjustRightInd w:val="0"/>
        <w:spacing w:after="0" w:line="360" w:lineRule="auto"/>
        <w:ind w:firstLine="567"/>
        <w:rPr>
          <w:b/>
          <w:szCs w:val="28"/>
        </w:rPr>
      </w:pPr>
      <w:r w:rsidRPr="00F564A0">
        <w:rPr>
          <w:b/>
          <w:bCs/>
          <w:szCs w:val="28"/>
        </w:rPr>
        <w:t>«Лит</w:t>
      </w:r>
      <w:r w:rsidR="00F564A0">
        <w:rPr>
          <w:b/>
          <w:bCs/>
          <w:szCs w:val="28"/>
        </w:rPr>
        <w:t>ературное чтение»</w:t>
      </w:r>
    </w:p>
    <w:p w:rsidR="00575D0F" w:rsidRPr="00BC0EFF" w:rsidRDefault="00575D0F" w:rsidP="00BC0EFF">
      <w:pPr>
        <w:autoSpaceDE w:val="0"/>
        <w:autoSpaceDN w:val="0"/>
        <w:adjustRightInd w:val="0"/>
        <w:spacing w:after="0" w:line="360" w:lineRule="auto"/>
        <w:ind w:firstLine="567"/>
        <w:rPr>
          <w:szCs w:val="28"/>
        </w:rPr>
      </w:pPr>
      <w:r w:rsidRPr="00BC0EFF">
        <w:rPr>
          <w:szCs w:val="28"/>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75D0F" w:rsidRPr="00BC0EFF" w:rsidRDefault="00575D0F" w:rsidP="00D853CB">
      <w:pPr>
        <w:pStyle w:val="Default"/>
        <w:spacing w:line="360" w:lineRule="auto"/>
        <w:ind w:firstLine="567"/>
        <w:jc w:val="both"/>
        <w:rPr>
          <w:rFonts w:ascii="Times New Roman" w:hAnsi="Times New Roman" w:cs="Times New Roman"/>
          <w:sz w:val="28"/>
          <w:szCs w:val="28"/>
        </w:rPr>
      </w:pPr>
      <w:r w:rsidRPr="00BC0EFF">
        <w:rPr>
          <w:rFonts w:ascii="Times New Roman" w:hAnsi="Times New Roman" w:cs="Times New Roman"/>
          <w:sz w:val="28"/>
          <w:szCs w:val="28"/>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w:t>
      </w:r>
      <w:r w:rsidR="00F564A0">
        <w:rPr>
          <w:rFonts w:ascii="Times New Roman" w:hAnsi="Times New Roman" w:cs="Times New Roman"/>
          <w:sz w:val="28"/>
          <w:szCs w:val="28"/>
        </w:rPr>
        <w:t xml:space="preserve"> </w:t>
      </w:r>
      <w:r w:rsidRPr="00BC0EFF">
        <w:rPr>
          <w:rFonts w:ascii="Times New Roman" w:hAnsi="Times New Roman" w:cs="Times New Roman"/>
          <w:sz w:val="28"/>
          <w:szCs w:val="28"/>
        </w:rPr>
        <w:t>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75D0F" w:rsidRPr="00BC0EFF" w:rsidRDefault="00575D0F" w:rsidP="00BC0EFF">
      <w:pPr>
        <w:autoSpaceDE w:val="0"/>
        <w:autoSpaceDN w:val="0"/>
        <w:adjustRightInd w:val="0"/>
        <w:spacing w:after="0" w:line="360" w:lineRule="auto"/>
        <w:ind w:firstLine="567"/>
        <w:rPr>
          <w:szCs w:val="28"/>
        </w:rPr>
      </w:pPr>
      <w:r w:rsidRPr="00BC0EFF">
        <w:rPr>
          <w:szCs w:val="28"/>
        </w:rPr>
        <w:t>Учебный предмет «Литературное чтение» обеспечивает формирование следующих универсальных учебных действий:</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lastRenderedPageBreak/>
        <w:t>формирование навыка чтения вслух и про себя, интереса и потребности чтения;</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формирование коммуникативной инициативы, готовности к сотрудничеству;</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развитие воображения, творческих способностей:</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формирование нравственного сознания и чувства, способности оценивать свои мысли, переживания, знания и поступки;</w:t>
      </w:r>
    </w:p>
    <w:p w:rsidR="00575D0F" w:rsidRPr="00BC0EFF" w:rsidRDefault="00575D0F" w:rsidP="00BC0EFF">
      <w:pPr>
        <w:pStyle w:val="a3"/>
        <w:numPr>
          <w:ilvl w:val="0"/>
          <w:numId w:val="32"/>
        </w:numPr>
        <w:autoSpaceDE w:val="0"/>
        <w:autoSpaceDN w:val="0"/>
        <w:adjustRightInd w:val="0"/>
        <w:spacing w:after="0" w:line="360" w:lineRule="auto"/>
        <w:ind w:left="0" w:firstLine="0"/>
        <w:rPr>
          <w:szCs w:val="28"/>
        </w:rPr>
      </w:pPr>
      <w:r w:rsidRPr="00BC0EFF">
        <w:rPr>
          <w:szCs w:val="28"/>
        </w:rPr>
        <w:t>обогащение представлений об окружающем мире.</w:t>
      </w:r>
    </w:p>
    <w:p w:rsidR="00D853CB" w:rsidRPr="00F564A0" w:rsidRDefault="00575D0F" w:rsidP="00BC0EFF">
      <w:pPr>
        <w:autoSpaceDE w:val="0"/>
        <w:autoSpaceDN w:val="0"/>
        <w:adjustRightInd w:val="0"/>
        <w:spacing w:after="0" w:line="360" w:lineRule="auto"/>
        <w:ind w:firstLine="567"/>
        <w:rPr>
          <w:b/>
          <w:szCs w:val="28"/>
        </w:rPr>
      </w:pPr>
      <w:r w:rsidRPr="00F564A0">
        <w:rPr>
          <w:b/>
          <w:bCs/>
          <w:szCs w:val="28"/>
        </w:rPr>
        <w:t>«Иностранный язык»</w:t>
      </w:r>
    </w:p>
    <w:p w:rsidR="00575D0F" w:rsidRPr="00BC0EFF" w:rsidRDefault="00575D0F" w:rsidP="00BC0EFF">
      <w:pPr>
        <w:autoSpaceDE w:val="0"/>
        <w:autoSpaceDN w:val="0"/>
        <w:adjustRightInd w:val="0"/>
        <w:spacing w:after="0" w:line="360" w:lineRule="auto"/>
        <w:ind w:firstLine="567"/>
        <w:rPr>
          <w:szCs w:val="28"/>
        </w:rPr>
      </w:pPr>
      <w:r w:rsidRPr="00BC0EFF">
        <w:rPr>
          <w:szCs w:val="28"/>
        </w:rPr>
        <w:t>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575D0F" w:rsidRPr="00BC0EFF" w:rsidRDefault="00575D0F" w:rsidP="00BC0EFF">
      <w:pPr>
        <w:autoSpaceDE w:val="0"/>
        <w:autoSpaceDN w:val="0"/>
        <w:adjustRightInd w:val="0"/>
        <w:spacing w:after="0" w:line="360" w:lineRule="auto"/>
        <w:ind w:firstLine="567"/>
        <w:rPr>
          <w:szCs w:val="28"/>
        </w:rPr>
      </w:pPr>
      <w:r w:rsidRPr="00BC0EFF">
        <w:rPr>
          <w:szCs w:val="28"/>
        </w:rPr>
        <w:t>Изучение «иностранного языка» способствует:</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lastRenderedPageBreak/>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формирование речевых, интеллектуальных и познавательных способностей младших школьников, а также их общеучебных умений.</w:t>
      </w:r>
    </w:p>
    <w:p w:rsidR="00D853CB" w:rsidRPr="00F564A0" w:rsidRDefault="00F564A0" w:rsidP="00BC0EFF">
      <w:pPr>
        <w:autoSpaceDE w:val="0"/>
        <w:autoSpaceDN w:val="0"/>
        <w:adjustRightInd w:val="0"/>
        <w:spacing w:after="0" w:line="360" w:lineRule="auto"/>
        <w:ind w:firstLine="567"/>
        <w:rPr>
          <w:b/>
          <w:szCs w:val="28"/>
        </w:rPr>
      </w:pPr>
      <w:r>
        <w:rPr>
          <w:b/>
          <w:bCs/>
          <w:szCs w:val="28"/>
        </w:rPr>
        <w:t>«Математика»</w:t>
      </w:r>
    </w:p>
    <w:p w:rsidR="00575D0F" w:rsidRPr="00BC0EFF" w:rsidRDefault="00575D0F" w:rsidP="00BC0EFF">
      <w:pPr>
        <w:autoSpaceDE w:val="0"/>
        <w:autoSpaceDN w:val="0"/>
        <w:adjustRightInd w:val="0"/>
        <w:spacing w:after="0" w:line="360" w:lineRule="auto"/>
        <w:ind w:firstLine="567"/>
        <w:rPr>
          <w:szCs w:val="28"/>
        </w:rPr>
      </w:pPr>
      <w:r w:rsidRPr="00D853CB">
        <w:rPr>
          <w:szCs w:val="28"/>
        </w:rPr>
        <w:t xml:space="preserve"> </w:t>
      </w:r>
      <w:r w:rsidRPr="00BC0EFF">
        <w:rPr>
          <w:szCs w:val="28"/>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575D0F" w:rsidRPr="00BC0EFF" w:rsidRDefault="00575D0F" w:rsidP="00BC0EFF">
      <w:pPr>
        <w:autoSpaceDE w:val="0"/>
        <w:autoSpaceDN w:val="0"/>
        <w:adjustRightInd w:val="0"/>
        <w:spacing w:after="0" w:line="360" w:lineRule="auto"/>
        <w:ind w:firstLine="567"/>
        <w:rPr>
          <w:szCs w:val="28"/>
        </w:rPr>
      </w:pPr>
      <w:r w:rsidRPr="00BC0EFF">
        <w:rPr>
          <w:szCs w:val="28"/>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F564A0" w:rsidRDefault="00F564A0" w:rsidP="00BC0EFF">
      <w:pPr>
        <w:autoSpaceDE w:val="0"/>
        <w:autoSpaceDN w:val="0"/>
        <w:adjustRightInd w:val="0"/>
        <w:spacing w:after="0" w:line="360" w:lineRule="auto"/>
        <w:ind w:firstLine="567"/>
        <w:rPr>
          <w:bCs/>
          <w:szCs w:val="28"/>
        </w:rPr>
      </w:pPr>
    </w:p>
    <w:p w:rsidR="00F564A0" w:rsidRDefault="00F564A0" w:rsidP="00BC0EFF">
      <w:pPr>
        <w:autoSpaceDE w:val="0"/>
        <w:autoSpaceDN w:val="0"/>
        <w:adjustRightInd w:val="0"/>
        <w:spacing w:after="0" w:line="360" w:lineRule="auto"/>
        <w:ind w:firstLine="567"/>
        <w:rPr>
          <w:bCs/>
          <w:szCs w:val="28"/>
        </w:rPr>
      </w:pPr>
    </w:p>
    <w:p w:rsidR="00D853CB" w:rsidRPr="00F564A0" w:rsidRDefault="00F564A0" w:rsidP="00BC0EFF">
      <w:pPr>
        <w:autoSpaceDE w:val="0"/>
        <w:autoSpaceDN w:val="0"/>
        <w:adjustRightInd w:val="0"/>
        <w:spacing w:after="0" w:line="360" w:lineRule="auto"/>
        <w:ind w:firstLine="567"/>
        <w:rPr>
          <w:b/>
          <w:szCs w:val="28"/>
        </w:rPr>
      </w:pPr>
      <w:r>
        <w:rPr>
          <w:b/>
          <w:bCs/>
          <w:szCs w:val="28"/>
        </w:rPr>
        <w:lastRenderedPageBreak/>
        <w:t>«Окружающий мир»</w:t>
      </w:r>
    </w:p>
    <w:p w:rsidR="00575D0F" w:rsidRPr="00BC0EFF" w:rsidRDefault="00575D0F" w:rsidP="00BC0EFF">
      <w:pPr>
        <w:autoSpaceDE w:val="0"/>
        <w:autoSpaceDN w:val="0"/>
        <w:adjustRightInd w:val="0"/>
        <w:spacing w:after="0" w:line="360" w:lineRule="auto"/>
        <w:ind w:firstLine="567"/>
        <w:rPr>
          <w:szCs w:val="28"/>
        </w:rPr>
      </w:pPr>
      <w:r w:rsidRPr="00D853CB">
        <w:rPr>
          <w:szCs w:val="28"/>
        </w:rPr>
        <w:t xml:space="preserve"> </w:t>
      </w:r>
      <w:r w:rsidRPr="00BC0EFF">
        <w:rPr>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575D0F" w:rsidRPr="00BC0EFF" w:rsidRDefault="00575D0F" w:rsidP="00BC0EFF">
      <w:pPr>
        <w:autoSpaceDE w:val="0"/>
        <w:autoSpaceDN w:val="0"/>
        <w:adjustRightInd w:val="0"/>
        <w:spacing w:after="0" w:line="360" w:lineRule="auto"/>
        <w:ind w:firstLine="567"/>
        <w:rPr>
          <w:szCs w:val="28"/>
        </w:rPr>
      </w:pPr>
      <w:r w:rsidRPr="00BC0EFF">
        <w:rPr>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развитие морально-этического сознания —</w:t>
      </w:r>
      <w:r w:rsidR="00C75340" w:rsidRPr="00BC0EFF">
        <w:rPr>
          <w:szCs w:val="28"/>
        </w:rPr>
        <w:t xml:space="preserve"> </w:t>
      </w:r>
      <w:r w:rsidRPr="00BC0EFF">
        <w:rPr>
          <w:szCs w:val="28"/>
        </w:rPr>
        <w:t>норм и правил взаимоотношений человека с другими людьми, социальными группами и сообществами.</w:t>
      </w:r>
    </w:p>
    <w:p w:rsidR="00575D0F" w:rsidRPr="00BC0EFF" w:rsidRDefault="00575D0F" w:rsidP="00BC0EFF">
      <w:pPr>
        <w:autoSpaceDE w:val="0"/>
        <w:autoSpaceDN w:val="0"/>
        <w:adjustRightInd w:val="0"/>
        <w:spacing w:after="0" w:line="360" w:lineRule="auto"/>
        <w:ind w:firstLine="567"/>
        <w:rPr>
          <w:szCs w:val="28"/>
        </w:rPr>
      </w:pPr>
      <w:r w:rsidRPr="00BC0EFF">
        <w:rPr>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75D0F" w:rsidRPr="00BC0EFF" w:rsidRDefault="00575D0F" w:rsidP="00BC0EFF">
      <w:pPr>
        <w:autoSpaceDE w:val="0"/>
        <w:autoSpaceDN w:val="0"/>
        <w:adjustRightInd w:val="0"/>
        <w:spacing w:after="0" w:line="360" w:lineRule="auto"/>
        <w:ind w:firstLine="567"/>
        <w:rPr>
          <w:szCs w:val="28"/>
        </w:rPr>
      </w:pPr>
      <w:r w:rsidRPr="00BC0EFF">
        <w:rPr>
          <w:szCs w:val="28"/>
        </w:rPr>
        <w:lastRenderedPageBreak/>
        <w:t>Изучение предмета «Окружающий мир» способствует формированию общепознавательных универсальных учебных действий:</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овладению начальными формами исследовательской деятельности, включая умения поиска и работы с информацией;</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575D0F" w:rsidRPr="00BC0EFF" w:rsidRDefault="00575D0F" w:rsidP="00BC0EFF">
      <w:pPr>
        <w:pStyle w:val="a3"/>
        <w:numPr>
          <w:ilvl w:val="0"/>
          <w:numId w:val="32"/>
        </w:numPr>
        <w:autoSpaceDE w:val="0"/>
        <w:autoSpaceDN w:val="0"/>
        <w:adjustRightInd w:val="0"/>
        <w:spacing w:after="34" w:line="360" w:lineRule="auto"/>
        <w:ind w:left="0" w:firstLine="0"/>
        <w:rPr>
          <w:szCs w:val="28"/>
        </w:rPr>
      </w:pPr>
      <w:r w:rsidRPr="00BC0EFF">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53CB" w:rsidRPr="00F564A0" w:rsidRDefault="00F564A0" w:rsidP="00BC0EFF">
      <w:pPr>
        <w:autoSpaceDE w:val="0"/>
        <w:autoSpaceDN w:val="0"/>
        <w:adjustRightInd w:val="0"/>
        <w:spacing w:after="0" w:line="360" w:lineRule="auto"/>
        <w:ind w:firstLine="567"/>
        <w:rPr>
          <w:b/>
          <w:szCs w:val="28"/>
        </w:rPr>
      </w:pPr>
      <w:r>
        <w:rPr>
          <w:b/>
          <w:bCs/>
          <w:szCs w:val="28"/>
        </w:rPr>
        <w:t>«Музыка»</w:t>
      </w:r>
    </w:p>
    <w:p w:rsidR="00575D0F" w:rsidRPr="00BC0EFF" w:rsidRDefault="00575D0F" w:rsidP="00BC0EFF">
      <w:pPr>
        <w:autoSpaceDE w:val="0"/>
        <w:autoSpaceDN w:val="0"/>
        <w:adjustRightInd w:val="0"/>
        <w:spacing w:after="0" w:line="360" w:lineRule="auto"/>
        <w:ind w:firstLine="567"/>
        <w:rPr>
          <w:szCs w:val="28"/>
        </w:rPr>
      </w:pPr>
      <w:r w:rsidRPr="00BC0EFF">
        <w:rPr>
          <w:szCs w:val="28"/>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75D0F" w:rsidRPr="00BC0EFF" w:rsidRDefault="00575D0F" w:rsidP="00BC0EFF">
      <w:pPr>
        <w:autoSpaceDE w:val="0"/>
        <w:autoSpaceDN w:val="0"/>
        <w:adjustRightInd w:val="0"/>
        <w:spacing w:after="0" w:line="360" w:lineRule="auto"/>
        <w:ind w:firstLine="567"/>
        <w:rPr>
          <w:szCs w:val="28"/>
        </w:rPr>
      </w:pPr>
      <w:r w:rsidRPr="00BC0EFF">
        <w:rPr>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853CB" w:rsidRPr="00F564A0" w:rsidRDefault="00F564A0" w:rsidP="00BC0EFF">
      <w:pPr>
        <w:autoSpaceDE w:val="0"/>
        <w:autoSpaceDN w:val="0"/>
        <w:adjustRightInd w:val="0"/>
        <w:spacing w:after="0" w:line="360" w:lineRule="auto"/>
        <w:ind w:firstLine="567"/>
        <w:rPr>
          <w:b/>
          <w:szCs w:val="28"/>
        </w:rPr>
      </w:pPr>
      <w:r>
        <w:rPr>
          <w:b/>
          <w:bCs/>
          <w:szCs w:val="28"/>
        </w:rPr>
        <w:t>«Изобразительное искусство»</w:t>
      </w:r>
    </w:p>
    <w:p w:rsidR="00575D0F" w:rsidRPr="00BC0EFF" w:rsidRDefault="00575D0F" w:rsidP="00BC0EFF">
      <w:pPr>
        <w:autoSpaceDE w:val="0"/>
        <w:autoSpaceDN w:val="0"/>
        <w:adjustRightInd w:val="0"/>
        <w:spacing w:after="0" w:line="360" w:lineRule="auto"/>
        <w:ind w:firstLine="567"/>
        <w:rPr>
          <w:szCs w:val="28"/>
        </w:rPr>
      </w:pPr>
      <w:r w:rsidRPr="00D853CB">
        <w:rPr>
          <w:szCs w:val="28"/>
        </w:rPr>
        <w:t xml:space="preserve"> </w:t>
      </w:r>
      <w:r w:rsidRPr="00BC0EFF">
        <w:rPr>
          <w:szCs w:val="28"/>
        </w:rPr>
        <w:t>Развивающий потенциал этого предмета связан с формированием личностных, познавательных, регулятивных действий.</w:t>
      </w:r>
    </w:p>
    <w:p w:rsidR="00575D0F" w:rsidRPr="00BC0EFF" w:rsidRDefault="00575D0F" w:rsidP="00BC0EFF">
      <w:pPr>
        <w:autoSpaceDE w:val="0"/>
        <w:autoSpaceDN w:val="0"/>
        <w:adjustRightInd w:val="0"/>
        <w:spacing w:after="0" w:line="360" w:lineRule="auto"/>
        <w:ind w:firstLine="567"/>
        <w:rPr>
          <w:szCs w:val="28"/>
        </w:rPr>
      </w:pPr>
      <w:r w:rsidRPr="00BC0EFF">
        <w:rPr>
          <w:szCs w:val="28"/>
        </w:rPr>
        <w:lastRenderedPageBreak/>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82666D" w:rsidRPr="00BC0EFF">
        <w:rPr>
          <w:szCs w:val="28"/>
        </w:rPr>
        <w:t xml:space="preserve"> </w:t>
      </w:r>
      <w:r w:rsidRPr="00BC0EFF">
        <w:rPr>
          <w:szCs w:val="28"/>
        </w:rPr>
        <w:t xml:space="preserve">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575D0F" w:rsidRPr="00BC0EFF" w:rsidRDefault="00575D0F" w:rsidP="00BC0EFF">
      <w:pPr>
        <w:autoSpaceDE w:val="0"/>
        <w:autoSpaceDN w:val="0"/>
        <w:adjustRightInd w:val="0"/>
        <w:spacing w:after="0" w:line="360" w:lineRule="auto"/>
        <w:ind w:firstLine="567"/>
        <w:rPr>
          <w:szCs w:val="28"/>
        </w:rPr>
      </w:pPr>
      <w:r w:rsidRPr="00BC0EFF">
        <w:rPr>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r w:rsidR="00D853CB">
        <w:rPr>
          <w:szCs w:val="28"/>
        </w:rPr>
        <w:t xml:space="preserve"> </w:t>
      </w:r>
      <w:r w:rsidRPr="00BC0EFF">
        <w:rPr>
          <w:szCs w:val="28"/>
        </w:rPr>
        <w:t>способствуют развитию позитивной самооценки и самоуважения учащихся.</w:t>
      </w:r>
    </w:p>
    <w:p w:rsidR="00D853CB" w:rsidRPr="00F564A0" w:rsidRDefault="00F564A0" w:rsidP="00BC0EFF">
      <w:pPr>
        <w:autoSpaceDE w:val="0"/>
        <w:autoSpaceDN w:val="0"/>
        <w:adjustRightInd w:val="0"/>
        <w:spacing w:after="0" w:line="360" w:lineRule="auto"/>
        <w:ind w:firstLine="567"/>
        <w:rPr>
          <w:b/>
          <w:szCs w:val="28"/>
        </w:rPr>
      </w:pPr>
      <w:r w:rsidRPr="00F564A0">
        <w:rPr>
          <w:b/>
          <w:bCs/>
          <w:szCs w:val="28"/>
        </w:rPr>
        <w:t>«Технология»</w:t>
      </w:r>
    </w:p>
    <w:p w:rsidR="00575D0F" w:rsidRPr="00BC0EFF" w:rsidRDefault="00575D0F" w:rsidP="00BC0EFF">
      <w:pPr>
        <w:autoSpaceDE w:val="0"/>
        <w:autoSpaceDN w:val="0"/>
        <w:adjustRightInd w:val="0"/>
        <w:spacing w:after="0" w:line="360" w:lineRule="auto"/>
        <w:ind w:firstLine="567"/>
        <w:rPr>
          <w:szCs w:val="28"/>
        </w:rPr>
      </w:pPr>
      <w:r w:rsidRPr="00D853CB">
        <w:rPr>
          <w:szCs w:val="28"/>
        </w:rPr>
        <w:t xml:space="preserve"> </w:t>
      </w:r>
      <w:r w:rsidRPr="00BC0EFF">
        <w:rPr>
          <w:szCs w:val="28"/>
        </w:rPr>
        <w:t>Специфика этого предмета и его значимость для формирования универсальных учебных действий обусловлена:</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ключевой ролью предметно-преобразовательной деятельности как основы формирования системы универсальных учебных действий;</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широким использованием форм группового сотрудничества и проектных форм работы для реализации учебных целей курса;</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lastRenderedPageBreak/>
        <w:t>формирование первоначальных элементов ИКТ-компетентности учащихся.</w:t>
      </w:r>
    </w:p>
    <w:p w:rsidR="00575D0F" w:rsidRPr="00BC0EFF" w:rsidRDefault="00575D0F" w:rsidP="00BC0EFF">
      <w:pPr>
        <w:autoSpaceDE w:val="0"/>
        <w:autoSpaceDN w:val="0"/>
        <w:adjustRightInd w:val="0"/>
        <w:spacing w:after="0" w:line="360" w:lineRule="auto"/>
        <w:ind w:firstLine="567"/>
        <w:rPr>
          <w:szCs w:val="28"/>
        </w:rPr>
      </w:pPr>
      <w:r w:rsidRPr="00BC0EFF">
        <w:rPr>
          <w:szCs w:val="28"/>
        </w:rPr>
        <w:t>Изучение курса «Технологии» способствует:</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формирование внутреннего плана на основе поэтапной отработки предметно-преобразовательных действий;</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развитие коммуникативной компетентности обучающихся на основе организации совместно-продуктивной деятельности;</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развитие эстетических представлений и критериев на основе изобразительной и художественной конструктивной деятельности;</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развитие трудолюбия, самостоятельности, ответственного отношения к делу, инициативы, потребности помогать другим;</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 xml:space="preserve">формирование ИКТ-компетентности обучающихся, включая ознакомление с правилами жизни людей в мире информации: избирательность в потреблении </w:t>
      </w:r>
      <w:r w:rsidRPr="00BC0EFF">
        <w:rPr>
          <w:szCs w:val="28"/>
        </w:rPr>
        <w:lastRenderedPageBreak/>
        <w:t>информации, уважение к личной информации другого человека, к процессу познания учения, к состоянию неполного знания и другим аспектам.</w:t>
      </w:r>
    </w:p>
    <w:p w:rsidR="00D853CB" w:rsidRPr="00F564A0" w:rsidRDefault="00F564A0" w:rsidP="00BC0EFF">
      <w:pPr>
        <w:autoSpaceDE w:val="0"/>
        <w:autoSpaceDN w:val="0"/>
        <w:adjustRightInd w:val="0"/>
        <w:spacing w:after="0" w:line="360" w:lineRule="auto"/>
        <w:rPr>
          <w:b/>
          <w:szCs w:val="28"/>
        </w:rPr>
      </w:pPr>
      <w:r>
        <w:rPr>
          <w:b/>
          <w:bCs/>
          <w:szCs w:val="28"/>
        </w:rPr>
        <w:t>«Физическая культура»</w:t>
      </w:r>
    </w:p>
    <w:p w:rsidR="00575D0F" w:rsidRPr="00BC0EFF" w:rsidRDefault="00575D0F" w:rsidP="00BC0EFF">
      <w:pPr>
        <w:autoSpaceDE w:val="0"/>
        <w:autoSpaceDN w:val="0"/>
        <w:adjustRightInd w:val="0"/>
        <w:spacing w:after="0" w:line="360" w:lineRule="auto"/>
        <w:rPr>
          <w:szCs w:val="28"/>
        </w:rPr>
      </w:pPr>
      <w:r w:rsidRPr="00BC0EFF">
        <w:rPr>
          <w:szCs w:val="28"/>
        </w:rPr>
        <w:t>Этот предмет обеспечивает формирование личностных универсальных действий:</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освоение моральных норм помощи тем, кто в ней нуждается, готовности принять на себя ответственность;</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освоение правил здорового и безопасного образа жизни.</w:t>
      </w:r>
    </w:p>
    <w:p w:rsidR="00575D0F" w:rsidRPr="00BC0EFF" w:rsidRDefault="00575D0F" w:rsidP="00D853CB">
      <w:pPr>
        <w:autoSpaceDE w:val="0"/>
        <w:autoSpaceDN w:val="0"/>
        <w:adjustRightInd w:val="0"/>
        <w:spacing w:after="0" w:line="360" w:lineRule="auto"/>
        <w:ind w:firstLine="0"/>
        <w:rPr>
          <w:szCs w:val="28"/>
        </w:rPr>
      </w:pPr>
      <w:r w:rsidRPr="00BC0EFF">
        <w:rPr>
          <w:szCs w:val="28"/>
        </w:rPr>
        <w:t>«Физическая культура» как учебный предмет способствует:</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в области регулятивных действий развитию умений планировать, регулировать, контролировать и оценивать свои действия;</w:t>
      </w:r>
    </w:p>
    <w:p w:rsidR="00575D0F" w:rsidRPr="00BC0EFF" w:rsidRDefault="00575D0F" w:rsidP="00BC0EFF">
      <w:pPr>
        <w:pStyle w:val="a3"/>
        <w:numPr>
          <w:ilvl w:val="0"/>
          <w:numId w:val="33"/>
        </w:numPr>
        <w:tabs>
          <w:tab w:val="left" w:pos="567"/>
        </w:tabs>
        <w:autoSpaceDE w:val="0"/>
        <w:autoSpaceDN w:val="0"/>
        <w:adjustRightInd w:val="0"/>
        <w:spacing w:after="35" w:line="360" w:lineRule="auto"/>
        <w:ind w:left="0" w:firstLine="0"/>
        <w:rPr>
          <w:szCs w:val="28"/>
        </w:rPr>
      </w:pPr>
      <w:r w:rsidRPr="00BC0EFF">
        <w:rPr>
          <w:szCs w:val="28"/>
        </w:rPr>
        <w:t>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75D0F" w:rsidRPr="00BC0EFF" w:rsidRDefault="00575D0F" w:rsidP="00BC0EFF">
      <w:pPr>
        <w:autoSpaceDE w:val="0"/>
        <w:autoSpaceDN w:val="0"/>
        <w:adjustRightInd w:val="0"/>
        <w:spacing w:after="0" w:line="360" w:lineRule="auto"/>
        <w:rPr>
          <w:szCs w:val="28"/>
        </w:rPr>
      </w:pPr>
      <w:r w:rsidRPr="00BC0EFF">
        <w:rPr>
          <w:iCs/>
          <w:szCs w:val="28"/>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D853CB" w:rsidRDefault="00D853CB" w:rsidP="00BC0EFF">
      <w:pPr>
        <w:autoSpaceDE w:val="0"/>
        <w:autoSpaceDN w:val="0"/>
        <w:adjustRightInd w:val="0"/>
        <w:spacing w:after="0" w:line="360" w:lineRule="auto"/>
        <w:rPr>
          <w:b/>
          <w:bCs/>
          <w:szCs w:val="28"/>
        </w:rPr>
      </w:pPr>
    </w:p>
    <w:p w:rsidR="00C75340" w:rsidRPr="00C75340" w:rsidRDefault="00C75340" w:rsidP="00F564A0">
      <w:pPr>
        <w:pStyle w:val="1"/>
        <w:jc w:val="both"/>
      </w:pPr>
      <w:bookmarkStart w:id="9" w:name="_Toc517097568"/>
      <w:r w:rsidRPr="00D878FA">
        <w:lastRenderedPageBreak/>
        <w:t>2.2.</w:t>
      </w:r>
      <w:r w:rsidR="00D853CB">
        <w:t>2</w:t>
      </w:r>
      <w:r w:rsidRPr="00D878FA">
        <w:t xml:space="preserve"> </w:t>
      </w:r>
      <w:r w:rsidRPr="00B15961">
        <w:t>П</w:t>
      </w:r>
      <w:r w:rsidR="00654440" w:rsidRPr="00B15961">
        <w:t>рограммы учебных предметов</w:t>
      </w:r>
      <w:r w:rsidR="00654440">
        <w:t>, коррекционно- развивающей области</w:t>
      </w:r>
      <w:bookmarkEnd w:id="9"/>
    </w:p>
    <w:p w:rsidR="00C75340" w:rsidRPr="00D853CB" w:rsidRDefault="00C75340" w:rsidP="00D853CB">
      <w:pPr>
        <w:autoSpaceDE w:val="0"/>
        <w:autoSpaceDN w:val="0"/>
        <w:adjustRightInd w:val="0"/>
        <w:spacing w:after="0" w:line="360" w:lineRule="auto"/>
        <w:ind w:firstLine="0"/>
        <w:rPr>
          <w:szCs w:val="28"/>
        </w:rPr>
      </w:pPr>
      <w:r w:rsidRPr="00D853CB">
        <w:rPr>
          <w:szCs w:val="28"/>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C75340" w:rsidRPr="00D853CB" w:rsidRDefault="00C75340" w:rsidP="00D853CB">
      <w:pPr>
        <w:autoSpaceDE w:val="0"/>
        <w:autoSpaceDN w:val="0"/>
        <w:adjustRightInd w:val="0"/>
        <w:spacing w:after="0" w:line="360" w:lineRule="auto"/>
        <w:ind w:firstLine="0"/>
        <w:rPr>
          <w:szCs w:val="28"/>
        </w:rPr>
      </w:pPr>
      <w:r w:rsidRPr="00D853CB">
        <w:rPr>
          <w:szCs w:val="28"/>
        </w:rPr>
        <w:t xml:space="preserve">Программа учебного предмета (курса) содержит: </w:t>
      </w:r>
    </w:p>
    <w:p w:rsidR="00C75340" w:rsidRPr="00D853CB" w:rsidRDefault="00D853CB" w:rsidP="00D853CB">
      <w:pPr>
        <w:autoSpaceDE w:val="0"/>
        <w:autoSpaceDN w:val="0"/>
        <w:adjustRightInd w:val="0"/>
        <w:spacing w:after="0" w:line="360" w:lineRule="auto"/>
        <w:ind w:firstLine="0"/>
        <w:rPr>
          <w:szCs w:val="28"/>
        </w:rPr>
      </w:pPr>
      <w:r>
        <w:rPr>
          <w:szCs w:val="28"/>
        </w:rPr>
        <w:t xml:space="preserve">- </w:t>
      </w:r>
      <w:r w:rsidR="00C75340" w:rsidRPr="00D853CB">
        <w:rPr>
          <w:szCs w:val="28"/>
        </w:rPr>
        <w:t xml:space="preserve">пояснительную записку, в которой конкретизируются общие цели начального общего образования с учетом специфики учебного предмета (курса); </w:t>
      </w:r>
    </w:p>
    <w:p w:rsidR="00C75340" w:rsidRPr="00D853CB" w:rsidRDefault="00D853CB" w:rsidP="00D853CB">
      <w:pPr>
        <w:autoSpaceDE w:val="0"/>
        <w:autoSpaceDN w:val="0"/>
        <w:adjustRightInd w:val="0"/>
        <w:spacing w:after="0" w:line="360" w:lineRule="auto"/>
        <w:ind w:firstLine="0"/>
        <w:rPr>
          <w:szCs w:val="28"/>
        </w:rPr>
      </w:pPr>
      <w:r>
        <w:rPr>
          <w:szCs w:val="28"/>
        </w:rPr>
        <w:t xml:space="preserve">- </w:t>
      </w:r>
      <w:r w:rsidR="00C75340" w:rsidRPr="00D853CB">
        <w:rPr>
          <w:szCs w:val="28"/>
        </w:rPr>
        <w:t>личностные, метапредметные и предметные результаты освоения конкретного учебного предмета (курса);</w:t>
      </w:r>
    </w:p>
    <w:p w:rsidR="00C75340" w:rsidRPr="00D853CB" w:rsidRDefault="00D853CB" w:rsidP="00D853CB">
      <w:pPr>
        <w:autoSpaceDE w:val="0"/>
        <w:autoSpaceDN w:val="0"/>
        <w:adjustRightInd w:val="0"/>
        <w:spacing w:after="0" w:line="360" w:lineRule="auto"/>
        <w:ind w:firstLine="0"/>
        <w:rPr>
          <w:szCs w:val="28"/>
        </w:rPr>
      </w:pPr>
      <w:r>
        <w:rPr>
          <w:szCs w:val="28"/>
        </w:rPr>
        <w:t xml:space="preserve">- </w:t>
      </w:r>
      <w:r w:rsidR="00C75340" w:rsidRPr="00D853CB">
        <w:rPr>
          <w:szCs w:val="28"/>
        </w:rPr>
        <w:t xml:space="preserve">содержание учебного предмета (курса); </w:t>
      </w:r>
    </w:p>
    <w:p w:rsidR="00C75340" w:rsidRPr="00D853CB" w:rsidRDefault="00D853CB" w:rsidP="00D853CB">
      <w:pPr>
        <w:autoSpaceDE w:val="0"/>
        <w:autoSpaceDN w:val="0"/>
        <w:adjustRightInd w:val="0"/>
        <w:spacing w:after="0" w:line="360" w:lineRule="auto"/>
        <w:ind w:firstLine="0"/>
        <w:rPr>
          <w:szCs w:val="28"/>
        </w:rPr>
      </w:pPr>
      <w:r>
        <w:rPr>
          <w:szCs w:val="28"/>
        </w:rPr>
        <w:t xml:space="preserve">- </w:t>
      </w:r>
      <w:r w:rsidR="00C75340" w:rsidRPr="00D853CB">
        <w:rPr>
          <w:szCs w:val="28"/>
        </w:rPr>
        <w:t xml:space="preserve">тематическое планирование с определением основных видов учебной деятельности обучающихся; </w:t>
      </w:r>
    </w:p>
    <w:p w:rsidR="00C75340" w:rsidRPr="00D853CB" w:rsidRDefault="00D853CB" w:rsidP="00D853CB">
      <w:pPr>
        <w:autoSpaceDE w:val="0"/>
        <w:autoSpaceDN w:val="0"/>
        <w:adjustRightInd w:val="0"/>
        <w:spacing w:after="0" w:line="360" w:lineRule="auto"/>
        <w:ind w:firstLine="0"/>
        <w:rPr>
          <w:szCs w:val="28"/>
        </w:rPr>
      </w:pPr>
      <w:r>
        <w:rPr>
          <w:szCs w:val="28"/>
        </w:rPr>
        <w:t xml:space="preserve">- </w:t>
      </w:r>
      <w:r w:rsidR="00C75340" w:rsidRPr="00D853CB">
        <w:rPr>
          <w:szCs w:val="28"/>
        </w:rPr>
        <w:t>описание материально-технического обеспечения образовательного процесса.</w:t>
      </w:r>
    </w:p>
    <w:p w:rsidR="00D853CB" w:rsidRDefault="00D853CB" w:rsidP="00044A97">
      <w:pPr>
        <w:pStyle w:val="2"/>
      </w:pPr>
      <w:bookmarkStart w:id="10" w:name="_Toc517097569"/>
    </w:p>
    <w:p w:rsidR="00C75340" w:rsidRPr="00904F61" w:rsidRDefault="0057234C" w:rsidP="00F564A0">
      <w:pPr>
        <w:pStyle w:val="2"/>
        <w:jc w:val="left"/>
      </w:pPr>
      <w:r w:rsidRPr="004A16FF">
        <w:t>2</w:t>
      </w:r>
      <w:r w:rsidR="00D853CB">
        <w:t>.2.2</w:t>
      </w:r>
      <w:r w:rsidR="009713D6">
        <w:t>.1</w:t>
      </w:r>
      <w:r w:rsidR="00044A97">
        <w:t xml:space="preserve"> </w:t>
      </w:r>
      <w:r w:rsidR="00C75340" w:rsidRPr="00904F61">
        <w:t>Основное содержание учебных предметов</w:t>
      </w:r>
      <w:bookmarkEnd w:id="10"/>
    </w:p>
    <w:p w:rsidR="00C75340" w:rsidRPr="008F6CDF" w:rsidRDefault="00C75340" w:rsidP="008F6CDF">
      <w:pPr>
        <w:autoSpaceDE w:val="0"/>
        <w:autoSpaceDN w:val="0"/>
        <w:adjustRightInd w:val="0"/>
        <w:spacing w:after="0" w:line="360" w:lineRule="auto"/>
        <w:ind w:firstLine="567"/>
        <w:rPr>
          <w:szCs w:val="28"/>
        </w:rPr>
      </w:pPr>
      <w:r w:rsidRPr="008F6CDF">
        <w:rPr>
          <w:szCs w:val="28"/>
        </w:rPr>
        <w:t>Начальная школа –</w:t>
      </w:r>
      <w:r w:rsidR="00FA4D4E" w:rsidRPr="008F6CDF">
        <w:rPr>
          <w:szCs w:val="28"/>
        </w:rPr>
        <w:t xml:space="preserve"> </w:t>
      </w:r>
      <w:r w:rsidRPr="008F6CDF">
        <w:rPr>
          <w:szCs w:val="28"/>
        </w:rPr>
        <w:t xml:space="preserve">самоценный, принципиально новый этап в жизни ребенка с ЗПР. Начальное образование призвано решать свою </w:t>
      </w:r>
      <w:r w:rsidRPr="008F6CDF">
        <w:rPr>
          <w:b/>
          <w:bCs/>
          <w:szCs w:val="28"/>
        </w:rPr>
        <w:t>главную задачу</w:t>
      </w:r>
      <w:r w:rsidR="008F6CDF">
        <w:rPr>
          <w:b/>
          <w:bCs/>
          <w:szCs w:val="28"/>
        </w:rPr>
        <w:t xml:space="preserve"> </w:t>
      </w:r>
      <w:r w:rsidRPr="008F6CDF">
        <w:rPr>
          <w:szCs w:val="28"/>
        </w:rPr>
        <w:t>—</w:t>
      </w:r>
      <w:r w:rsidR="008F6CDF">
        <w:rPr>
          <w:szCs w:val="28"/>
        </w:rPr>
        <w:t xml:space="preserve"> </w:t>
      </w:r>
      <w:r w:rsidRPr="008F6CDF">
        <w:rPr>
          <w:szCs w:val="28"/>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75340" w:rsidRPr="008F6CDF" w:rsidRDefault="00C75340" w:rsidP="008F6CDF">
      <w:pPr>
        <w:autoSpaceDE w:val="0"/>
        <w:autoSpaceDN w:val="0"/>
        <w:adjustRightInd w:val="0"/>
        <w:spacing w:after="0" w:line="360" w:lineRule="auto"/>
        <w:ind w:firstLine="567"/>
        <w:rPr>
          <w:szCs w:val="28"/>
        </w:rPr>
      </w:pPr>
      <w:r w:rsidRPr="008F6CDF">
        <w:rPr>
          <w:szCs w:val="28"/>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C75340" w:rsidRPr="008F6CDF" w:rsidRDefault="00C75340" w:rsidP="008F6CDF">
      <w:pPr>
        <w:autoSpaceDE w:val="0"/>
        <w:autoSpaceDN w:val="0"/>
        <w:adjustRightInd w:val="0"/>
        <w:spacing w:after="0" w:line="360" w:lineRule="auto"/>
        <w:rPr>
          <w:szCs w:val="28"/>
        </w:rPr>
      </w:pPr>
      <w:r w:rsidRPr="008F6CDF">
        <w:rPr>
          <w:szCs w:val="28"/>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w:t>
      </w:r>
      <w:r w:rsidRPr="008F6CDF">
        <w:rPr>
          <w:szCs w:val="28"/>
        </w:rPr>
        <w:lastRenderedPageBreak/>
        <w:t>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C75340" w:rsidRPr="008F6CDF" w:rsidRDefault="00C75340" w:rsidP="008F6CDF">
      <w:pPr>
        <w:autoSpaceDE w:val="0"/>
        <w:autoSpaceDN w:val="0"/>
        <w:adjustRightInd w:val="0"/>
        <w:spacing w:after="0" w:line="360" w:lineRule="auto"/>
        <w:rPr>
          <w:szCs w:val="28"/>
        </w:rPr>
      </w:pPr>
      <w:r w:rsidRPr="008F6CDF">
        <w:rPr>
          <w:i/>
          <w:iCs/>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8F6CDF">
        <w:rPr>
          <w:szCs w:val="28"/>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C75340" w:rsidRPr="008F6CDF" w:rsidRDefault="00C75340" w:rsidP="008F6CDF">
      <w:pPr>
        <w:autoSpaceDE w:val="0"/>
        <w:autoSpaceDN w:val="0"/>
        <w:adjustRightInd w:val="0"/>
        <w:spacing w:after="0" w:line="360" w:lineRule="auto"/>
        <w:rPr>
          <w:szCs w:val="28"/>
        </w:rPr>
      </w:pPr>
      <w:r w:rsidRPr="008F6CDF">
        <w:rPr>
          <w:szCs w:val="28"/>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8F6CDF">
        <w:rPr>
          <w:i/>
          <w:iCs/>
          <w:szCs w:val="28"/>
        </w:rPr>
        <w:t>Способность к рефлексии</w:t>
      </w:r>
      <w:r w:rsidRPr="008F6CDF">
        <w:rPr>
          <w:szCs w:val="28"/>
        </w:rPr>
        <w:t>—важнейшее качество, определяющее социальную роль ребёнка как ученика, школьника, направленность на саморазвитие.</w:t>
      </w:r>
    </w:p>
    <w:p w:rsidR="00C75340" w:rsidRPr="008F6CDF" w:rsidRDefault="00C75340" w:rsidP="008F6CDF">
      <w:pPr>
        <w:autoSpaceDE w:val="0"/>
        <w:autoSpaceDN w:val="0"/>
        <w:adjustRightInd w:val="0"/>
        <w:spacing w:after="0" w:line="360" w:lineRule="auto"/>
        <w:rPr>
          <w:szCs w:val="28"/>
        </w:rPr>
      </w:pPr>
      <w:r w:rsidRPr="008F6CDF">
        <w:rPr>
          <w:szCs w:val="28"/>
        </w:rPr>
        <w:t xml:space="preserve">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Pr="008F6CDF">
        <w:rPr>
          <w:szCs w:val="28"/>
        </w:rPr>
        <w:lastRenderedPageBreak/>
        <w:t>изменения в самооценке ребёнка. Оставаясь достаточно оптимистической и высокой, она становится всё более объективной и самокритичной.</w:t>
      </w:r>
    </w:p>
    <w:p w:rsidR="00FA4D4E" w:rsidRPr="008F6CDF" w:rsidRDefault="00C75340" w:rsidP="008F6CDF">
      <w:pPr>
        <w:autoSpaceDE w:val="0"/>
        <w:autoSpaceDN w:val="0"/>
        <w:adjustRightInd w:val="0"/>
        <w:spacing w:after="0" w:line="360" w:lineRule="auto"/>
        <w:rPr>
          <w:szCs w:val="28"/>
        </w:rPr>
      </w:pPr>
      <w:r w:rsidRPr="008F6CDF">
        <w:rPr>
          <w:szCs w:val="28"/>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w:t>
      </w:r>
      <w:r w:rsidR="00016303" w:rsidRPr="008F6CDF">
        <w:rPr>
          <w:szCs w:val="28"/>
        </w:rPr>
        <w:t xml:space="preserve"> </w:t>
      </w:r>
      <w:r w:rsidRPr="008F6CDF">
        <w:rPr>
          <w:szCs w:val="28"/>
        </w:rPr>
        <w:t xml:space="preserve">(в соответствии с УМК «Школа </w:t>
      </w:r>
      <w:r w:rsidR="00FA4D4E" w:rsidRPr="008F6CDF">
        <w:rPr>
          <w:szCs w:val="28"/>
          <w:lang w:val="en-US"/>
        </w:rPr>
        <w:t>XXI</w:t>
      </w:r>
      <w:r w:rsidR="00FA4D4E" w:rsidRPr="008F6CDF">
        <w:rPr>
          <w:szCs w:val="28"/>
        </w:rPr>
        <w:t xml:space="preserve"> века</w:t>
      </w:r>
      <w:r w:rsidRPr="008F6CDF">
        <w:rPr>
          <w:szCs w:val="28"/>
        </w:rPr>
        <w:t>»).</w:t>
      </w:r>
    </w:p>
    <w:p w:rsidR="00FA4D4E" w:rsidRPr="008F6CDF" w:rsidRDefault="00FA4D4E" w:rsidP="008F6CDF">
      <w:pPr>
        <w:spacing w:line="360" w:lineRule="auto"/>
        <w:ind w:firstLine="567"/>
        <w:rPr>
          <w:szCs w:val="28"/>
        </w:rPr>
      </w:pPr>
      <w:r w:rsidRPr="008F6CDF">
        <w:rPr>
          <w:szCs w:val="28"/>
        </w:rPr>
        <w:t>В систему учебников</w:t>
      </w:r>
      <w:r w:rsidR="00016303" w:rsidRPr="008F6CDF">
        <w:rPr>
          <w:szCs w:val="28"/>
        </w:rPr>
        <w:t xml:space="preserve">, используемых для обучения </w:t>
      </w:r>
      <w:r w:rsidRPr="008F6CDF">
        <w:rPr>
          <w:szCs w:val="28"/>
        </w:rPr>
        <w:t>входят следующие программы учебных предметов</w:t>
      </w:r>
      <w:r w:rsidR="00016303" w:rsidRPr="008F6CDF">
        <w:rPr>
          <w:szCs w:val="28"/>
        </w:rPr>
        <w:t xml:space="preserve">  системы «Начальная школа </w:t>
      </w:r>
      <w:r w:rsidR="00016303" w:rsidRPr="008F6CDF">
        <w:rPr>
          <w:szCs w:val="28"/>
          <w:lang w:val="en-US"/>
        </w:rPr>
        <w:t>XXI</w:t>
      </w:r>
      <w:r w:rsidR="00016303" w:rsidRPr="008F6CDF">
        <w:rPr>
          <w:szCs w:val="28"/>
        </w:rPr>
        <w:t xml:space="preserve"> века»</w:t>
      </w:r>
      <w:r w:rsidRPr="008F6CDF">
        <w:rPr>
          <w:szCs w:val="28"/>
        </w:rPr>
        <w:t>:</w:t>
      </w:r>
    </w:p>
    <w:p w:rsidR="00FA4D4E" w:rsidRPr="008F6CDF" w:rsidRDefault="00FA4D4E" w:rsidP="008F6CDF">
      <w:pPr>
        <w:spacing w:line="360" w:lineRule="auto"/>
        <w:ind w:firstLine="567"/>
        <w:rPr>
          <w:i/>
          <w:szCs w:val="28"/>
        </w:rPr>
      </w:pPr>
      <w:r w:rsidRPr="008F6CDF">
        <w:rPr>
          <w:szCs w:val="28"/>
        </w:rPr>
        <w:t xml:space="preserve">«Русский язык. Обучение грамоте». </w:t>
      </w:r>
      <w:r w:rsidRPr="008F6CDF">
        <w:rPr>
          <w:i/>
          <w:szCs w:val="28"/>
        </w:rPr>
        <w:t>Л.Е. Журова;</w:t>
      </w:r>
    </w:p>
    <w:p w:rsidR="00FA4D4E" w:rsidRPr="008F6CDF" w:rsidRDefault="00FA4D4E" w:rsidP="008F6CDF">
      <w:pPr>
        <w:spacing w:line="360" w:lineRule="auto"/>
        <w:ind w:firstLine="567"/>
        <w:rPr>
          <w:i/>
          <w:szCs w:val="28"/>
        </w:rPr>
      </w:pPr>
      <w:r w:rsidRPr="008F6CDF">
        <w:rPr>
          <w:szCs w:val="28"/>
        </w:rPr>
        <w:t xml:space="preserve">«Русский язык». </w:t>
      </w:r>
      <w:r w:rsidRPr="008F6CDF">
        <w:rPr>
          <w:i/>
          <w:szCs w:val="28"/>
        </w:rPr>
        <w:t>С.В. Иванов, М.И. Кузнецова;</w:t>
      </w:r>
    </w:p>
    <w:p w:rsidR="00FA4D4E" w:rsidRPr="008F6CDF" w:rsidRDefault="00FA4D4E" w:rsidP="008F6CDF">
      <w:pPr>
        <w:spacing w:line="360" w:lineRule="auto"/>
        <w:ind w:firstLine="567"/>
        <w:rPr>
          <w:szCs w:val="28"/>
        </w:rPr>
      </w:pPr>
      <w:r w:rsidRPr="008F6CDF">
        <w:rPr>
          <w:szCs w:val="28"/>
        </w:rPr>
        <w:t xml:space="preserve">«Литературное чтение». </w:t>
      </w:r>
      <w:r w:rsidRPr="008F6CDF">
        <w:rPr>
          <w:i/>
          <w:szCs w:val="28"/>
        </w:rPr>
        <w:t>Л.А. Ефросинина, М.И. Оморокова;</w:t>
      </w:r>
    </w:p>
    <w:p w:rsidR="00FA4D4E" w:rsidRPr="008F6CDF" w:rsidRDefault="00FA4D4E" w:rsidP="008F6CDF">
      <w:pPr>
        <w:spacing w:line="360" w:lineRule="auto"/>
        <w:ind w:firstLine="567"/>
        <w:rPr>
          <w:szCs w:val="28"/>
        </w:rPr>
      </w:pPr>
      <w:r w:rsidRPr="008F6CDF">
        <w:rPr>
          <w:szCs w:val="28"/>
        </w:rPr>
        <w:t xml:space="preserve">«Математика». </w:t>
      </w:r>
      <w:r w:rsidRPr="008F6CDF">
        <w:rPr>
          <w:i/>
          <w:szCs w:val="28"/>
        </w:rPr>
        <w:t>В.Н. Рудницкая;</w:t>
      </w:r>
    </w:p>
    <w:p w:rsidR="00FA4D4E" w:rsidRPr="008F6CDF" w:rsidRDefault="00FA4D4E" w:rsidP="008F6CDF">
      <w:pPr>
        <w:spacing w:line="360" w:lineRule="auto"/>
        <w:ind w:firstLine="567"/>
        <w:rPr>
          <w:szCs w:val="28"/>
        </w:rPr>
      </w:pPr>
      <w:r w:rsidRPr="008F6CDF">
        <w:rPr>
          <w:szCs w:val="28"/>
        </w:rPr>
        <w:t xml:space="preserve">«Окружающий мир». </w:t>
      </w:r>
      <w:r w:rsidRPr="008F6CDF">
        <w:rPr>
          <w:i/>
          <w:szCs w:val="28"/>
        </w:rPr>
        <w:t>Н.Ф. Виноградова;</w:t>
      </w:r>
    </w:p>
    <w:p w:rsidR="008F6CDF" w:rsidRDefault="00FA4D4E" w:rsidP="008F6CDF">
      <w:pPr>
        <w:spacing w:line="360" w:lineRule="auto"/>
        <w:ind w:firstLine="567"/>
        <w:rPr>
          <w:szCs w:val="28"/>
        </w:rPr>
      </w:pPr>
      <w:r w:rsidRPr="008F6CDF">
        <w:rPr>
          <w:szCs w:val="28"/>
        </w:rPr>
        <w:t xml:space="preserve">«Основы духовно-нравственной культуры народов России». </w:t>
      </w:r>
    </w:p>
    <w:p w:rsidR="00FA4D4E" w:rsidRPr="008F6CDF" w:rsidRDefault="00FA4D4E" w:rsidP="008F6CDF">
      <w:pPr>
        <w:spacing w:line="360" w:lineRule="auto"/>
        <w:ind w:firstLine="567"/>
        <w:rPr>
          <w:szCs w:val="28"/>
        </w:rPr>
      </w:pPr>
      <w:r w:rsidRPr="008F6CDF">
        <w:rPr>
          <w:i/>
          <w:szCs w:val="28"/>
        </w:rPr>
        <w:t>Н.Ф. Виноградова;</w:t>
      </w:r>
    </w:p>
    <w:p w:rsidR="00FA4D4E" w:rsidRPr="008F6CDF" w:rsidRDefault="00FA4D4E" w:rsidP="008F6CDF">
      <w:pPr>
        <w:spacing w:line="360" w:lineRule="auto"/>
        <w:ind w:firstLine="567"/>
        <w:rPr>
          <w:i/>
          <w:szCs w:val="28"/>
        </w:rPr>
      </w:pPr>
      <w:r w:rsidRPr="008F6CDF">
        <w:rPr>
          <w:szCs w:val="28"/>
        </w:rPr>
        <w:t xml:space="preserve">«Технология». </w:t>
      </w:r>
      <w:r w:rsidRPr="008F6CDF">
        <w:rPr>
          <w:i/>
          <w:szCs w:val="28"/>
        </w:rPr>
        <w:t>Е.А. Лутцева;</w:t>
      </w:r>
    </w:p>
    <w:p w:rsidR="00016303" w:rsidRPr="008F6CDF" w:rsidRDefault="00016303" w:rsidP="008F6CDF">
      <w:pPr>
        <w:spacing w:line="360" w:lineRule="auto"/>
        <w:ind w:firstLine="567"/>
        <w:rPr>
          <w:szCs w:val="28"/>
        </w:rPr>
      </w:pPr>
      <w:r w:rsidRPr="008F6CDF">
        <w:rPr>
          <w:szCs w:val="28"/>
        </w:rPr>
        <w:t>А также  программы:</w:t>
      </w:r>
    </w:p>
    <w:p w:rsidR="00FA4D4E" w:rsidRPr="008F6CDF" w:rsidRDefault="00FA4D4E" w:rsidP="008F6CDF">
      <w:pPr>
        <w:spacing w:line="360" w:lineRule="auto"/>
        <w:ind w:firstLine="567"/>
        <w:rPr>
          <w:i/>
          <w:szCs w:val="28"/>
        </w:rPr>
      </w:pPr>
      <w:r w:rsidRPr="008F6CDF">
        <w:rPr>
          <w:szCs w:val="28"/>
        </w:rPr>
        <w:t xml:space="preserve">«Изобразительное искусство». </w:t>
      </w:r>
      <w:r w:rsidR="00016303" w:rsidRPr="008F6CDF">
        <w:rPr>
          <w:szCs w:val="28"/>
        </w:rPr>
        <w:t>Л.А. Неменская</w:t>
      </w:r>
      <w:r w:rsidRPr="008F6CDF">
        <w:rPr>
          <w:i/>
          <w:szCs w:val="28"/>
        </w:rPr>
        <w:t>;</w:t>
      </w:r>
    </w:p>
    <w:p w:rsidR="00FA4D4E" w:rsidRPr="008F6CDF" w:rsidRDefault="00FA4D4E" w:rsidP="008F6CDF">
      <w:pPr>
        <w:spacing w:line="360" w:lineRule="auto"/>
        <w:ind w:firstLine="567"/>
        <w:rPr>
          <w:szCs w:val="28"/>
        </w:rPr>
      </w:pPr>
      <w:r w:rsidRPr="008F6CDF">
        <w:rPr>
          <w:szCs w:val="28"/>
        </w:rPr>
        <w:t xml:space="preserve">«Физическая культура». </w:t>
      </w:r>
      <w:r w:rsidR="00016303" w:rsidRPr="008F6CDF">
        <w:rPr>
          <w:szCs w:val="28"/>
        </w:rPr>
        <w:t>В.И. Лях</w:t>
      </w:r>
      <w:r w:rsidRPr="008F6CDF">
        <w:rPr>
          <w:i/>
          <w:szCs w:val="28"/>
        </w:rPr>
        <w:t>;</w:t>
      </w:r>
    </w:p>
    <w:p w:rsidR="00FA4D4E" w:rsidRPr="008F6CDF" w:rsidRDefault="00FA4D4E" w:rsidP="008F6CDF">
      <w:pPr>
        <w:spacing w:line="360" w:lineRule="auto"/>
        <w:ind w:firstLine="567"/>
        <w:rPr>
          <w:i/>
          <w:szCs w:val="28"/>
        </w:rPr>
      </w:pPr>
      <w:r w:rsidRPr="008F6CDF">
        <w:rPr>
          <w:szCs w:val="28"/>
        </w:rPr>
        <w:t xml:space="preserve">«Музыка». </w:t>
      </w:r>
      <w:r w:rsidR="00016303" w:rsidRPr="008F6CDF">
        <w:rPr>
          <w:szCs w:val="28"/>
        </w:rPr>
        <w:t>Е.Д Критская</w:t>
      </w:r>
      <w:r w:rsidRPr="008F6CDF">
        <w:rPr>
          <w:i/>
          <w:szCs w:val="28"/>
        </w:rPr>
        <w:t>;</w:t>
      </w:r>
    </w:p>
    <w:p w:rsidR="00FA4D4E" w:rsidRPr="008F6CDF" w:rsidRDefault="00FA4D4E" w:rsidP="008F6CDF">
      <w:pPr>
        <w:spacing w:line="360" w:lineRule="auto"/>
        <w:ind w:firstLine="567"/>
        <w:rPr>
          <w:i/>
          <w:szCs w:val="28"/>
        </w:rPr>
      </w:pPr>
      <w:r w:rsidRPr="008F6CDF">
        <w:rPr>
          <w:szCs w:val="28"/>
        </w:rPr>
        <w:t xml:space="preserve">«Английский язык». </w:t>
      </w:r>
      <w:r w:rsidR="00016303" w:rsidRPr="008F6CDF">
        <w:rPr>
          <w:i/>
          <w:szCs w:val="28"/>
        </w:rPr>
        <w:t xml:space="preserve">ОВ Афанасьева, ИВ Михеева </w:t>
      </w:r>
    </w:p>
    <w:p w:rsidR="008F6CDF" w:rsidRDefault="008F6CDF" w:rsidP="008F6CDF">
      <w:pPr>
        <w:pStyle w:val="3"/>
        <w:spacing w:line="360" w:lineRule="auto"/>
        <w:jc w:val="both"/>
        <w:rPr>
          <w:szCs w:val="28"/>
        </w:rPr>
      </w:pPr>
      <w:bookmarkStart w:id="11" w:name="_Toc517097570"/>
    </w:p>
    <w:p w:rsidR="00C75340" w:rsidRPr="008F6CDF" w:rsidRDefault="00C75340" w:rsidP="008F6CDF">
      <w:pPr>
        <w:pStyle w:val="3"/>
        <w:spacing w:line="360" w:lineRule="auto"/>
        <w:jc w:val="both"/>
        <w:rPr>
          <w:szCs w:val="28"/>
        </w:rPr>
      </w:pPr>
      <w:r w:rsidRPr="008F6CDF">
        <w:rPr>
          <w:szCs w:val="28"/>
        </w:rPr>
        <w:t>1. Русский язык</w:t>
      </w:r>
      <w:bookmarkEnd w:id="11"/>
    </w:p>
    <w:p w:rsidR="00C75340" w:rsidRPr="008F6CDF" w:rsidRDefault="00C75340" w:rsidP="008F6CDF">
      <w:pPr>
        <w:autoSpaceDE w:val="0"/>
        <w:autoSpaceDN w:val="0"/>
        <w:adjustRightInd w:val="0"/>
        <w:spacing w:after="0" w:line="360" w:lineRule="auto"/>
        <w:ind w:firstLine="0"/>
        <w:rPr>
          <w:szCs w:val="28"/>
        </w:rPr>
      </w:pPr>
      <w:r w:rsidRPr="008F6CDF">
        <w:rPr>
          <w:b/>
          <w:bCs/>
          <w:szCs w:val="28"/>
        </w:rPr>
        <w:t>Виды речевой деятельности</w:t>
      </w:r>
    </w:p>
    <w:p w:rsidR="00C75340" w:rsidRPr="008F6CDF" w:rsidRDefault="00C75340" w:rsidP="008F6CDF">
      <w:pPr>
        <w:pStyle w:val="Default"/>
        <w:tabs>
          <w:tab w:val="left" w:pos="567"/>
        </w:tabs>
        <w:spacing w:line="360" w:lineRule="auto"/>
        <w:jc w:val="both"/>
        <w:rPr>
          <w:rFonts w:ascii="Times New Roman" w:hAnsi="Times New Roman" w:cs="Times New Roman"/>
          <w:b/>
          <w:bCs/>
          <w:sz w:val="28"/>
          <w:szCs w:val="28"/>
        </w:rPr>
      </w:pPr>
      <w:r w:rsidRPr="008F6CDF">
        <w:rPr>
          <w:rFonts w:ascii="Times New Roman" w:hAnsi="Times New Roman" w:cs="Times New Roman"/>
          <w:b/>
          <w:bCs/>
          <w:sz w:val="28"/>
          <w:szCs w:val="28"/>
        </w:rPr>
        <w:t xml:space="preserve">Слушание. </w:t>
      </w:r>
      <w:r w:rsidRPr="008F6CDF">
        <w:rPr>
          <w:rFonts w:ascii="Times New Roman"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8F6CDF">
        <w:rPr>
          <w:rFonts w:ascii="Times New Roman" w:hAnsi="Times New Roman" w:cs="Times New Roman"/>
          <w:b/>
          <w:bCs/>
          <w:sz w:val="28"/>
          <w:szCs w:val="28"/>
        </w:rPr>
        <w:t xml:space="preserve"> </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b/>
          <w:bCs/>
          <w:sz w:val="28"/>
          <w:szCs w:val="28"/>
        </w:rPr>
        <w:t xml:space="preserve">Говорение. </w:t>
      </w:r>
      <w:r w:rsidRPr="008F6CDF">
        <w:rPr>
          <w:rFonts w:ascii="Times New Roman" w:hAnsi="Times New Roman" w:cs="Times New Roman"/>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w:t>
      </w:r>
      <w:r w:rsidRPr="008F6CDF">
        <w:rPr>
          <w:rFonts w:ascii="Times New Roman" w:hAnsi="Times New Roman" w:cs="Times New Roman"/>
          <w:sz w:val="28"/>
          <w:szCs w:val="28"/>
        </w:rPr>
        <w:lastRenderedPageBreak/>
        <w:t>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Чтение. </w:t>
      </w:r>
      <w:r w:rsidRPr="008F6CDF">
        <w:rPr>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Письмо</w:t>
      </w:r>
      <w:r w:rsidRPr="008F6CDF">
        <w:rPr>
          <w:szCs w:val="28"/>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Обучение грамоте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Фонетика. Звуки речи</w:t>
      </w:r>
      <w:r w:rsidRPr="008F6CDF">
        <w:rPr>
          <w:b/>
          <w:bCs/>
          <w:szCs w:val="28"/>
        </w:rPr>
        <w:t xml:space="preserve">. </w:t>
      </w:r>
      <w:r w:rsidRPr="008F6CDF">
        <w:rPr>
          <w:szCs w:val="28"/>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Различение гласных и согласных звуков, гласных ударных и безударных, согласных твёрдых и мягких, звонких и глухих.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Слог как минимальная произносительная единица. Деление слов на слоги.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Определение места ударения.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 xml:space="preserve">Графика. </w:t>
      </w:r>
      <w:r w:rsidRPr="008F6CDF">
        <w:rPr>
          <w:szCs w:val="28"/>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lastRenderedPageBreak/>
        <w:t>Знакомство с русским алфавитом как последовательностью букв.</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b/>
          <w:bCs/>
          <w:i/>
          <w:iCs/>
          <w:sz w:val="28"/>
          <w:szCs w:val="28"/>
        </w:rPr>
        <w:t>Чтение</w:t>
      </w:r>
      <w:r w:rsidRPr="008F6CDF">
        <w:rPr>
          <w:rFonts w:ascii="Times New Roman" w:hAnsi="Times New Roman" w:cs="Times New Roman"/>
          <w:b/>
          <w:bCs/>
          <w:sz w:val="28"/>
          <w:szCs w:val="28"/>
        </w:rPr>
        <w:t xml:space="preserve">. </w:t>
      </w:r>
      <w:r w:rsidRPr="008F6CDF">
        <w:rPr>
          <w:rFonts w:ascii="Times New Roman"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Знакомство с орфоэпическим чтением (при переходе к чтению целыми словами).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Орфографическое чтение (проговаривание) как средство самоконтроля при письме под диктовку и при списывании.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Письмо</w:t>
      </w:r>
      <w:r w:rsidRPr="008F6CDF">
        <w:rPr>
          <w:b/>
          <w:bCs/>
          <w:szCs w:val="28"/>
        </w:rPr>
        <w:t xml:space="preserve">. </w:t>
      </w:r>
      <w:r w:rsidRPr="008F6CDF">
        <w:rPr>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Понимание функции небуквенных графических средств: пробела между словами, знака переноса.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 xml:space="preserve">Слово и предложение. </w:t>
      </w:r>
      <w:r w:rsidRPr="008F6CDF">
        <w:rPr>
          <w:szCs w:val="28"/>
        </w:rPr>
        <w:t>Восприятие слова как объекта изучения, материала для анализа. Наблюдение над значением слова.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 xml:space="preserve">Орфография. </w:t>
      </w:r>
      <w:r w:rsidRPr="008F6CDF">
        <w:rPr>
          <w:szCs w:val="28"/>
        </w:rPr>
        <w:t>Знакомство с правилами правописания и их применение: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раздельное написание слов;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обозначение гласных после шипящих (ча—ща, чу—щу, жи—ши);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прописная (заглавная) буква в начале предложения, в именах собственных;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перенос слов по слогам без стечения согласных;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знаки препинания в конце предложения.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 xml:space="preserve">Развитие речи. </w:t>
      </w:r>
      <w:r w:rsidRPr="008F6CDF">
        <w:rPr>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Систематический курс</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Фонетика и орфоэпия. </w:t>
      </w:r>
      <w:r w:rsidRPr="008F6CDF">
        <w:rPr>
          <w:szCs w:val="28"/>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Графика. </w:t>
      </w:r>
      <w:r w:rsidRPr="008F6CDF">
        <w:rPr>
          <w:szCs w:val="28"/>
        </w:rPr>
        <w:t>Различение звука и буквы: буква как знак звука. Овладение позиционным способом обозначения звуков буквами.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w:t>
      </w:r>
      <w:r w:rsidRPr="008F6CDF">
        <w:rPr>
          <w:szCs w:val="28"/>
        </w:rPr>
        <w:lastRenderedPageBreak/>
        <w:t>Мягкий знак как показатель мягкости предшествующего согласного звука. Использование на письме разделительных ъ и ь.</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Состав слова (морфемика). </w:t>
      </w:r>
      <w:r w:rsidRPr="008F6CDF">
        <w:rPr>
          <w:szCs w:val="28"/>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Различение изменяемых и неизменяемых слов. Разбор слова по составу.</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b/>
          <w:bCs/>
          <w:sz w:val="28"/>
          <w:szCs w:val="28"/>
        </w:rPr>
        <w:t xml:space="preserve">Морфология. </w:t>
      </w:r>
      <w:r w:rsidRPr="008F6CDF">
        <w:rPr>
          <w:rFonts w:ascii="Times New Roman" w:hAnsi="Times New Roman" w:cs="Times New Roman"/>
          <w:sz w:val="28"/>
          <w:szCs w:val="28"/>
        </w:rP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i/>
          <w:iCs/>
          <w:sz w:val="28"/>
          <w:szCs w:val="28"/>
        </w:rPr>
        <w:t>Имя существительное</w:t>
      </w:r>
      <w:r w:rsidRPr="008F6CDF">
        <w:rPr>
          <w:rFonts w:ascii="Times New Roman" w:hAnsi="Times New Roman" w:cs="Times New Roman"/>
          <w:sz w:val="28"/>
          <w:szCs w:val="28"/>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lastRenderedPageBreak/>
        <w:t>Род существительных: мужской, женский, средний. Различение имён существительных мужского, женского и среднего рода.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Изменение имен существительных по числам.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Склонение имен существительных во множественном числе.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Морфологический разбор имен существительных.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i/>
          <w:iCs/>
          <w:szCs w:val="28"/>
        </w:rPr>
        <w:t>Имя прилагательное</w:t>
      </w:r>
      <w:r w:rsidRPr="008F6CDF">
        <w:rPr>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Местоимение. </w:t>
      </w:r>
      <w:r w:rsidRPr="008F6CDF">
        <w:rPr>
          <w:szCs w:val="28"/>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Глагол. </w:t>
      </w:r>
      <w:r w:rsidRPr="008F6CDF">
        <w:rPr>
          <w:szCs w:val="28"/>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Предлог</w:t>
      </w:r>
      <w:r w:rsidRPr="008F6CDF">
        <w:rPr>
          <w:szCs w:val="28"/>
        </w:rP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Лексика. </w:t>
      </w:r>
      <w:r w:rsidRPr="008F6CDF">
        <w:rPr>
          <w:szCs w:val="28"/>
        </w:rPr>
        <w:t xml:space="preserve">Выявление слов, значение которых требует уточнения. Определение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lastRenderedPageBreak/>
        <w:t xml:space="preserve">значения слова по тексту или уточнение значения с помощью толкового словаря. </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Синтаксис. </w:t>
      </w:r>
      <w:r w:rsidRPr="008F6CDF">
        <w:rPr>
          <w:szCs w:val="28"/>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Орфография и пунктуация. </w:t>
      </w:r>
      <w:r w:rsidRPr="008F6CDF">
        <w:rPr>
          <w:szCs w:val="28"/>
        </w:rPr>
        <w:t>Формирование орфографической зоркости. Использование орфографического словаря.</w:t>
      </w:r>
    </w:p>
    <w:p w:rsidR="00C75340" w:rsidRPr="008F6CDF" w:rsidRDefault="00C75340" w:rsidP="008F6CDF">
      <w:pPr>
        <w:tabs>
          <w:tab w:val="left" w:pos="567"/>
        </w:tabs>
        <w:autoSpaceDE w:val="0"/>
        <w:autoSpaceDN w:val="0"/>
        <w:adjustRightInd w:val="0"/>
        <w:spacing w:after="0" w:line="360" w:lineRule="auto"/>
        <w:ind w:firstLine="0"/>
        <w:rPr>
          <w:szCs w:val="28"/>
          <w:u w:val="single"/>
        </w:rPr>
      </w:pPr>
      <w:r w:rsidRPr="008F6CDF">
        <w:rPr>
          <w:szCs w:val="28"/>
          <w:u w:val="single"/>
        </w:rPr>
        <w:t>Применение правил правописания:</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t xml:space="preserve"> сочетания жи—ши, ча—ща, чу—щу в положении под ударением;</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lastRenderedPageBreak/>
        <w:t>-сочетания чк—чн, чт, щн;</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-перенос слов;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-прописная буква в начале предложения, в именах собственных;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-проверяемые безударные гласные в корне слова;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-парные звонкие и глухие согласные в корне слова;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-непроизносимые согласные;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-непроверяемые гласные и согласные в корне слова (на ограниченном перечне слов);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-гласные и согласные в неизменяемых на письме приставках;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разделительные ъ и ь;</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-мягкий знак после шипящих на конце имен существительных (ночь, нож, рожь, мышь);</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-безударные падежные окончания имен существительных (кроме существительных на мя, ий, ья, ье, ия, ов, ин);</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-безударные окончания имен прилагательных;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-раздельное написание предлогов с личными местоимениями;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-не с глаголами;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-мягкий знак после шипящих на конце глаголов в форме 2-го лица единственного числа (пишешь, учишь);</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-мягкий знак в глаголах в сочетании ться;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-безударные личные окончания глаголов;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-раздельное написание предлогов с другими словами;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-знаки препинания в конце предложения: точка, вопросительный и восклицательный знаки;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-знаки препинания (запятая) в предложениях с однородными членами.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Развитие речи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w:t>
      </w:r>
      <w:r w:rsidRPr="008F6CDF">
        <w:rPr>
          <w:szCs w:val="28"/>
        </w:rPr>
        <w:lastRenderedPageBreak/>
        <w:t xml:space="preserve">общения (приветствие, прощание, извинение, благодарность, обращение с просьбой).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Типы текстов: описание, повествование, рассуждение, их особенности.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Знакомство с жанрами письма и поздравления.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75340" w:rsidRPr="008F6CDF" w:rsidRDefault="00C75340" w:rsidP="008F6CDF">
      <w:pPr>
        <w:pStyle w:val="3"/>
        <w:spacing w:line="360" w:lineRule="auto"/>
        <w:jc w:val="both"/>
        <w:rPr>
          <w:szCs w:val="28"/>
        </w:rPr>
      </w:pPr>
      <w:bookmarkStart w:id="12" w:name="_Toc517097571"/>
      <w:r w:rsidRPr="008F6CDF">
        <w:rPr>
          <w:szCs w:val="28"/>
        </w:rPr>
        <w:t>2. Литературное чтение</w:t>
      </w:r>
      <w:bookmarkEnd w:id="12"/>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Cs/>
          <w:szCs w:val="28"/>
        </w:rPr>
        <w:t>Виды речевой и читательской деятельности</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b/>
          <w:bCs/>
          <w:sz w:val="28"/>
          <w:szCs w:val="28"/>
        </w:rPr>
        <w:t xml:space="preserve">Аудирование (слушание). </w:t>
      </w:r>
      <w:r w:rsidRPr="008F6CDF">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w:t>
      </w:r>
      <w:r w:rsidRPr="008F6CDF">
        <w:rPr>
          <w:rFonts w:ascii="Times New Roman" w:hAnsi="Times New Roman" w:cs="Times New Roman"/>
          <w:sz w:val="28"/>
          <w:szCs w:val="28"/>
        </w:rPr>
        <w:lastRenderedPageBreak/>
        <w:t>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Чтение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Чтение вслух</w:t>
      </w:r>
      <w:r w:rsidRPr="008F6CDF">
        <w:rPr>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Чтение про себя</w:t>
      </w:r>
      <w:r w:rsidRPr="008F6CDF">
        <w:rPr>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Работа с разными видами текста. </w:t>
      </w:r>
      <w:r w:rsidRPr="008F6CDF">
        <w:rPr>
          <w:szCs w:val="28"/>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Практическое освоение умения отличать текст от набора предложений. Прогнозирование содержания книги по её названию и оформлению.</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Самостоятельное деление текста на смысловые части, их озаглавливание. Умение работать с разными видами информации.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Библиографическая культура. </w:t>
      </w:r>
      <w:r w:rsidRPr="008F6CDF">
        <w:rPr>
          <w:szCs w:val="28"/>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w:t>
      </w:r>
      <w:r w:rsidRPr="008F6CDF">
        <w:rPr>
          <w:szCs w:val="28"/>
        </w:rPr>
        <w:lastRenderedPageBreak/>
        <w:t>иллюстрации. Виды информации в книге: научная, художественная (с опорой на внешние показатели книги, её справочно-иллюстративный материал).</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 xml:space="preserve">Работа с текстом художественного произведения. </w:t>
      </w:r>
      <w:r w:rsidRPr="008F6CDF">
        <w:rPr>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Характеристика героя произведения. Портрет, характер героя, выраженные через поступки и речь.</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lastRenderedPageBreak/>
        <w:t>Освоение разных видов пересказа художественного текста: подробный, выборочный и краткий (передача основных мыслей).</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Работа с учебными, научно-популярными и другими текстами</w:t>
      </w:r>
      <w:r w:rsidRPr="008F6CDF">
        <w:rPr>
          <w:szCs w:val="28"/>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Говорение (культура речевого общения)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Работа со словом (распознание прямого и переносного значения слов, их многозначности), пополнение активного словарного запаса.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Монолог как форма речевого высказывания. Монологическое речевое высказывание небольшого объема с опорой на авторский текст, по </w:t>
      </w:r>
      <w:r w:rsidRPr="008F6CDF">
        <w:rPr>
          <w:szCs w:val="28"/>
        </w:rPr>
        <w:lastRenderedPageBreak/>
        <w:t xml:space="preserve">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Письмо (культура письменной речи)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Круг детского чтения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Представленность разных видов книг: историческая, приключенческая,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фантастическая, научно-популярная, справочно-энциклопедическая литература; детские периодические издания (по выбору).</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Литературоведческая пропедевтика (практическое освоение)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lastRenderedPageBreak/>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Прозаическая и стихотворная речь: узнавание, различение, выделение особенностей стихотворного произведения (ритм, рифма).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Фольклор и авторские художественные произведения (различение).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Рассказ, стихотворение, басня —общее представление о жанре, особенностях построения и выразительных средствах.</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Творческая деятельность обучающихся (на основе литературных произведений)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75340" w:rsidRPr="008F6CDF" w:rsidRDefault="00C75340" w:rsidP="008F6CDF">
      <w:pPr>
        <w:pStyle w:val="3"/>
        <w:spacing w:line="360" w:lineRule="auto"/>
        <w:jc w:val="both"/>
        <w:rPr>
          <w:szCs w:val="28"/>
        </w:rPr>
      </w:pPr>
      <w:bookmarkStart w:id="13" w:name="_Toc517097572"/>
      <w:r w:rsidRPr="008F6CDF">
        <w:rPr>
          <w:szCs w:val="28"/>
        </w:rPr>
        <w:t>3. Математика</w:t>
      </w:r>
      <w:bookmarkEnd w:id="13"/>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Числа и величины</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упорядочение чисел, знаки сравнения.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lastRenderedPageBreak/>
        <w:t xml:space="preserve">Измерение величин; сравнение и упорядочение величин. Единицы массы (грамм,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килограмм, центнер, тонна), вместимости (литр), времени (секунда, минута, час).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Соотношения между единицами измерения однородных величин. Сравнение и упорядочение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однородных величин. Доля величины (половина, треть, четверть, десятая, сотая, тысячная).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Арифметические действия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Сложение, вычитание, умножение и деление. Названия компонентов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Алгоритмы письменного сложения, вычитания, умножения и деления многозначных чисел.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Работа с текстовыми задачами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w:t>
      </w:r>
      <w:r w:rsidRPr="008F6CDF">
        <w:rPr>
          <w:szCs w:val="28"/>
        </w:rPr>
        <w:lastRenderedPageBreak/>
        <w:t>решения задачи. Представление текста задачи (схема, таблица, диаграмма и другие модели). Задачи на нахождение доли целого и целого по его доле.</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Геометрические величины</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Работа с информацией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Сбор и представление информации, связанной со счетом (пересчетом), измерением величин; фиксирование, анализ полученной информации.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75340" w:rsidRPr="008F6CDF" w:rsidRDefault="00C75340" w:rsidP="008F6CDF">
      <w:pPr>
        <w:pStyle w:val="3"/>
        <w:spacing w:line="360" w:lineRule="auto"/>
        <w:jc w:val="both"/>
        <w:rPr>
          <w:szCs w:val="28"/>
        </w:rPr>
      </w:pPr>
      <w:bookmarkStart w:id="14" w:name="_Toc517097573"/>
      <w:r w:rsidRPr="008F6CDF">
        <w:rPr>
          <w:szCs w:val="28"/>
        </w:rPr>
        <w:t>4. Окружающий мир (Человек, природа, общество)</w:t>
      </w:r>
      <w:bookmarkEnd w:id="14"/>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szCs w:val="28"/>
        </w:rPr>
        <w:t>Человек и природа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lastRenderedPageBreak/>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Ориентирование на местности. Компас.</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Погода, ее составляющие (температура воздуха, облачность, осадки, ветер). Наблюдение за погодой своего края.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lastRenderedPageBreak/>
        <w:t>Воздух —смесь газов. Свойства воздуха. Значение воздуха для растений, животных, человека. Охрана, бережное использование воздуха.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Почва, ее состав, значение для живой природы и для хозяйственной жизни человека. Охрана, бережное использование почв.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Растения, их разнообразие. Части растения (корень, стебель, лист, цветок, плод, семя).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Грибы: съедобные и ядовитые. Правила сбора грибов.</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Лес, луг, водоем —</w:t>
      </w:r>
      <w:r w:rsidR="008F6CDF">
        <w:rPr>
          <w:szCs w:val="28"/>
        </w:rPr>
        <w:t xml:space="preserve"> </w:t>
      </w:r>
      <w:r w:rsidRPr="008F6CDF">
        <w:rPr>
          <w:szCs w:val="28"/>
        </w:rPr>
        <w:t>единство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r w:rsidR="008F6CDF">
        <w:rPr>
          <w:szCs w:val="28"/>
        </w:rPr>
        <w:t xml:space="preserve"> </w:t>
      </w:r>
      <w:r w:rsidRPr="008F6CDF">
        <w:rPr>
          <w:szCs w:val="28"/>
        </w:rPr>
        <w:t>пища и укрытие для животных; животные —</w:t>
      </w:r>
      <w:r w:rsidR="008F6CDF">
        <w:rPr>
          <w:szCs w:val="28"/>
        </w:rPr>
        <w:t xml:space="preserve"> </w:t>
      </w:r>
      <w:r w:rsidRPr="008F6CDF">
        <w:rPr>
          <w:szCs w:val="28"/>
        </w:rPr>
        <w:t xml:space="preserve">распространители плодов и семян растений. Влияние человека на природные </w:t>
      </w:r>
      <w:r w:rsidRPr="008F6CDF">
        <w:rPr>
          <w:szCs w:val="28"/>
        </w:rPr>
        <w:lastRenderedPageBreak/>
        <w:t>сообщества. Природные сообщества родного края (2—3 примера на основе наблюдений).</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Человек —</w:t>
      </w:r>
      <w:r w:rsidR="008F6CDF">
        <w:rPr>
          <w:szCs w:val="28"/>
        </w:rPr>
        <w:t xml:space="preserve"> </w:t>
      </w:r>
      <w:r w:rsidRPr="008F6CDF">
        <w:rPr>
          <w:szCs w:val="28"/>
        </w:rPr>
        <w:t>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w:t>
      </w:r>
      <w:r w:rsidR="008F6CDF">
        <w:rPr>
          <w:szCs w:val="28"/>
        </w:rPr>
        <w:t xml:space="preserve"> </w:t>
      </w:r>
      <w:r w:rsidRPr="008F6CDF">
        <w:rPr>
          <w:szCs w:val="28"/>
        </w:rPr>
        <w:t xml:space="preserve">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564A0" w:rsidRDefault="00F564A0" w:rsidP="008F6CDF">
      <w:pPr>
        <w:tabs>
          <w:tab w:val="left" w:pos="567"/>
        </w:tabs>
        <w:autoSpaceDE w:val="0"/>
        <w:autoSpaceDN w:val="0"/>
        <w:adjustRightInd w:val="0"/>
        <w:spacing w:after="0" w:line="360" w:lineRule="auto"/>
        <w:ind w:firstLine="0"/>
        <w:rPr>
          <w:b/>
          <w:bCs/>
          <w:i/>
          <w:iCs/>
          <w:szCs w:val="28"/>
        </w:rPr>
      </w:pP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lastRenderedPageBreak/>
        <w:t>Человек и общество</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Общество -</w:t>
      </w:r>
      <w:r w:rsidR="008F6CDF">
        <w:rPr>
          <w:szCs w:val="28"/>
        </w:rPr>
        <w:t xml:space="preserve"> </w:t>
      </w:r>
      <w:r w:rsidRPr="008F6CDF">
        <w:rPr>
          <w:szCs w:val="28"/>
        </w:rPr>
        <w:t xml:space="preserve">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Человек —</w:t>
      </w:r>
      <w:r w:rsidR="008F6CDF">
        <w:rPr>
          <w:szCs w:val="28"/>
        </w:rPr>
        <w:t xml:space="preserve"> </w:t>
      </w:r>
      <w:r w:rsidRPr="008F6CDF">
        <w:rPr>
          <w:szCs w:val="28"/>
        </w:rPr>
        <w:t xml:space="preserve">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t>Семья —</w:t>
      </w:r>
      <w:r w:rsidR="008F6CDF">
        <w:rPr>
          <w:rFonts w:ascii="Times New Roman" w:hAnsi="Times New Roman" w:cs="Times New Roman"/>
          <w:sz w:val="28"/>
          <w:szCs w:val="28"/>
        </w:rPr>
        <w:t xml:space="preserve"> </w:t>
      </w:r>
      <w:r w:rsidRPr="008F6CDF">
        <w:rPr>
          <w:rFonts w:ascii="Times New Roman" w:hAnsi="Times New Roman" w:cs="Times New Roman"/>
          <w:sz w:val="28"/>
          <w:szCs w:val="28"/>
        </w:rPr>
        <w:t>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008F6CDF">
        <w:rPr>
          <w:rFonts w:ascii="Times New Roman" w:hAnsi="Times New Roman" w:cs="Times New Roman"/>
          <w:sz w:val="28"/>
          <w:szCs w:val="28"/>
        </w:rPr>
        <w:t xml:space="preserve"> </w:t>
      </w:r>
      <w:r w:rsidRPr="008F6CDF">
        <w:rPr>
          <w:rFonts w:ascii="Times New Roman" w:hAnsi="Times New Roman" w:cs="Times New Roman"/>
          <w:sz w:val="28"/>
          <w:szCs w:val="28"/>
        </w:rPr>
        <w:t>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Младший школьник. Правила поведения в школе, на уроке. Обращение к учителю.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w:t>
      </w:r>
      <w:r w:rsidRPr="008F6CDF">
        <w:rPr>
          <w:szCs w:val="28"/>
        </w:rPr>
        <w:lastRenderedPageBreak/>
        <w:t>Личная ответственность человека за результаты своего труда и профессиональное мастерство.</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 xml:space="preserve">Средства массовой информации: радио, телевидение, пресса, Интернет. </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t>Наша Родина —</w:t>
      </w:r>
      <w:r w:rsidR="008F6CDF">
        <w:rPr>
          <w:rFonts w:ascii="Times New Roman" w:hAnsi="Times New Roman" w:cs="Times New Roman"/>
          <w:sz w:val="28"/>
          <w:szCs w:val="28"/>
        </w:rPr>
        <w:t xml:space="preserve"> </w:t>
      </w:r>
      <w:r w:rsidRPr="008F6CDF">
        <w:rPr>
          <w:rFonts w:ascii="Times New Roman" w:hAnsi="Times New Roman" w:cs="Times New Roman"/>
          <w:sz w:val="28"/>
          <w:szCs w:val="28"/>
        </w:rPr>
        <w:t>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8F6CDF">
        <w:rPr>
          <w:rFonts w:ascii="Times New Roman" w:hAnsi="Times New Roman" w:cs="Times New Roman"/>
          <w:sz w:val="28"/>
          <w:szCs w:val="28"/>
        </w:rPr>
        <w:t xml:space="preserve"> </w:t>
      </w:r>
      <w:r w:rsidRPr="008F6CDF">
        <w:rPr>
          <w:rFonts w:ascii="Times New Roman" w:hAnsi="Times New Roman" w:cs="Times New Roman"/>
          <w:sz w:val="28"/>
          <w:szCs w:val="28"/>
        </w:rPr>
        <w:t>Основной закон Российской Федерации. Права ребёнка.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Президент Российской Федерации —</w:t>
      </w:r>
      <w:r w:rsidR="008F6CDF">
        <w:rPr>
          <w:szCs w:val="28"/>
        </w:rPr>
        <w:t xml:space="preserve"> </w:t>
      </w:r>
      <w:r w:rsidRPr="008F6CDF">
        <w:rPr>
          <w:szCs w:val="28"/>
        </w:rPr>
        <w:t>глава государства. Ответственность главы государства за социальное и духовно-нравственное благополучие граждан.</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Россия на карте, государственная граница России.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Москва —</w:t>
      </w:r>
      <w:r w:rsidR="008F6CDF">
        <w:rPr>
          <w:szCs w:val="28"/>
        </w:rPr>
        <w:t xml:space="preserve"> </w:t>
      </w:r>
      <w:r w:rsidRPr="008F6CDF">
        <w:rPr>
          <w:szCs w:val="28"/>
        </w:rPr>
        <w:t>столица России. Достопримечательности Москвы: Кремль, Красная площадь, Большой театр и др. Расположение Москвы на карте.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Города России. Санкт-Петербург: достопримечательности (Зимний дворец, памятник Петру I —</w:t>
      </w:r>
      <w:r w:rsidR="008F6CDF">
        <w:rPr>
          <w:szCs w:val="28"/>
        </w:rPr>
        <w:t xml:space="preserve"> </w:t>
      </w:r>
      <w:r w:rsidRPr="008F6CDF">
        <w:rPr>
          <w:szCs w:val="28"/>
        </w:rPr>
        <w:t>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Россия —</w:t>
      </w:r>
      <w:r w:rsidR="008F6CDF">
        <w:rPr>
          <w:szCs w:val="28"/>
        </w:rPr>
        <w:t xml:space="preserve"> </w:t>
      </w:r>
      <w:r w:rsidRPr="008F6CDF">
        <w:rPr>
          <w:szCs w:val="28"/>
        </w:rPr>
        <w:t xml:space="preserve">многонациональная страна. Народы, населяющие Россию, их обычаи, характерные особенности быта (по выбору). </w:t>
      </w:r>
    </w:p>
    <w:p w:rsidR="00C75340" w:rsidRPr="008F6CDF" w:rsidRDefault="00C75340" w:rsidP="008F6CDF">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sz w:val="28"/>
          <w:szCs w:val="28"/>
        </w:rPr>
        <w:lastRenderedPageBreak/>
        <w:t>Родной край —</w:t>
      </w:r>
      <w:r w:rsidR="008F6CDF">
        <w:rPr>
          <w:rFonts w:ascii="Times New Roman" w:hAnsi="Times New Roman" w:cs="Times New Roman"/>
          <w:sz w:val="28"/>
          <w:szCs w:val="28"/>
        </w:rPr>
        <w:t xml:space="preserve"> </w:t>
      </w:r>
      <w:r w:rsidRPr="008F6CDF">
        <w:rPr>
          <w:rFonts w:ascii="Times New Roman" w:hAnsi="Times New Roman" w:cs="Times New Roman"/>
          <w:sz w:val="28"/>
          <w:szCs w:val="28"/>
        </w:rPr>
        <w:t xml:space="preserve">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Правила безопасной жизни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Ценность здоровья и здорового образа жизни.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Режим дня школьника, чередование труда и отдыха в режиме дня; личная гигиена. Физическая культура, закаливание, игры на воздухекак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r w:rsidR="008F6CDF">
        <w:rPr>
          <w:szCs w:val="28"/>
        </w:rPr>
        <w:t xml:space="preserve"> </w:t>
      </w:r>
      <w:r w:rsidRPr="008F6CDF">
        <w:rPr>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Правила безопасного поведения в природе.</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Правило безопасного поведения в общественных местах</w:t>
      </w:r>
      <w:r w:rsidR="008F6CDF">
        <w:rPr>
          <w:szCs w:val="28"/>
        </w:rPr>
        <w:t xml:space="preserve"> </w:t>
      </w:r>
      <w:r w:rsidRPr="008F6CDF">
        <w:rPr>
          <w:szCs w:val="28"/>
        </w:rPr>
        <w:t>и в транспорте. Правила взаимодействия с незнакомыми людьми.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Правила безопасного поведения около железной дороги.</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lastRenderedPageBreak/>
        <w:t>Забота о здоровье и безопасности окружающих людей —</w:t>
      </w:r>
      <w:r w:rsidR="008F6CDF">
        <w:rPr>
          <w:szCs w:val="28"/>
        </w:rPr>
        <w:t xml:space="preserve"> </w:t>
      </w:r>
      <w:r w:rsidRPr="008F6CDF">
        <w:rPr>
          <w:szCs w:val="28"/>
        </w:rPr>
        <w:t>нравственный долг каждого человека.</w:t>
      </w:r>
    </w:p>
    <w:p w:rsidR="00054D2F" w:rsidRPr="008F6CDF" w:rsidRDefault="00C75340" w:rsidP="008F6CDF">
      <w:pPr>
        <w:pStyle w:val="3"/>
        <w:spacing w:line="360" w:lineRule="auto"/>
        <w:jc w:val="both"/>
        <w:rPr>
          <w:szCs w:val="28"/>
        </w:rPr>
      </w:pPr>
      <w:bookmarkStart w:id="15" w:name="_Toc517097574"/>
      <w:r w:rsidRPr="008F6CDF">
        <w:rPr>
          <w:szCs w:val="28"/>
        </w:rPr>
        <w:t xml:space="preserve">5. </w:t>
      </w:r>
      <w:r w:rsidR="00054D2F" w:rsidRPr="008F6CDF">
        <w:rPr>
          <w:szCs w:val="28"/>
        </w:rPr>
        <w:t>Иностранный язык</w:t>
      </w:r>
      <w:bookmarkEnd w:id="15"/>
    </w:p>
    <w:p w:rsidR="00054D2F" w:rsidRPr="008F6CDF" w:rsidRDefault="00054D2F" w:rsidP="008F6CDF">
      <w:pPr>
        <w:spacing w:line="360" w:lineRule="auto"/>
        <w:ind w:firstLine="0"/>
        <w:rPr>
          <w:b/>
          <w:szCs w:val="28"/>
        </w:rPr>
      </w:pPr>
      <w:bookmarkStart w:id="16" w:name="bookmark80"/>
      <w:r w:rsidRPr="008F6CDF">
        <w:rPr>
          <w:b/>
          <w:szCs w:val="28"/>
        </w:rPr>
        <w:t>Предметное содержание речи</w:t>
      </w:r>
      <w:bookmarkEnd w:id="16"/>
    </w:p>
    <w:p w:rsidR="00054D2F" w:rsidRPr="008F6CDF" w:rsidRDefault="008F6CDF" w:rsidP="008F6CDF">
      <w:pPr>
        <w:pStyle w:val="af"/>
        <w:shd w:val="clear" w:color="auto" w:fill="auto"/>
        <w:spacing w:line="360" w:lineRule="auto"/>
        <w:ind w:right="20" w:firstLine="0"/>
        <w:rPr>
          <w:sz w:val="28"/>
          <w:szCs w:val="28"/>
        </w:rPr>
      </w:pPr>
      <w:r>
        <w:rPr>
          <w:rStyle w:val="61"/>
          <w:sz w:val="28"/>
          <w:szCs w:val="28"/>
        </w:rPr>
        <w:t xml:space="preserve">  </w:t>
      </w:r>
      <w:r w:rsidR="00054D2F" w:rsidRPr="008F6CDF">
        <w:rPr>
          <w:rStyle w:val="61"/>
          <w:sz w:val="28"/>
          <w:szCs w:val="28"/>
        </w:rPr>
        <w:t>Знакомство.</w:t>
      </w:r>
      <w:r w:rsidR="00054D2F" w:rsidRPr="008F6CDF">
        <w:rPr>
          <w:sz w:val="28"/>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054D2F" w:rsidRPr="008F6CDF" w:rsidRDefault="00054D2F" w:rsidP="00F564A0">
      <w:pPr>
        <w:pStyle w:val="af"/>
        <w:shd w:val="clear" w:color="auto" w:fill="auto"/>
        <w:spacing w:line="360" w:lineRule="auto"/>
        <w:ind w:right="20" w:firstLine="0"/>
        <w:rPr>
          <w:sz w:val="28"/>
          <w:szCs w:val="28"/>
        </w:rPr>
      </w:pPr>
      <w:r w:rsidRPr="008F6CDF">
        <w:rPr>
          <w:rStyle w:val="61"/>
          <w:sz w:val="28"/>
          <w:szCs w:val="28"/>
        </w:rPr>
        <w:t>Я и моя семья.</w:t>
      </w:r>
      <w:r w:rsidRPr="008F6CDF">
        <w:rPr>
          <w:sz w:val="28"/>
          <w:szCs w:val="28"/>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054D2F" w:rsidRPr="008F6CDF" w:rsidRDefault="00054D2F" w:rsidP="00F564A0">
      <w:pPr>
        <w:pStyle w:val="af"/>
        <w:shd w:val="clear" w:color="auto" w:fill="auto"/>
        <w:spacing w:line="360" w:lineRule="auto"/>
        <w:ind w:right="20" w:firstLine="0"/>
        <w:rPr>
          <w:sz w:val="28"/>
          <w:szCs w:val="28"/>
        </w:rPr>
      </w:pPr>
      <w:r w:rsidRPr="008F6CDF">
        <w:rPr>
          <w:rStyle w:val="61"/>
          <w:sz w:val="28"/>
          <w:szCs w:val="28"/>
        </w:rPr>
        <w:t>Мир моих увлечений.</w:t>
      </w:r>
      <w:r w:rsidRPr="008F6CDF">
        <w:rPr>
          <w:sz w:val="28"/>
          <w:szCs w:val="28"/>
        </w:rPr>
        <w:t xml:space="preserve"> Мои любимые занятия. Мои любимые сказки. Выходной день, каникулы.</w:t>
      </w:r>
    </w:p>
    <w:p w:rsidR="00054D2F" w:rsidRPr="008F6CDF" w:rsidRDefault="00054D2F" w:rsidP="00F564A0">
      <w:pPr>
        <w:pStyle w:val="af"/>
        <w:shd w:val="clear" w:color="auto" w:fill="auto"/>
        <w:spacing w:line="360" w:lineRule="auto"/>
        <w:ind w:right="20" w:firstLine="0"/>
        <w:rPr>
          <w:sz w:val="28"/>
          <w:szCs w:val="28"/>
        </w:rPr>
      </w:pPr>
      <w:r w:rsidRPr="008F6CDF">
        <w:rPr>
          <w:rStyle w:val="61"/>
          <w:sz w:val="28"/>
          <w:szCs w:val="28"/>
        </w:rPr>
        <w:t>Я и мои друзья.</w:t>
      </w:r>
      <w:r w:rsidRPr="008F6CDF">
        <w:rPr>
          <w:sz w:val="28"/>
          <w:szCs w:val="28"/>
        </w:rPr>
        <w:t xml:space="preserve"> Имя, возраст, внешность, характер, увлечения/хобби.</w:t>
      </w:r>
      <w:r w:rsidRPr="008F6CDF">
        <w:rPr>
          <w:rStyle w:val="61"/>
          <w:sz w:val="28"/>
          <w:szCs w:val="28"/>
        </w:rPr>
        <w:t xml:space="preserve"> Любимое домашнее животное:</w:t>
      </w:r>
      <w:r w:rsidRPr="008F6CDF">
        <w:rPr>
          <w:sz w:val="28"/>
          <w:szCs w:val="28"/>
        </w:rPr>
        <w:t xml:space="preserve"> имя, возраст, цвет, размер, характер.</w:t>
      </w:r>
    </w:p>
    <w:p w:rsidR="00054D2F" w:rsidRPr="008F6CDF" w:rsidRDefault="00054D2F" w:rsidP="00F564A0">
      <w:pPr>
        <w:pStyle w:val="af"/>
        <w:shd w:val="clear" w:color="auto" w:fill="auto"/>
        <w:spacing w:line="360" w:lineRule="auto"/>
        <w:ind w:firstLine="0"/>
        <w:rPr>
          <w:sz w:val="28"/>
          <w:szCs w:val="28"/>
        </w:rPr>
      </w:pPr>
      <w:r w:rsidRPr="008F6CDF">
        <w:rPr>
          <w:rStyle w:val="61"/>
          <w:sz w:val="28"/>
          <w:szCs w:val="28"/>
        </w:rPr>
        <w:t>Моя школа.</w:t>
      </w:r>
      <w:r w:rsidRPr="008F6CDF">
        <w:rPr>
          <w:sz w:val="28"/>
          <w:szCs w:val="28"/>
        </w:rPr>
        <w:t xml:space="preserve"> Классная комната, учебные предметы, школьные принадлежности.</w:t>
      </w:r>
    </w:p>
    <w:p w:rsidR="00054D2F" w:rsidRPr="008F6CDF" w:rsidRDefault="00054D2F" w:rsidP="00F564A0">
      <w:pPr>
        <w:pStyle w:val="af"/>
        <w:shd w:val="clear" w:color="auto" w:fill="auto"/>
        <w:spacing w:line="360" w:lineRule="auto"/>
        <w:ind w:left="20" w:right="20" w:firstLine="0"/>
        <w:rPr>
          <w:sz w:val="28"/>
          <w:szCs w:val="28"/>
        </w:rPr>
      </w:pPr>
      <w:r w:rsidRPr="008F6CDF">
        <w:rPr>
          <w:rStyle w:val="61"/>
          <w:sz w:val="28"/>
          <w:szCs w:val="28"/>
        </w:rPr>
        <w:t>Мир вокруг меня.</w:t>
      </w:r>
      <w:r w:rsidRPr="008F6CDF">
        <w:rPr>
          <w:sz w:val="28"/>
          <w:szCs w:val="28"/>
        </w:rPr>
        <w:t xml:space="preserve"> Мой дом/квартира/комната: названия комнат. Природа. Дикие и домашние животные. Любимое время года. Погода.</w:t>
      </w:r>
    </w:p>
    <w:p w:rsidR="00054D2F" w:rsidRPr="008F6CDF" w:rsidRDefault="00054D2F" w:rsidP="00F564A0">
      <w:pPr>
        <w:pStyle w:val="af"/>
        <w:shd w:val="clear" w:color="auto" w:fill="auto"/>
        <w:spacing w:line="360" w:lineRule="auto"/>
        <w:ind w:left="20" w:right="20" w:firstLine="0"/>
        <w:rPr>
          <w:sz w:val="28"/>
          <w:szCs w:val="28"/>
        </w:rPr>
      </w:pPr>
      <w:r w:rsidRPr="008F6CDF">
        <w:rPr>
          <w:rStyle w:val="61"/>
          <w:sz w:val="28"/>
          <w:szCs w:val="28"/>
        </w:rPr>
        <w:t>Страна</w:t>
      </w:r>
      <w:r w:rsidRPr="008F6CDF">
        <w:rPr>
          <w:sz w:val="28"/>
          <w:szCs w:val="28"/>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054D2F" w:rsidRPr="008F6CDF" w:rsidRDefault="00054D2F" w:rsidP="008F6CDF">
      <w:pPr>
        <w:spacing w:line="360" w:lineRule="auto"/>
        <w:ind w:firstLine="0"/>
        <w:rPr>
          <w:b/>
          <w:szCs w:val="28"/>
        </w:rPr>
      </w:pPr>
      <w:bookmarkStart w:id="17" w:name="bookmark81"/>
      <w:r w:rsidRPr="008F6CDF">
        <w:rPr>
          <w:b/>
          <w:szCs w:val="28"/>
        </w:rPr>
        <w:t>Коммуникативные умения по видам речевой деятельности</w:t>
      </w:r>
      <w:bookmarkEnd w:id="17"/>
    </w:p>
    <w:p w:rsidR="00054D2F" w:rsidRPr="008F6CDF" w:rsidRDefault="00054D2F" w:rsidP="00F564A0">
      <w:pPr>
        <w:spacing w:line="360" w:lineRule="auto"/>
        <w:ind w:firstLine="0"/>
        <w:rPr>
          <w:b/>
          <w:szCs w:val="28"/>
        </w:rPr>
      </w:pPr>
      <w:bookmarkStart w:id="18" w:name="bookmark82"/>
      <w:r w:rsidRPr="008F6CDF">
        <w:rPr>
          <w:b/>
          <w:szCs w:val="28"/>
        </w:rPr>
        <w:t>В русле говорения</w:t>
      </w:r>
      <w:bookmarkEnd w:id="18"/>
    </w:p>
    <w:p w:rsidR="00054D2F" w:rsidRPr="008F6CDF" w:rsidRDefault="00054D2F" w:rsidP="008F6CDF">
      <w:pPr>
        <w:pStyle w:val="510"/>
        <w:numPr>
          <w:ilvl w:val="0"/>
          <w:numId w:val="36"/>
        </w:numPr>
        <w:shd w:val="clear" w:color="auto" w:fill="auto"/>
        <w:tabs>
          <w:tab w:val="left" w:pos="487"/>
        </w:tabs>
        <w:spacing w:line="360" w:lineRule="auto"/>
        <w:ind w:firstLine="280"/>
        <w:rPr>
          <w:sz w:val="28"/>
          <w:szCs w:val="28"/>
        </w:rPr>
      </w:pPr>
      <w:r w:rsidRPr="008F6CDF">
        <w:rPr>
          <w:sz w:val="28"/>
          <w:szCs w:val="28"/>
        </w:rPr>
        <w:t>Диалогическая форма</w:t>
      </w:r>
    </w:p>
    <w:p w:rsidR="00054D2F" w:rsidRPr="008F6CDF" w:rsidRDefault="00054D2F" w:rsidP="008F6CDF">
      <w:pPr>
        <w:pStyle w:val="af"/>
        <w:shd w:val="clear" w:color="auto" w:fill="auto"/>
        <w:spacing w:line="360" w:lineRule="auto"/>
        <w:ind w:left="20" w:firstLine="280"/>
        <w:rPr>
          <w:sz w:val="28"/>
          <w:szCs w:val="28"/>
        </w:rPr>
      </w:pPr>
      <w:r w:rsidRPr="008F6CDF">
        <w:rPr>
          <w:sz w:val="28"/>
          <w:szCs w:val="28"/>
        </w:rPr>
        <w:t>Уметь вести:</w:t>
      </w:r>
    </w:p>
    <w:p w:rsidR="008F6CDF" w:rsidRDefault="008F6CDF" w:rsidP="008F6CDF">
      <w:pPr>
        <w:pStyle w:val="af"/>
        <w:shd w:val="clear" w:color="auto" w:fill="auto"/>
        <w:spacing w:line="360" w:lineRule="auto"/>
        <w:ind w:left="20" w:right="20" w:firstLine="280"/>
        <w:rPr>
          <w:sz w:val="28"/>
          <w:szCs w:val="28"/>
        </w:rPr>
      </w:pPr>
      <w:r>
        <w:rPr>
          <w:sz w:val="28"/>
          <w:szCs w:val="28"/>
        </w:rPr>
        <w:t xml:space="preserve">- </w:t>
      </w:r>
      <w:r w:rsidR="00054D2F" w:rsidRPr="008F6CDF">
        <w:rPr>
          <w:sz w:val="28"/>
          <w:szCs w:val="28"/>
        </w:rPr>
        <w:t xml:space="preserve">этикетные диалоги в типичных ситуациях бытового и учебно-трудового общения; </w:t>
      </w:r>
    </w:p>
    <w:p w:rsidR="00054D2F" w:rsidRPr="008F6CDF" w:rsidRDefault="008F6CDF" w:rsidP="008F6CDF">
      <w:pPr>
        <w:pStyle w:val="af"/>
        <w:shd w:val="clear" w:color="auto" w:fill="auto"/>
        <w:spacing w:line="360" w:lineRule="auto"/>
        <w:ind w:left="20" w:right="20" w:firstLine="280"/>
        <w:rPr>
          <w:sz w:val="28"/>
          <w:szCs w:val="28"/>
        </w:rPr>
      </w:pPr>
      <w:r>
        <w:rPr>
          <w:sz w:val="28"/>
          <w:szCs w:val="28"/>
        </w:rPr>
        <w:t xml:space="preserve">- </w:t>
      </w:r>
      <w:r w:rsidR="00054D2F" w:rsidRPr="008F6CDF">
        <w:rPr>
          <w:sz w:val="28"/>
          <w:szCs w:val="28"/>
        </w:rPr>
        <w:t>диалог- расспрос (запрос информации и ответ на него) с опорой на картинку и модель, объем диалогического высказывания 2-3 реплики с каждой стороны;</w:t>
      </w:r>
    </w:p>
    <w:p w:rsidR="00054D2F" w:rsidRPr="008F6CDF" w:rsidRDefault="008F6CDF" w:rsidP="008F6CDF">
      <w:pPr>
        <w:pStyle w:val="af"/>
        <w:shd w:val="clear" w:color="auto" w:fill="auto"/>
        <w:spacing w:line="360" w:lineRule="auto"/>
        <w:ind w:left="20" w:firstLine="280"/>
        <w:rPr>
          <w:sz w:val="28"/>
          <w:szCs w:val="28"/>
        </w:rPr>
      </w:pPr>
      <w:r>
        <w:rPr>
          <w:sz w:val="28"/>
          <w:szCs w:val="28"/>
        </w:rPr>
        <w:lastRenderedPageBreak/>
        <w:t xml:space="preserve">- </w:t>
      </w:r>
      <w:r w:rsidR="00054D2F" w:rsidRPr="008F6CDF">
        <w:rPr>
          <w:sz w:val="28"/>
          <w:szCs w:val="28"/>
        </w:rPr>
        <w:t>диалог — побуждение к действию.</w:t>
      </w:r>
    </w:p>
    <w:p w:rsidR="00054D2F" w:rsidRPr="008F6CDF" w:rsidRDefault="00054D2F" w:rsidP="008F6CDF">
      <w:pPr>
        <w:pStyle w:val="510"/>
        <w:numPr>
          <w:ilvl w:val="0"/>
          <w:numId w:val="36"/>
        </w:numPr>
        <w:shd w:val="clear" w:color="auto" w:fill="auto"/>
        <w:tabs>
          <w:tab w:val="left" w:pos="516"/>
        </w:tabs>
        <w:spacing w:line="360" w:lineRule="auto"/>
        <w:ind w:firstLine="280"/>
        <w:rPr>
          <w:sz w:val="28"/>
          <w:szCs w:val="28"/>
        </w:rPr>
      </w:pPr>
      <w:r w:rsidRPr="008F6CDF">
        <w:rPr>
          <w:sz w:val="28"/>
          <w:szCs w:val="28"/>
        </w:rPr>
        <w:t>Монологическая форма</w:t>
      </w:r>
    </w:p>
    <w:p w:rsidR="00054D2F" w:rsidRPr="008F6CDF" w:rsidRDefault="00054D2F" w:rsidP="008F6CDF">
      <w:pPr>
        <w:pStyle w:val="af"/>
        <w:shd w:val="clear" w:color="auto" w:fill="auto"/>
        <w:spacing w:line="360" w:lineRule="auto"/>
        <w:ind w:left="20" w:right="20" w:firstLine="280"/>
        <w:rPr>
          <w:sz w:val="28"/>
          <w:szCs w:val="28"/>
        </w:rPr>
      </w:pPr>
      <w:r w:rsidRPr="008F6CDF">
        <w:rPr>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054D2F" w:rsidRPr="008F6CDF" w:rsidRDefault="00054D2F" w:rsidP="00F564A0">
      <w:pPr>
        <w:spacing w:line="360" w:lineRule="auto"/>
        <w:ind w:firstLine="0"/>
        <w:rPr>
          <w:b/>
          <w:szCs w:val="28"/>
        </w:rPr>
      </w:pPr>
      <w:bookmarkStart w:id="19" w:name="bookmark83"/>
      <w:r w:rsidRPr="008F6CDF">
        <w:rPr>
          <w:b/>
          <w:szCs w:val="28"/>
        </w:rPr>
        <w:t>В русле аудирования</w:t>
      </w:r>
      <w:bookmarkEnd w:id="19"/>
    </w:p>
    <w:p w:rsidR="00054D2F" w:rsidRPr="008F6CDF" w:rsidRDefault="00054D2F" w:rsidP="008F6CDF">
      <w:pPr>
        <w:pStyle w:val="af"/>
        <w:shd w:val="clear" w:color="auto" w:fill="auto"/>
        <w:spacing w:line="360" w:lineRule="auto"/>
        <w:ind w:left="20" w:firstLine="280"/>
        <w:rPr>
          <w:sz w:val="28"/>
          <w:szCs w:val="28"/>
        </w:rPr>
      </w:pPr>
      <w:r w:rsidRPr="008F6CDF">
        <w:rPr>
          <w:sz w:val="28"/>
          <w:szCs w:val="28"/>
        </w:rPr>
        <w:t>Воспринимать на слух и понимать:</w:t>
      </w:r>
    </w:p>
    <w:p w:rsidR="00054D2F" w:rsidRPr="008F6CDF" w:rsidRDefault="00054D2F" w:rsidP="008F6CDF">
      <w:pPr>
        <w:pStyle w:val="af"/>
        <w:shd w:val="clear" w:color="auto" w:fill="auto"/>
        <w:spacing w:line="360" w:lineRule="auto"/>
        <w:ind w:left="20" w:right="20" w:firstLine="280"/>
        <w:rPr>
          <w:sz w:val="28"/>
          <w:szCs w:val="28"/>
        </w:rPr>
      </w:pPr>
      <w:r w:rsidRPr="008F6CDF">
        <w:rPr>
          <w:sz w:val="28"/>
          <w:szCs w:val="28"/>
        </w:rPr>
        <w:t>речь учителя и одноклассников в процессе общения на уроке и вербально/невербально реагировать на услышанное.</w:t>
      </w:r>
    </w:p>
    <w:p w:rsidR="00054D2F" w:rsidRPr="008F6CDF" w:rsidRDefault="00054D2F" w:rsidP="00F564A0">
      <w:pPr>
        <w:spacing w:line="360" w:lineRule="auto"/>
        <w:ind w:firstLine="0"/>
        <w:rPr>
          <w:b/>
          <w:szCs w:val="28"/>
        </w:rPr>
      </w:pPr>
      <w:bookmarkStart w:id="20" w:name="bookmark84"/>
      <w:r w:rsidRPr="008F6CDF">
        <w:rPr>
          <w:b/>
          <w:szCs w:val="28"/>
        </w:rPr>
        <w:t>В русле чтения</w:t>
      </w:r>
      <w:bookmarkEnd w:id="20"/>
    </w:p>
    <w:p w:rsidR="00054D2F" w:rsidRPr="008F6CDF" w:rsidRDefault="00054D2F" w:rsidP="008F6CDF">
      <w:pPr>
        <w:pStyle w:val="af"/>
        <w:shd w:val="clear" w:color="auto" w:fill="auto"/>
        <w:spacing w:line="360" w:lineRule="auto"/>
        <w:ind w:left="20" w:right="20" w:firstLine="280"/>
        <w:rPr>
          <w:sz w:val="28"/>
          <w:szCs w:val="28"/>
        </w:rPr>
      </w:pPr>
      <w:r w:rsidRPr="008F6CDF">
        <w:rPr>
          <w:sz w:val="28"/>
          <w:szCs w:val="28"/>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054D2F" w:rsidRPr="008F6CDF" w:rsidRDefault="00054D2F" w:rsidP="00F564A0">
      <w:pPr>
        <w:spacing w:line="360" w:lineRule="auto"/>
        <w:ind w:firstLine="0"/>
        <w:rPr>
          <w:b/>
          <w:szCs w:val="28"/>
        </w:rPr>
      </w:pPr>
      <w:bookmarkStart w:id="21" w:name="bookmark85"/>
      <w:r w:rsidRPr="008F6CDF">
        <w:rPr>
          <w:b/>
          <w:szCs w:val="28"/>
        </w:rPr>
        <w:t>В русле письма</w:t>
      </w:r>
      <w:bookmarkEnd w:id="21"/>
    </w:p>
    <w:p w:rsidR="00054D2F" w:rsidRPr="008F6CDF" w:rsidRDefault="00054D2F" w:rsidP="008F6CDF">
      <w:pPr>
        <w:pStyle w:val="af"/>
        <w:shd w:val="clear" w:color="auto" w:fill="auto"/>
        <w:spacing w:line="360" w:lineRule="auto"/>
        <w:ind w:left="20" w:firstLine="280"/>
        <w:rPr>
          <w:sz w:val="28"/>
          <w:szCs w:val="28"/>
        </w:rPr>
      </w:pPr>
      <w:r w:rsidRPr="008F6CDF">
        <w:rPr>
          <w:sz w:val="28"/>
          <w:szCs w:val="28"/>
        </w:rPr>
        <w:t>Знать и уметь писать буквы английского алфавита.</w:t>
      </w:r>
    </w:p>
    <w:p w:rsidR="00054D2F" w:rsidRPr="008F6CDF" w:rsidRDefault="00054D2F" w:rsidP="008F6CDF">
      <w:pPr>
        <w:pStyle w:val="af"/>
        <w:shd w:val="clear" w:color="auto" w:fill="auto"/>
        <w:spacing w:line="360" w:lineRule="auto"/>
        <w:ind w:left="20" w:firstLine="280"/>
        <w:rPr>
          <w:sz w:val="28"/>
          <w:szCs w:val="28"/>
        </w:rPr>
      </w:pPr>
      <w:r w:rsidRPr="008F6CDF">
        <w:rPr>
          <w:sz w:val="28"/>
          <w:szCs w:val="28"/>
        </w:rPr>
        <w:t>Владеть: умением выписывать из текста слова, словосочетания и предложения.</w:t>
      </w:r>
    </w:p>
    <w:p w:rsidR="00054D2F" w:rsidRPr="008F6CDF" w:rsidRDefault="00054D2F" w:rsidP="008F6CDF">
      <w:pPr>
        <w:spacing w:line="360" w:lineRule="auto"/>
        <w:ind w:firstLine="0"/>
        <w:rPr>
          <w:b/>
          <w:szCs w:val="28"/>
        </w:rPr>
      </w:pPr>
      <w:bookmarkStart w:id="22" w:name="bookmark86"/>
      <w:r w:rsidRPr="008F6CDF">
        <w:rPr>
          <w:b/>
          <w:szCs w:val="28"/>
        </w:rPr>
        <w:t>Языковые средства и навыки пользования ими</w:t>
      </w:r>
      <w:bookmarkEnd w:id="22"/>
    </w:p>
    <w:p w:rsidR="00054D2F" w:rsidRPr="008F6CDF" w:rsidRDefault="00054D2F" w:rsidP="00F564A0">
      <w:pPr>
        <w:spacing w:line="360" w:lineRule="auto"/>
        <w:ind w:firstLine="0"/>
        <w:rPr>
          <w:b/>
          <w:szCs w:val="28"/>
        </w:rPr>
      </w:pPr>
      <w:bookmarkStart w:id="23" w:name="bookmark87"/>
      <w:r w:rsidRPr="008F6CDF">
        <w:rPr>
          <w:b/>
          <w:szCs w:val="28"/>
        </w:rPr>
        <w:t>Английский язык</w:t>
      </w:r>
      <w:bookmarkEnd w:id="23"/>
    </w:p>
    <w:p w:rsidR="00054D2F" w:rsidRPr="008F6CDF" w:rsidRDefault="00054D2F" w:rsidP="00F564A0">
      <w:pPr>
        <w:pStyle w:val="af"/>
        <w:shd w:val="clear" w:color="auto" w:fill="auto"/>
        <w:spacing w:line="360" w:lineRule="auto"/>
        <w:ind w:left="20" w:right="20" w:firstLine="0"/>
        <w:rPr>
          <w:sz w:val="28"/>
          <w:szCs w:val="28"/>
        </w:rPr>
      </w:pPr>
      <w:r w:rsidRPr="008F6CDF">
        <w:rPr>
          <w:rStyle w:val="53"/>
          <w:sz w:val="28"/>
          <w:szCs w:val="28"/>
        </w:rPr>
        <w:t>Графика, каллиграфия, орфография.</w:t>
      </w:r>
      <w:r w:rsidRPr="008F6CDF">
        <w:rPr>
          <w:sz w:val="28"/>
          <w:szCs w:val="28"/>
        </w:rPr>
        <w:t xml:space="preserve"> Буквы английского алфавита. Основные буквосочетания. Звукобуквенные соответствия. Апостроф.</w:t>
      </w:r>
    </w:p>
    <w:p w:rsidR="00505005" w:rsidRPr="008F6CDF" w:rsidRDefault="00054D2F" w:rsidP="008F6CDF">
      <w:pPr>
        <w:spacing w:after="0" w:line="360" w:lineRule="auto"/>
        <w:ind w:right="0" w:firstLine="0"/>
        <w:rPr>
          <w:color w:val="auto"/>
          <w:szCs w:val="28"/>
        </w:rPr>
      </w:pPr>
      <w:r w:rsidRPr="008F6CDF">
        <w:rPr>
          <w:rStyle w:val="53"/>
          <w:sz w:val="28"/>
          <w:szCs w:val="28"/>
        </w:rPr>
        <w:t>Фонетическая сторона речи.</w:t>
      </w:r>
      <w:r w:rsidRPr="008F6CDF">
        <w:rPr>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w:t>
      </w:r>
      <w:r w:rsidRPr="008F6CDF">
        <w:rPr>
          <w:color w:val="auto"/>
          <w:szCs w:val="28"/>
        </w:rPr>
        <w:t xml:space="preserve">гласными. Дифтонги. Связующее </w:t>
      </w:r>
      <w:r w:rsidR="00505005" w:rsidRPr="008F6CDF">
        <w:rPr>
          <w:color w:val="auto"/>
          <w:szCs w:val="28"/>
        </w:rPr>
        <w:t>«r» (there is/there are).</w:t>
      </w:r>
    </w:p>
    <w:p w:rsidR="00054D2F" w:rsidRPr="008F6CDF" w:rsidRDefault="00054D2F" w:rsidP="008F6CDF">
      <w:pPr>
        <w:pStyle w:val="af"/>
        <w:shd w:val="clear" w:color="auto" w:fill="auto"/>
        <w:spacing w:line="360" w:lineRule="auto"/>
        <w:ind w:left="20" w:right="20" w:firstLine="280"/>
        <w:rPr>
          <w:sz w:val="28"/>
          <w:szCs w:val="28"/>
        </w:rPr>
      </w:pPr>
      <w:r w:rsidRPr="008F6CDF">
        <w:rPr>
          <w:sz w:val="28"/>
          <w:szCs w:val="28"/>
        </w:rPr>
        <w:t xml:space="preserv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w:t>
      </w:r>
      <w:r w:rsidRPr="008F6CDF">
        <w:rPr>
          <w:sz w:val="28"/>
          <w:szCs w:val="28"/>
        </w:rPr>
        <w:lastRenderedPageBreak/>
        <w:t>вопросительного (общий и специальный вопрос) предложений. Интонация перечисления.</w:t>
      </w:r>
    </w:p>
    <w:p w:rsidR="00054D2F" w:rsidRPr="008F6CDF" w:rsidRDefault="00054D2F" w:rsidP="00F564A0">
      <w:pPr>
        <w:pStyle w:val="af"/>
        <w:shd w:val="clear" w:color="auto" w:fill="auto"/>
        <w:spacing w:line="360" w:lineRule="auto"/>
        <w:ind w:left="20" w:right="20" w:firstLine="0"/>
        <w:rPr>
          <w:sz w:val="28"/>
          <w:szCs w:val="28"/>
        </w:rPr>
      </w:pPr>
      <w:r w:rsidRPr="008F6CDF">
        <w:rPr>
          <w:rStyle w:val="53"/>
          <w:sz w:val="28"/>
          <w:szCs w:val="28"/>
        </w:rPr>
        <w:t>Лексическая сторона речи.</w:t>
      </w:r>
      <w:r w:rsidRPr="008F6CDF">
        <w:rPr>
          <w:sz w:val="28"/>
          <w:szCs w:val="28"/>
        </w:rPr>
        <w:t xml:space="preserve">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w:t>
      </w:r>
      <w:r w:rsidR="00505005" w:rsidRPr="008F6CDF">
        <w:rPr>
          <w:sz w:val="28"/>
          <w:szCs w:val="28"/>
        </w:rPr>
        <w:t xml:space="preserve"> </w:t>
      </w:r>
      <w:r w:rsidR="00505005" w:rsidRPr="008F6CDF">
        <w:rPr>
          <w:sz w:val="28"/>
          <w:szCs w:val="28"/>
          <w:lang w:val="en-US"/>
        </w:rPr>
        <w:t>doctor</w:t>
      </w:r>
      <w:r w:rsidR="00505005" w:rsidRPr="008F6CDF">
        <w:rPr>
          <w:sz w:val="28"/>
          <w:szCs w:val="28"/>
        </w:rPr>
        <w:t xml:space="preserve">, </w:t>
      </w:r>
      <w:r w:rsidR="00505005" w:rsidRPr="008F6CDF">
        <w:rPr>
          <w:sz w:val="28"/>
          <w:szCs w:val="28"/>
          <w:lang w:val="en-US"/>
        </w:rPr>
        <w:t>film</w:t>
      </w:r>
      <w:r w:rsidRPr="008F6CDF">
        <w:rPr>
          <w:sz w:val="28"/>
          <w:szCs w:val="28"/>
        </w:rPr>
        <w:t>).</w:t>
      </w:r>
    </w:p>
    <w:p w:rsidR="00054D2F" w:rsidRPr="008F6CDF" w:rsidRDefault="00054D2F" w:rsidP="00F564A0">
      <w:pPr>
        <w:pStyle w:val="af"/>
        <w:shd w:val="clear" w:color="auto" w:fill="auto"/>
        <w:spacing w:line="360" w:lineRule="auto"/>
        <w:ind w:left="20" w:right="20" w:firstLine="0"/>
        <w:rPr>
          <w:sz w:val="28"/>
          <w:szCs w:val="28"/>
        </w:rPr>
      </w:pPr>
      <w:r w:rsidRPr="008F6CDF">
        <w:rPr>
          <w:rStyle w:val="53"/>
          <w:sz w:val="28"/>
          <w:szCs w:val="28"/>
        </w:rPr>
        <w:t>Грамматическая сторона речи.</w:t>
      </w:r>
      <w:r w:rsidRPr="008F6CDF">
        <w:rPr>
          <w:sz w:val="28"/>
          <w:szCs w:val="28"/>
        </w:rPr>
        <w:t xml:space="preserve"> Основные коммуникативные типы предложений: повествовательное, вопросительное, побудительное. Общий и специальный</w:t>
      </w:r>
      <w:r w:rsidR="00505005" w:rsidRPr="008F6CDF">
        <w:rPr>
          <w:sz w:val="28"/>
          <w:szCs w:val="28"/>
        </w:rPr>
        <w:t xml:space="preserve"> вопросы. Вопросительные слова: </w:t>
      </w:r>
      <w:r w:rsidR="00505005" w:rsidRPr="008F6CDF">
        <w:rPr>
          <w:sz w:val="28"/>
          <w:szCs w:val="28"/>
          <w:lang w:val="en-US"/>
        </w:rPr>
        <w:t>what</w:t>
      </w:r>
      <w:r w:rsidR="00505005" w:rsidRPr="008F6CDF">
        <w:rPr>
          <w:sz w:val="28"/>
          <w:szCs w:val="28"/>
        </w:rPr>
        <w:t xml:space="preserve">, </w:t>
      </w:r>
      <w:r w:rsidR="00505005" w:rsidRPr="008F6CDF">
        <w:rPr>
          <w:sz w:val="28"/>
          <w:szCs w:val="28"/>
          <w:lang w:val="en-US"/>
        </w:rPr>
        <w:t>when</w:t>
      </w:r>
      <w:r w:rsidR="00505005" w:rsidRPr="008F6CDF">
        <w:rPr>
          <w:sz w:val="28"/>
          <w:szCs w:val="28"/>
        </w:rPr>
        <w:t xml:space="preserve">, </w:t>
      </w:r>
      <w:r w:rsidR="00505005" w:rsidRPr="008F6CDF">
        <w:rPr>
          <w:sz w:val="28"/>
          <w:szCs w:val="28"/>
          <w:lang w:val="en-US"/>
        </w:rPr>
        <w:t>where</w:t>
      </w:r>
      <w:r w:rsidR="00505005" w:rsidRPr="008F6CDF">
        <w:rPr>
          <w:sz w:val="28"/>
          <w:szCs w:val="28"/>
        </w:rPr>
        <w:t xml:space="preserve">, why, </w:t>
      </w:r>
      <w:r w:rsidR="00505005" w:rsidRPr="008F6CDF">
        <w:rPr>
          <w:sz w:val="28"/>
          <w:szCs w:val="28"/>
          <w:lang w:val="en-US"/>
        </w:rPr>
        <w:t>who</w:t>
      </w:r>
      <w:r w:rsidR="00505005" w:rsidRPr="008F6CDF">
        <w:rPr>
          <w:sz w:val="28"/>
          <w:szCs w:val="28"/>
        </w:rPr>
        <w:t xml:space="preserve">, </w:t>
      </w:r>
      <w:r w:rsidR="00505005" w:rsidRPr="008F6CDF">
        <w:rPr>
          <w:sz w:val="28"/>
          <w:szCs w:val="28"/>
          <w:lang w:val="en-US"/>
        </w:rPr>
        <w:t>how</w:t>
      </w:r>
      <w:r w:rsidR="00505005" w:rsidRPr="008F6CDF">
        <w:rPr>
          <w:sz w:val="28"/>
          <w:szCs w:val="28"/>
        </w:rPr>
        <w:t xml:space="preserve">. </w:t>
      </w:r>
      <w:r w:rsidRPr="008F6CDF">
        <w:rPr>
          <w:sz w:val="28"/>
          <w:szCs w:val="28"/>
        </w:rPr>
        <w:t>Порядок слов в предложении. Утвердительные и отрицательные предложения. Простое предложение с простым глагольным сказуемым (</w:t>
      </w:r>
      <w:r w:rsidR="00505005" w:rsidRPr="008F6CDF">
        <w:rPr>
          <w:sz w:val="28"/>
          <w:szCs w:val="28"/>
          <w:lang w:val="en-US"/>
        </w:rPr>
        <w:t>He</w:t>
      </w:r>
      <w:r w:rsidR="00505005" w:rsidRPr="008F6CDF">
        <w:rPr>
          <w:sz w:val="28"/>
          <w:szCs w:val="28"/>
        </w:rPr>
        <w:t xml:space="preserve"> </w:t>
      </w:r>
      <w:r w:rsidR="00505005" w:rsidRPr="008F6CDF">
        <w:rPr>
          <w:sz w:val="28"/>
          <w:szCs w:val="28"/>
          <w:lang w:val="en-US"/>
        </w:rPr>
        <w:t>speaks</w:t>
      </w:r>
      <w:r w:rsidR="00505005" w:rsidRPr="008F6CDF">
        <w:rPr>
          <w:sz w:val="28"/>
          <w:szCs w:val="28"/>
        </w:rPr>
        <w:t xml:space="preserve"> </w:t>
      </w:r>
      <w:r w:rsidR="00505005" w:rsidRPr="008F6CDF">
        <w:rPr>
          <w:sz w:val="28"/>
          <w:szCs w:val="28"/>
          <w:lang w:val="en-US"/>
        </w:rPr>
        <w:t>English</w:t>
      </w:r>
      <w:r w:rsidR="00505005" w:rsidRPr="008F6CDF">
        <w:rPr>
          <w:sz w:val="28"/>
          <w:szCs w:val="28"/>
        </w:rPr>
        <w:t>.</w:t>
      </w:r>
      <w:r w:rsidRPr="008F6CDF">
        <w:rPr>
          <w:sz w:val="28"/>
          <w:szCs w:val="28"/>
        </w:rPr>
        <w:t>), составным именным (</w:t>
      </w:r>
      <w:r w:rsidR="00505005" w:rsidRPr="008F6CDF">
        <w:rPr>
          <w:sz w:val="28"/>
          <w:szCs w:val="28"/>
          <w:lang w:val="en-US"/>
        </w:rPr>
        <w:t>My</w:t>
      </w:r>
      <w:r w:rsidR="00505005" w:rsidRPr="008F6CDF">
        <w:rPr>
          <w:sz w:val="28"/>
          <w:szCs w:val="28"/>
        </w:rPr>
        <w:t xml:space="preserve"> </w:t>
      </w:r>
      <w:r w:rsidR="00505005" w:rsidRPr="008F6CDF">
        <w:rPr>
          <w:sz w:val="28"/>
          <w:szCs w:val="28"/>
          <w:lang w:val="en-US"/>
        </w:rPr>
        <w:t>family</w:t>
      </w:r>
      <w:r w:rsidR="00505005" w:rsidRPr="008F6CDF">
        <w:rPr>
          <w:sz w:val="28"/>
          <w:szCs w:val="28"/>
        </w:rPr>
        <w:t xml:space="preserve"> </w:t>
      </w:r>
      <w:r w:rsidR="00505005" w:rsidRPr="008F6CDF">
        <w:rPr>
          <w:sz w:val="28"/>
          <w:szCs w:val="28"/>
          <w:lang w:val="en-US"/>
        </w:rPr>
        <w:t>is</w:t>
      </w:r>
      <w:r w:rsidR="00505005" w:rsidRPr="008F6CDF">
        <w:rPr>
          <w:sz w:val="28"/>
          <w:szCs w:val="28"/>
        </w:rPr>
        <w:t xml:space="preserve"> </w:t>
      </w:r>
      <w:r w:rsidR="00505005" w:rsidRPr="008F6CDF">
        <w:rPr>
          <w:sz w:val="28"/>
          <w:szCs w:val="28"/>
          <w:lang w:val="en-US"/>
        </w:rPr>
        <w:t>big</w:t>
      </w:r>
      <w:r w:rsidR="00505005" w:rsidRPr="008F6CDF">
        <w:rPr>
          <w:sz w:val="28"/>
          <w:szCs w:val="28"/>
        </w:rPr>
        <w:t>.</w:t>
      </w:r>
      <w:r w:rsidRPr="008F6CDF">
        <w:rPr>
          <w:sz w:val="28"/>
          <w:szCs w:val="28"/>
        </w:rPr>
        <w:t>) и составным глагольным (</w:t>
      </w:r>
      <w:r w:rsidR="00505005" w:rsidRPr="008F6CDF">
        <w:rPr>
          <w:sz w:val="28"/>
          <w:szCs w:val="28"/>
          <w:lang w:val="en-US"/>
        </w:rPr>
        <w:t>I</w:t>
      </w:r>
      <w:r w:rsidR="00505005" w:rsidRPr="008F6CDF">
        <w:rPr>
          <w:sz w:val="28"/>
          <w:szCs w:val="28"/>
        </w:rPr>
        <w:t xml:space="preserve"> </w:t>
      </w:r>
      <w:r w:rsidR="00505005" w:rsidRPr="008F6CDF">
        <w:rPr>
          <w:sz w:val="28"/>
          <w:szCs w:val="28"/>
          <w:lang w:val="en-US"/>
        </w:rPr>
        <w:t>like</w:t>
      </w:r>
      <w:r w:rsidR="00505005" w:rsidRPr="008F6CDF">
        <w:rPr>
          <w:sz w:val="28"/>
          <w:szCs w:val="28"/>
        </w:rPr>
        <w:t xml:space="preserve"> </w:t>
      </w:r>
      <w:r w:rsidR="00505005" w:rsidRPr="008F6CDF">
        <w:rPr>
          <w:sz w:val="28"/>
          <w:szCs w:val="28"/>
          <w:lang w:val="en-US"/>
        </w:rPr>
        <w:t>to</w:t>
      </w:r>
      <w:r w:rsidR="00505005" w:rsidRPr="008F6CDF">
        <w:rPr>
          <w:sz w:val="28"/>
          <w:szCs w:val="28"/>
        </w:rPr>
        <w:t xml:space="preserve"> </w:t>
      </w:r>
      <w:r w:rsidR="00505005" w:rsidRPr="008F6CDF">
        <w:rPr>
          <w:sz w:val="28"/>
          <w:szCs w:val="28"/>
          <w:lang w:val="en-US"/>
        </w:rPr>
        <w:t>dance</w:t>
      </w:r>
      <w:r w:rsidR="00505005" w:rsidRPr="008F6CDF">
        <w:rPr>
          <w:sz w:val="28"/>
          <w:szCs w:val="28"/>
        </w:rPr>
        <w:t xml:space="preserve">. </w:t>
      </w:r>
      <w:r w:rsidR="00505005" w:rsidRPr="008F6CDF">
        <w:rPr>
          <w:sz w:val="28"/>
          <w:szCs w:val="28"/>
          <w:lang w:val="en-US"/>
        </w:rPr>
        <w:t>She</w:t>
      </w:r>
      <w:r w:rsidR="00505005" w:rsidRPr="008F6CDF">
        <w:rPr>
          <w:sz w:val="28"/>
          <w:szCs w:val="28"/>
        </w:rPr>
        <w:t xml:space="preserve"> </w:t>
      </w:r>
      <w:r w:rsidR="00505005" w:rsidRPr="008F6CDF">
        <w:rPr>
          <w:sz w:val="28"/>
          <w:szCs w:val="28"/>
          <w:lang w:val="en-US"/>
        </w:rPr>
        <w:t>can</w:t>
      </w:r>
      <w:r w:rsidR="00505005" w:rsidRPr="008F6CDF">
        <w:rPr>
          <w:sz w:val="28"/>
          <w:szCs w:val="28"/>
        </w:rPr>
        <w:t xml:space="preserve"> </w:t>
      </w:r>
      <w:r w:rsidR="00505005" w:rsidRPr="008F6CDF">
        <w:rPr>
          <w:sz w:val="28"/>
          <w:szCs w:val="28"/>
          <w:lang w:val="en-US"/>
        </w:rPr>
        <w:t>skate</w:t>
      </w:r>
      <w:r w:rsidR="00505005" w:rsidRPr="008F6CDF">
        <w:rPr>
          <w:sz w:val="28"/>
          <w:szCs w:val="28"/>
        </w:rPr>
        <w:t xml:space="preserve"> </w:t>
      </w:r>
      <w:r w:rsidR="00505005" w:rsidRPr="008F6CDF">
        <w:rPr>
          <w:sz w:val="28"/>
          <w:szCs w:val="28"/>
          <w:lang w:val="en-US"/>
        </w:rPr>
        <w:t>well</w:t>
      </w:r>
      <w:r w:rsidRPr="008F6CDF">
        <w:rPr>
          <w:sz w:val="28"/>
          <w:szCs w:val="28"/>
        </w:rPr>
        <w:t>.) сказуемым. Побудительные предложения в утвердительной (</w:t>
      </w:r>
      <w:r w:rsidR="00BF6AB5" w:rsidRPr="008F6CDF">
        <w:rPr>
          <w:sz w:val="28"/>
          <w:szCs w:val="28"/>
          <w:lang w:val="en-US"/>
        </w:rPr>
        <w:t>H</w:t>
      </w:r>
      <w:r w:rsidR="00505005" w:rsidRPr="008F6CDF">
        <w:rPr>
          <w:sz w:val="28"/>
          <w:szCs w:val="28"/>
          <w:lang w:val="en-US"/>
        </w:rPr>
        <w:t>elp</w:t>
      </w:r>
      <w:r w:rsidR="00505005" w:rsidRPr="008F6CDF">
        <w:rPr>
          <w:sz w:val="28"/>
          <w:szCs w:val="28"/>
        </w:rPr>
        <w:t xml:space="preserve"> </w:t>
      </w:r>
      <w:r w:rsidR="00505005" w:rsidRPr="008F6CDF">
        <w:rPr>
          <w:sz w:val="28"/>
          <w:szCs w:val="28"/>
          <w:lang w:val="en-US"/>
        </w:rPr>
        <w:t>me</w:t>
      </w:r>
      <w:r w:rsidR="00BF6AB5" w:rsidRPr="008F6CDF">
        <w:rPr>
          <w:sz w:val="28"/>
          <w:szCs w:val="28"/>
        </w:rPr>
        <w:t>,</w:t>
      </w:r>
      <w:r w:rsidR="00505005" w:rsidRPr="008F6CDF">
        <w:rPr>
          <w:sz w:val="28"/>
          <w:szCs w:val="28"/>
        </w:rPr>
        <w:t xml:space="preserve"> </w:t>
      </w:r>
      <w:r w:rsidR="00505005" w:rsidRPr="008F6CDF">
        <w:rPr>
          <w:sz w:val="28"/>
          <w:szCs w:val="28"/>
          <w:lang w:val="en-US"/>
        </w:rPr>
        <w:t>please</w:t>
      </w:r>
      <w:r w:rsidR="00BF6AB5" w:rsidRPr="008F6CDF">
        <w:rPr>
          <w:sz w:val="28"/>
          <w:szCs w:val="28"/>
        </w:rPr>
        <w:t>.</w:t>
      </w:r>
      <w:r w:rsidRPr="008F6CDF">
        <w:rPr>
          <w:sz w:val="28"/>
          <w:szCs w:val="28"/>
        </w:rPr>
        <w:t>) и отрицательной (</w:t>
      </w:r>
      <w:r w:rsidR="00BF6AB5" w:rsidRPr="008F6CDF">
        <w:rPr>
          <w:sz w:val="28"/>
          <w:szCs w:val="28"/>
          <w:lang w:val="en-US"/>
        </w:rPr>
        <w:t>Don</w:t>
      </w:r>
      <w:r w:rsidR="00BF6AB5" w:rsidRPr="008F6CDF">
        <w:rPr>
          <w:sz w:val="28"/>
          <w:szCs w:val="28"/>
        </w:rPr>
        <w:t>’</w:t>
      </w:r>
      <w:r w:rsidR="00BF6AB5" w:rsidRPr="008F6CDF">
        <w:rPr>
          <w:sz w:val="28"/>
          <w:szCs w:val="28"/>
          <w:lang w:val="en-US"/>
        </w:rPr>
        <w:t>t</w:t>
      </w:r>
      <w:r w:rsidR="00BF6AB5" w:rsidRPr="008F6CDF">
        <w:rPr>
          <w:sz w:val="28"/>
          <w:szCs w:val="28"/>
        </w:rPr>
        <w:t xml:space="preserve"> </w:t>
      </w:r>
      <w:r w:rsidR="00BF6AB5" w:rsidRPr="008F6CDF">
        <w:rPr>
          <w:sz w:val="28"/>
          <w:szCs w:val="28"/>
          <w:lang w:val="en-US"/>
        </w:rPr>
        <w:t>be</w:t>
      </w:r>
      <w:r w:rsidR="00BF6AB5" w:rsidRPr="008F6CDF">
        <w:rPr>
          <w:sz w:val="28"/>
          <w:szCs w:val="28"/>
        </w:rPr>
        <w:t xml:space="preserve"> </w:t>
      </w:r>
      <w:r w:rsidR="00BF6AB5" w:rsidRPr="008F6CDF">
        <w:rPr>
          <w:sz w:val="28"/>
          <w:szCs w:val="28"/>
          <w:lang w:val="en-US"/>
        </w:rPr>
        <w:t>late</w:t>
      </w:r>
      <w:r w:rsidR="00BF6AB5" w:rsidRPr="008F6CDF">
        <w:rPr>
          <w:sz w:val="28"/>
          <w:szCs w:val="28"/>
        </w:rPr>
        <w:t>!)</w:t>
      </w:r>
      <w:r w:rsidRPr="008F6CDF">
        <w:rPr>
          <w:sz w:val="28"/>
          <w:szCs w:val="28"/>
        </w:rPr>
        <w:t xml:space="preserve"> формах.</w:t>
      </w:r>
    </w:p>
    <w:p w:rsidR="00054D2F" w:rsidRPr="008F6CDF" w:rsidRDefault="00054D2F" w:rsidP="008F6CDF">
      <w:pPr>
        <w:pStyle w:val="af"/>
        <w:shd w:val="clear" w:color="auto" w:fill="auto"/>
        <w:spacing w:line="360" w:lineRule="auto"/>
        <w:ind w:left="20" w:right="20" w:firstLine="280"/>
        <w:rPr>
          <w:sz w:val="28"/>
          <w:szCs w:val="28"/>
        </w:rPr>
      </w:pPr>
      <w:r w:rsidRPr="008F6CDF">
        <w:rPr>
          <w:sz w:val="28"/>
          <w:szCs w:val="28"/>
        </w:rPr>
        <w:t>Безличные предложения в настоящем времени (</w:t>
      </w:r>
      <w:r w:rsidR="00BF6AB5" w:rsidRPr="008F6CDF">
        <w:rPr>
          <w:sz w:val="28"/>
          <w:szCs w:val="28"/>
          <w:lang w:val="en-US"/>
        </w:rPr>
        <w:t>It</w:t>
      </w:r>
      <w:r w:rsidR="00BF6AB5" w:rsidRPr="008F6CDF">
        <w:rPr>
          <w:sz w:val="28"/>
          <w:szCs w:val="28"/>
        </w:rPr>
        <w:t xml:space="preserve"> </w:t>
      </w:r>
      <w:r w:rsidR="00BF6AB5" w:rsidRPr="008F6CDF">
        <w:rPr>
          <w:sz w:val="28"/>
          <w:szCs w:val="28"/>
          <w:lang w:val="en-US"/>
        </w:rPr>
        <w:t>is</w:t>
      </w:r>
      <w:r w:rsidR="00BF6AB5" w:rsidRPr="008F6CDF">
        <w:rPr>
          <w:sz w:val="28"/>
          <w:szCs w:val="28"/>
        </w:rPr>
        <w:t xml:space="preserve"> </w:t>
      </w:r>
      <w:r w:rsidR="00BF6AB5" w:rsidRPr="008F6CDF">
        <w:rPr>
          <w:sz w:val="28"/>
          <w:szCs w:val="28"/>
          <w:lang w:val="en-US"/>
        </w:rPr>
        <w:t>cold</w:t>
      </w:r>
      <w:r w:rsidR="00BF6AB5" w:rsidRPr="008F6CDF">
        <w:rPr>
          <w:sz w:val="28"/>
          <w:szCs w:val="28"/>
        </w:rPr>
        <w:t xml:space="preserve">. </w:t>
      </w:r>
      <w:r w:rsidR="00BF6AB5" w:rsidRPr="008F6CDF">
        <w:rPr>
          <w:sz w:val="28"/>
          <w:szCs w:val="28"/>
          <w:lang w:val="en-US"/>
        </w:rPr>
        <w:t xml:space="preserve">It’s five o’clock). </w:t>
      </w:r>
      <w:r w:rsidRPr="008F6CDF">
        <w:rPr>
          <w:sz w:val="28"/>
          <w:szCs w:val="28"/>
        </w:rPr>
        <w:t>Предложения</w:t>
      </w:r>
      <w:r w:rsidRPr="008F6CDF">
        <w:rPr>
          <w:sz w:val="28"/>
          <w:szCs w:val="28"/>
          <w:lang w:val="en-US"/>
        </w:rPr>
        <w:t xml:space="preserve"> </w:t>
      </w:r>
      <w:r w:rsidRPr="008F6CDF">
        <w:rPr>
          <w:sz w:val="28"/>
          <w:szCs w:val="28"/>
        </w:rPr>
        <w:t>с</w:t>
      </w:r>
      <w:r w:rsidRPr="008F6CDF">
        <w:rPr>
          <w:sz w:val="28"/>
          <w:szCs w:val="28"/>
          <w:lang w:val="en-US"/>
        </w:rPr>
        <w:t xml:space="preserve"> </w:t>
      </w:r>
      <w:r w:rsidRPr="008F6CDF">
        <w:rPr>
          <w:sz w:val="28"/>
          <w:szCs w:val="28"/>
        </w:rPr>
        <w:t>оборотом</w:t>
      </w:r>
      <w:r w:rsidRPr="008F6CDF">
        <w:rPr>
          <w:sz w:val="28"/>
          <w:szCs w:val="28"/>
          <w:lang w:val="en-US"/>
        </w:rPr>
        <w:t xml:space="preserve"> </w:t>
      </w:r>
      <w:r w:rsidR="00BF6AB5" w:rsidRPr="008F6CDF">
        <w:rPr>
          <w:sz w:val="28"/>
          <w:szCs w:val="28"/>
          <w:lang w:val="en-US"/>
        </w:rPr>
        <w:t xml:space="preserve">there is </w:t>
      </w:r>
      <w:r w:rsidRPr="008F6CDF">
        <w:rPr>
          <w:sz w:val="28"/>
          <w:szCs w:val="28"/>
          <w:lang w:val="en-US"/>
        </w:rPr>
        <w:t>/</w:t>
      </w:r>
      <w:r w:rsidR="00BF6AB5" w:rsidRPr="008F6CDF">
        <w:rPr>
          <w:sz w:val="28"/>
          <w:szCs w:val="28"/>
          <w:lang w:val="en-US"/>
        </w:rPr>
        <w:t xml:space="preserve"> there are</w:t>
      </w:r>
      <w:r w:rsidRPr="008F6CDF">
        <w:rPr>
          <w:sz w:val="28"/>
          <w:szCs w:val="28"/>
          <w:lang w:val="en-US"/>
        </w:rPr>
        <w:t xml:space="preserve">. </w:t>
      </w:r>
      <w:r w:rsidRPr="008F6CDF">
        <w:rPr>
          <w:sz w:val="28"/>
          <w:szCs w:val="28"/>
        </w:rPr>
        <w:t>Простые распространенные предложения. Предложения с однородными членами.</w:t>
      </w:r>
    </w:p>
    <w:p w:rsidR="00054D2F" w:rsidRPr="008F6CDF" w:rsidRDefault="00054D2F" w:rsidP="008F6CDF">
      <w:pPr>
        <w:pStyle w:val="af"/>
        <w:shd w:val="clear" w:color="auto" w:fill="auto"/>
        <w:tabs>
          <w:tab w:val="left" w:pos="567"/>
        </w:tabs>
        <w:spacing w:line="360" w:lineRule="auto"/>
        <w:ind w:left="20" w:right="20" w:firstLine="547"/>
        <w:rPr>
          <w:sz w:val="28"/>
          <w:szCs w:val="28"/>
        </w:rPr>
      </w:pPr>
      <w:r w:rsidRPr="008F6CDF">
        <w:rPr>
          <w:sz w:val="28"/>
          <w:szCs w:val="28"/>
        </w:rPr>
        <w:t xml:space="preserve">Глагольные конструкции </w:t>
      </w:r>
      <w:r w:rsidR="00BF6AB5" w:rsidRPr="008F6CDF">
        <w:rPr>
          <w:sz w:val="28"/>
          <w:szCs w:val="28"/>
          <w:lang w:val="en-US"/>
        </w:rPr>
        <w:t>I</w:t>
      </w:r>
      <w:r w:rsidR="00BF6AB5" w:rsidRPr="008F6CDF">
        <w:rPr>
          <w:sz w:val="28"/>
          <w:szCs w:val="28"/>
        </w:rPr>
        <w:t>’</w:t>
      </w:r>
      <w:r w:rsidR="00BF6AB5" w:rsidRPr="008F6CDF">
        <w:rPr>
          <w:sz w:val="28"/>
          <w:szCs w:val="28"/>
          <w:lang w:val="en-US"/>
        </w:rPr>
        <w:t>d</w:t>
      </w:r>
      <w:r w:rsidR="00BF6AB5" w:rsidRPr="008F6CDF">
        <w:rPr>
          <w:sz w:val="28"/>
          <w:szCs w:val="28"/>
        </w:rPr>
        <w:t xml:space="preserve"> </w:t>
      </w:r>
      <w:r w:rsidR="00BF6AB5" w:rsidRPr="008F6CDF">
        <w:rPr>
          <w:sz w:val="28"/>
          <w:szCs w:val="28"/>
          <w:lang w:val="en-US"/>
        </w:rPr>
        <w:t>like</w:t>
      </w:r>
      <w:r w:rsidR="00BF6AB5" w:rsidRPr="008F6CDF">
        <w:rPr>
          <w:sz w:val="28"/>
          <w:szCs w:val="28"/>
        </w:rPr>
        <w:t xml:space="preserve"> </w:t>
      </w:r>
      <w:r w:rsidR="00BF6AB5" w:rsidRPr="008F6CDF">
        <w:rPr>
          <w:sz w:val="28"/>
          <w:szCs w:val="28"/>
          <w:lang w:val="en-US"/>
        </w:rPr>
        <w:t>to</w:t>
      </w:r>
      <w:r w:rsidRPr="008F6CDF">
        <w:rPr>
          <w:sz w:val="28"/>
          <w:szCs w:val="28"/>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054D2F" w:rsidRPr="008F6CDF" w:rsidRDefault="00054D2F" w:rsidP="008F6CDF">
      <w:pPr>
        <w:pStyle w:val="af"/>
        <w:shd w:val="clear" w:color="auto" w:fill="auto"/>
        <w:tabs>
          <w:tab w:val="left" w:pos="567"/>
        </w:tabs>
        <w:spacing w:line="360" w:lineRule="auto"/>
        <w:ind w:left="20" w:right="20" w:firstLine="547"/>
        <w:rPr>
          <w:sz w:val="28"/>
          <w:szCs w:val="28"/>
        </w:rPr>
      </w:pPr>
      <w:r w:rsidRPr="008F6CDF">
        <w:rPr>
          <w:sz w:val="28"/>
          <w:szCs w:val="28"/>
        </w:rPr>
        <w:t>Местоимения: личные (в именительном и объектном падежах), притяжательные, вопросительные, указательные (</w:t>
      </w:r>
      <w:r w:rsidR="00BF6AB5" w:rsidRPr="008F6CDF">
        <w:rPr>
          <w:sz w:val="28"/>
          <w:szCs w:val="28"/>
          <w:lang w:val="en-US"/>
        </w:rPr>
        <w:t>this</w:t>
      </w:r>
      <w:r w:rsidR="00BF6AB5" w:rsidRPr="008F6CDF">
        <w:rPr>
          <w:sz w:val="28"/>
          <w:szCs w:val="28"/>
        </w:rPr>
        <w:t xml:space="preserve"> / </w:t>
      </w:r>
      <w:r w:rsidR="00BF6AB5" w:rsidRPr="008F6CDF">
        <w:rPr>
          <w:sz w:val="28"/>
          <w:szCs w:val="28"/>
          <w:lang w:val="en-US"/>
        </w:rPr>
        <w:t>these</w:t>
      </w:r>
      <w:r w:rsidR="00BF6AB5" w:rsidRPr="008F6CDF">
        <w:rPr>
          <w:sz w:val="28"/>
          <w:szCs w:val="28"/>
        </w:rPr>
        <w:t>, that / those</w:t>
      </w:r>
      <w:r w:rsidRPr="008F6CDF">
        <w:rPr>
          <w:sz w:val="28"/>
          <w:szCs w:val="28"/>
        </w:rPr>
        <w:t>), неопределенные (</w:t>
      </w:r>
      <w:r w:rsidR="00BF6AB5" w:rsidRPr="008F6CDF">
        <w:rPr>
          <w:sz w:val="28"/>
          <w:szCs w:val="28"/>
          <w:lang w:val="en-US"/>
        </w:rPr>
        <w:t>some</w:t>
      </w:r>
      <w:r w:rsidR="00BF6AB5" w:rsidRPr="008F6CDF">
        <w:rPr>
          <w:sz w:val="28"/>
          <w:szCs w:val="28"/>
        </w:rPr>
        <w:t xml:space="preserve">, </w:t>
      </w:r>
      <w:r w:rsidR="00BF6AB5" w:rsidRPr="008F6CDF">
        <w:rPr>
          <w:sz w:val="28"/>
          <w:szCs w:val="28"/>
          <w:lang w:val="en-US"/>
        </w:rPr>
        <w:t>any</w:t>
      </w:r>
      <w:r w:rsidRPr="008F6CDF">
        <w:rPr>
          <w:sz w:val="28"/>
          <w:szCs w:val="28"/>
        </w:rPr>
        <w:t>—некоторые случаи употребления).</w:t>
      </w:r>
    </w:p>
    <w:p w:rsidR="00054D2F" w:rsidRPr="008F6CDF" w:rsidRDefault="00054D2F" w:rsidP="008F6CDF">
      <w:pPr>
        <w:pStyle w:val="af"/>
        <w:shd w:val="clear" w:color="auto" w:fill="auto"/>
        <w:tabs>
          <w:tab w:val="left" w:pos="567"/>
        </w:tabs>
        <w:spacing w:line="360" w:lineRule="auto"/>
        <w:ind w:left="20" w:right="20" w:hanging="20"/>
        <w:rPr>
          <w:sz w:val="28"/>
          <w:szCs w:val="28"/>
        </w:rPr>
      </w:pPr>
      <w:r w:rsidRPr="008F6CDF">
        <w:rPr>
          <w:sz w:val="28"/>
          <w:szCs w:val="28"/>
        </w:rPr>
        <w:t>Наречия</w:t>
      </w:r>
      <w:r w:rsidRPr="008F6CDF">
        <w:rPr>
          <w:sz w:val="28"/>
          <w:szCs w:val="28"/>
          <w:lang w:val="en-US"/>
        </w:rPr>
        <w:t xml:space="preserve"> </w:t>
      </w:r>
      <w:r w:rsidRPr="008F6CDF">
        <w:rPr>
          <w:sz w:val="28"/>
          <w:szCs w:val="28"/>
        </w:rPr>
        <w:t>времени</w:t>
      </w:r>
      <w:r w:rsidRPr="008F6CDF">
        <w:rPr>
          <w:sz w:val="28"/>
          <w:szCs w:val="28"/>
          <w:lang w:val="en-US"/>
        </w:rPr>
        <w:t xml:space="preserve"> (</w:t>
      </w:r>
      <w:r w:rsidR="00BF6AB5" w:rsidRPr="008F6CDF">
        <w:rPr>
          <w:sz w:val="28"/>
          <w:szCs w:val="28"/>
          <w:lang w:val="en-US"/>
        </w:rPr>
        <w:t>yesterday</w:t>
      </w:r>
      <w:r w:rsidRPr="008F6CDF">
        <w:rPr>
          <w:sz w:val="28"/>
          <w:szCs w:val="28"/>
          <w:lang w:val="en-US"/>
        </w:rPr>
        <w:t xml:space="preserve">, </w:t>
      </w:r>
      <w:r w:rsidR="00BF6AB5" w:rsidRPr="008F6CDF">
        <w:rPr>
          <w:sz w:val="28"/>
          <w:szCs w:val="28"/>
          <w:lang w:val="en-US"/>
        </w:rPr>
        <w:t>tomorrow</w:t>
      </w:r>
      <w:r w:rsidRPr="008F6CDF">
        <w:rPr>
          <w:sz w:val="28"/>
          <w:szCs w:val="28"/>
          <w:lang w:val="en-US"/>
        </w:rPr>
        <w:t xml:space="preserve">, </w:t>
      </w:r>
      <w:r w:rsidR="00BF6AB5" w:rsidRPr="008F6CDF">
        <w:rPr>
          <w:sz w:val="28"/>
          <w:szCs w:val="28"/>
          <w:lang w:val="en-US"/>
        </w:rPr>
        <w:t>never</w:t>
      </w:r>
      <w:r w:rsidRPr="008F6CDF">
        <w:rPr>
          <w:sz w:val="28"/>
          <w:szCs w:val="28"/>
          <w:lang w:val="en-US"/>
        </w:rPr>
        <w:t xml:space="preserve">, </w:t>
      </w:r>
      <w:r w:rsidR="00BF6AB5" w:rsidRPr="008F6CDF">
        <w:rPr>
          <w:sz w:val="28"/>
          <w:szCs w:val="28"/>
          <w:lang w:val="en-US"/>
        </w:rPr>
        <w:t>usually</w:t>
      </w:r>
      <w:r w:rsidRPr="008F6CDF">
        <w:rPr>
          <w:sz w:val="28"/>
          <w:szCs w:val="28"/>
          <w:lang w:val="en-US"/>
        </w:rPr>
        <w:t xml:space="preserve">, </w:t>
      </w:r>
      <w:r w:rsidR="00BF6AB5" w:rsidRPr="008F6CDF">
        <w:rPr>
          <w:sz w:val="28"/>
          <w:szCs w:val="28"/>
          <w:lang w:val="en-US"/>
        </w:rPr>
        <w:t>often, sometimes</w:t>
      </w:r>
      <w:r w:rsidRPr="008F6CDF">
        <w:rPr>
          <w:sz w:val="28"/>
          <w:szCs w:val="28"/>
          <w:lang w:val="en-US"/>
        </w:rPr>
        <w:t xml:space="preserve">). </w:t>
      </w:r>
      <w:r w:rsidRPr="008F6CDF">
        <w:rPr>
          <w:sz w:val="28"/>
          <w:szCs w:val="28"/>
        </w:rPr>
        <w:t>Наречия степени (</w:t>
      </w:r>
      <w:r w:rsidR="00BF6AB5" w:rsidRPr="008F6CDF">
        <w:rPr>
          <w:sz w:val="28"/>
          <w:szCs w:val="28"/>
          <w:lang w:val="en-US"/>
        </w:rPr>
        <w:t>much</w:t>
      </w:r>
      <w:r w:rsidR="00BF6AB5" w:rsidRPr="008F6CDF">
        <w:rPr>
          <w:sz w:val="28"/>
          <w:szCs w:val="28"/>
        </w:rPr>
        <w:t xml:space="preserve">, </w:t>
      </w:r>
      <w:r w:rsidR="00BF6AB5" w:rsidRPr="008F6CDF">
        <w:rPr>
          <w:sz w:val="28"/>
          <w:szCs w:val="28"/>
          <w:lang w:val="en-US"/>
        </w:rPr>
        <w:t>little</w:t>
      </w:r>
      <w:r w:rsidR="00BF6AB5" w:rsidRPr="008F6CDF">
        <w:rPr>
          <w:sz w:val="28"/>
          <w:szCs w:val="28"/>
        </w:rPr>
        <w:t xml:space="preserve">, </w:t>
      </w:r>
      <w:r w:rsidR="00BF6AB5" w:rsidRPr="008F6CDF">
        <w:rPr>
          <w:sz w:val="28"/>
          <w:szCs w:val="28"/>
          <w:lang w:val="en-US"/>
        </w:rPr>
        <w:t>very</w:t>
      </w:r>
    </w:p>
    <w:p w:rsidR="00054D2F" w:rsidRPr="008F6CDF" w:rsidRDefault="00054D2F" w:rsidP="008F6CDF">
      <w:pPr>
        <w:pStyle w:val="af"/>
        <w:shd w:val="clear" w:color="auto" w:fill="auto"/>
        <w:tabs>
          <w:tab w:val="left" w:pos="567"/>
        </w:tabs>
        <w:spacing w:line="360" w:lineRule="auto"/>
        <w:ind w:left="20" w:firstLine="547"/>
        <w:rPr>
          <w:sz w:val="28"/>
          <w:szCs w:val="28"/>
        </w:rPr>
      </w:pPr>
      <w:r w:rsidRPr="008F6CDF">
        <w:rPr>
          <w:sz w:val="28"/>
          <w:szCs w:val="28"/>
        </w:rPr>
        <w:t>Количественные числительные (до 100), порядковые числительные (до 10).</w:t>
      </w:r>
    </w:p>
    <w:p w:rsidR="00054D2F" w:rsidRPr="008F6CDF" w:rsidRDefault="00054D2F" w:rsidP="008F6CDF">
      <w:pPr>
        <w:pStyle w:val="af"/>
        <w:tabs>
          <w:tab w:val="left" w:pos="567"/>
        </w:tabs>
        <w:spacing w:line="360" w:lineRule="auto"/>
        <w:ind w:left="20" w:hanging="20"/>
        <w:rPr>
          <w:sz w:val="28"/>
          <w:szCs w:val="28"/>
          <w:lang w:val="en-US"/>
        </w:rPr>
      </w:pPr>
      <w:r w:rsidRPr="008F6CDF">
        <w:rPr>
          <w:sz w:val="28"/>
          <w:szCs w:val="28"/>
        </w:rPr>
        <w:t>Наиболее</w:t>
      </w:r>
      <w:r w:rsidRPr="008F6CDF">
        <w:rPr>
          <w:sz w:val="28"/>
          <w:szCs w:val="28"/>
          <w:lang w:val="en-US"/>
        </w:rPr>
        <w:t xml:space="preserve"> </w:t>
      </w:r>
      <w:r w:rsidRPr="008F6CDF">
        <w:rPr>
          <w:sz w:val="28"/>
          <w:szCs w:val="28"/>
        </w:rPr>
        <w:t>употребительные</w:t>
      </w:r>
      <w:r w:rsidRPr="008F6CDF">
        <w:rPr>
          <w:sz w:val="28"/>
          <w:szCs w:val="28"/>
          <w:lang w:val="en-US"/>
        </w:rPr>
        <w:t xml:space="preserve"> </w:t>
      </w:r>
      <w:r w:rsidRPr="008F6CDF">
        <w:rPr>
          <w:sz w:val="28"/>
          <w:szCs w:val="28"/>
        </w:rPr>
        <w:t>предлоги</w:t>
      </w:r>
      <w:r w:rsidRPr="008F6CDF">
        <w:rPr>
          <w:sz w:val="28"/>
          <w:szCs w:val="28"/>
          <w:lang w:val="en-US"/>
        </w:rPr>
        <w:t xml:space="preserve">: </w:t>
      </w:r>
      <w:r w:rsidR="00BF6AB5" w:rsidRPr="008F6CDF">
        <w:rPr>
          <w:sz w:val="28"/>
          <w:szCs w:val="28"/>
          <w:lang w:val="en-US"/>
        </w:rPr>
        <w:t>in, on, at, into, to, from, of, with</w:t>
      </w:r>
      <w:r w:rsidRPr="008F6CDF">
        <w:rPr>
          <w:sz w:val="28"/>
          <w:szCs w:val="28"/>
          <w:lang w:val="en-US"/>
        </w:rPr>
        <w:t>.</w:t>
      </w:r>
    </w:p>
    <w:p w:rsidR="00054D2F" w:rsidRPr="008F6CDF" w:rsidRDefault="00054D2F" w:rsidP="008F6CDF">
      <w:pPr>
        <w:tabs>
          <w:tab w:val="left" w:pos="567"/>
        </w:tabs>
        <w:spacing w:line="360" w:lineRule="auto"/>
        <w:ind w:hanging="20"/>
        <w:rPr>
          <w:i/>
          <w:szCs w:val="28"/>
        </w:rPr>
      </w:pPr>
      <w:bookmarkStart w:id="24" w:name="bookmark88"/>
      <w:r w:rsidRPr="008F6CDF">
        <w:rPr>
          <w:i/>
          <w:szCs w:val="28"/>
        </w:rPr>
        <w:lastRenderedPageBreak/>
        <w:t>Социокультурная осведомленность</w:t>
      </w:r>
      <w:bookmarkEnd w:id="24"/>
    </w:p>
    <w:p w:rsidR="00054D2F" w:rsidRPr="008F6CDF" w:rsidRDefault="00054D2F" w:rsidP="008F6CDF">
      <w:pPr>
        <w:pStyle w:val="af"/>
        <w:shd w:val="clear" w:color="auto" w:fill="auto"/>
        <w:tabs>
          <w:tab w:val="left" w:pos="567"/>
        </w:tabs>
        <w:spacing w:line="360" w:lineRule="auto"/>
        <w:ind w:left="20" w:right="20" w:firstLine="547"/>
        <w:rPr>
          <w:sz w:val="28"/>
          <w:szCs w:val="28"/>
        </w:rPr>
      </w:pPr>
      <w:r w:rsidRPr="008F6CDF">
        <w:rPr>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75340" w:rsidRPr="008F6CDF" w:rsidRDefault="00054D2F" w:rsidP="003B61C6">
      <w:pPr>
        <w:pStyle w:val="3"/>
        <w:spacing w:after="0" w:line="360" w:lineRule="auto"/>
        <w:jc w:val="both"/>
        <w:rPr>
          <w:szCs w:val="28"/>
        </w:rPr>
      </w:pPr>
      <w:bookmarkStart w:id="25" w:name="_Toc517097575"/>
      <w:r w:rsidRPr="008F6CDF">
        <w:rPr>
          <w:szCs w:val="28"/>
        </w:rPr>
        <w:t xml:space="preserve">6. </w:t>
      </w:r>
      <w:r w:rsidR="00C75340" w:rsidRPr="008F6CDF">
        <w:rPr>
          <w:szCs w:val="28"/>
        </w:rPr>
        <w:t>Изобразительное искусство</w:t>
      </w:r>
      <w:bookmarkEnd w:id="25"/>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Виды художественной деятельности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Рисунок. </w:t>
      </w:r>
      <w:r w:rsidRPr="008F6CDF">
        <w:rPr>
          <w:szCs w:val="28"/>
        </w:rPr>
        <w:t>Материалы для рисунка: карандаш, ручка, фломастер, уголь, пастель, мелк</w:t>
      </w:r>
      <w:r w:rsidR="008F6CDF">
        <w:rPr>
          <w:szCs w:val="28"/>
        </w:rPr>
        <w:t xml:space="preserve">и </w:t>
      </w:r>
      <w:r w:rsidRPr="008F6CDF">
        <w:rPr>
          <w:szCs w:val="28"/>
        </w:rPr>
        <w:t>и</w:t>
      </w:r>
      <w:r w:rsidR="008F6CDF">
        <w:rPr>
          <w:szCs w:val="28"/>
        </w:rPr>
        <w:t xml:space="preserve"> </w:t>
      </w:r>
      <w:r w:rsidRPr="008F6CDF">
        <w:rPr>
          <w:szCs w:val="28"/>
        </w:rPr>
        <w:t>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Живопись. </w:t>
      </w:r>
      <w:r w:rsidRPr="008F6CDF">
        <w:rPr>
          <w:szCs w:val="28"/>
        </w:rPr>
        <w:t>Живописные материалы. Красота и разнообразие природы, человека, зданий, предметов, выраженные средствами живописи. Цвет –</w:t>
      </w:r>
      <w:r w:rsidR="008F6CDF">
        <w:rPr>
          <w:szCs w:val="28"/>
        </w:rPr>
        <w:t xml:space="preserve"> </w:t>
      </w:r>
      <w:r w:rsidRPr="008F6CDF">
        <w:rPr>
          <w:szCs w:val="28"/>
        </w:rPr>
        <w:t xml:space="preserve">основа </w:t>
      </w:r>
      <w:r w:rsidRPr="008F6CDF">
        <w:rPr>
          <w:szCs w:val="28"/>
        </w:rPr>
        <w:lastRenderedPageBreak/>
        <w:t>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Скульптура. </w:t>
      </w:r>
      <w:r w:rsidRPr="008F6CDF">
        <w:rPr>
          <w:szCs w:val="28"/>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w:t>
      </w:r>
      <w:r w:rsidR="008F6CDF">
        <w:rPr>
          <w:szCs w:val="28"/>
        </w:rPr>
        <w:t xml:space="preserve"> </w:t>
      </w:r>
      <w:r w:rsidRPr="008F6CDF">
        <w:rPr>
          <w:szCs w:val="28"/>
        </w:rPr>
        <w:t>основа языка скульптуры. Основные темы скульптуры. Красота человека и животных, выраженная средствами скульптуры.</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Художественное конструирование и дизайн</w:t>
      </w:r>
      <w:r w:rsidRPr="008F6CDF">
        <w:rPr>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w:t>
      </w:r>
      <w:r w:rsidR="008F6CDF">
        <w:rPr>
          <w:szCs w:val="28"/>
        </w:rPr>
        <w:t xml:space="preserve"> </w:t>
      </w:r>
      <w:r w:rsidRPr="008F6CDF">
        <w:rPr>
          <w:szCs w:val="28"/>
        </w:rPr>
        <w:t>раскатывание, набор объёма, вытягивание формы; бумага и картон —</w:t>
      </w:r>
      <w:r w:rsidR="008F6CDF">
        <w:rPr>
          <w:szCs w:val="28"/>
        </w:rPr>
        <w:t xml:space="preserve"> </w:t>
      </w:r>
      <w:r w:rsidRPr="008F6CDF">
        <w:rPr>
          <w:szCs w:val="28"/>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C75340" w:rsidRPr="008F6CDF" w:rsidRDefault="00C75340" w:rsidP="00F564A0">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b/>
          <w:bCs/>
          <w:sz w:val="28"/>
          <w:szCs w:val="28"/>
        </w:rPr>
        <w:t xml:space="preserve">Декоративно-прикладное искусство. </w:t>
      </w:r>
      <w:r w:rsidRPr="008F6CDF">
        <w:rPr>
          <w:rFonts w:ascii="Times New Roman" w:hAnsi="Times New Roman" w:cs="Times New Roman"/>
          <w:sz w:val="28"/>
          <w:szCs w:val="28"/>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 xml:space="preserve">Азбука искусства. Как говорит искусство? </w:t>
      </w:r>
    </w:p>
    <w:p w:rsidR="00C75340" w:rsidRPr="008F6CDF" w:rsidRDefault="00C75340" w:rsidP="00F564A0">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b/>
          <w:bCs/>
          <w:sz w:val="28"/>
          <w:szCs w:val="28"/>
        </w:rPr>
        <w:t xml:space="preserve">Композиция. </w:t>
      </w:r>
      <w:r w:rsidRPr="008F6CDF">
        <w:rPr>
          <w:rFonts w:ascii="Times New Roman" w:hAnsi="Times New Roman" w:cs="Times New Roman"/>
          <w:sz w:val="28"/>
          <w:szCs w:val="28"/>
        </w:rPr>
        <w:t xml:space="preserve">Элементарные приемы композиции на плоскости и в пространстве. Понятия: горизонталь, вертикаль и диагональ в построении </w:t>
      </w:r>
      <w:r w:rsidRPr="008F6CDF">
        <w:rPr>
          <w:rFonts w:ascii="Times New Roman" w:hAnsi="Times New Roman" w:cs="Times New Roman"/>
          <w:sz w:val="28"/>
          <w:szCs w:val="28"/>
        </w:rPr>
        <w:lastRenderedPageBreak/>
        <w:t>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Линия. </w:t>
      </w:r>
      <w:r w:rsidRPr="008F6CDF">
        <w:rPr>
          <w:szCs w:val="28"/>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Форма</w:t>
      </w:r>
      <w:r w:rsidRPr="008F6CDF">
        <w:rPr>
          <w:szCs w:val="28"/>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Объем. </w:t>
      </w:r>
      <w:r w:rsidRPr="008F6CDF">
        <w:rPr>
          <w:szCs w:val="28"/>
        </w:rPr>
        <w:t>Объем в пространстве и объем на плоскости. Способы передачи объема. Выразительность объемных композиций.</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Ритм. </w:t>
      </w:r>
      <w:r w:rsidRPr="008F6CDF">
        <w:rPr>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i/>
          <w:iCs/>
          <w:szCs w:val="28"/>
        </w:rPr>
        <w:t>Значимые темы искусства. О чем говорит искусство?</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Земля —</w:t>
      </w:r>
      <w:r w:rsidR="008F6CDF">
        <w:rPr>
          <w:b/>
          <w:bCs/>
          <w:szCs w:val="28"/>
        </w:rPr>
        <w:t xml:space="preserve"> </w:t>
      </w:r>
      <w:r w:rsidRPr="008F6CDF">
        <w:rPr>
          <w:b/>
          <w:bCs/>
          <w:szCs w:val="28"/>
        </w:rPr>
        <w:t xml:space="preserve">наш общий дом. </w:t>
      </w:r>
      <w:r w:rsidRPr="008F6CDF">
        <w:rPr>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w:t>
      </w:r>
      <w:r w:rsidRPr="008F6CDF">
        <w:rPr>
          <w:szCs w:val="28"/>
        </w:rPr>
        <w:lastRenderedPageBreak/>
        <w:t>ульи, панцирь черепахи, домик улитки и т. д. Восприятие и эмоциональная оценка шедевров русского и зарубежного искусства, изображающих природу.</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Родина моя —</w:t>
      </w:r>
      <w:r w:rsidR="008F6CDF">
        <w:rPr>
          <w:b/>
          <w:bCs/>
          <w:szCs w:val="28"/>
        </w:rPr>
        <w:t xml:space="preserve"> </w:t>
      </w:r>
      <w:r w:rsidRPr="008F6CDF">
        <w:rPr>
          <w:b/>
          <w:bCs/>
          <w:szCs w:val="28"/>
        </w:rPr>
        <w:t xml:space="preserve">Россия. </w:t>
      </w:r>
      <w:r w:rsidRPr="008F6CDF">
        <w:rPr>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75340" w:rsidRPr="008F6CDF" w:rsidRDefault="00C75340" w:rsidP="00F564A0">
      <w:pPr>
        <w:pStyle w:val="Default"/>
        <w:tabs>
          <w:tab w:val="left" w:pos="567"/>
        </w:tabs>
        <w:spacing w:line="360" w:lineRule="auto"/>
        <w:jc w:val="both"/>
        <w:rPr>
          <w:rFonts w:ascii="Times New Roman" w:hAnsi="Times New Roman" w:cs="Times New Roman"/>
          <w:sz w:val="28"/>
          <w:szCs w:val="28"/>
        </w:rPr>
      </w:pPr>
      <w:r w:rsidRPr="008F6CDF">
        <w:rPr>
          <w:rFonts w:ascii="Times New Roman" w:hAnsi="Times New Roman" w:cs="Times New Roman"/>
          <w:b/>
          <w:bCs/>
          <w:sz w:val="28"/>
          <w:szCs w:val="28"/>
        </w:rPr>
        <w:t xml:space="preserve">Человек и человеческие взаимоотношения. </w:t>
      </w:r>
      <w:r w:rsidRPr="008F6CDF">
        <w:rPr>
          <w:rFonts w:ascii="Times New Roman" w:hAnsi="Times New Roman" w:cs="Times New Roman"/>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i/>
          <w:iCs/>
          <w:szCs w:val="28"/>
        </w:rPr>
        <w:t xml:space="preserve">Искусство дарит людям красоту. </w:t>
      </w:r>
      <w:r w:rsidRPr="008F6CDF">
        <w:rPr>
          <w:szCs w:val="28"/>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i/>
          <w:iCs/>
          <w:szCs w:val="28"/>
        </w:rPr>
        <w:t xml:space="preserve">Опыт художественно-творческой деятельности. </w:t>
      </w:r>
      <w:r w:rsidRPr="008F6CDF">
        <w:rPr>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lastRenderedPageBreak/>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75340" w:rsidRPr="008F6CDF" w:rsidRDefault="00BF6AB5" w:rsidP="008F6CDF">
      <w:pPr>
        <w:pStyle w:val="3"/>
        <w:spacing w:line="360" w:lineRule="auto"/>
        <w:jc w:val="both"/>
        <w:rPr>
          <w:szCs w:val="28"/>
        </w:rPr>
      </w:pPr>
      <w:bookmarkStart w:id="26" w:name="_Toc517097576"/>
      <w:r w:rsidRPr="008F6CDF">
        <w:rPr>
          <w:szCs w:val="28"/>
        </w:rPr>
        <w:t>7</w:t>
      </w:r>
      <w:r w:rsidR="00C75340" w:rsidRPr="008F6CDF">
        <w:rPr>
          <w:szCs w:val="28"/>
        </w:rPr>
        <w:t>. Музыка</w:t>
      </w:r>
      <w:bookmarkEnd w:id="26"/>
    </w:p>
    <w:p w:rsidR="00C75340" w:rsidRPr="008F6CDF" w:rsidRDefault="008F6CDF" w:rsidP="008F6CDF">
      <w:pPr>
        <w:tabs>
          <w:tab w:val="left" w:pos="567"/>
        </w:tabs>
        <w:autoSpaceDE w:val="0"/>
        <w:autoSpaceDN w:val="0"/>
        <w:adjustRightInd w:val="0"/>
        <w:spacing w:after="0" w:line="360" w:lineRule="auto"/>
        <w:ind w:firstLine="0"/>
        <w:rPr>
          <w:szCs w:val="28"/>
        </w:rPr>
      </w:pPr>
      <w:r>
        <w:rPr>
          <w:szCs w:val="28"/>
        </w:rPr>
        <w:t xml:space="preserve">  </w:t>
      </w:r>
      <w:r w:rsidR="00C75340" w:rsidRPr="008F6CDF">
        <w:rPr>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szCs w:val="28"/>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i/>
          <w:iCs/>
          <w:szCs w:val="28"/>
        </w:rPr>
        <w:t>Основные закономерности музыкального искусства</w:t>
      </w:r>
      <w:r w:rsidRPr="008F6CDF">
        <w:rPr>
          <w:b/>
          <w:bCs/>
          <w:szCs w:val="28"/>
        </w:rPr>
        <w:t xml:space="preserve">. </w:t>
      </w:r>
      <w:r w:rsidRPr="008F6CDF">
        <w:rPr>
          <w:szCs w:val="28"/>
        </w:rPr>
        <w:t xml:space="preserve">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w:t>
      </w:r>
      <w:r w:rsidRPr="008F6CDF">
        <w:rPr>
          <w:szCs w:val="28"/>
        </w:rPr>
        <w:lastRenderedPageBreak/>
        <w:t>человека. Интонации музыкальные и речевые. Сходство и различия. Интонация —</w:t>
      </w:r>
      <w:r w:rsidR="008F6CDF">
        <w:rPr>
          <w:szCs w:val="28"/>
        </w:rPr>
        <w:t xml:space="preserve"> </w:t>
      </w:r>
      <w:r w:rsidRPr="008F6CDF">
        <w:rPr>
          <w:szCs w:val="28"/>
        </w:rPr>
        <w:t>источник музыкальной речи. Основные средства музыкальной выразительности (мелодия, ритм, темп, динамика, тембр, лад и др.).</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Музыкальная речь как способ общения между людьми, ее эмоциональное воздействие. Композитор —</w:t>
      </w:r>
      <w:r w:rsidR="008F6CDF">
        <w:rPr>
          <w:szCs w:val="28"/>
        </w:rPr>
        <w:t xml:space="preserve"> </w:t>
      </w:r>
      <w:r w:rsidRPr="008F6CDF">
        <w:rPr>
          <w:szCs w:val="28"/>
        </w:rPr>
        <w:t>исполнитель —</w:t>
      </w:r>
      <w:r w:rsidR="008F6CDF">
        <w:rPr>
          <w:szCs w:val="28"/>
        </w:rPr>
        <w:t xml:space="preserve"> </w:t>
      </w:r>
      <w:r w:rsidRPr="008F6CDF">
        <w:rPr>
          <w:szCs w:val="28"/>
        </w:rPr>
        <w:t>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C75340" w:rsidRPr="008F6CDF" w:rsidRDefault="00C75340" w:rsidP="008F6CDF">
      <w:pPr>
        <w:pStyle w:val="Default"/>
        <w:tabs>
          <w:tab w:val="left" w:pos="567"/>
        </w:tabs>
        <w:spacing w:line="360" w:lineRule="auto"/>
        <w:ind w:firstLine="567"/>
        <w:jc w:val="both"/>
        <w:rPr>
          <w:rFonts w:ascii="Times New Roman" w:hAnsi="Times New Roman" w:cs="Times New Roman"/>
          <w:sz w:val="28"/>
          <w:szCs w:val="28"/>
        </w:rPr>
      </w:pPr>
      <w:r w:rsidRPr="008F6CDF">
        <w:rPr>
          <w:rFonts w:ascii="Times New Roman" w:hAnsi="Times New Roman" w:cs="Times New Roman"/>
          <w:sz w:val="28"/>
          <w:szCs w:val="28"/>
        </w:rPr>
        <w:t>Развитие музыки —</w:t>
      </w:r>
      <w:r w:rsidR="008F6CDF">
        <w:rPr>
          <w:rFonts w:ascii="Times New Roman" w:hAnsi="Times New Roman" w:cs="Times New Roman"/>
          <w:sz w:val="28"/>
          <w:szCs w:val="28"/>
        </w:rPr>
        <w:t xml:space="preserve"> </w:t>
      </w:r>
      <w:r w:rsidRPr="008F6CDF">
        <w:rPr>
          <w:rFonts w:ascii="Times New Roman" w:hAnsi="Times New Roman" w:cs="Times New Roman"/>
          <w:sz w:val="28"/>
          <w:szCs w:val="28"/>
        </w:rPr>
        <w:t>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Формы построения музыки как обобщенное выражение художественно-образного содержания произведений. Формы одночастные, двух-и трехчастные, вариации, рондо и др.</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i/>
          <w:iCs/>
          <w:szCs w:val="28"/>
        </w:rPr>
        <w:t xml:space="preserve">Музыкальная картина мира. </w:t>
      </w:r>
      <w:r w:rsidRPr="008F6CDF">
        <w:rPr>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564A0" w:rsidRDefault="00F564A0" w:rsidP="008F6CDF">
      <w:pPr>
        <w:tabs>
          <w:tab w:val="left" w:pos="567"/>
        </w:tabs>
        <w:autoSpaceDE w:val="0"/>
        <w:autoSpaceDN w:val="0"/>
        <w:adjustRightInd w:val="0"/>
        <w:spacing w:after="0" w:line="360" w:lineRule="auto"/>
        <w:ind w:firstLine="567"/>
        <w:rPr>
          <w:b/>
          <w:bCs/>
          <w:iCs/>
          <w:szCs w:val="28"/>
        </w:rPr>
      </w:pPr>
    </w:p>
    <w:p w:rsidR="00F564A0" w:rsidRDefault="00F564A0" w:rsidP="008F6CDF">
      <w:pPr>
        <w:tabs>
          <w:tab w:val="left" w:pos="567"/>
        </w:tabs>
        <w:autoSpaceDE w:val="0"/>
        <w:autoSpaceDN w:val="0"/>
        <w:adjustRightInd w:val="0"/>
        <w:spacing w:after="0" w:line="360" w:lineRule="auto"/>
        <w:ind w:firstLine="567"/>
        <w:rPr>
          <w:b/>
          <w:bCs/>
          <w:iCs/>
          <w:szCs w:val="28"/>
        </w:rPr>
      </w:pPr>
    </w:p>
    <w:p w:rsidR="00C75340" w:rsidRPr="008F6CDF" w:rsidRDefault="00BF6AB5" w:rsidP="008F6CDF">
      <w:pPr>
        <w:tabs>
          <w:tab w:val="left" w:pos="567"/>
        </w:tabs>
        <w:autoSpaceDE w:val="0"/>
        <w:autoSpaceDN w:val="0"/>
        <w:adjustRightInd w:val="0"/>
        <w:spacing w:after="0" w:line="360" w:lineRule="auto"/>
        <w:ind w:firstLine="567"/>
        <w:rPr>
          <w:szCs w:val="28"/>
        </w:rPr>
      </w:pPr>
      <w:r w:rsidRPr="008F6CDF">
        <w:rPr>
          <w:b/>
          <w:bCs/>
          <w:iCs/>
          <w:szCs w:val="28"/>
        </w:rPr>
        <w:lastRenderedPageBreak/>
        <w:t>8</w:t>
      </w:r>
      <w:r w:rsidR="00C75340" w:rsidRPr="008F6CDF">
        <w:rPr>
          <w:b/>
          <w:bCs/>
          <w:iCs/>
          <w:szCs w:val="28"/>
        </w:rPr>
        <w:t xml:space="preserve">. Технология </w:t>
      </w:r>
    </w:p>
    <w:p w:rsidR="00C75340" w:rsidRPr="008F6CDF" w:rsidRDefault="00C75340" w:rsidP="008F6CDF">
      <w:pPr>
        <w:pStyle w:val="Default"/>
        <w:tabs>
          <w:tab w:val="left" w:pos="567"/>
        </w:tabs>
        <w:spacing w:line="360" w:lineRule="auto"/>
        <w:ind w:firstLine="567"/>
        <w:jc w:val="both"/>
        <w:rPr>
          <w:rFonts w:ascii="Times New Roman" w:hAnsi="Times New Roman" w:cs="Times New Roman"/>
          <w:sz w:val="28"/>
          <w:szCs w:val="28"/>
        </w:rPr>
      </w:pPr>
      <w:r w:rsidRPr="008F6CDF">
        <w:rPr>
          <w:rFonts w:ascii="Times New Roman" w:hAnsi="Times New Roman" w:cs="Times New Roman"/>
          <w:sz w:val="28"/>
          <w:szCs w:val="28"/>
        </w:rPr>
        <w:t xml:space="preserve">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w:t>
      </w:r>
      <w:r w:rsidR="008F6CDF">
        <w:rPr>
          <w:szCs w:val="28"/>
        </w:rPr>
        <w:t xml:space="preserve"> </w:t>
      </w:r>
      <w:r w:rsidRPr="008F6CDF">
        <w:rPr>
          <w:szCs w:val="28"/>
        </w:rPr>
        <w:t xml:space="preserve">и </w:t>
      </w:r>
      <w:r w:rsidR="008F6CDF">
        <w:rPr>
          <w:szCs w:val="28"/>
        </w:rPr>
        <w:t xml:space="preserve"> </w:t>
      </w:r>
      <w:r w:rsidRPr="008F6CDF">
        <w:rPr>
          <w:szCs w:val="28"/>
        </w:rPr>
        <w:t xml:space="preserve">анализ информации (из учебника и </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8F6CDF">
        <w:rPr>
          <w:szCs w:val="28"/>
        </w:rPr>
        <w:t xml:space="preserve"> </w:t>
      </w:r>
      <w:r w:rsidRPr="008F6CDF">
        <w:rPr>
          <w:szCs w:val="28"/>
        </w:rPr>
        <w:t>изделия, услуги (например, помощь ветеранам, пенсионерам, инвалидам), праздники и т.п.</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F564A0" w:rsidRDefault="00F564A0" w:rsidP="008F6CDF">
      <w:pPr>
        <w:tabs>
          <w:tab w:val="left" w:pos="567"/>
        </w:tabs>
        <w:autoSpaceDE w:val="0"/>
        <w:autoSpaceDN w:val="0"/>
        <w:adjustRightInd w:val="0"/>
        <w:spacing w:after="0" w:line="360" w:lineRule="auto"/>
        <w:ind w:firstLine="567"/>
        <w:rPr>
          <w:b/>
          <w:bCs/>
          <w:szCs w:val="28"/>
        </w:rPr>
      </w:pPr>
    </w:p>
    <w:p w:rsidR="00F564A0" w:rsidRDefault="00F564A0" w:rsidP="008F6CDF">
      <w:pPr>
        <w:tabs>
          <w:tab w:val="left" w:pos="567"/>
        </w:tabs>
        <w:autoSpaceDE w:val="0"/>
        <w:autoSpaceDN w:val="0"/>
        <w:adjustRightInd w:val="0"/>
        <w:spacing w:after="0" w:line="360" w:lineRule="auto"/>
        <w:ind w:firstLine="567"/>
        <w:rPr>
          <w:b/>
          <w:bCs/>
          <w:szCs w:val="28"/>
        </w:rPr>
      </w:pP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b/>
          <w:bCs/>
          <w:szCs w:val="28"/>
        </w:rPr>
        <w:lastRenderedPageBreak/>
        <w:t>Технология ручной обработки материалов</w:t>
      </w:r>
      <w:r w:rsidRPr="008F6CDF">
        <w:rPr>
          <w:szCs w:val="28"/>
        </w:rPr>
        <w:t xml:space="preserve">. </w:t>
      </w:r>
      <w:r w:rsidRPr="008F6CDF">
        <w:rPr>
          <w:b/>
          <w:bCs/>
          <w:szCs w:val="28"/>
        </w:rPr>
        <w:t>Элементы графической грамоты.</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C75340" w:rsidRPr="008F6CDF" w:rsidRDefault="00C75340" w:rsidP="008F6CDF">
      <w:pPr>
        <w:pStyle w:val="Default"/>
        <w:tabs>
          <w:tab w:val="left" w:pos="567"/>
        </w:tabs>
        <w:spacing w:line="360" w:lineRule="auto"/>
        <w:ind w:firstLine="567"/>
        <w:jc w:val="both"/>
        <w:rPr>
          <w:rFonts w:ascii="Times New Roman" w:hAnsi="Times New Roman" w:cs="Times New Roman"/>
          <w:sz w:val="28"/>
          <w:szCs w:val="28"/>
        </w:rPr>
      </w:pPr>
      <w:r w:rsidRPr="008F6CDF">
        <w:rPr>
          <w:rFonts w:ascii="Times New Roman" w:hAnsi="Times New Roman" w:cs="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w:t>
      </w:r>
      <w:r w:rsidRPr="008F6CDF">
        <w:rPr>
          <w:rFonts w:ascii="Times New Roman" w:hAnsi="Times New Roman" w:cs="Times New Roman"/>
          <w:sz w:val="28"/>
          <w:szCs w:val="28"/>
        </w:rPr>
        <w:lastRenderedPageBreak/>
        <w:t>проживают школьники, особенностями декоративных орнаментов разных народов России (растительный, геометрический и другие орнаменты).</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75340" w:rsidRPr="008F6CDF" w:rsidRDefault="00C75340" w:rsidP="00F564A0">
      <w:pPr>
        <w:tabs>
          <w:tab w:val="left" w:pos="567"/>
        </w:tabs>
        <w:autoSpaceDE w:val="0"/>
        <w:autoSpaceDN w:val="0"/>
        <w:adjustRightInd w:val="0"/>
        <w:spacing w:after="0" w:line="360" w:lineRule="auto"/>
        <w:ind w:firstLine="0"/>
        <w:rPr>
          <w:b/>
          <w:bCs/>
          <w:szCs w:val="28"/>
        </w:rPr>
      </w:pPr>
      <w:r w:rsidRPr="008F6CDF">
        <w:rPr>
          <w:b/>
          <w:bCs/>
          <w:szCs w:val="28"/>
        </w:rPr>
        <w:t>Конструирование и моделирование</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C75340" w:rsidRPr="008F6CDF" w:rsidRDefault="00BF6AB5" w:rsidP="008F6CDF">
      <w:pPr>
        <w:pStyle w:val="3"/>
        <w:spacing w:line="360" w:lineRule="auto"/>
        <w:jc w:val="both"/>
        <w:rPr>
          <w:szCs w:val="28"/>
        </w:rPr>
      </w:pPr>
      <w:bookmarkStart w:id="27" w:name="_Toc517097577"/>
      <w:r w:rsidRPr="008F6CDF">
        <w:rPr>
          <w:szCs w:val="28"/>
        </w:rPr>
        <w:t>9</w:t>
      </w:r>
      <w:r w:rsidR="00C75340" w:rsidRPr="008F6CDF">
        <w:rPr>
          <w:szCs w:val="28"/>
        </w:rPr>
        <w:t>. Физическая культура (адаптивная)</w:t>
      </w:r>
      <w:bookmarkEnd w:id="27"/>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Знания по адаптивной физической культуре</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Физическая культура. </w:t>
      </w:r>
      <w:r w:rsidRPr="008F6CDF">
        <w:rPr>
          <w:szCs w:val="28"/>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Физические упражнения</w:t>
      </w:r>
      <w:r w:rsidRPr="008F6CDF">
        <w:rPr>
          <w:szCs w:val="28"/>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i/>
          <w:iCs/>
          <w:szCs w:val="28"/>
        </w:rPr>
        <w:lastRenderedPageBreak/>
        <w:t>Способы физкультурной деятельности</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Самостоятельные занятия. </w:t>
      </w:r>
      <w:r w:rsidRPr="008F6CDF">
        <w:rPr>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Самостоятельные игры и развлечения. </w:t>
      </w:r>
      <w:r w:rsidRPr="008F6CDF">
        <w:rPr>
          <w:szCs w:val="28"/>
        </w:rPr>
        <w:t>Организация и проведение подвижных игр (на спортивных площадках и в спортивных залах). Соблюдение правил игр.</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i/>
          <w:iCs/>
          <w:szCs w:val="28"/>
        </w:rPr>
        <w:t>Физическое совершенствование</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Физкультурно-оздоровительная деятельность. </w:t>
      </w:r>
      <w:r w:rsidRPr="008F6CDF">
        <w:rPr>
          <w:szCs w:val="28"/>
        </w:rPr>
        <w:t>Комплексы физических упражнений для утренней зарядки, физкультминуток, занятий по профилактике и коррекции нарушений осанки.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Комплексы упражнений на развитие физических качеств.</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Комплексы дыхательных упражнений. Гимнастика для глаз.</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Спортивно-оздоровительная деятельность.</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Гимнастика. </w:t>
      </w:r>
    </w:p>
    <w:p w:rsidR="00C75340" w:rsidRPr="008F6CDF" w:rsidRDefault="00C75340" w:rsidP="008F6CDF">
      <w:pPr>
        <w:pStyle w:val="Default"/>
        <w:tabs>
          <w:tab w:val="left" w:pos="567"/>
        </w:tabs>
        <w:spacing w:line="360" w:lineRule="auto"/>
        <w:ind w:firstLine="567"/>
        <w:jc w:val="both"/>
        <w:rPr>
          <w:rFonts w:ascii="Times New Roman" w:hAnsi="Times New Roman" w:cs="Times New Roman"/>
          <w:sz w:val="28"/>
          <w:szCs w:val="28"/>
        </w:rPr>
      </w:pPr>
      <w:r w:rsidRPr="008F6CDF">
        <w:rPr>
          <w:rFonts w:ascii="Times New Roman" w:hAnsi="Times New Roman" w:cs="Times New Roman"/>
          <w:i/>
          <w:iCs/>
          <w:sz w:val="28"/>
          <w:szCs w:val="28"/>
        </w:rPr>
        <w:t xml:space="preserve">Организующие команды и приемы. </w:t>
      </w:r>
      <w:r w:rsidRPr="008F6CDF">
        <w:rPr>
          <w:rFonts w:ascii="Times New Roman" w:hAnsi="Times New Roman" w:cs="Times New Roman"/>
          <w:sz w:val="28"/>
          <w:szCs w:val="28"/>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Упражнения </w:t>
      </w:r>
      <w:r w:rsidRPr="008F6CDF">
        <w:rPr>
          <w:szCs w:val="28"/>
        </w:rPr>
        <w:t>без предметов (для различных групп мышц) и с предметами (гимнастические палки, флажки, обручи, малые и большие мячи).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Опорный </w:t>
      </w:r>
      <w:r w:rsidRPr="008F6CDF">
        <w:rPr>
          <w:szCs w:val="28"/>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Гимнастические упражнения прикладного характера</w:t>
      </w:r>
      <w:r w:rsidRPr="008F6CDF">
        <w:rPr>
          <w:szCs w:val="28"/>
        </w:rPr>
        <w:t xml:space="preserve">. Ходьба, бег, метания. </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Прыжки со скакалкой. </w:t>
      </w:r>
      <w:r w:rsidRPr="008F6CDF">
        <w:rPr>
          <w:szCs w:val="28"/>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lastRenderedPageBreak/>
        <w:t xml:space="preserve">Упражнения в поднимании и переноске грузов: </w:t>
      </w:r>
      <w:r w:rsidRPr="008F6CDF">
        <w:rPr>
          <w:szCs w:val="28"/>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Легкая атлетика</w:t>
      </w:r>
      <w:r w:rsidRPr="008F6CDF">
        <w:rPr>
          <w:szCs w:val="28"/>
        </w:rPr>
        <w:t xml:space="preserve">. </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Ходьба</w:t>
      </w:r>
      <w:r w:rsidRPr="008F6CDF">
        <w:rPr>
          <w:szCs w:val="28"/>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C75340" w:rsidRPr="008F6CDF" w:rsidRDefault="00C75340" w:rsidP="008F6CDF">
      <w:pPr>
        <w:pStyle w:val="Default"/>
        <w:tabs>
          <w:tab w:val="left" w:pos="567"/>
        </w:tabs>
        <w:spacing w:line="360" w:lineRule="auto"/>
        <w:ind w:firstLine="567"/>
        <w:jc w:val="both"/>
        <w:rPr>
          <w:rFonts w:ascii="Times New Roman" w:hAnsi="Times New Roman" w:cs="Times New Roman"/>
          <w:sz w:val="28"/>
          <w:szCs w:val="28"/>
        </w:rPr>
      </w:pPr>
      <w:r w:rsidRPr="008F6CDF">
        <w:rPr>
          <w:rFonts w:ascii="Times New Roman" w:hAnsi="Times New Roman" w:cs="Times New Roman"/>
          <w:i/>
          <w:iCs/>
          <w:sz w:val="28"/>
          <w:szCs w:val="28"/>
        </w:rPr>
        <w:t>Беговые упражнения</w:t>
      </w:r>
      <w:r w:rsidRPr="008F6CDF">
        <w:rPr>
          <w:rFonts w:ascii="Times New Roman" w:hAnsi="Times New Roman" w:cs="Times New Roman"/>
          <w:sz w:val="28"/>
          <w:szCs w:val="28"/>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Прыжковые упражнения</w:t>
      </w:r>
      <w:r w:rsidRPr="008F6CDF">
        <w:rPr>
          <w:szCs w:val="28"/>
        </w:rPr>
        <w:t>: на одной ноге и двух ногах на месте и с продвижением; в длину и высоту; спрыгивание и запрыгивание.</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Броски</w:t>
      </w:r>
      <w:r w:rsidRPr="008F6CDF">
        <w:rPr>
          <w:szCs w:val="28"/>
        </w:rPr>
        <w:t>: большого мяча (1 кг) на дальность разными способами.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Метание</w:t>
      </w:r>
      <w:r w:rsidRPr="008F6CDF">
        <w:rPr>
          <w:szCs w:val="28"/>
        </w:rPr>
        <w:t>: малого мяча в вертикальную и горизонтальную цель и на дальность.</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Лыжная подготовка</w:t>
      </w:r>
      <w:r w:rsidRPr="008F6CDF">
        <w:rPr>
          <w:i/>
          <w:iCs/>
          <w:szCs w:val="28"/>
        </w:rPr>
        <w:t xml:space="preserve">. </w:t>
      </w:r>
      <w:r w:rsidRPr="008F6CDF">
        <w:rPr>
          <w:szCs w:val="28"/>
        </w:rPr>
        <w:t>Передвижение на лыжах; повороты; спуски; подъёмы; торможение.</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Подвижные игры и элементы спортивных игр</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На материале гимнастики</w:t>
      </w:r>
      <w:r w:rsidRPr="008F6CDF">
        <w:rPr>
          <w:szCs w:val="28"/>
        </w:rPr>
        <w:t>: игровые задания с использованием строевых упражнений, упражнений на внимание, силу, ловкость и координацию.</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На материале лёгкой атлетики: </w:t>
      </w:r>
      <w:r w:rsidRPr="008F6CDF">
        <w:rPr>
          <w:szCs w:val="28"/>
        </w:rPr>
        <w:t>прыжки, бег, метания и броски; упражнения на координацию, выносливость и быстроту.</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На материале лыжной подготовки: </w:t>
      </w:r>
      <w:r w:rsidRPr="008F6CDF">
        <w:rPr>
          <w:szCs w:val="28"/>
        </w:rPr>
        <w:t>эстафеты в передвижении на лыжах, упражнения на выносливость и координацию.</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На материале спортивных игр:</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Футбол: </w:t>
      </w:r>
      <w:r w:rsidRPr="008F6CDF">
        <w:rPr>
          <w:szCs w:val="28"/>
        </w:rPr>
        <w:t>удар по неподвижному и катящемуся мячу; остановка мяча; ведение мяча; подвижные игры на материале футбола.</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Баскетбол: </w:t>
      </w:r>
      <w:r w:rsidRPr="008F6CDF">
        <w:rPr>
          <w:szCs w:val="28"/>
        </w:rPr>
        <w:t>стойка баскетболиста; специальные передвижения без мяча; хват мяча; ведение мяча на месте; броски мяча с места двумя руками снизу из-</w:t>
      </w:r>
      <w:r w:rsidRPr="008F6CDF">
        <w:rPr>
          <w:szCs w:val="28"/>
        </w:rPr>
        <w:lastRenderedPageBreak/>
        <w:t>под кольца; передача и ловля мяча на месте двумя руками от груди в паре с учителем; подвижные игры на материале баскетбола.</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Пионербол: </w:t>
      </w:r>
      <w:r w:rsidRPr="008F6CDF">
        <w:rPr>
          <w:szCs w:val="28"/>
        </w:rPr>
        <w:t>броски и ловля мяча в парах через сетку двумя руками снизу и сверху; нижняя подача мяча (одной рукой снизу).</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Волейбол: </w:t>
      </w:r>
      <w:r w:rsidRPr="008F6CDF">
        <w:rPr>
          <w:szCs w:val="28"/>
        </w:rPr>
        <w:t xml:space="preserve">подбрасывание мяча; подача мяча; приём и передача мяча; подвижные игры на материале волейбола. </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Подвижные игры разных народов.</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Коррекционно-развивающие игры: </w:t>
      </w:r>
      <w:r w:rsidRPr="008F6CDF">
        <w:rPr>
          <w:szCs w:val="28"/>
        </w:rPr>
        <w:t>«Порядок и беспорядок», «Узнай, где звонили», «Собери урожай».</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Игры с бегом и прыжками</w:t>
      </w:r>
      <w:r w:rsidRPr="008F6CDF">
        <w:rPr>
          <w:szCs w:val="28"/>
        </w:rPr>
        <w:t>: «Сорви шишку», «У медведя во бору», «Подбеги к своему предмету», «День и ночь», «Кот и мыши», «Пятнашки»; «Прыжки по кочкам».</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Игры с мячом: </w:t>
      </w:r>
      <w:r w:rsidRPr="008F6CDF">
        <w:rPr>
          <w:szCs w:val="28"/>
        </w:rPr>
        <w:t>«Метание мячей и мешочков»; «Кого назвали – тот и ловит», «Мяч по ругу», «Не урони мяч».</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Адаптивная физическая реабилитация</w:t>
      </w:r>
    </w:p>
    <w:p w:rsidR="00C75340" w:rsidRPr="008F6CDF" w:rsidRDefault="00C75340" w:rsidP="008F6CDF">
      <w:pPr>
        <w:tabs>
          <w:tab w:val="left" w:pos="567"/>
        </w:tabs>
        <w:autoSpaceDE w:val="0"/>
        <w:autoSpaceDN w:val="0"/>
        <w:adjustRightInd w:val="0"/>
        <w:spacing w:after="0" w:line="360" w:lineRule="auto"/>
        <w:ind w:firstLine="0"/>
        <w:rPr>
          <w:szCs w:val="28"/>
        </w:rPr>
      </w:pPr>
      <w:r w:rsidRPr="008F6CDF">
        <w:rPr>
          <w:b/>
          <w:bCs/>
          <w:i/>
          <w:iCs/>
          <w:szCs w:val="28"/>
        </w:rPr>
        <w:t>Общеразвивающие упражнения</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 xml:space="preserve">На материале гимнастики </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Развитие гибкости</w:t>
      </w:r>
      <w:r w:rsidRPr="008F6CDF">
        <w:rPr>
          <w:szCs w:val="28"/>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Развитие координации: </w:t>
      </w:r>
      <w:r w:rsidRPr="008F6CDF">
        <w:rPr>
          <w:szCs w:val="28"/>
        </w:rPr>
        <w:t xml:space="preserve">преодоление простых препятствий; ходьба по </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szCs w:val="28"/>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упражнения на переключение внимания; </w:t>
      </w:r>
      <w:r w:rsidRPr="008F6CDF">
        <w:rPr>
          <w:szCs w:val="28"/>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lastRenderedPageBreak/>
        <w:t xml:space="preserve">Формирование осанки: </w:t>
      </w:r>
      <w:r w:rsidRPr="008F6CDF">
        <w:rPr>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75340" w:rsidRPr="008F6CDF" w:rsidRDefault="00C75340" w:rsidP="008F6CDF">
      <w:pPr>
        <w:pStyle w:val="Default"/>
        <w:tabs>
          <w:tab w:val="left" w:pos="567"/>
        </w:tabs>
        <w:spacing w:line="360" w:lineRule="auto"/>
        <w:ind w:firstLine="567"/>
        <w:jc w:val="both"/>
        <w:rPr>
          <w:rFonts w:ascii="Times New Roman" w:hAnsi="Times New Roman" w:cs="Times New Roman"/>
          <w:sz w:val="28"/>
          <w:szCs w:val="28"/>
        </w:rPr>
      </w:pPr>
      <w:r w:rsidRPr="008F6CDF">
        <w:rPr>
          <w:rFonts w:ascii="Times New Roman" w:hAnsi="Times New Roman" w:cs="Times New Roman"/>
          <w:i/>
          <w:iCs/>
          <w:sz w:val="28"/>
          <w:szCs w:val="28"/>
        </w:rPr>
        <w:t xml:space="preserve">Развитие силовых способностей: </w:t>
      </w:r>
      <w:r w:rsidRPr="008F6CDF">
        <w:rPr>
          <w:rFonts w:ascii="Times New Roman" w:hAnsi="Times New Roman" w:cs="Times New Roman"/>
          <w:sz w:val="28"/>
          <w:szCs w:val="28"/>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На материале лёгкой атлетики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Развитие координации</w:t>
      </w:r>
      <w:r w:rsidRPr="008F6CDF">
        <w:rPr>
          <w:szCs w:val="28"/>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Развитие быстроты</w:t>
      </w:r>
      <w:r w:rsidRPr="008F6CDF">
        <w:rPr>
          <w:szCs w:val="28"/>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Развитие выносливости: </w:t>
      </w:r>
      <w:r w:rsidRPr="008F6CDF">
        <w:rPr>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Развитие силовых способностей: </w:t>
      </w:r>
      <w:r w:rsidRPr="008F6CDF">
        <w:rPr>
          <w:szCs w:val="28"/>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r w:rsidRPr="008F6CDF">
        <w:rPr>
          <w:szCs w:val="28"/>
        </w:rPr>
        <w:lastRenderedPageBreak/>
        <w:t>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szCs w:val="28"/>
        </w:rPr>
        <w:t>На материале лыжных гонок</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Развитие координации</w:t>
      </w:r>
      <w:r w:rsidRPr="008F6CDF">
        <w:rPr>
          <w:szCs w:val="28"/>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Развитие выносливости: </w:t>
      </w:r>
      <w:r w:rsidRPr="008F6CDF">
        <w:rPr>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75340" w:rsidRPr="008F6CDF" w:rsidRDefault="00C75340" w:rsidP="00F564A0">
      <w:pPr>
        <w:tabs>
          <w:tab w:val="left" w:pos="567"/>
        </w:tabs>
        <w:autoSpaceDE w:val="0"/>
        <w:autoSpaceDN w:val="0"/>
        <w:adjustRightInd w:val="0"/>
        <w:spacing w:after="0" w:line="360" w:lineRule="auto"/>
        <w:ind w:firstLine="0"/>
        <w:rPr>
          <w:szCs w:val="28"/>
        </w:rPr>
      </w:pPr>
      <w:r w:rsidRPr="008F6CDF">
        <w:rPr>
          <w:b/>
          <w:bCs/>
          <w:i/>
          <w:iCs/>
          <w:szCs w:val="28"/>
        </w:rPr>
        <w:t>Коррекционно-развивающие упражнения</w:t>
      </w:r>
    </w:p>
    <w:p w:rsidR="00C75340" w:rsidRPr="008F6CDF" w:rsidRDefault="00C75340" w:rsidP="008F6CDF">
      <w:pPr>
        <w:pStyle w:val="Default"/>
        <w:tabs>
          <w:tab w:val="left" w:pos="567"/>
        </w:tabs>
        <w:spacing w:line="360" w:lineRule="auto"/>
        <w:ind w:firstLine="567"/>
        <w:jc w:val="both"/>
        <w:rPr>
          <w:rFonts w:ascii="Times New Roman" w:hAnsi="Times New Roman" w:cs="Times New Roman"/>
          <w:sz w:val="28"/>
          <w:szCs w:val="28"/>
        </w:rPr>
      </w:pPr>
      <w:r w:rsidRPr="008F6CDF">
        <w:rPr>
          <w:rFonts w:ascii="Times New Roman" w:hAnsi="Times New Roman" w:cs="Times New Roman"/>
          <w:i/>
          <w:iCs/>
          <w:sz w:val="28"/>
          <w:szCs w:val="28"/>
        </w:rPr>
        <w:t>Основные положения и движения головы, конечностей и туловища, выполняемые на месте</w:t>
      </w:r>
      <w:r w:rsidRPr="008F6CDF">
        <w:rPr>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Упражнения на дыхание: </w:t>
      </w:r>
      <w:r w:rsidRPr="008F6CDF">
        <w:rPr>
          <w:szCs w:val="28"/>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 xml:space="preserve">Упражнения на коррекцию и формирование правильной осанки: </w:t>
      </w:r>
      <w:r w:rsidRPr="008F6CDF">
        <w:rPr>
          <w:szCs w:val="28"/>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w:t>
      </w:r>
      <w:r w:rsidRPr="008F6CDF">
        <w:rPr>
          <w:szCs w:val="28"/>
        </w:rPr>
        <w:lastRenderedPageBreak/>
        <w:t>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C75340" w:rsidRPr="008F6CDF" w:rsidRDefault="00C75340" w:rsidP="008F6CDF">
      <w:pPr>
        <w:pStyle w:val="Default"/>
        <w:tabs>
          <w:tab w:val="left" w:pos="567"/>
        </w:tabs>
        <w:spacing w:line="360" w:lineRule="auto"/>
        <w:ind w:firstLine="567"/>
        <w:jc w:val="both"/>
        <w:rPr>
          <w:rFonts w:ascii="Times New Roman" w:hAnsi="Times New Roman" w:cs="Times New Roman"/>
          <w:sz w:val="28"/>
          <w:szCs w:val="28"/>
        </w:rPr>
      </w:pPr>
      <w:r w:rsidRPr="008F6CDF">
        <w:rPr>
          <w:rFonts w:ascii="Times New Roman" w:hAnsi="Times New Roman" w:cs="Times New Roman"/>
          <w:i/>
          <w:iCs/>
          <w:sz w:val="28"/>
          <w:szCs w:val="28"/>
        </w:rPr>
        <w:t>Упражнения для укрепления позвоночника путем поворота туловища и наклона его в стороны</w:t>
      </w:r>
      <w:r w:rsidRPr="008F6CDF">
        <w:rPr>
          <w:rFonts w:ascii="Times New Roman" w:hAnsi="Times New Roman" w:cs="Times New Roman"/>
          <w:sz w:val="28"/>
          <w:szCs w:val="28"/>
        </w:rPr>
        <w:t>: «Ежик», «Звезда», «Месяц»; упражнения на укрепление мышц тазового пояса, бедер, ног: «Лягушка», «Бабочка», «Ножницы».</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Упражнения на коррекцию и профилактику плоскостопия</w:t>
      </w:r>
      <w:r w:rsidRPr="008F6CDF">
        <w:rPr>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Упражнения на развитие общей и мелкой моторики</w:t>
      </w:r>
      <w:r w:rsidRPr="008F6CDF">
        <w:rPr>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Упражнения на развитие точности и координации движений</w:t>
      </w:r>
      <w:r w:rsidRPr="008F6CDF">
        <w:rPr>
          <w:szCs w:val="28"/>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w:t>
      </w:r>
      <w:r w:rsidRPr="008F6CDF">
        <w:rPr>
          <w:szCs w:val="28"/>
        </w:rPr>
        <w:lastRenderedPageBreak/>
        <w:t>задания выполняются вместе с учителем); несколько поворотов подряд по показу, ходьба по двум параллельно поставленным скамейкам с помощью.</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Упражнения на развитие двигательных умений и навыков</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Построения и перестроения</w:t>
      </w:r>
      <w:r w:rsidRPr="008F6CDF">
        <w:rPr>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Ходьба и бег</w:t>
      </w:r>
      <w:r w:rsidRPr="008F6CDF">
        <w:rPr>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t>Прыжки :</w:t>
      </w:r>
      <w:r w:rsidRPr="008F6CDF">
        <w:rPr>
          <w:szCs w:val="28"/>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C75340" w:rsidRPr="008F6CDF" w:rsidRDefault="00C75340" w:rsidP="008F6CDF">
      <w:pPr>
        <w:pStyle w:val="Default"/>
        <w:tabs>
          <w:tab w:val="left" w:pos="567"/>
        </w:tabs>
        <w:spacing w:line="360" w:lineRule="auto"/>
        <w:ind w:firstLine="567"/>
        <w:jc w:val="both"/>
        <w:rPr>
          <w:rFonts w:ascii="Times New Roman" w:hAnsi="Times New Roman" w:cs="Times New Roman"/>
          <w:sz w:val="28"/>
          <w:szCs w:val="28"/>
        </w:rPr>
      </w:pPr>
      <w:r w:rsidRPr="008F6CDF">
        <w:rPr>
          <w:rFonts w:ascii="Times New Roman" w:hAnsi="Times New Roman" w:cs="Times New Roman"/>
          <w:i/>
          <w:iCs/>
          <w:sz w:val="28"/>
          <w:szCs w:val="28"/>
        </w:rPr>
        <w:t>Броски, ловля, метание мяча и передача предметов</w:t>
      </w:r>
      <w:r w:rsidRPr="008F6CDF">
        <w:rPr>
          <w:rFonts w:ascii="Times New Roman" w:hAnsi="Times New Roman" w:cs="Times New Roman"/>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C75340" w:rsidRPr="008F6CDF" w:rsidRDefault="00C75340" w:rsidP="008F6CDF">
      <w:pPr>
        <w:tabs>
          <w:tab w:val="left" w:pos="567"/>
        </w:tabs>
        <w:autoSpaceDE w:val="0"/>
        <w:autoSpaceDN w:val="0"/>
        <w:adjustRightInd w:val="0"/>
        <w:spacing w:after="0" w:line="360" w:lineRule="auto"/>
        <w:ind w:firstLine="567"/>
        <w:rPr>
          <w:szCs w:val="28"/>
        </w:rPr>
      </w:pPr>
      <w:r w:rsidRPr="008F6CDF">
        <w:rPr>
          <w:i/>
          <w:iCs/>
          <w:szCs w:val="28"/>
        </w:rPr>
        <w:lastRenderedPageBreak/>
        <w:t>Равновесие</w:t>
      </w:r>
      <w:r w:rsidRPr="008F6CDF">
        <w:rPr>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C75340" w:rsidRPr="008F6CDF" w:rsidRDefault="00C75340" w:rsidP="008F6CDF">
      <w:pPr>
        <w:pStyle w:val="Default"/>
        <w:tabs>
          <w:tab w:val="left" w:pos="567"/>
        </w:tabs>
        <w:spacing w:line="360" w:lineRule="auto"/>
        <w:ind w:firstLine="567"/>
        <w:jc w:val="both"/>
        <w:rPr>
          <w:rFonts w:ascii="Times New Roman" w:hAnsi="Times New Roman" w:cs="Times New Roman"/>
          <w:sz w:val="28"/>
          <w:szCs w:val="28"/>
        </w:rPr>
      </w:pPr>
      <w:r w:rsidRPr="008F6CDF">
        <w:rPr>
          <w:rFonts w:ascii="Times New Roman" w:hAnsi="Times New Roman" w:cs="Times New Roman"/>
          <w:i/>
          <w:iCs/>
          <w:sz w:val="28"/>
          <w:szCs w:val="28"/>
        </w:rPr>
        <w:t xml:space="preserve">Лазание, перелезание, подлезание: </w:t>
      </w:r>
      <w:r w:rsidRPr="008F6CDF">
        <w:rPr>
          <w:rFonts w:ascii="Times New Roman" w:hAnsi="Times New Roman" w:cs="Times New Roman"/>
          <w:sz w:val="28"/>
          <w:szCs w:val="28"/>
        </w:rPr>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BF6AB5" w:rsidRPr="008F6CDF" w:rsidRDefault="00BF6AB5" w:rsidP="008F6CDF">
      <w:pPr>
        <w:pStyle w:val="3"/>
        <w:spacing w:line="360" w:lineRule="auto"/>
        <w:jc w:val="both"/>
        <w:rPr>
          <w:szCs w:val="28"/>
        </w:rPr>
      </w:pPr>
      <w:bookmarkStart w:id="28" w:name="_Toc517097578"/>
      <w:r w:rsidRPr="008F6CDF">
        <w:rPr>
          <w:szCs w:val="28"/>
        </w:rPr>
        <w:t>10</w:t>
      </w:r>
      <w:r w:rsidR="008F6CDF">
        <w:rPr>
          <w:szCs w:val="28"/>
        </w:rPr>
        <w:t>.</w:t>
      </w:r>
      <w:r w:rsidRPr="008F6CDF">
        <w:rPr>
          <w:szCs w:val="28"/>
        </w:rPr>
        <w:t xml:space="preserve"> Основы религиозных культур и светской этики</w:t>
      </w:r>
      <w:bookmarkEnd w:id="28"/>
    </w:p>
    <w:p w:rsidR="00BF6AB5" w:rsidRPr="008F6CDF" w:rsidRDefault="00BF6AB5" w:rsidP="008F6CDF">
      <w:pPr>
        <w:pStyle w:val="af"/>
        <w:shd w:val="clear" w:color="auto" w:fill="auto"/>
        <w:tabs>
          <w:tab w:val="left" w:pos="567"/>
        </w:tabs>
        <w:spacing w:line="360" w:lineRule="auto"/>
        <w:ind w:left="23" w:firstLine="544"/>
        <w:rPr>
          <w:sz w:val="28"/>
          <w:szCs w:val="28"/>
        </w:rPr>
      </w:pPr>
      <w:r w:rsidRPr="008F6CDF">
        <w:rPr>
          <w:sz w:val="28"/>
          <w:szCs w:val="28"/>
        </w:rPr>
        <w:t>Россия — наша Родина.</w:t>
      </w:r>
    </w:p>
    <w:p w:rsidR="00BF6AB5" w:rsidRPr="008F6CDF" w:rsidRDefault="00BF6AB5" w:rsidP="008F6CDF">
      <w:pPr>
        <w:pStyle w:val="af"/>
        <w:shd w:val="clear" w:color="auto" w:fill="auto"/>
        <w:tabs>
          <w:tab w:val="left" w:pos="567"/>
        </w:tabs>
        <w:spacing w:line="360" w:lineRule="auto"/>
        <w:ind w:left="20" w:firstLine="544"/>
        <w:rPr>
          <w:sz w:val="28"/>
          <w:szCs w:val="28"/>
        </w:rPr>
      </w:pPr>
      <w:r w:rsidRPr="008F6CDF">
        <w:rPr>
          <w:sz w:val="28"/>
          <w:szCs w:val="28"/>
        </w:rPr>
        <w:t>Культура и религия. Праздники в религиях мира.</w:t>
      </w:r>
    </w:p>
    <w:p w:rsidR="00BF6AB5" w:rsidRPr="008F6CDF" w:rsidRDefault="00BF6AB5" w:rsidP="008F6CDF">
      <w:pPr>
        <w:pStyle w:val="af"/>
        <w:shd w:val="clear" w:color="auto" w:fill="auto"/>
        <w:tabs>
          <w:tab w:val="left" w:pos="567"/>
        </w:tabs>
        <w:spacing w:line="360" w:lineRule="auto"/>
        <w:ind w:left="20" w:firstLine="544"/>
        <w:rPr>
          <w:sz w:val="28"/>
          <w:szCs w:val="28"/>
        </w:rPr>
      </w:pPr>
      <w:r w:rsidRPr="008F6CDF">
        <w:rPr>
          <w:sz w:val="28"/>
          <w:szCs w:val="28"/>
        </w:rPr>
        <w:t>Представление о светской этике, об отечественных традиционных религиях, их роли в</w:t>
      </w:r>
      <w:r w:rsidR="008F6CDF">
        <w:rPr>
          <w:sz w:val="28"/>
          <w:szCs w:val="28"/>
        </w:rPr>
        <w:t xml:space="preserve"> </w:t>
      </w:r>
      <w:r w:rsidRPr="008F6CDF">
        <w:rPr>
          <w:sz w:val="28"/>
          <w:szCs w:val="28"/>
        </w:rPr>
        <w:t>культуре, истории и современности России.</w:t>
      </w:r>
    </w:p>
    <w:p w:rsidR="00BF6AB5" w:rsidRPr="008F6CDF" w:rsidRDefault="00BF6AB5" w:rsidP="008F6CDF">
      <w:pPr>
        <w:pStyle w:val="af"/>
        <w:shd w:val="clear" w:color="auto" w:fill="auto"/>
        <w:tabs>
          <w:tab w:val="left" w:pos="567"/>
        </w:tabs>
        <w:spacing w:line="360" w:lineRule="auto"/>
        <w:ind w:left="20" w:right="20" w:firstLine="544"/>
        <w:rPr>
          <w:sz w:val="28"/>
          <w:szCs w:val="28"/>
        </w:rPr>
      </w:pPr>
      <w:r w:rsidRPr="008F6CDF">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E420F8" w:rsidRPr="008F6CDF" w:rsidRDefault="00BF6AB5" w:rsidP="008F6CDF">
      <w:pPr>
        <w:pStyle w:val="Default"/>
        <w:tabs>
          <w:tab w:val="left" w:pos="567"/>
        </w:tabs>
        <w:spacing w:line="360" w:lineRule="auto"/>
        <w:ind w:firstLine="544"/>
        <w:jc w:val="both"/>
        <w:rPr>
          <w:rFonts w:ascii="Times New Roman" w:hAnsi="Times New Roman" w:cs="Times New Roman"/>
          <w:sz w:val="28"/>
          <w:szCs w:val="28"/>
        </w:rPr>
      </w:pPr>
      <w:r w:rsidRPr="008F6CDF">
        <w:rPr>
          <w:rFonts w:ascii="Times New Roman" w:hAnsi="Times New Roman" w:cs="Times New Roman"/>
          <w:sz w:val="28"/>
          <w:szCs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sidR="008F6CDF">
        <w:rPr>
          <w:rFonts w:ascii="Times New Roman" w:hAnsi="Times New Roman" w:cs="Times New Roman"/>
          <w:sz w:val="28"/>
          <w:szCs w:val="28"/>
        </w:rPr>
        <w:t>.</w:t>
      </w:r>
    </w:p>
    <w:p w:rsidR="00044A97" w:rsidRPr="008F6CDF" w:rsidRDefault="00044A97" w:rsidP="008F6CDF">
      <w:pPr>
        <w:pStyle w:val="Default"/>
        <w:tabs>
          <w:tab w:val="left" w:pos="567"/>
        </w:tabs>
        <w:spacing w:line="360" w:lineRule="auto"/>
        <w:ind w:firstLine="544"/>
        <w:jc w:val="both"/>
        <w:rPr>
          <w:rFonts w:ascii="Times New Roman" w:hAnsi="Times New Roman" w:cs="Times New Roman"/>
          <w:sz w:val="28"/>
          <w:szCs w:val="28"/>
        </w:rPr>
      </w:pPr>
    </w:p>
    <w:p w:rsidR="00044A97" w:rsidRPr="00016303" w:rsidRDefault="00044A97" w:rsidP="00F564A0">
      <w:pPr>
        <w:pStyle w:val="2"/>
        <w:tabs>
          <w:tab w:val="left" w:pos="567"/>
        </w:tabs>
        <w:jc w:val="left"/>
      </w:pPr>
      <w:bookmarkStart w:id="29" w:name="_Toc517097579"/>
      <w:r>
        <w:lastRenderedPageBreak/>
        <w:t>2.2.</w:t>
      </w:r>
      <w:r w:rsidR="008F6CDF">
        <w:t>2</w:t>
      </w:r>
      <w:r w:rsidR="00E61031">
        <w:t>.2</w:t>
      </w:r>
      <w:r>
        <w:t xml:space="preserve"> </w:t>
      </w:r>
      <w:r w:rsidRPr="00016303">
        <w:t>Содержание курс</w:t>
      </w:r>
      <w:r>
        <w:t>а</w:t>
      </w:r>
      <w:r w:rsidRPr="00016303">
        <w:t xml:space="preserve"> коррекционно-развивающей области</w:t>
      </w:r>
      <w:bookmarkEnd w:id="29"/>
    </w:p>
    <w:p w:rsidR="00044A97" w:rsidRPr="008F6CDF" w:rsidRDefault="00044A97" w:rsidP="008F6CDF">
      <w:pPr>
        <w:tabs>
          <w:tab w:val="left" w:pos="567"/>
        </w:tabs>
        <w:autoSpaceDE w:val="0"/>
        <w:autoSpaceDN w:val="0"/>
        <w:adjustRightInd w:val="0"/>
        <w:spacing w:after="0" w:line="360" w:lineRule="auto"/>
        <w:ind w:firstLine="544"/>
        <w:rPr>
          <w:szCs w:val="28"/>
        </w:rPr>
      </w:pPr>
      <w:r w:rsidRPr="008F6CDF">
        <w:rPr>
          <w:bCs/>
          <w:iCs/>
          <w:szCs w:val="28"/>
        </w:rPr>
        <w:t>Содержание коррекционно – развивающей области представлено обязательными коррекционными курсами</w:t>
      </w:r>
      <w:r w:rsidRPr="008F6CDF">
        <w:rPr>
          <w:szCs w:val="28"/>
        </w:rPr>
        <w:t xml:space="preserve">:  Ритмика </w:t>
      </w:r>
      <w:r w:rsidRPr="008F6CDF">
        <w:rPr>
          <w:bCs/>
          <w:iCs/>
          <w:szCs w:val="28"/>
        </w:rPr>
        <w:t>(фронтальные и/или индивидуальные занятия) и</w:t>
      </w:r>
      <w:r w:rsidRPr="008F6CDF">
        <w:rPr>
          <w:szCs w:val="28"/>
        </w:rPr>
        <w:t xml:space="preserve"> «Коррекционно-развивающие занятия (логопедические и психо-коррекционные)» (фронтальны</w:t>
      </w:r>
      <w:r w:rsidR="008F6CDF">
        <w:rPr>
          <w:szCs w:val="28"/>
        </w:rPr>
        <w:t>е и/или индивидуальные занятия).</w:t>
      </w:r>
    </w:p>
    <w:p w:rsidR="00044A97" w:rsidRPr="008F6CDF" w:rsidRDefault="00044A97" w:rsidP="008F6CDF">
      <w:pPr>
        <w:pStyle w:val="Default"/>
        <w:tabs>
          <w:tab w:val="left" w:pos="567"/>
        </w:tabs>
        <w:spacing w:line="360" w:lineRule="auto"/>
        <w:ind w:firstLine="544"/>
        <w:jc w:val="both"/>
        <w:rPr>
          <w:rFonts w:ascii="Times New Roman" w:hAnsi="Times New Roman" w:cs="Times New Roman"/>
          <w:sz w:val="28"/>
          <w:szCs w:val="28"/>
        </w:rPr>
      </w:pPr>
    </w:p>
    <w:p w:rsidR="0057234C" w:rsidRPr="008F6CDF" w:rsidRDefault="0057234C" w:rsidP="008F6CDF">
      <w:pPr>
        <w:pStyle w:val="3"/>
        <w:tabs>
          <w:tab w:val="left" w:pos="567"/>
        </w:tabs>
        <w:spacing w:line="360" w:lineRule="auto"/>
        <w:jc w:val="both"/>
        <w:rPr>
          <w:szCs w:val="28"/>
        </w:rPr>
      </w:pPr>
      <w:bookmarkStart w:id="30" w:name="_Toc517097580"/>
      <w:r w:rsidRPr="008F6CDF">
        <w:rPr>
          <w:szCs w:val="28"/>
        </w:rPr>
        <w:t>1</w:t>
      </w:r>
      <w:r w:rsidR="009713D6" w:rsidRPr="008F6CDF">
        <w:rPr>
          <w:szCs w:val="28"/>
        </w:rPr>
        <w:t>.</w:t>
      </w:r>
      <w:r w:rsidRPr="008F6CDF">
        <w:rPr>
          <w:szCs w:val="28"/>
        </w:rPr>
        <w:t xml:space="preserve"> </w:t>
      </w:r>
      <w:bookmarkStart w:id="31" w:name="bookmark119"/>
      <w:r w:rsidRPr="008F6CDF">
        <w:rPr>
          <w:szCs w:val="28"/>
        </w:rPr>
        <w:t>Коррекционный курс «Ритмика»</w:t>
      </w:r>
      <w:bookmarkEnd w:id="30"/>
      <w:bookmarkEnd w:id="31"/>
    </w:p>
    <w:p w:rsidR="0057234C" w:rsidRPr="008F6CDF" w:rsidRDefault="0057234C" w:rsidP="008F6CDF">
      <w:pPr>
        <w:pStyle w:val="af"/>
        <w:shd w:val="clear" w:color="auto" w:fill="auto"/>
        <w:tabs>
          <w:tab w:val="left" w:pos="567"/>
        </w:tabs>
        <w:spacing w:line="360" w:lineRule="auto"/>
        <w:ind w:left="23" w:right="20" w:firstLine="544"/>
        <w:rPr>
          <w:sz w:val="28"/>
          <w:szCs w:val="28"/>
        </w:rPr>
      </w:pPr>
      <w:r w:rsidRPr="008F6CDF">
        <w:rPr>
          <w:rStyle w:val="34"/>
          <w:sz w:val="28"/>
          <w:szCs w:val="28"/>
        </w:rPr>
        <w:t>Целью</w:t>
      </w:r>
      <w:r w:rsidRPr="008F6CDF">
        <w:rPr>
          <w:sz w:val="28"/>
          <w:szCs w:val="28"/>
        </w:rPr>
        <w:t xml:space="preserve"> занятий по ритмике является развитие двигательной активности обучающегося с ЗПР в процессе восприятия музыки.</w:t>
      </w:r>
    </w:p>
    <w:p w:rsidR="0057234C" w:rsidRPr="008F6CDF" w:rsidRDefault="0057234C" w:rsidP="008F6CDF">
      <w:pPr>
        <w:pStyle w:val="af"/>
        <w:shd w:val="clear" w:color="auto" w:fill="auto"/>
        <w:tabs>
          <w:tab w:val="left" w:pos="567"/>
        </w:tabs>
        <w:spacing w:line="360" w:lineRule="auto"/>
        <w:ind w:left="23" w:right="20" w:firstLine="544"/>
        <w:rPr>
          <w:sz w:val="28"/>
          <w:szCs w:val="28"/>
        </w:rPr>
      </w:pPr>
      <w:r w:rsidRPr="008F6CDF">
        <w:rPr>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Основные</w:t>
      </w:r>
      <w:r w:rsidRPr="008F6CDF">
        <w:rPr>
          <w:rStyle w:val="34"/>
          <w:sz w:val="28"/>
          <w:szCs w:val="28"/>
        </w:rPr>
        <w:t xml:space="preserve"> направления</w:t>
      </w:r>
      <w:r w:rsidRPr="008F6CDF">
        <w:rPr>
          <w:sz w:val="28"/>
          <w:szCs w:val="28"/>
        </w:rPr>
        <w:t xml:space="preserve"> работы по ритмике:</w:t>
      </w:r>
    </w:p>
    <w:p w:rsidR="0057234C" w:rsidRPr="008F6CDF" w:rsidRDefault="008F6CDF" w:rsidP="008F6CDF">
      <w:pPr>
        <w:pStyle w:val="af"/>
        <w:shd w:val="clear" w:color="auto" w:fill="auto"/>
        <w:tabs>
          <w:tab w:val="left" w:pos="567"/>
        </w:tabs>
        <w:spacing w:line="360" w:lineRule="auto"/>
        <w:ind w:left="23" w:right="20" w:firstLine="544"/>
        <w:rPr>
          <w:sz w:val="28"/>
          <w:szCs w:val="28"/>
        </w:rPr>
      </w:pPr>
      <w:r>
        <w:rPr>
          <w:rStyle w:val="34"/>
          <w:sz w:val="28"/>
          <w:szCs w:val="28"/>
        </w:rPr>
        <w:t xml:space="preserve">- </w:t>
      </w:r>
      <w:r w:rsidR="0057234C" w:rsidRPr="008F6CDF">
        <w:rPr>
          <w:rStyle w:val="34"/>
          <w:sz w:val="28"/>
          <w:szCs w:val="28"/>
        </w:rPr>
        <w:t>восприятие музыки</w:t>
      </w:r>
      <w:r w:rsidR="0057234C" w:rsidRPr="008F6CDF">
        <w:rPr>
          <w:sz w:val="28"/>
          <w:szCs w:val="28"/>
        </w:rPr>
        <w:t xml:space="preserve"> (в исполнении педагога и аудиозап</w:t>
      </w:r>
      <w:r w:rsidR="003B61C6">
        <w:rPr>
          <w:sz w:val="28"/>
          <w:szCs w:val="28"/>
        </w:rPr>
        <w:t>и</w:t>
      </w:r>
      <w:r w:rsidR="0057234C" w:rsidRPr="008F6CDF">
        <w:rPr>
          <w:sz w:val="28"/>
          <w:szCs w:val="28"/>
        </w:rPr>
        <w:t>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w:t>
      </w:r>
    </w:p>
    <w:p w:rsidR="0057234C" w:rsidRPr="008F6CDF" w:rsidRDefault="0057234C" w:rsidP="008F6CDF">
      <w:pPr>
        <w:pStyle w:val="af"/>
        <w:shd w:val="clear" w:color="auto" w:fill="auto"/>
        <w:tabs>
          <w:tab w:val="left" w:pos="567"/>
        </w:tabs>
        <w:spacing w:line="360" w:lineRule="auto"/>
        <w:ind w:left="23" w:right="1660" w:firstLine="544"/>
        <w:rPr>
          <w:sz w:val="28"/>
          <w:szCs w:val="28"/>
        </w:rPr>
      </w:pPr>
      <w:r w:rsidRPr="008F6CDF">
        <w:rPr>
          <w:sz w:val="28"/>
          <w:szCs w:val="28"/>
        </w:rPr>
        <w:t xml:space="preserve">темпа; различение и опознавание на слух музыки </w:t>
      </w:r>
      <w:r w:rsidR="008F6CDF">
        <w:rPr>
          <w:sz w:val="28"/>
          <w:szCs w:val="28"/>
        </w:rPr>
        <w:t xml:space="preserve"> </w:t>
      </w:r>
      <w:r w:rsidRPr="008F6CDF">
        <w:rPr>
          <w:sz w:val="28"/>
          <w:szCs w:val="28"/>
        </w:rPr>
        <w:t>двухдольного, трехдольного, четырехдольного метра (полька, марш, вальс); плавной и отрывистой музыки;</w:t>
      </w:r>
    </w:p>
    <w:p w:rsidR="0057234C" w:rsidRPr="008F6CDF" w:rsidRDefault="008F6CDF" w:rsidP="008F6CDF">
      <w:pPr>
        <w:pStyle w:val="af"/>
        <w:shd w:val="clear" w:color="auto" w:fill="auto"/>
        <w:tabs>
          <w:tab w:val="left" w:pos="567"/>
        </w:tabs>
        <w:spacing w:line="360" w:lineRule="auto"/>
        <w:ind w:left="23" w:right="20" w:firstLine="544"/>
        <w:rPr>
          <w:sz w:val="28"/>
          <w:szCs w:val="28"/>
        </w:rPr>
      </w:pPr>
      <w:r>
        <w:rPr>
          <w:rStyle w:val="34"/>
          <w:sz w:val="28"/>
          <w:szCs w:val="28"/>
        </w:rPr>
        <w:t xml:space="preserve">- </w:t>
      </w:r>
      <w:r w:rsidR="0057234C" w:rsidRPr="008F6CDF">
        <w:rPr>
          <w:rStyle w:val="34"/>
          <w:sz w:val="28"/>
          <w:szCs w:val="28"/>
        </w:rPr>
        <w:t>упражнения на ориентировку в пространстве:</w:t>
      </w:r>
      <w:r w:rsidR="0057234C" w:rsidRPr="008F6CDF">
        <w:rPr>
          <w:sz w:val="28"/>
          <w:szCs w:val="28"/>
        </w:rPr>
        <w:t xml:space="preserve">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r>
        <w:rPr>
          <w:sz w:val="28"/>
          <w:szCs w:val="28"/>
        </w:rPr>
        <w:t xml:space="preserve"> </w:t>
      </w:r>
      <w:r w:rsidR="0057234C" w:rsidRPr="008F6CDF">
        <w:rPr>
          <w:sz w:val="28"/>
          <w:szCs w:val="28"/>
        </w:rPr>
        <w:lastRenderedPageBreak/>
        <w:t>(вперед, назад), по кругу, в заданном направлении, разными видами шага; повороты;</w:t>
      </w:r>
    </w:p>
    <w:p w:rsidR="0057234C" w:rsidRPr="008F6CDF" w:rsidRDefault="008F6CDF" w:rsidP="008F6CDF">
      <w:pPr>
        <w:pStyle w:val="af"/>
        <w:shd w:val="clear" w:color="auto" w:fill="auto"/>
        <w:spacing w:line="360" w:lineRule="auto"/>
        <w:ind w:left="23" w:right="1340" w:firstLine="544"/>
        <w:rPr>
          <w:sz w:val="28"/>
          <w:szCs w:val="28"/>
        </w:rPr>
      </w:pPr>
      <w:r>
        <w:rPr>
          <w:rStyle w:val="34"/>
          <w:sz w:val="28"/>
          <w:szCs w:val="28"/>
        </w:rPr>
        <w:t xml:space="preserve">- </w:t>
      </w:r>
      <w:r w:rsidR="0057234C" w:rsidRPr="008F6CDF">
        <w:rPr>
          <w:rStyle w:val="34"/>
          <w:sz w:val="28"/>
          <w:szCs w:val="28"/>
        </w:rPr>
        <w:t>ритмико-гимнастические упражнения:</w:t>
      </w:r>
      <w:r w:rsidR="0057234C" w:rsidRPr="008F6CDF">
        <w:rPr>
          <w:sz w:val="28"/>
          <w:szCs w:val="28"/>
        </w:rPr>
        <w:t xml:space="preserve"> общеразвивающие упражнения, упражнения на координацию движений, упражнение на расслабление мышц;</w:t>
      </w:r>
    </w:p>
    <w:p w:rsidR="0057234C" w:rsidRPr="008F6CDF" w:rsidRDefault="008F6CDF" w:rsidP="008F6CDF">
      <w:pPr>
        <w:pStyle w:val="af"/>
        <w:shd w:val="clear" w:color="auto" w:fill="auto"/>
        <w:spacing w:line="360" w:lineRule="auto"/>
        <w:ind w:left="23" w:right="20" w:firstLine="544"/>
        <w:rPr>
          <w:sz w:val="28"/>
          <w:szCs w:val="28"/>
        </w:rPr>
      </w:pPr>
      <w:r>
        <w:rPr>
          <w:rStyle w:val="34"/>
          <w:sz w:val="28"/>
          <w:szCs w:val="28"/>
        </w:rPr>
        <w:t xml:space="preserve">- </w:t>
      </w:r>
      <w:r w:rsidR="0057234C" w:rsidRPr="008F6CDF">
        <w:rPr>
          <w:rStyle w:val="34"/>
          <w:sz w:val="28"/>
          <w:szCs w:val="28"/>
        </w:rPr>
        <w:t>упражнения с детскими музыкальными инструментами:</w:t>
      </w:r>
      <w:r w:rsidR="0057234C" w:rsidRPr="008F6CDF">
        <w:rPr>
          <w:sz w:val="28"/>
          <w:szCs w:val="28"/>
        </w:rPr>
        <w:t xml:space="preserve"> игра на элементарных музыкальных инструментах (погремушка, металлофон, бубен, ксилофон, барабан, румба, маракас, треугольник, тарелки и др.);</w:t>
      </w:r>
    </w:p>
    <w:p w:rsidR="0057234C" w:rsidRPr="008F6CDF" w:rsidRDefault="008F6CDF" w:rsidP="008F6CDF">
      <w:pPr>
        <w:pStyle w:val="af"/>
        <w:shd w:val="clear" w:color="auto" w:fill="auto"/>
        <w:spacing w:line="360" w:lineRule="auto"/>
        <w:ind w:left="23" w:right="20" w:firstLine="544"/>
        <w:rPr>
          <w:sz w:val="28"/>
          <w:szCs w:val="28"/>
        </w:rPr>
      </w:pPr>
      <w:r>
        <w:rPr>
          <w:rStyle w:val="34"/>
          <w:sz w:val="28"/>
          <w:szCs w:val="28"/>
        </w:rPr>
        <w:t xml:space="preserve">- </w:t>
      </w:r>
      <w:r w:rsidR="0057234C" w:rsidRPr="008F6CDF">
        <w:rPr>
          <w:rStyle w:val="34"/>
          <w:sz w:val="28"/>
          <w:szCs w:val="28"/>
        </w:rPr>
        <w:t>игры под музыку:</w:t>
      </w:r>
      <w:r w:rsidR="0057234C" w:rsidRPr="008F6CDF">
        <w:rPr>
          <w:sz w:val="28"/>
          <w:szCs w:val="28"/>
        </w:rPr>
        <w:t xml:space="preserve"> 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w:t>
      </w:r>
    </w:p>
    <w:p w:rsidR="0057234C" w:rsidRPr="008F6CDF" w:rsidRDefault="008F6CDF" w:rsidP="008F6CDF">
      <w:pPr>
        <w:pStyle w:val="af"/>
        <w:shd w:val="clear" w:color="auto" w:fill="auto"/>
        <w:spacing w:line="360" w:lineRule="auto"/>
        <w:ind w:left="23" w:right="20" w:firstLine="544"/>
        <w:rPr>
          <w:sz w:val="28"/>
          <w:szCs w:val="28"/>
        </w:rPr>
      </w:pPr>
      <w:r>
        <w:rPr>
          <w:rStyle w:val="34"/>
          <w:sz w:val="28"/>
          <w:szCs w:val="28"/>
        </w:rPr>
        <w:t xml:space="preserve">- </w:t>
      </w:r>
      <w:r w:rsidR="0057234C" w:rsidRPr="008F6CDF">
        <w:rPr>
          <w:rStyle w:val="34"/>
          <w:sz w:val="28"/>
          <w:szCs w:val="28"/>
        </w:rPr>
        <w:t>танцевальные упражнения:</w:t>
      </w:r>
      <w:r w:rsidR="0057234C" w:rsidRPr="008F6CDF">
        <w:rPr>
          <w:sz w:val="28"/>
          <w:szCs w:val="28"/>
        </w:rPr>
        <w:t xml:space="preserve"> выполнение под музыку элементов танца и пляски, несложных композиций народных, бальных и современных танцев;</w:t>
      </w:r>
    </w:p>
    <w:p w:rsidR="0057234C" w:rsidRPr="008F6CDF" w:rsidRDefault="008F6CDF" w:rsidP="008F6CDF">
      <w:pPr>
        <w:pStyle w:val="af"/>
        <w:shd w:val="clear" w:color="auto" w:fill="auto"/>
        <w:spacing w:line="360" w:lineRule="auto"/>
        <w:ind w:left="23" w:right="20" w:firstLine="544"/>
        <w:rPr>
          <w:sz w:val="28"/>
          <w:szCs w:val="28"/>
        </w:rPr>
      </w:pPr>
      <w:r>
        <w:rPr>
          <w:rStyle w:val="34"/>
          <w:sz w:val="28"/>
          <w:szCs w:val="28"/>
        </w:rPr>
        <w:t xml:space="preserve">- </w:t>
      </w:r>
      <w:r w:rsidR="0057234C" w:rsidRPr="008F6CDF">
        <w:rPr>
          <w:rStyle w:val="34"/>
          <w:sz w:val="28"/>
          <w:szCs w:val="28"/>
        </w:rPr>
        <w:t>декламация песен под музыку:</w:t>
      </w:r>
      <w:r w:rsidR="0057234C" w:rsidRPr="008F6CDF">
        <w:rPr>
          <w:sz w:val="28"/>
          <w:szCs w:val="28"/>
        </w:rPr>
        <w:t xml:space="preserve">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57234C" w:rsidRPr="008F6CDF" w:rsidRDefault="0057234C" w:rsidP="008F6CDF">
      <w:pPr>
        <w:pStyle w:val="af"/>
        <w:shd w:val="clear" w:color="auto" w:fill="auto"/>
        <w:spacing w:after="100" w:afterAutospacing="1" w:line="360" w:lineRule="auto"/>
        <w:ind w:left="23" w:right="23" w:firstLine="544"/>
        <w:rPr>
          <w:sz w:val="28"/>
          <w:szCs w:val="28"/>
        </w:rPr>
      </w:pPr>
      <w:r w:rsidRPr="008F6CDF">
        <w:rPr>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75340" w:rsidRPr="00525FD6" w:rsidRDefault="009713D6" w:rsidP="008F6CDF">
      <w:pPr>
        <w:pStyle w:val="2"/>
        <w:jc w:val="left"/>
      </w:pPr>
      <w:bookmarkStart w:id="32" w:name="_Toc517097581"/>
      <w:r>
        <w:t xml:space="preserve">2. </w:t>
      </w:r>
      <w:r w:rsidR="00C75340" w:rsidRPr="00525FD6">
        <w:t>«Коррекционно-развивающие занятия</w:t>
      </w:r>
      <w:r w:rsidR="00044A97">
        <w:t xml:space="preserve"> </w:t>
      </w:r>
      <w:r w:rsidR="00C75340" w:rsidRPr="00525FD6">
        <w:t>(логопедические и психо</w:t>
      </w:r>
      <w:r w:rsidR="00C75340">
        <w:t>-</w:t>
      </w:r>
      <w:r w:rsidR="00C75340" w:rsidRPr="00525FD6">
        <w:t>коррекционные)»</w:t>
      </w:r>
      <w:bookmarkEnd w:id="32"/>
    </w:p>
    <w:p w:rsidR="00C75340" w:rsidRPr="008F6CDF" w:rsidRDefault="00C75340" w:rsidP="00F564A0">
      <w:pPr>
        <w:autoSpaceDE w:val="0"/>
        <w:autoSpaceDN w:val="0"/>
        <w:adjustRightInd w:val="0"/>
        <w:spacing w:after="0" w:line="360" w:lineRule="auto"/>
        <w:ind w:firstLine="0"/>
        <w:rPr>
          <w:szCs w:val="28"/>
        </w:rPr>
      </w:pPr>
      <w:r w:rsidRPr="008F6CDF">
        <w:rPr>
          <w:b/>
          <w:bCs/>
          <w:szCs w:val="28"/>
        </w:rPr>
        <w:t>Логопедические занятия</w:t>
      </w:r>
    </w:p>
    <w:p w:rsidR="00C75340" w:rsidRPr="008F6CDF" w:rsidRDefault="00C75340" w:rsidP="008F6CDF">
      <w:pPr>
        <w:autoSpaceDE w:val="0"/>
        <w:autoSpaceDN w:val="0"/>
        <w:adjustRightInd w:val="0"/>
        <w:spacing w:after="0" w:line="360" w:lineRule="auto"/>
        <w:ind w:firstLine="567"/>
        <w:rPr>
          <w:szCs w:val="28"/>
        </w:rPr>
      </w:pPr>
      <w:r w:rsidRPr="008F6CDF">
        <w:rPr>
          <w:b/>
          <w:bCs/>
          <w:szCs w:val="28"/>
        </w:rPr>
        <w:t xml:space="preserve">Цель </w:t>
      </w:r>
      <w:r w:rsidRPr="008F6CDF">
        <w:rPr>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C75340" w:rsidRPr="008F6CDF" w:rsidRDefault="004A7CC2" w:rsidP="008F6CDF">
      <w:pPr>
        <w:autoSpaceDE w:val="0"/>
        <w:autoSpaceDN w:val="0"/>
        <w:adjustRightInd w:val="0"/>
        <w:spacing w:after="0" w:line="360" w:lineRule="auto"/>
        <w:ind w:firstLine="0"/>
        <w:rPr>
          <w:szCs w:val="28"/>
        </w:rPr>
      </w:pPr>
      <w:r>
        <w:rPr>
          <w:szCs w:val="28"/>
        </w:rPr>
        <w:t>Основные</w:t>
      </w:r>
      <w:r w:rsidR="00C75340" w:rsidRPr="008F6CDF">
        <w:rPr>
          <w:szCs w:val="28"/>
        </w:rPr>
        <w:t xml:space="preserve"> </w:t>
      </w:r>
      <w:r>
        <w:rPr>
          <w:b/>
          <w:bCs/>
          <w:szCs w:val="28"/>
        </w:rPr>
        <w:t>направления</w:t>
      </w:r>
      <w:r w:rsidR="00C75340" w:rsidRPr="008F6CDF">
        <w:rPr>
          <w:b/>
          <w:bCs/>
          <w:szCs w:val="28"/>
        </w:rPr>
        <w:t xml:space="preserve"> </w:t>
      </w:r>
      <w:r>
        <w:rPr>
          <w:szCs w:val="28"/>
        </w:rPr>
        <w:t>логопедической работы:</w:t>
      </w:r>
    </w:p>
    <w:p w:rsidR="00C75340" w:rsidRPr="008F6CDF" w:rsidRDefault="004A7CC2" w:rsidP="004A7CC2">
      <w:pPr>
        <w:pStyle w:val="a3"/>
        <w:tabs>
          <w:tab w:val="left" w:pos="567"/>
        </w:tabs>
        <w:autoSpaceDE w:val="0"/>
        <w:autoSpaceDN w:val="0"/>
        <w:adjustRightInd w:val="0"/>
        <w:spacing w:after="0" w:line="360" w:lineRule="auto"/>
        <w:ind w:left="0" w:right="0" w:firstLine="0"/>
        <w:rPr>
          <w:szCs w:val="28"/>
        </w:rPr>
      </w:pPr>
      <w:r>
        <w:rPr>
          <w:b/>
          <w:bCs/>
          <w:szCs w:val="28"/>
        </w:rPr>
        <w:lastRenderedPageBreak/>
        <w:t>- д</w:t>
      </w:r>
      <w:r w:rsidR="00C75340" w:rsidRPr="008F6CDF">
        <w:rPr>
          <w:b/>
          <w:bCs/>
          <w:szCs w:val="28"/>
        </w:rPr>
        <w:t xml:space="preserve">иагностика и коррекция звукопроизношения </w:t>
      </w:r>
      <w:r w:rsidR="00C75340" w:rsidRPr="008F6CDF">
        <w:rPr>
          <w:szCs w:val="28"/>
        </w:rPr>
        <w:t>(постановка, автоматизаци</w:t>
      </w:r>
      <w:r>
        <w:rPr>
          <w:szCs w:val="28"/>
        </w:rPr>
        <w:t>я и дифференциация звуков речи);</w:t>
      </w:r>
    </w:p>
    <w:p w:rsidR="00C75340" w:rsidRPr="008F6CDF" w:rsidRDefault="004A7CC2" w:rsidP="004A7CC2">
      <w:pPr>
        <w:pStyle w:val="a3"/>
        <w:tabs>
          <w:tab w:val="left" w:pos="567"/>
        </w:tabs>
        <w:autoSpaceDE w:val="0"/>
        <w:autoSpaceDN w:val="0"/>
        <w:adjustRightInd w:val="0"/>
        <w:spacing w:after="0" w:line="360" w:lineRule="auto"/>
        <w:ind w:left="0" w:right="0" w:firstLine="0"/>
        <w:rPr>
          <w:szCs w:val="28"/>
        </w:rPr>
      </w:pPr>
      <w:r>
        <w:rPr>
          <w:szCs w:val="28"/>
        </w:rPr>
        <w:t>- д</w:t>
      </w:r>
      <w:r w:rsidR="00C75340" w:rsidRPr="008F6CDF">
        <w:rPr>
          <w:b/>
          <w:bCs/>
          <w:szCs w:val="28"/>
        </w:rPr>
        <w:t>иагностика и коррекция лексической стороны речи (</w:t>
      </w:r>
      <w:r w:rsidR="00C75340" w:rsidRPr="008F6CDF">
        <w:rPr>
          <w:szCs w:val="28"/>
        </w:rPr>
        <w:t>обогащение слова</w:t>
      </w:r>
      <w:r>
        <w:rPr>
          <w:szCs w:val="28"/>
        </w:rPr>
        <w:t>ря, его расширение и уточнение);</w:t>
      </w:r>
    </w:p>
    <w:p w:rsidR="00C75340" w:rsidRPr="008F6CDF" w:rsidRDefault="004A7CC2" w:rsidP="004A7CC2">
      <w:pPr>
        <w:pStyle w:val="a3"/>
        <w:tabs>
          <w:tab w:val="left" w:pos="567"/>
        </w:tabs>
        <w:autoSpaceDE w:val="0"/>
        <w:autoSpaceDN w:val="0"/>
        <w:adjustRightInd w:val="0"/>
        <w:spacing w:after="0" w:line="360" w:lineRule="auto"/>
        <w:ind w:left="0" w:right="0" w:firstLine="0"/>
        <w:rPr>
          <w:szCs w:val="28"/>
        </w:rPr>
      </w:pPr>
      <w:r>
        <w:rPr>
          <w:b/>
          <w:bCs/>
          <w:szCs w:val="28"/>
        </w:rPr>
        <w:t>- д</w:t>
      </w:r>
      <w:r w:rsidR="00C75340" w:rsidRPr="008F6CDF">
        <w:rPr>
          <w:b/>
          <w:bCs/>
          <w:szCs w:val="28"/>
        </w:rPr>
        <w:t xml:space="preserve">иагностика и коррекция грамматического строя речи </w:t>
      </w:r>
      <w:r w:rsidR="00C75340" w:rsidRPr="008F6CDF">
        <w:rPr>
          <w:szCs w:val="28"/>
        </w:rPr>
        <w:t>(синтаксической структуры речевых высказываний, слово</w:t>
      </w:r>
      <w:r>
        <w:rPr>
          <w:szCs w:val="28"/>
        </w:rPr>
        <w:t>изменения   и словообразования);</w:t>
      </w:r>
    </w:p>
    <w:p w:rsidR="00C75340" w:rsidRPr="008F6CDF" w:rsidRDefault="004A7CC2" w:rsidP="004A7CC2">
      <w:pPr>
        <w:pStyle w:val="a3"/>
        <w:tabs>
          <w:tab w:val="left" w:pos="567"/>
        </w:tabs>
        <w:autoSpaceDE w:val="0"/>
        <w:autoSpaceDN w:val="0"/>
        <w:adjustRightInd w:val="0"/>
        <w:spacing w:after="0" w:line="360" w:lineRule="auto"/>
        <w:ind w:left="0" w:right="0" w:firstLine="0"/>
        <w:rPr>
          <w:szCs w:val="28"/>
        </w:rPr>
      </w:pPr>
      <w:r>
        <w:rPr>
          <w:b/>
          <w:bCs/>
          <w:szCs w:val="28"/>
        </w:rPr>
        <w:t>- к</w:t>
      </w:r>
      <w:r w:rsidR="00C75340" w:rsidRPr="008F6CDF">
        <w:rPr>
          <w:b/>
          <w:bCs/>
          <w:szCs w:val="28"/>
        </w:rPr>
        <w:t xml:space="preserve">оррекция диалогической и формирование монологической форм речи, развитие коммуникативной функции речи </w:t>
      </w:r>
      <w:r w:rsidR="00C75340" w:rsidRPr="008F6CDF">
        <w:rPr>
          <w:szCs w:val="28"/>
        </w:rPr>
        <w:t>(развитие навыков диалогической и монологической речи, формирование связной речи, повышение речевой мотива</w:t>
      </w:r>
      <w:r>
        <w:rPr>
          <w:szCs w:val="28"/>
        </w:rPr>
        <w:t>ции, обогащение речевого опыта);</w:t>
      </w:r>
    </w:p>
    <w:p w:rsidR="00C75340" w:rsidRPr="008F6CDF" w:rsidRDefault="004A7CC2" w:rsidP="004A7CC2">
      <w:pPr>
        <w:pStyle w:val="a3"/>
        <w:tabs>
          <w:tab w:val="left" w:pos="567"/>
        </w:tabs>
        <w:autoSpaceDE w:val="0"/>
        <w:autoSpaceDN w:val="0"/>
        <w:adjustRightInd w:val="0"/>
        <w:spacing w:after="114" w:line="360" w:lineRule="auto"/>
        <w:ind w:left="0" w:right="0" w:firstLine="0"/>
        <w:rPr>
          <w:szCs w:val="28"/>
        </w:rPr>
      </w:pPr>
      <w:r>
        <w:rPr>
          <w:szCs w:val="28"/>
        </w:rPr>
        <w:t>- к</w:t>
      </w:r>
      <w:r w:rsidR="00C75340" w:rsidRPr="008F6CDF">
        <w:rPr>
          <w:b/>
          <w:bCs/>
          <w:szCs w:val="28"/>
        </w:rPr>
        <w:t>оррекция нарушений чтения и письма</w:t>
      </w:r>
      <w:r>
        <w:rPr>
          <w:b/>
          <w:bCs/>
          <w:szCs w:val="28"/>
        </w:rPr>
        <w:t>;</w:t>
      </w:r>
    </w:p>
    <w:p w:rsidR="00C75340" w:rsidRPr="008F6CDF" w:rsidRDefault="004A7CC2" w:rsidP="004A7CC2">
      <w:pPr>
        <w:pStyle w:val="a3"/>
        <w:tabs>
          <w:tab w:val="left" w:pos="567"/>
        </w:tabs>
        <w:autoSpaceDE w:val="0"/>
        <w:autoSpaceDN w:val="0"/>
        <w:adjustRightInd w:val="0"/>
        <w:spacing w:after="114" w:line="360" w:lineRule="auto"/>
        <w:ind w:left="0" w:right="0" w:firstLine="0"/>
        <w:rPr>
          <w:szCs w:val="28"/>
        </w:rPr>
      </w:pPr>
      <w:r>
        <w:rPr>
          <w:b/>
          <w:bCs/>
          <w:szCs w:val="28"/>
        </w:rPr>
        <w:t>- р</w:t>
      </w:r>
      <w:r w:rsidR="00C75340" w:rsidRPr="008F6CDF">
        <w:rPr>
          <w:b/>
          <w:bCs/>
          <w:szCs w:val="28"/>
        </w:rPr>
        <w:t>асширение представлений об окружающей действительности</w:t>
      </w:r>
      <w:r>
        <w:rPr>
          <w:b/>
          <w:bCs/>
          <w:szCs w:val="28"/>
        </w:rPr>
        <w:t>;</w:t>
      </w:r>
    </w:p>
    <w:p w:rsidR="00C75340" w:rsidRDefault="004A7CC2" w:rsidP="004A7CC2">
      <w:pPr>
        <w:pStyle w:val="a3"/>
        <w:tabs>
          <w:tab w:val="left" w:pos="567"/>
        </w:tabs>
        <w:autoSpaceDE w:val="0"/>
        <w:autoSpaceDN w:val="0"/>
        <w:adjustRightInd w:val="0"/>
        <w:spacing w:after="0" w:line="360" w:lineRule="auto"/>
        <w:ind w:left="0" w:right="0" w:firstLine="0"/>
        <w:rPr>
          <w:szCs w:val="28"/>
        </w:rPr>
      </w:pPr>
      <w:r>
        <w:rPr>
          <w:b/>
          <w:bCs/>
          <w:szCs w:val="28"/>
        </w:rPr>
        <w:t>- р</w:t>
      </w:r>
      <w:r w:rsidR="00C75340" w:rsidRPr="008F6CDF">
        <w:rPr>
          <w:b/>
          <w:bCs/>
          <w:szCs w:val="28"/>
        </w:rPr>
        <w:t xml:space="preserve">азвитие познавательной сферы </w:t>
      </w:r>
      <w:r w:rsidR="00C75340" w:rsidRPr="008F6CDF">
        <w:rPr>
          <w:szCs w:val="28"/>
        </w:rPr>
        <w:t xml:space="preserve">(мышления, памяти, внимания </w:t>
      </w:r>
      <w:r>
        <w:rPr>
          <w:szCs w:val="28"/>
        </w:rPr>
        <w:t>и др. познавательных процессов).</w:t>
      </w:r>
    </w:p>
    <w:p w:rsidR="004A7CC2" w:rsidRPr="008F6CDF" w:rsidRDefault="004A7CC2" w:rsidP="004A7CC2">
      <w:pPr>
        <w:pStyle w:val="a3"/>
        <w:tabs>
          <w:tab w:val="left" w:pos="567"/>
        </w:tabs>
        <w:autoSpaceDE w:val="0"/>
        <w:autoSpaceDN w:val="0"/>
        <w:adjustRightInd w:val="0"/>
        <w:spacing w:after="0" w:line="360" w:lineRule="auto"/>
        <w:ind w:left="0" w:right="0" w:firstLine="0"/>
        <w:rPr>
          <w:szCs w:val="28"/>
        </w:rPr>
      </w:pPr>
    </w:p>
    <w:p w:rsidR="00C75340" w:rsidRPr="008F6CDF" w:rsidRDefault="00C75340" w:rsidP="004A7CC2">
      <w:pPr>
        <w:autoSpaceDE w:val="0"/>
        <w:autoSpaceDN w:val="0"/>
        <w:adjustRightInd w:val="0"/>
        <w:spacing w:after="0" w:line="360" w:lineRule="auto"/>
        <w:ind w:firstLine="0"/>
        <w:rPr>
          <w:szCs w:val="28"/>
        </w:rPr>
      </w:pPr>
      <w:r w:rsidRPr="008F6CDF">
        <w:rPr>
          <w:b/>
          <w:bCs/>
          <w:szCs w:val="28"/>
        </w:rPr>
        <w:t>Психо-коррекционные занятия</w:t>
      </w:r>
    </w:p>
    <w:p w:rsidR="00C75340" w:rsidRPr="008F6CDF" w:rsidRDefault="00C75340" w:rsidP="008F6CDF">
      <w:pPr>
        <w:autoSpaceDE w:val="0"/>
        <w:autoSpaceDN w:val="0"/>
        <w:adjustRightInd w:val="0"/>
        <w:spacing w:after="0" w:line="360" w:lineRule="auto"/>
        <w:ind w:firstLine="567"/>
        <w:rPr>
          <w:szCs w:val="28"/>
        </w:rPr>
      </w:pPr>
      <w:r w:rsidRPr="008F6CDF">
        <w:rPr>
          <w:b/>
          <w:bCs/>
          <w:szCs w:val="28"/>
        </w:rPr>
        <w:t xml:space="preserve">Цель </w:t>
      </w:r>
      <w:r w:rsidRPr="008F6CDF">
        <w:rPr>
          <w:szCs w:val="28"/>
        </w:rPr>
        <w:t>психо-корре</w:t>
      </w:r>
      <w:r w:rsidR="003B61C6">
        <w:rPr>
          <w:szCs w:val="28"/>
        </w:rPr>
        <w:t>к</w:t>
      </w:r>
      <w:r w:rsidRPr="008F6CDF">
        <w:rPr>
          <w:szCs w:val="28"/>
        </w:rPr>
        <w:t>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8F6CDF" w:rsidRDefault="00C75340" w:rsidP="004A7CC2">
      <w:pPr>
        <w:autoSpaceDE w:val="0"/>
        <w:autoSpaceDN w:val="0"/>
        <w:adjustRightInd w:val="0"/>
        <w:spacing w:after="0" w:line="360" w:lineRule="auto"/>
        <w:ind w:firstLine="0"/>
        <w:rPr>
          <w:szCs w:val="28"/>
        </w:rPr>
      </w:pPr>
      <w:r w:rsidRPr="008F6CDF">
        <w:rPr>
          <w:szCs w:val="28"/>
        </w:rPr>
        <w:t xml:space="preserve">Основные </w:t>
      </w:r>
      <w:r w:rsidRPr="008F6CDF">
        <w:rPr>
          <w:b/>
          <w:bCs/>
          <w:szCs w:val="28"/>
        </w:rPr>
        <w:t xml:space="preserve">направления </w:t>
      </w:r>
      <w:r w:rsidRPr="008F6CDF">
        <w:rPr>
          <w:szCs w:val="28"/>
        </w:rPr>
        <w:t>работы:</w:t>
      </w:r>
    </w:p>
    <w:p w:rsidR="008F6CDF" w:rsidRDefault="008F6CDF" w:rsidP="008F6CDF">
      <w:pPr>
        <w:autoSpaceDE w:val="0"/>
        <w:autoSpaceDN w:val="0"/>
        <w:adjustRightInd w:val="0"/>
        <w:spacing w:after="0" w:line="360" w:lineRule="auto"/>
        <w:ind w:firstLine="0"/>
        <w:rPr>
          <w:szCs w:val="28"/>
        </w:rPr>
      </w:pPr>
      <w:r>
        <w:rPr>
          <w:szCs w:val="28"/>
        </w:rPr>
        <w:t xml:space="preserve">- </w:t>
      </w:r>
      <w:r w:rsidR="00C75340" w:rsidRPr="008F6CDF">
        <w:rPr>
          <w:bCs/>
          <w:szCs w:val="28"/>
        </w:rPr>
        <w:t>диагностика и развитие познавательной сферы и целенаправленное формирование в</w:t>
      </w:r>
      <w:r w:rsidR="005B4C3A" w:rsidRPr="008F6CDF">
        <w:rPr>
          <w:bCs/>
          <w:szCs w:val="28"/>
        </w:rPr>
        <w:t>ы</w:t>
      </w:r>
      <w:r w:rsidR="00C75340" w:rsidRPr="008F6CDF">
        <w:rPr>
          <w:bCs/>
          <w:szCs w:val="28"/>
        </w:rPr>
        <w:t xml:space="preserve">сших психических функций </w:t>
      </w:r>
      <w:r w:rsidR="00C75340" w:rsidRPr="008F6CDF">
        <w:rPr>
          <w:szCs w:val="28"/>
        </w:rPr>
        <w:t>(формирование учебной мотивации, активизация сенсорно-перцептивной, мнемической и мыслительной деятельности);</w:t>
      </w:r>
    </w:p>
    <w:p w:rsidR="00C75340" w:rsidRPr="008F6CDF" w:rsidRDefault="008F6CDF" w:rsidP="009C6EF8">
      <w:pPr>
        <w:autoSpaceDE w:val="0"/>
        <w:autoSpaceDN w:val="0"/>
        <w:adjustRightInd w:val="0"/>
        <w:spacing w:after="0" w:line="360" w:lineRule="auto"/>
        <w:ind w:firstLine="0"/>
        <w:rPr>
          <w:szCs w:val="28"/>
        </w:rPr>
      </w:pPr>
      <w:r>
        <w:rPr>
          <w:szCs w:val="28"/>
        </w:rPr>
        <w:t xml:space="preserve">- </w:t>
      </w:r>
      <w:r w:rsidR="00C75340" w:rsidRPr="008F6CDF">
        <w:rPr>
          <w:bCs/>
          <w:szCs w:val="28"/>
        </w:rPr>
        <w:t xml:space="preserve">диагностика и развитие эмоционально-личностной сферы и коррекция </w:t>
      </w:r>
      <w:r w:rsidR="005B4C3A" w:rsidRPr="008F6CDF">
        <w:rPr>
          <w:bCs/>
          <w:szCs w:val="28"/>
        </w:rPr>
        <w:t xml:space="preserve">ее </w:t>
      </w:r>
      <w:r w:rsidR="00C75340" w:rsidRPr="008F6CDF">
        <w:rPr>
          <w:bCs/>
          <w:szCs w:val="28"/>
        </w:rPr>
        <w:t xml:space="preserve">недостатков  </w:t>
      </w:r>
      <w:r w:rsidR="00C75340" w:rsidRPr="008F6CDF">
        <w:rPr>
          <w:szCs w:val="28"/>
        </w:rPr>
        <w:t>(гармонизация психоэмоционального  состояния);</w:t>
      </w:r>
    </w:p>
    <w:p w:rsidR="00C75340" w:rsidRPr="008F6CDF" w:rsidRDefault="008F6CDF" w:rsidP="008F6CDF">
      <w:pPr>
        <w:pStyle w:val="a3"/>
        <w:tabs>
          <w:tab w:val="left" w:pos="567"/>
        </w:tabs>
        <w:autoSpaceDE w:val="0"/>
        <w:autoSpaceDN w:val="0"/>
        <w:adjustRightInd w:val="0"/>
        <w:spacing w:after="0" w:line="360" w:lineRule="auto"/>
        <w:ind w:left="0" w:right="0" w:firstLine="0"/>
        <w:rPr>
          <w:szCs w:val="28"/>
        </w:rPr>
      </w:pPr>
      <w:r>
        <w:rPr>
          <w:bCs/>
          <w:szCs w:val="28"/>
        </w:rPr>
        <w:t xml:space="preserve"> - </w:t>
      </w:r>
      <w:r w:rsidR="00C75340" w:rsidRPr="008F6CDF">
        <w:rPr>
          <w:bCs/>
          <w:szCs w:val="28"/>
        </w:rPr>
        <w:t>диагностика и развитие коммуникативной сферы и социальной интеграции (развитие способности к эмпатии, сопереживанию)</w:t>
      </w:r>
      <w:r w:rsidR="009C6EF8">
        <w:rPr>
          <w:bCs/>
          <w:szCs w:val="28"/>
        </w:rPr>
        <w:t>;</w:t>
      </w:r>
    </w:p>
    <w:p w:rsidR="00C75340" w:rsidRPr="008F6CDF" w:rsidRDefault="009C6EF8" w:rsidP="009C6EF8">
      <w:pPr>
        <w:pStyle w:val="a3"/>
        <w:tabs>
          <w:tab w:val="left" w:pos="567"/>
        </w:tabs>
        <w:autoSpaceDE w:val="0"/>
        <w:autoSpaceDN w:val="0"/>
        <w:adjustRightInd w:val="0"/>
        <w:spacing w:after="0" w:line="360" w:lineRule="auto"/>
        <w:ind w:left="0" w:right="0" w:firstLine="0"/>
        <w:rPr>
          <w:szCs w:val="28"/>
        </w:rPr>
      </w:pPr>
      <w:r>
        <w:rPr>
          <w:bCs/>
          <w:szCs w:val="28"/>
        </w:rPr>
        <w:lastRenderedPageBreak/>
        <w:t xml:space="preserve">- </w:t>
      </w:r>
      <w:r w:rsidR="00C75340" w:rsidRPr="008F6CDF">
        <w:rPr>
          <w:bCs/>
          <w:szCs w:val="28"/>
        </w:rPr>
        <w:t>формирование продуктивных видов взаимодействия с окружающими</w:t>
      </w:r>
      <w:r w:rsidR="005B4C3A" w:rsidRPr="008F6CDF">
        <w:rPr>
          <w:bCs/>
          <w:szCs w:val="28"/>
        </w:rPr>
        <w:t xml:space="preserve"> </w:t>
      </w:r>
      <w:r w:rsidR="00C75340" w:rsidRPr="008F6CDF">
        <w:rPr>
          <w:szCs w:val="28"/>
        </w:rPr>
        <w:t xml:space="preserve">(в семье, классе), </w:t>
      </w:r>
      <w:r w:rsidR="00C75340" w:rsidRPr="008F6CDF">
        <w:rPr>
          <w:bCs/>
          <w:szCs w:val="28"/>
        </w:rPr>
        <w:t>повышение социального статуса обучающегося в</w:t>
      </w:r>
      <w:r w:rsidR="005B4C3A" w:rsidRPr="008F6CDF">
        <w:rPr>
          <w:bCs/>
          <w:szCs w:val="28"/>
        </w:rPr>
        <w:t xml:space="preserve"> </w:t>
      </w:r>
      <w:r w:rsidR="00C75340" w:rsidRPr="008F6CDF">
        <w:rPr>
          <w:bCs/>
          <w:szCs w:val="28"/>
        </w:rPr>
        <w:t>коллективе, формирование и развитие навыков социального поведения;</w:t>
      </w:r>
    </w:p>
    <w:p w:rsidR="00C75340" w:rsidRPr="008F6CDF" w:rsidRDefault="009C6EF8" w:rsidP="009C6EF8">
      <w:pPr>
        <w:pStyle w:val="a3"/>
        <w:tabs>
          <w:tab w:val="left" w:pos="567"/>
        </w:tabs>
        <w:autoSpaceDE w:val="0"/>
        <w:autoSpaceDN w:val="0"/>
        <w:adjustRightInd w:val="0"/>
        <w:spacing w:after="0" w:line="360" w:lineRule="auto"/>
        <w:ind w:left="0" w:right="0" w:firstLine="0"/>
        <w:rPr>
          <w:szCs w:val="28"/>
        </w:rPr>
      </w:pPr>
      <w:r>
        <w:rPr>
          <w:bCs/>
          <w:szCs w:val="28"/>
        </w:rPr>
        <w:t xml:space="preserve">- </w:t>
      </w:r>
      <w:r w:rsidR="00C75340" w:rsidRPr="008F6CDF">
        <w:rPr>
          <w:bCs/>
          <w:szCs w:val="28"/>
        </w:rPr>
        <w:t xml:space="preserve">формирование произвольной регуляции деятельности и поведения </w:t>
      </w:r>
      <w:r w:rsidR="00C75340" w:rsidRPr="008F6CDF">
        <w:rPr>
          <w:szCs w:val="28"/>
        </w:rPr>
        <w:t>(развитие произвольной регуляции деятельности и поведения, формирование способности к планированию и контролю).</w:t>
      </w:r>
    </w:p>
    <w:p w:rsidR="00C75340" w:rsidRPr="008F6CDF" w:rsidRDefault="00C75340" w:rsidP="008F6CDF">
      <w:pPr>
        <w:autoSpaceDE w:val="0"/>
        <w:autoSpaceDN w:val="0"/>
        <w:adjustRightInd w:val="0"/>
        <w:spacing w:after="0" w:line="360" w:lineRule="auto"/>
        <w:ind w:firstLine="567"/>
        <w:rPr>
          <w:szCs w:val="28"/>
        </w:rPr>
      </w:pPr>
      <w:r w:rsidRPr="008F6CDF">
        <w:rPr>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5B4C3A" w:rsidRDefault="005B4C3A" w:rsidP="005B4C3A">
      <w:pPr>
        <w:autoSpaceDE w:val="0"/>
        <w:autoSpaceDN w:val="0"/>
        <w:adjustRightInd w:val="0"/>
        <w:spacing w:after="0" w:line="360" w:lineRule="auto"/>
        <w:ind w:firstLine="567"/>
        <w:rPr>
          <w:sz w:val="24"/>
          <w:szCs w:val="24"/>
        </w:rPr>
      </w:pPr>
    </w:p>
    <w:p w:rsidR="007F48CE" w:rsidRPr="000A5A92" w:rsidRDefault="00DA6A3A" w:rsidP="004A7CC2">
      <w:pPr>
        <w:pStyle w:val="5"/>
        <w:spacing w:after="128"/>
        <w:ind w:left="0" w:right="207" w:firstLine="0"/>
        <w:jc w:val="left"/>
        <w:rPr>
          <w:color w:val="auto"/>
        </w:rPr>
      </w:pPr>
      <w:bookmarkStart w:id="33" w:name="_Toc517097582"/>
      <w:r w:rsidRPr="000A5A92">
        <w:rPr>
          <w:color w:val="auto"/>
        </w:rPr>
        <w:t>2.</w:t>
      </w:r>
      <w:r w:rsidR="00E61031">
        <w:rPr>
          <w:color w:val="auto"/>
        </w:rPr>
        <w:t>2</w:t>
      </w:r>
      <w:r w:rsidRPr="000A5A92">
        <w:rPr>
          <w:color w:val="auto"/>
        </w:rPr>
        <w:t>.</w:t>
      </w:r>
      <w:r w:rsidR="009C6EF8">
        <w:rPr>
          <w:color w:val="auto"/>
        </w:rPr>
        <w:t>3.</w:t>
      </w:r>
      <w:r w:rsidR="00E61031">
        <w:rPr>
          <w:color w:val="auto"/>
        </w:rPr>
        <w:t xml:space="preserve"> </w:t>
      </w:r>
      <w:r w:rsidRPr="000A5A92">
        <w:rPr>
          <w:color w:val="auto"/>
        </w:rPr>
        <w:t>Направление и содержание программы коррекционной работы</w:t>
      </w:r>
      <w:bookmarkEnd w:id="33"/>
      <w:r w:rsidRPr="000A5A92">
        <w:rPr>
          <w:color w:val="auto"/>
        </w:rPr>
        <w:t xml:space="preserve"> </w:t>
      </w:r>
    </w:p>
    <w:p w:rsidR="000A5A92" w:rsidRPr="009C6EF8" w:rsidRDefault="000A5A92" w:rsidP="009C6EF8">
      <w:pPr>
        <w:tabs>
          <w:tab w:val="left" w:pos="709"/>
          <w:tab w:val="left" w:pos="851"/>
        </w:tabs>
        <w:spacing w:after="0" w:line="360" w:lineRule="auto"/>
        <w:ind w:right="14" w:firstLine="567"/>
        <w:rPr>
          <w:szCs w:val="28"/>
        </w:rPr>
      </w:pPr>
      <w:r w:rsidRPr="009C6EF8">
        <w:rPr>
          <w:b/>
          <w:szCs w:val="28"/>
        </w:rPr>
        <w:t xml:space="preserve">Целью </w:t>
      </w:r>
      <w:r w:rsidRPr="009C6EF8">
        <w:rPr>
          <w:szCs w:val="28"/>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A5A92" w:rsidRPr="009C6EF8" w:rsidRDefault="000A5A92" w:rsidP="009C6EF8">
      <w:pPr>
        <w:tabs>
          <w:tab w:val="left" w:pos="709"/>
          <w:tab w:val="left" w:pos="851"/>
        </w:tabs>
        <w:spacing w:after="0" w:line="360" w:lineRule="auto"/>
        <w:ind w:right="14" w:firstLine="567"/>
        <w:rPr>
          <w:szCs w:val="28"/>
        </w:rPr>
      </w:pPr>
      <w:r w:rsidRPr="009C6EF8">
        <w:rPr>
          <w:b/>
          <w:szCs w:val="28"/>
        </w:rPr>
        <w:t xml:space="preserve">Задачи </w:t>
      </w:r>
      <w:r w:rsidRPr="009C6EF8">
        <w:rPr>
          <w:szCs w:val="28"/>
        </w:rPr>
        <w:t xml:space="preserve">программы: </w:t>
      </w:r>
    </w:p>
    <w:p w:rsidR="000A5A92" w:rsidRPr="009C6EF8" w:rsidRDefault="000A5A92" w:rsidP="009C6EF8">
      <w:pPr>
        <w:numPr>
          <w:ilvl w:val="0"/>
          <w:numId w:val="40"/>
        </w:numPr>
        <w:tabs>
          <w:tab w:val="left" w:pos="567"/>
          <w:tab w:val="left" w:pos="851"/>
        </w:tabs>
        <w:spacing w:after="0" w:line="360" w:lineRule="auto"/>
        <w:ind w:right="14" w:hanging="360"/>
        <w:rPr>
          <w:szCs w:val="28"/>
        </w:rPr>
      </w:pPr>
      <w:r w:rsidRPr="009C6EF8">
        <w:rPr>
          <w:szCs w:val="28"/>
        </w:rPr>
        <w:t xml:space="preserve">определить особые образовательные потребности обучающихся с ЗПР; </w:t>
      </w:r>
    </w:p>
    <w:p w:rsidR="000A5A92" w:rsidRPr="009C6EF8" w:rsidRDefault="000A5A92" w:rsidP="009C6EF8">
      <w:pPr>
        <w:numPr>
          <w:ilvl w:val="0"/>
          <w:numId w:val="40"/>
        </w:numPr>
        <w:tabs>
          <w:tab w:val="left" w:pos="567"/>
          <w:tab w:val="left" w:pos="851"/>
        </w:tabs>
        <w:spacing w:after="0" w:line="360" w:lineRule="auto"/>
        <w:ind w:right="14" w:hanging="360"/>
        <w:rPr>
          <w:szCs w:val="28"/>
        </w:rPr>
      </w:pPr>
      <w:r w:rsidRPr="009C6EF8">
        <w:rPr>
          <w:szCs w:val="28"/>
        </w:rPr>
        <w:t xml:space="preserve">оказать помощь обучающимся с ЗПР в освоении АООП НОО и интегрировании в образовательный процесс; </w:t>
      </w:r>
    </w:p>
    <w:p w:rsidR="000A5A92" w:rsidRPr="009C6EF8" w:rsidRDefault="000A5A92" w:rsidP="009C6EF8">
      <w:pPr>
        <w:numPr>
          <w:ilvl w:val="0"/>
          <w:numId w:val="40"/>
        </w:numPr>
        <w:tabs>
          <w:tab w:val="left" w:pos="567"/>
          <w:tab w:val="left" w:pos="851"/>
        </w:tabs>
        <w:spacing w:after="0" w:line="360" w:lineRule="auto"/>
        <w:ind w:right="14" w:hanging="360"/>
        <w:rPr>
          <w:szCs w:val="28"/>
        </w:rPr>
      </w:pPr>
      <w:r w:rsidRPr="009C6EF8">
        <w:rPr>
          <w:szCs w:val="28"/>
        </w:rPr>
        <w:t xml:space="preserve">своевременно выявить обучающихся с трудностями адаптации в образовательно-воспитательном процессе; </w:t>
      </w:r>
    </w:p>
    <w:p w:rsidR="000A5A92" w:rsidRPr="009C6EF8" w:rsidRDefault="000A5A92" w:rsidP="009C6EF8">
      <w:pPr>
        <w:numPr>
          <w:ilvl w:val="0"/>
          <w:numId w:val="40"/>
        </w:numPr>
        <w:tabs>
          <w:tab w:val="left" w:pos="567"/>
          <w:tab w:val="left" w:pos="851"/>
        </w:tabs>
        <w:spacing w:after="0" w:line="360" w:lineRule="auto"/>
        <w:ind w:right="14" w:hanging="360"/>
        <w:rPr>
          <w:szCs w:val="28"/>
        </w:rPr>
      </w:pPr>
      <w:r w:rsidRPr="009C6EF8">
        <w:rPr>
          <w:szCs w:val="28"/>
        </w:rPr>
        <w:t xml:space="preserve">создать и реализовать условия, нормализующие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0A5A92" w:rsidRDefault="000A5A92" w:rsidP="009C6EF8">
      <w:pPr>
        <w:numPr>
          <w:ilvl w:val="0"/>
          <w:numId w:val="38"/>
        </w:numPr>
        <w:tabs>
          <w:tab w:val="left" w:pos="567"/>
          <w:tab w:val="left" w:pos="851"/>
        </w:tabs>
        <w:spacing w:after="0" w:line="360" w:lineRule="auto"/>
        <w:ind w:right="14" w:hanging="360"/>
        <w:rPr>
          <w:szCs w:val="28"/>
        </w:rPr>
      </w:pPr>
      <w:r w:rsidRPr="009C6EF8">
        <w:rPr>
          <w:szCs w:val="28"/>
        </w:rPr>
        <w:t xml:space="preserve">оказать родителям (законным представителям) обучающихся с ЗПР консультативную и методическую помощь по медицинским, социальным, психологическим, правовым и другим вопросам.  </w:t>
      </w:r>
    </w:p>
    <w:p w:rsidR="000A5A92" w:rsidRPr="009C6EF8" w:rsidRDefault="000A5A92" w:rsidP="009C6EF8">
      <w:pPr>
        <w:tabs>
          <w:tab w:val="left" w:pos="851"/>
        </w:tabs>
        <w:spacing w:after="0" w:line="360" w:lineRule="auto"/>
        <w:ind w:right="11" w:firstLine="567"/>
        <w:jc w:val="center"/>
        <w:rPr>
          <w:b/>
          <w:szCs w:val="28"/>
        </w:rPr>
      </w:pPr>
      <w:r w:rsidRPr="009C6EF8">
        <w:rPr>
          <w:b/>
          <w:szCs w:val="28"/>
        </w:rPr>
        <w:lastRenderedPageBreak/>
        <w:t xml:space="preserve">Направления </w:t>
      </w:r>
      <w:r w:rsidR="009C6EF8">
        <w:rPr>
          <w:b/>
          <w:szCs w:val="28"/>
        </w:rPr>
        <w:t>коррекционно-развивающей работы</w:t>
      </w:r>
    </w:p>
    <w:p w:rsidR="000A5A92" w:rsidRPr="009C6EF8" w:rsidRDefault="000A5A92" w:rsidP="009C6EF8">
      <w:pPr>
        <w:tabs>
          <w:tab w:val="left" w:pos="851"/>
        </w:tabs>
        <w:spacing w:after="0" w:line="360" w:lineRule="auto"/>
        <w:ind w:right="11" w:firstLine="567"/>
        <w:rPr>
          <w:color w:val="auto"/>
          <w:szCs w:val="28"/>
        </w:rPr>
      </w:pPr>
      <w:r w:rsidRPr="009C6EF8">
        <w:rPr>
          <w:color w:val="auto"/>
          <w:szCs w:val="28"/>
        </w:rPr>
        <w:t>Направления коррекционной работы - диагностическое,</w:t>
      </w:r>
      <w:r w:rsidRPr="009C6EF8">
        <w:rPr>
          <w:b/>
          <w:color w:val="auto"/>
          <w:szCs w:val="28"/>
        </w:rPr>
        <w:t xml:space="preserve"> </w:t>
      </w:r>
      <w:r w:rsidRPr="009C6EF8">
        <w:rPr>
          <w:color w:val="auto"/>
          <w:szCs w:val="28"/>
        </w:rPr>
        <w:t>коррекционно-развивающее, консультативное, информационно-просветительское – раскрываются содержательно в разных организационных  формах деятельности  МОУ Константиновская СШ (учебной, урочной и внеурочной, внеучебной). Это отражено в учебном плане и в программе внеурочной деятельности.</w:t>
      </w:r>
    </w:p>
    <w:p w:rsidR="009C6EF8" w:rsidRDefault="009C6EF8" w:rsidP="009C6EF8">
      <w:pPr>
        <w:tabs>
          <w:tab w:val="left" w:pos="851"/>
        </w:tabs>
        <w:spacing w:after="0" w:line="360" w:lineRule="auto"/>
        <w:ind w:right="11" w:firstLine="567"/>
        <w:rPr>
          <w:b/>
          <w:color w:val="auto"/>
          <w:szCs w:val="28"/>
        </w:rPr>
      </w:pPr>
    </w:p>
    <w:p w:rsidR="000A5A92" w:rsidRPr="009C6EF8" w:rsidRDefault="000A5A92" w:rsidP="009C6EF8">
      <w:pPr>
        <w:tabs>
          <w:tab w:val="left" w:pos="851"/>
        </w:tabs>
        <w:spacing w:after="0" w:line="360" w:lineRule="auto"/>
        <w:ind w:right="11" w:firstLine="567"/>
        <w:rPr>
          <w:b/>
          <w:color w:val="auto"/>
          <w:szCs w:val="28"/>
        </w:rPr>
      </w:pPr>
      <w:r w:rsidRPr="009C6EF8">
        <w:rPr>
          <w:b/>
          <w:color w:val="auto"/>
          <w:szCs w:val="28"/>
        </w:rPr>
        <w:t>Характеристика содержания направлений коррекционной работы</w:t>
      </w:r>
    </w:p>
    <w:p w:rsidR="000A5A92" w:rsidRPr="009C6EF8" w:rsidRDefault="000A5A92" w:rsidP="009C6EF8">
      <w:pPr>
        <w:tabs>
          <w:tab w:val="left" w:pos="851"/>
        </w:tabs>
        <w:spacing w:after="0" w:line="360" w:lineRule="auto"/>
        <w:ind w:right="11" w:firstLine="567"/>
        <w:rPr>
          <w:color w:val="auto"/>
          <w:szCs w:val="28"/>
        </w:rPr>
      </w:pPr>
      <w:r w:rsidRPr="009C6EF8">
        <w:rPr>
          <w:b/>
          <w:color w:val="auto"/>
          <w:szCs w:val="28"/>
        </w:rPr>
        <w:t>Диагностическая работа</w:t>
      </w:r>
      <w:r w:rsidRPr="009C6EF8">
        <w:rPr>
          <w:color w:val="auto"/>
          <w:szCs w:val="28"/>
        </w:rPr>
        <w:t xml:space="preserve"> </w:t>
      </w:r>
      <w:r w:rsidRPr="009C6EF8">
        <w:rPr>
          <w:b/>
          <w:color w:val="auto"/>
          <w:szCs w:val="28"/>
        </w:rPr>
        <w:t xml:space="preserve"> </w:t>
      </w:r>
      <w:r w:rsidRPr="009C6EF8">
        <w:rPr>
          <w:color w:val="auto"/>
          <w:szCs w:val="28"/>
        </w:rPr>
        <w:t xml:space="preserve">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0A5A92" w:rsidRPr="009C6EF8" w:rsidRDefault="000A5A92" w:rsidP="009C6EF8">
      <w:pPr>
        <w:tabs>
          <w:tab w:val="left" w:pos="851"/>
        </w:tabs>
        <w:spacing w:after="0" w:line="360" w:lineRule="auto"/>
        <w:ind w:right="11" w:firstLine="567"/>
        <w:rPr>
          <w:color w:val="auto"/>
          <w:szCs w:val="28"/>
        </w:rPr>
      </w:pPr>
      <w:r w:rsidRPr="009C6EF8">
        <w:rPr>
          <w:color w:val="auto"/>
          <w:szCs w:val="28"/>
        </w:rPr>
        <w:t>Проведение диагностической работы предполагает осуществление:</w:t>
      </w:r>
    </w:p>
    <w:p w:rsidR="000A5A92" w:rsidRPr="009C6EF8" w:rsidRDefault="000A5A92" w:rsidP="009C6EF8">
      <w:pPr>
        <w:pStyle w:val="a3"/>
        <w:numPr>
          <w:ilvl w:val="0"/>
          <w:numId w:val="37"/>
        </w:numPr>
        <w:tabs>
          <w:tab w:val="left" w:pos="567"/>
        </w:tabs>
        <w:spacing w:after="0" w:line="360" w:lineRule="auto"/>
        <w:ind w:left="0" w:right="11" w:firstLine="0"/>
        <w:rPr>
          <w:color w:val="auto"/>
          <w:szCs w:val="28"/>
        </w:rPr>
      </w:pPr>
      <w:r w:rsidRPr="009C6EF8">
        <w:rPr>
          <w:color w:val="auto"/>
          <w:szCs w:val="28"/>
        </w:rPr>
        <w:t>психолого-педагогического и медицинского обследования с целью выявления их особых образовательных потребностей при освоении АООП НОО:</w:t>
      </w:r>
    </w:p>
    <w:p w:rsidR="000A5A92" w:rsidRPr="009C6EF8" w:rsidRDefault="000A5A92" w:rsidP="009C6EF8">
      <w:pPr>
        <w:pStyle w:val="a3"/>
        <w:widowControl w:val="0"/>
        <w:numPr>
          <w:ilvl w:val="0"/>
          <w:numId w:val="37"/>
        </w:numPr>
        <w:tabs>
          <w:tab w:val="left" w:pos="567"/>
        </w:tabs>
        <w:suppressAutoHyphens/>
        <w:spacing w:after="0" w:line="360" w:lineRule="auto"/>
        <w:ind w:left="0" w:right="11" w:firstLine="0"/>
        <w:contextualSpacing w:val="0"/>
        <w:rPr>
          <w:color w:val="auto"/>
          <w:szCs w:val="28"/>
        </w:rPr>
      </w:pPr>
      <w:r w:rsidRPr="009C6EF8">
        <w:rPr>
          <w:color w:val="auto"/>
          <w:szCs w:val="28"/>
        </w:rPr>
        <w:t>развития и коррекции познавательной, эмоционально-волевой сферы и личностных особенностей обучающихся;</w:t>
      </w:r>
    </w:p>
    <w:p w:rsidR="000A5A92" w:rsidRPr="009C6EF8" w:rsidRDefault="000A5A92" w:rsidP="009C6EF8">
      <w:pPr>
        <w:pStyle w:val="a3"/>
        <w:widowControl w:val="0"/>
        <w:numPr>
          <w:ilvl w:val="0"/>
          <w:numId w:val="37"/>
        </w:numPr>
        <w:tabs>
          <w:tab w:val="left" w:pos="567"/>
        </w:tabs>
        <w:suppressAutoHyphens/>
        <w:spacing w:after="0" w:line="360" w:lineRule="auto"/>
        <w:ind w:left="0" w:right="11" w:firstLine="0"/>
        <w:contextualSpacing w:val="0"/>
        <w:rPr>
          <w:color w:val="auto"/>
          <w:szCs w:val="28"/>
        </w:rPr>
      </w:pPr>
      <w:r w:rsidRPr="009C6EF8">
        <w:rPr>
          <w:color w:val="auto"/>
          <w:szCs w:val="28"/>
        </w:rPr>
        <w:t>определение социальной ситуации развития и условий семейного воспитания обучающегося;</w:t>
      </w:r>
    </w:p>
    <w:p w:rsidR="000A5A92" w:rsidRPr="009C6EF8" w:rsidRDefault="000A5A92" w:rsidP="009C6EF8">
      <w:pPr>
        <w:pStyle w:val="a3"/>
        <w:numPr>
          <w:ilvl w:val="0"/>
          <w:numId w:val="37"/>
        </w:numPr>
        <w:tabs>
          <w:tab w:val="left" w:pos="567"/>
        </w:tabs>
        <w:spacing w:after="0" w:line="360" w:lineRule="auto"/>
        <w:ind w:left="0" w:right="11" w:firstLine="0"/>
        <w:rPr>
          <w:color w:val="auto"/>
          <w:szCs w:val="28"/>
        </w:rPr>
      </w:pPr>
      <w:r w:rsidRPr="009C6EF8">
        <w:rPr>
          <w:color w:val="auto"/>
          <w:szCs w:val="28"/>
        </w:rPr>
        <w:t xml:space="preserve">мониторинга динамики развития обучающихся, их успешности в освоении АООП НОО; </w:t>
      </w:r>
    </w:p>
    <w:p w:rsidR="000A5A92" w:rsidRPr="009C6EF8" w:rsidRDefault="000A5A92" w:rsidP="009C6EF8">
      <w:pPr>
        <w:pStyle w:val="a3"/>
        <w:numPr>
          <w:ilvl w:val="0"/>
          <w:numId w:val="37"/>
        </w:numPr>
        <w:tabs>
          <w:tab w:val="left" w:pos="567"/>
        </w:tabs>
        <w:spacing w:after="0" w:line="360" w:lineRule="auto"/>
        <w:ind w:left="0" w:right="11" w:firstLine="0"/>
        <w:rPr>
          <w:color w:val="auto"/>
          <w:szCs w:val="28"/>
        </w:rPr>
      </w:pPr>
      <w:r w:rsidRPr="009C6EF8">
        <w:rPr>
          <w:color w:val="auto"/>
          <w:szCs w:val="28"/>
        </w:rPr>
        <w:t>анализа результатов обследования с целью проектирования и корректировки коррекционных мероприятий.</w:t>
      </w:r>
    </w:p>
    <w:p w:rsidR="000A5A92" w:rsidRPr="009C6EF8" w:rsidRDefault="000A5A92" w:rsidP="009C6EF8">
      <w:pPr>
        <w:tabs>
          <w:tab w:val="left" w:pos="851"/>
        </w:tabs>
        <w:spacing w:after="0" w:line="360" w:lineRule="auto"/>
        <w:ind w:right="11" w:firstLine="567"/>
        <w:rPr>
          <w:color w:val="auto"/>
          <w:szCs w:val="28"/>
        </w:rPr>
      </w:pPr>
      <w:r w:rsidRPr="009C6EF8">
        <w:rPr>
          <w:b/>
          <w:color w:val="auto"/>
          <w:szCs w:val="28"/>
        </w:rPr>
        <w:t xml:space="preserve">Коррекционно-развивающая работа </w:t>
      </w:r>
      <w:r w:rsidRPr="009C6EF8">
        <w:rPr>
          <w:color w:val="auto"/>
          <w:szCs w:val="28"/>
        </w:rPr>
        <w:t xml:space="preserve">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0A5A92" w:rsidRPr="009C6EF8" w:rsidRDefault="000A5A92" w:rsidP="009C6EF8">
      <w:pPr>
        <w:tabs>
          <w:tab w:val="left" w:pos="851"/>
        </w:tabs>
        <w:spacing w:after="0" w:line="360" w:lineRule="auto"/>
        <w:ind w:right="11" w:firstLine="567"/>
        <w:rPr>
          <w:color w:val="auto"/>
          <w:szCs w:val="28"/>
        </w:rPr>
      </w:pPr>
      <w:r w:rsidRPr="009C6EF8">
        <w:rPr>
          <w:color w:val="auto"/>
          <w:szCs w:val="28"/>
        </w:rPr>
        <w:t xml:space="preserve">Коррекционно-развивающая работа  включает: </w:t>
      </w:r>
    </w:p>
    <w:p w:rsidR="000A5A92" w:rsidRPr="009C6EF8" w:rsidRDefault="000A5A92" w:rsidP="009C6EF8">
      <w:pPr>
        <w:pStyle w:val="a3"/>
        <w:numPr>
          <w:ilvl w:val="0"/>
          <w:numId w:val="39"/>
        </w:numPr>
        <w:tabs>
          <w:tab w:val="left" w:pos="567"/>
        </w:tabs>
        <w:spacing w:after="0" w:line="360" w:lineRule="auto"/>
        <w:ind w:left="0" w:right="11" w:firstLine="0"/>
        <w:rPr>
          <w:color w:val="auto"/>
          <w:szCs w:val="28"/>
        </w:rPr>
      </w:pPr>
      <w:r w:rsidRPr="009C6EF8">
        <w:rPr>
          <w:color w:val="auto"/>
          <w:szCs w:val="28"/>
        </w:rPr>
        <w:t xml:space="preserve">разработку и реализацию индивидуально ориентированных коррекционных программ; выбор и использование специальных методик, </w:t>
      </w:r>
      <w:r w:rsidRPr="009C6EF8">
        <w:rPr>
          <w:color w:val="auto"/>
          <w:szCs w:val="28"/>
        </w:rPr>
        <w:lastRenderedPageBreak/>
        <w:t xml:space="preserve">методов и приемов обучения в соответствии с особыми образовательными </w:t>
      </w:r>
      <w:r w:rsidRPr="009C6EF8">
        <w:rPr>
          <w:szCs w:val="28"/>
        </w:rPr>
        <w:t>потребностями обучающихся с ОВЗ</w:t>
      </w:r>
      <w:r w:rsidRPr="009C6EF8">
        <w:rPr>
          <w:color w:val="auto"/>
          <w:szCs w:val="28"/>
        </w:rPr>
        <w:t xml:space="preserve">; </w:t>
      </w:r>
    </w:p>
    <w:p w:rsidR="000A5A92" w:rsidRPr="009C6EF8" w:rsidRDefault="000A5A92" w:rsidP="009C6EF8">
      <w:pPr>
        <w:pStyle w:val="a3"/>
        <w:numPr>
          <w:ilvl w:val="0"/>
          <w:numId w:val="39"/>
        </w:numPr>
        <w:tabs>
          <w:tab w:val="left" w:pos="567"/>
        </w:tabs>
        <w:spacing w:after="0" w:line="360" w:lineRule="auto"/>
        <w:ind w:left="0" w:right="11" w:firstLine="0"/>
        <w:rPr>
          <w:color w:val="auto"/>
          <w:szCs w:val="28"/>
        </w:rPr>
      </w:pPr>
      <w:r w:rsidRPr="009C6EF8">
        <w:rPr>
          <w:color w:val="auto"/>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A5A92" w:rsidRPr="009C6EF8" w:rsidRDefault="000A5A92" w:rsidP="009C6EF8">
      <w:pPr>
        <w:pStyle w:val="a3"/>
        <w:numPr>
          <w:ilvl w:val="0"/>
          <w:numId w:val="39"/>
        </w:numPr>
        <w:tabs>
          <w:tab w:val="left" w:pos="567"/>
        </w:tabs>
        <w:spacing w:after="0" w:line="360" w:lineRule="auto"/>
        <w:ind w:left="0" w:right="11" w:firstLine="0"/>
        <w:rPr>
          <w:color w:val="auto"/>
          <w:szCs w:val="28"/>
        </w:rPr>
      </w:pPr>
      <w:r w:rsidRPr="009C6EF8">
        <w:rPr>
          <w:color w:val="auto"/>
          <w:szCs w:val="28"/>
        </w:rPr>
        <w:t xml:space="preserve">коррекцию и развитие высших психических функций, эмоционально-волевой, познавательной и коммуникативно-речевой сфер; </w:t>
      </w:r>
    </w:p>
    <w:p w:rsidR="000A5A92" w:rsidRPr="009C6EF8" w:rsidRDefault="000A5A92" w:rsidP="009C6EF8">
      <w:pPr>
        <w:pStyle w:val="a3"/>
        <w:numPr>
          <w:ilvl w:val="0"/>
          <w:numId w:val="39"/>
        </w:numPr>
        <w:tabs>
          <w:tab w:val="left" w:pos="567"/>
        </w:tabs>
        <w:spacing w:after="0" w:line="360" w:lineRule="auto"/>
        <w:ind w:left="0" w:right="11" w:firstLine="0"/>
        <w:rPr>
          <w:color w:val="auto"/>
          <w:szCs w:val="28"/>
        </w:rPr>
      </w:pPr>
      <w:r w:rsidRPr="009C6EF8">
        <w:rPr>
          <w:color w:val="auto"/>
          <w:szCs w:val="28"/>
        </w:rPr>
        <w:t xml:space="preserve">формирование способов регуляции поведения и эмоциональных состояний; </w:t>
      </w:r>
    </w:p>
    <w:p w:rsidR="000A5A92" w:rsidRPr="009C6EF8" w:rsidRDefault="000A5A92" w:rsidP="009C6EF8">
      <w:pPr>
        <w:pStyle w:val="a3"/>
        <w:numPr>
          <w:ilvl w:val="0"/>
          <w:numId w:val="39"/>
        </w:numPr>
        <w:tabs>
          <w:tab w:val="left" w:pos="567"/>
        </w:tabs>
        <w:spacing w:after="0" w:line="360" w:lineRule="auto"/>
        <w:ind w:left="0" w:right="11" w:firstLine="0"/>
        <w:rPr>
          <w:color w:val="auto"/>
          <w:szCs w:val="28"/>
        </w:rPr>
      </w:pPr>
      <w:r w:rsidRPr="009C6EF8">
        <w:rPr>
          <w:color w:val="auto"/>
          <w:szCs w:val="28"/>
        </w:rPr>
        <w:t xml:space="preserve">развитие форм и навыков личностного общения в группе сверстников, коммуникативной компетенции; </w:t>
      </w:r>
    </w:p>
    <w:p w:rsidR="000A5A92" w:rsidRPr="009C6EF8" w:rsidRDefault="000A5A92" w:rsidP="009C6EF8">
      <w:pPr>
        <w:pStyle w:val="a3"/>
        <w:numPr>
          <w:ilvl w:val="0"/>
          <w:numId w:val="39"/>
        </w:numPr>
        <w:tabs>
          <w:tab w:val="left" w:pos="567"/>
        </w:tabs>
        <w:spacing w:after="0" w:line="360" w:lineRule="auto"/>
        <w:ind w:left="0" w:right="11" w:firstLine="0"/>
        <w:rPr>
          <w:color w:val="auto"/>
          <w:szCs w:val="28"/>
        </w:rPr>
      </w:pPr>
      <w:r w:rsidRPr="009C6EF8">
        <w:rPr>
          <w:color w:val="auto"/>
          <w:szCs w:val="28"/>
        </w:rPr>
        <w:t xml:space="preserve">развитие компетенций, необходимых для продолжения образования и профессионального самоопределения; </w:t>
      </w:r>
    </w:p>
    <w:p w:rsidR="000A5A92" w:rsidRPr="009C6EF8" w:rsidRDefault="000A5A92" w:rsidP="009C6EF8">
      <w:pPr>
        <w:pStyle w:val="a3"/>
        <w:numPr>
          <w:ilvl w:val="0"/>
          <w:numId w:val="39"/>
        </w:numPr>
        <w:tabs>
          <w:tab w:val="left" w:pos="567"/>
        </w:tabs>
        <w:spacing w:after="0" w:line="360" w:lineRule="auto"/>
        <w:ind w:left="0" w:right="11" w:firstLine="0"/>
        <w:rPr>
          <w:color w:val="auto"/>
          <w:szCs w:val="28"/>
        </w:rPr>
      </w:pPr>
      <w:r w:rsidRPr="009C6EF8">
        <w:rPr>
          <w:color w:val="auto"/>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A5A92" w:rsidRPr="009C6EF8" w:rsidRDefault="000A5A92" w:rsidP="009C6EF8">
      <w:pPr>
        <w:pStyle w:val="a3"/>
        <w:numPr>
          <w:ilvl w:val="0"/>
          <w:numId w:val="39"/>
        </w:numPr>
        <w:tabs>
          <w:tab w:val="left" w:pos="567"/>
        </w:tabs>
        <w:spacing w:after="0" w:line="360" w:lineRule="auto"/>
        <w:ind w:left="0" w:right="11" w:firstLine="0"/>
        <w:rPr>
          <w:color w:val="auto"/>
          <w:szCs w:val="28"/>
        </w:rPr>
      </w:pPr>
      <w:r w:rsidRPr="009C6EF8">
        <w:rPr>
          <w:color w:val="auto"/>
          <w:szCs w:val="28"/>
        </w:rPr>
        <w:t xml:space="preserve">социальную защиту ребенка в случаях неблагоприятных условий жизни при психотравмирующих обстоятельствах. </w:t>
      </w:r>
    </w:p>
    <w:p w:rsidR="000A5A92" w:rsidRPr="009C6EF8" w:rsidRDefault="000A5A92" w:rsidP="009C6EF8">
      <w:pPr>
        <w:tabs>
          <w:tab w:val="left" w:pos="851"/>
        </w:tabs>
        <w:spacing w:after="0" w:line="360" w:lineRule="auto"/>
        <w:ind w:right="11" w:firstLine="567"/>
        <w:rPr>
          <w:color w:val="auto"/>
          <w:szCs w:val="28"/>
        </w:rPr>
      </w:pPr>
      <w:r w:rsidRPr="009C6EF8">
        <w:rPr>
          <w:color w:val="auto"/>
          <w:szCs w:val="28"/>
        </w:rPr>
        <w:t>Данное направление осуществляется через реализацию программ специалистов: педагога-психолога, учителя-логопеда, учителя-дефектолога, социального педагога.</w:t>
      </w:r>
    </w:p>
    <w:p w:rsidR="000A5A92" w:rsidRPr="009C6EF8" w:rsidRDefault="000A5A92" w:rsidP="009C6EF8">
      <w:pPr>
        <w:tabs>
          <w:tab w:val="left" w:pos="851"/>
        </w:tabs>
        <w:spacing w:after="0" w:line="360" w:lineRule="auto"/>
        <w:ind w:right="11" w:firstLine="567"/>
        <w:rPr>
          <w:color w:val="auto"/>
          <w:szCs w:val="28"/>
        </w:rPr>
      </w:pPr>
      <w:r w:rsidRPr="009C6EF8">
        <w:rPr>
          <w:b/>
          <w:color w:val="auto"/>
          <w:szCs w:val="28"/>
        </w:rPr>
        <w:t>Консультативная работа</w:t>
      </w:r>
      <w:r w:rsidRPr="009C6EF8">
        <w:rPr>
          <w:color w:val="auto"/>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0A5A92" w:rsidRPr="009C6EF8" w:rsidRDefault="000A5A92" w:rsidP="009C6EF8">
      <w:pPr>
        <w:tabs>
          <w:tab w:val="left" w:pos="851"/>
        </w:tabs>
        <w:spacing w:after="0" w:line="360" w:lineRule="auto"/>
        <w:ind w:right="11" w:firstLine="567"/>
        <w:rPr>
          <w:color w:val="auto"/>
          <w:szCs w:val="28"/>
        </w:rPr>
      </w:pPr>
      <w:r w:rsidRPr="009C6EF8">
        <w:rPr>
          <w:color w:val="auto"/>
          <w:szCs w:val="28"/>
        </w:rPr>
        <w:t xml:space="preserve">Консультативная работа включает: </w:t>
      </w:r>
    </w:p>
    <w:p w:rsidR="000A5A92" w:rsidRPr="009C6EF8" w:rsidRDefault="000A5A92" w:rsidP="009C6EF8">
      <w:pPr>
        <w:pStyle w:val="a3"/>
        <w:numPr>
          <w:ilvl w:val="0"/>
          <w:numId w:val="41"/>
        </w:numPr>
        <w:tabs>
          <w:tab w:val="left" w:pos="567"/>
        </w:tabs>
        <w:spacing w:after="0" w:line="360" w:lineRule="auto"/>
        <w:ind w:left="0" w:right="11" w:firstLine="0"/>
        <w:rPr>
          <w:color w:val="auto"/>
          <w:szCs w:val="28"/>
        </w:rPr>
      </w:pPr>
      <w:r w:rsidRPr="009C6EF8">
        <w:rPr>
          <w:color w:val="auto"/>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0A5A92" w:rsidRPr="009C6EF8" w:rsidRDefault="000A5A92" w:rsidP="009C6EF8">
      <w:pPr>
        <w:pStyle w:val="a3"/>
        <w:numPr>
          <w:ilvl w:val="0"/>
          <w:numId w:val="41"/>
        </w:numPr>
        <w:tabs>
          <w:tab w:val="left" w:pos="567"/>
        </w:tabs>
        <w:spacing w:after="0" w:line="360" w:lineRule="auto"/>
        <w:ind w:left="0" w:right="11" w:firstLine="0"/>
        <w:rPr>
          <w:color w:val="auto"/>
          <w:szCs w:val="28"/>
        </w:rPr>
      </w:pPr>
      <w:r w:rsidRPr="009C6EF8">
        <w:rPr>
          <w:color w:val="auto"/>
          <w:szCs w:val="28"/>
        </w:rPr>
        <w:lastRenderedPageBreak/>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0A5A92" w:rsidRPr="009C6EF8" w:rsidRDefault="000A5A92" w:rsidP="009C6EF8">
      <w:pPr>
        <w:pStyle w:val="a3"/>
        <w:numPr>
          <w:ilvl w:val="0"/>
          <w:numId w:val="41"/>
        </w:numPr>
        <w:tabs>
          <w:tab w:val="left" w:pos="567"/>
        </w:tabs>
        <w:spacing w:after="0" w:line="360" w:lineRule="auto"/>
        <w:ind w:left="0" w:right="11" w:firstLine="0"/>
        <w:rPr>
          <w:color w:val="auto"/>
          <w:szCs w:val="28"/>
        </w:rPr>
      </w:pPr>
      <w:r w:rsidRPr="009C6EF8">
        <w:rPr>
          <w:color w:val="auto"/>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0A5A92" w:rsidRPr="009C6EF8" w:rsidRDefault="000A5A92" w:rsidP="009C6EF8">
      <w:pPr>
        <w:pStyle w:val="a3"/>
        <w:numPr>
          <w:ilvl w:val="0"/>
          <w:numId w:val="41"/>
        </w:numPr>
        <w:tabs>
          <w:tab w:val="left" w:pos="567"/>
        </w:tabs>
        <w:spacing w:after="0" w:line="360" w:lineRule="auto"/>
        <w:ind w:left="0" w:right="11" w:firstLine="0"/>
        <w:rPr>
          <w:color w:val="auto"/>
          <w:szCs w:val="28"/>
        </w:rPr>
      </w:pPr>
      <w:r w:rsidRPr="009C6EF8">
        <w:rPr>
          <w:color w:val="auto"/>
          <w:szCs w:val="28"/>
        </w:rPr>
        <w:t>консультативную помощь семье в вопросах выбора стратегии воспитания и приемов коррекционного обучения ребенка с ОВЗ; в вопросах решения конкретных вопросов воспитания и оказания возможной помощи обучающимся в освоении образовательной программы;</w:t>
      </w:r>
    </w:p>
    <w:p w:rsidR="000A5A92" w:rsidRPr="009C6EF8" w:rsidRDefault="000A5A92" w:rsidP="009C6EF8">
      <w:pPr>
        <w:pStyle w:val="a3"/>
        <w:numPr>
          <w:ilvl w:val="0"/>
          <w:numId w:val="41"/>
        </w:numPr>
        <w:tabs>
          <w:tab w:val="left" w:pos="567"/>
        </w:tabs>
        <w:spacing w:after="0" w:line="360" w:lineRule="auto"/>
        <w:ind w:left="0" w:right="11" w:firstLine="0"/>
        <w:rPr>
          <w:color w:val="auto"/>
          <w:szCs w:val="28"/>
        </w:rPr>
      </w:pPr>
      <w:r w:rsidRPr="009C6EF8">
        <w:rPr>
          <w:color w:val="auto"/>
          <w:szCs w:val="28"/>
        </w:rPr>
        <w:t>консультационную поддержку и помощь в осознанном выборе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A5A92" w:rsidRPr="009C6EF8" w:rsidRDefault="000A5A92" w:rsidP="009C6EF8">
      <w:pPr>
        <w:pStyle w:val="a3"/>
        <w:tabs>
          <w:tab w:val="left" w:pos="851"/>
        </w:tabs>
        <w:spacing w:after="0" w:line="360" w:lineRule="auto"/>
        <w:ind w:left="0" w:right="11" w:firstLine="567"/>
        <w:rPr>
          <w:color w:val="auto"/>
          <w:szCs w:val="28"/>
        </w:rPr>
      </w:pPr>
      <w:r w:rsidRPr="009C6EF8">
        <w:rPr>
          <w:b/>
          <w:color w:val="auto"/>
          <w:szCs w:val="28"/>
        </w:rPr>
        <w:t>Информационно-просветительская работа</w:t>
      </w:r>
      <w:r w:rsidRPr="009C6EF8">
        <w:rPr>
          <w:color w:val="auto"/>
          <w:szCs w:val="28"/>
        </w:rPr>
        <w:t xml:space="preserve"> предполагает: </w:t>
      </w:r>
    </w:p>
    <w:p w:rsidR="000A5A92" w:rsidRPr="009C6EF8" w:rsidRDefault="000A5A92" w:rsidP="009C6EF8">
      <w:pPr>
        <w:tabs>
          <w:tab w:val="left" w:pos="851"/>
        </w:tabs>
        <w:spacing w:after="0" w:line="360" w:lineRule="auto"/>
        <w:ind w:right="11" w:firstLine="567"/>
        <w:rPr>
          <w:color w:val="auto"/>
          <w:szCs w:val="28"/>
        </w:rPr>
      </w:pPr>
      <w:r w:rsidRPr="009C6EF8">
        <w:rPr>
          <w:color w:val="auto"/>
          <w:szCs w:val="28"/>
        </w:rPr>
        <w:t>осуществление разъяснительной деятельности в отношении родителей и педагогов по вопросам, связанным с особенностями обучения и воспитания обучающихся с ЗПР, взаимодействия с педагогами и сверстниками, их родителями (законными представителями) и др.</w:t>
      </w:r>
    </w:p>
    <w:p w:rsidR="000A5A92" w:rsidRPr="009C6EF8" w:rsidRDefault="000A5A92" w:rsidP="009C6EF8">
      <w:pPr>
        <w:tabs>
          <w:tab w:val="left" w:pos="851"/>
        </w:tabs>
        <w:spacing w:after="0" w:line="360" w:lineRule="auto"/>
        <w:ind w:right="11" w:firstLine="567"/>
        <w:rPr>
          <w:color w:val="auto"/>
          <w:szCs w:val="28"/>
        </w:rPr>
      </w:pPr>
      <w:r w:rsidRPr="009C6EF8">
        <w:rPr>
          <w:color w:val="auto"/>
          <w:szCs w:val="28"/>
        </w:rPr>
        <w:t>Информационно-просветительская работа включает:</w:t>
      </w:r>
    </w:p>
    <w:p w:rsidR="000A5A92" w:rsidRPr="009C6EF8" w:rsidRDefault="000A5A92" w:rsidP="009C6EF8">
      <w:pPr>
        <w:pStyle w:val="a3"/>
        <w:numPr>
          <w:ilvl w:val="0"/>
          <w:numId w:val="42"/>
        </w:numPr>
        <w:tabs>
          <w:tab w:val="left" w:pos="567"/>
        </w:tabs>
        <w:spacing w:after="0" w:line="360" w:lineRule="auto"/>
        <w:ind w:left="0" w:right="11" w:firstLine="0"/>
        <w:rPr>
          <w:color w:val="auto"/>
          <w:szCs w:val="28"/>
        </w:rPr>
      </w:pPr>
      <w:r w:rsidRPr="009C6EF8">
        <w:rPr>
          <w:color w:val="auto"/>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A5A92" w:rsidRPr="009C6EF8" w:rsidRDefault="000A5A92" w:rsidP="009C6EF8">
      <w:pPr>
        <w:pStyle w:val="a3"/>
        <w:numPr>
          <w:ilvl w:val="0"/>
          <w:numId w:val="42"/>
        </w:numPr>
        <w:tabs>
          <w:tab w:val="left" w:pos="567"/>
        </w:tabs>
        <w:spacing w:after="0" w:line="360" w:lineRule="auto"/>
        <w:ind w:left="0" w:right="11" w:firstLine="0"/>
        <w:rPr>
          <w:color w:val="auto"/>
          <w:szCs w:val="28"/>
        </w:rPr>
      </w:pPr>
      <w:r w:rsidRPr="009C6EF8">
        <w:rPr>
          <w:color w:val="auto"/>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ОВЗ; </w:t>
      </w:r>
    </w:p>
    <w:p w:rsidR="000A5A92" w:rsidRPr="009C6EF8" w:rsidRDefault="000A5A92" w:rsidP="009C6EF8">
      <w:pPr>
        <w:pStyle w:val="a3"/>
        <w:numPr>
          <w:ilvl w:val="0"/>
          <w:numId w:val="42"/>
        </w:numPr>
        <w:tabs>
          <w:tab w:val="left" w:pos="567"/>
        </w:tabs>
        <w:spacing w:after="0" w:line="360" w:lineRule="auto"/>
        <w:ind w:left="0" w:right="11" w:firstLine="0"/>
        <w:rPr>
          <w:color w:val="auto"/>
          <w:szCs w:val="28"/>
        </w:rPr>
      </w:pPr>
      <w:r w:rsidRPr="009C6EF8">
        <w:rPr>
          <w:color w:val="auto"/>
          <w:szCs w:val="28"/>
        </w:rPr>
        <w:lastRenderedPageBreak/>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0A5A92" w:rsidRPr="009C6EF8" w:rsidRDefault="000A5A92" w:rsidP="009C6EF8">
      <w:pPr>
        <w:pStyle w:val="a3"/>
        <w:numPr>
          <w:ilvl w:val="0"/>
          <w:numId w:val="42"/>
        </w:numPr>
        <w:tabs>
          <w:tab w:val="left" w:pos="567"/>
          <w:tab w:val="left" w:pos="1134"/>
        </w:tabs>
        <w:spacing w:after="0" w:line="360" w:lineRule="auto"/>
        <w:ind w:left="0" w:right="11" w:firstLine="0"/>
        <w:rPr>
          <w:szCs w:val="28"/>
        </w:rPr>
      </w:pPr>
      <w:r w:rsidRPr="009C6EF8">
        <w:rPr>
          <w:color w:val="auto"/>
          <w:szCs w:val="28"/>
        </w:rPr>
        <w:t>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w:t>
      </w:r>
    </w:p>
    <w:p w:rsidR="000A5A92" w:rsidRPr="009C6EF8" w:rsidRDefault="000A5A92" w:rsidP="009C6EF8">
      <w:pPr>
        <w:pStyle w:val="a3"/>
        <w:tabs>
          <w:tab w:val="left" w:pos="851"/>
          <w:tab w:val="left" w:pos="1134"/>
        </w:tabs>
        <w:spacing w:after="0" w:line="360" w:lineRule="auto"/>
        <w:ind w:left="0" w:right="11" w:firstLine="567"/>
        <w:rPr>
          <w:color w:val="auto"/>
          <w:szCs w:val="28"/>
        </w:rPr>
      </w:pPr>
      <w:r w:rsidRPr="009C6EF8">
        <w:rPr>
          <w:color w:val="auto"/>
          <w:szCs w:val="28"/>
        </w:rPr>
        <w:t xml:space="preserve">Система комплексного психолого-медико-социального сопровождения и поддержки обучающихся с ограниченными возможностями здоровья включает в себя комплексное обследование, мониторинг динамики развития и успешности освоения образовательной программы. </w:t>
      </w:r>
    </w:p>
    <w:p w:rsidR="00E61031" w:rsidRPr="009C6EF8" w:rsidRDefault="00E61031" w:rsidP="009C6EF8">
      <w:pPr>
        <w:pStyle w:val="a3"/>
        <w:tabs>
          <w:tab w:val="left" w:pos="851"/>
          <w:tab w:val="left" w:pos="1134"/>
        </w:tabs>
        <w:spacing w:after="0" w:line="360" w:lineRule="auto"/>
        <w:ind w:left="0" w:right="11" w:firstLine="567"/>
        <w:rPr>
          <w:color w:val="auto"/>
          <w:szCs w:val="28"/>
        </w:rPr>
      </w:pPr>
    </w:p>
    <w:p w:rsidR="007F48CE" w:rsidRPr="009C6EF8" w:rsidRDefault="007F48CE" w:rsidP="009C6EF8">
      <w:pPr>
        <w:spacing w:after="131" w:line="360" w:lineRule="auto"/>
        <w:ind w:left="708" w:right="0" w:firstLine="0"/>
        <w:rPr>
          <w:szCs w:val="28"/>
        </w:rPr>
      </w:pPr>
    </w:p>
    <w:p w:rsidR="007F48CE" w:rsidRPr="009C6EF8" w:rsidRDefault="00DA6A3A" w:rsidP="009C6EF8">
      <w:pPr>
        <w:spacing w:after="0" w:line="360" w:lineRule="auto"/>
        <w:ind w:left="708" w:right="0" w:firstLine="0"/>
        <w:rPr>
          <w:szCs w:val="28"/>
        </w:rPr>
      </w:pPr>
      <w:r w:rsidRPr="009C6EF8">
        <w:rPr>
          <w:szCs w:val="28"/>
        </w:rPr>
        <w:br w:type="page"/>
      </w:r>
    </w:p>
    <w:p w:rsidR="007F48CE" w:rsidRDefault="006B02BF" w:rsidP="004A7CC2">
      <w:pPr>
        <w:pStyle w:val="1"/>
        <w:spacing w:after="3" w:line="271" w:lineRule="auto"/>
        <w:ind w:left="0" w:right="0" w:firstLine="0"/>
      </w:pPr>
      <w:bookmarkStart w:id="34" w:name="_Toc517097583"/>
      <w:r>
        <w:lastRenderedPageBreak/>
        <w:t>3.</w:t>
      </w:r>
      <w:r w:rsidR="00414EF6">
        <w:t xml:space="preserve"> </w:t>
      </w:r>
      <w:r w:rsidR="00DA6A3A">
        <w:t xml:space="preserve">АДАПТИРОВАННАЯ ОСНОВНАЯ ОБЩЕОБРАЗОВАТЕЛЬНАЯ ПРОГРАММА НАЧАЛЬНОГО </w:t>
      </w:r>
      <w:r w:rsidR="00414EF6">
        <w:t xml:space="preserve">ОБЩЕГО ОБРАЗОВАНИЯ ОБУЧАЮЩИХСЯ </w:t>
      </w:r>
      <w:r w:rsidR="00DA6A3A">
        <w:t>С ЗАДЕРЖКОЙ ПСИХИЧЕСКОГО РАЗВИТИЯ (ВАРИАНТ 7.2)</w:t>
      </w:r>
      <w:bookmarkEnd w:id="34"/>
    </w:p>
    <w:p w:rsidR="00414EF6" w:rsidRPr="00414EF6" w:rsidRDefault="00414EF6" w:rsidP="00414EF6"/>
    <w:p w:rsidR="007F48CE" w:rsidRPr="009C6EF8" w:rsidRDefault="00DA6A3A" w:rsidP="009C6EF8">
      <w:pPr>
        <w:pStyle w:val="3"/>
        <w:spacing w:line="360" w:lineRule="auto"/>
        <w:ind w:left="301" w:right="298"/>
        <w:jc w:val="left"/>
        <w:rPr>
          <w:szCs w:val="28"/>
        </w:rPr>
      </w:pPr>
      <w:bookmarkStart w:id="35" w:name="_Toc517097584"/>
      <w:r w:rsidRPr="009C6EF8">
        <w:rPr>
          <w:szCs w:val="28"/>
        </w:rPr>
        <w:t>3.1. Целевой раздел</w:t>
      </w:r>
      <w:bookmarkEnd w:id="35"/>
      <w:r w:rsidRPr="009C6EF8">
        <w:rPr>
          <w:szCs w:val="28"/>
        </w:rPr>
        <w:t xml:space="preserve"> </w:t>
      </w:r>
    </w:p>
    <w:p w:rsidR="007F48CE" w:rsidRPr="009C6EF8" w:rsidRDefault="00DA6A3A" w:rsidP="009C6EF8">
      <w:pPr>
        <w:pStyle w:val="5"/>
        <w:spacing w:after="78" w:line="360" w:lineRule="auto"/>
        <w:ind w:left="301" w:right="299"/>
        <w:jc w:val="left"/>
        <w:rPr>
          <w:szCs w:val="28"/>
        </w:rPr>
      </w:pPr>
      <w:bookmarkStart w:id="36" w:name="_Toc517097585"/>
      <w:r w:rsidRPr="009C6EF8">
        <w:rPr>
          <w:szCs w:val="28"/>
        </w:rPr>
        <w:t>3.1.1. Пояснительная записка</w:t>
      </w:r>
      <w:bookmarkEnd w:id="36"/>
      <w:r w:rsidRPr="009C6EF8">
        <w:rPr>
          <w:szCs w:val="28"/>
        </w:rPr>
        <w:t xml:space="preserve"> </w:t>
      </w:r>
    </w:p>
    <w:p w:rsidR="00414EF6" w:rsidRPr="009C6EF8" w:rsidRDefault="00414EF6" w:rsidP="009C6EF8">
      <w:pPr>
        <w:spacing w:line="360" w:lineRule="auto"/>
        <w:ind w:firstLine="567"/>
        <w:rPr>
          <w:color w:val="00000A"/>
          <w:szCs w:val="28"/>
        </w:rPr>
      </w:pPr>
      <w:r w:rsidRPr="009C6EF8">
        <w:rPr>
          <w:szCs w:val="28"/>
        </w:rPr>
        <w:t xml:space="preserve">Реализация АООП НОО для детей с ОВЗ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 </w:t>
      </w:r>
      <w:r w:rsidRPr="009C6EF8">
        <w:rPr>
          <w:color w:val="00000A"/>
          <w:szCs w:val="28"/>
        </w:rPr>
        <w:t>5 лет (с обязательным введением первого дополнительного класса). Сроки получения начального общего образования обучающимися с ОВЗ (ЗПР) пролонгированы с учетом психофизиологических возможностей и</w:t>
      </w:r>
      <w:bookmarkStart w:id="37" w:name="page101"/>
      <w:bookmarkEnd w:id="37"/>
      <w:r w:rsidRPr="009C6EF8">
        <w:rPr>
          <w:color w:val="00000A"/>
          <w:szCs w:val="28"/>
        </w:rPr>
        <w:t xml:space="preserve"> индивидуальных особенностей развития данной категории обучающихся. Определение варианта АООП НОО обучающегося с ЗПР (7.2.)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 </w:t>
      </w:r>
    </w:p>
    <w:p w:rsidR="00414EF6" w:rsidRPr="009C6EF8" w:rsidRDefault="00414EF6" w:rsidP="009C6EF8">
      <w:pPr>
        <w:spacing w:line="360" w:lineRule="auto"/>
        <w:ind w:firstLine="567"/>
        <w:rPr>
          <w:color w:val="00000A"/>
          <w:szCs w:val="28"/>
        </w:rPr>
      </w:pPr>
      <w:r w:rsidRPr="009C6EF8">
        <w:rPr>
          <w:color w:val="00000A"/>
          <w:szCs w:val="28"/>
        </w:rPr>
        <w:t>В процессе всего школьного обучения сохраняется возможность перехода, обучающегося с одного варианта программы на другой</w:t>
      </w:r>
      <w:r w:rsidRPr="009C6EF8">
        <w:rPr>
          <w:i/>
          <w:iCs/>
          <w:color w:val="00000A"/>
          <w:szCs w:val="28"/>
        </w:rPr>
        <w:t xml:space="preserve"> </w:t>
      </w:r>
      <w:r w:rsidRPr="009C6EF8">
        <w:rPr>
          <w:b/>
          <w:bCs/>
          <w:color w:val="00000A"/>
          <w:szCs w:val="28"/>
        </w:rPr>
        <w:t>(</w:t>
      </w:r>
      <w:r w:rsidRPr="009C6EF8">
        <w:rPr>
          <w:color w:val="00000A"/>
          <w:szCs w:val="28"/>
        </w:rPr>
        <w:t>основанием</w:t>
      </w:r>
      <w:r w:rsidRPr="009C6EF8">
        <w:rPr>
          <w:i/>
          <w:iCs/>
          <w:color w:val="00000A"/>
          <w:szCs w:val="28"/>
        </w:rPr>
        <w:t xml:space="preserve"> </w:t>
      </w:r>
      <w:r w:rsidRPr="009C6EF8">
        <w:rPr>
          <w:color w:val="00000A"/>
          <w:szCs w:val="28"/>
        </w:rPr>
        <w:t xml:space="preserve">для этого является заключение ПМПК). Перевод обучающегося с ЗПР с одного </w:t>
      </w:r>
      <w:bookmarkStart w:id="38" w:name="page103"/>
      <w:bookmarkEnd w:id="38"/>
      <w:r w:rsidRPr="009C6EF8">
        <w:rPr>
          <w:color w:val="00000A"/>
          <w:szCs w:val="28"/>
        </w:rPr>
        <w:t>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414EF6" w:rsidRPr="009C6EF8" w:rsidRDefault="00414EF6" w:rsidP="009C6EF8">
      <w:pPr>
        <w:spacing w:line="360" w:lineRule="auto"/>
        <w:ind w:firstLine="567"/>
        <w:rPr>
          <w:color w:val="00000A"/>
          <w:szCs w:val="28"/>
        </w:rPr>
      </w:pPr>
      <w:r w:rsidRPr="009C6EF8">
        <w:rPr>
          <w:color w:val="00000A"/>
          <w:szCs w:val="28"/>
        </w:rPr>
        <w:t xml:space="preserve">Общий подход к оценке знаний и </w:t>
      </w:r>
      <w:r w:rsidRPr="009C6EF8">
        <w:rPr>
          <w:szCs w:val="28"/>
        </w:rPr>
        <w:t>умений,</w:t>
      </w:r>
      <w:r w:rsidRPr="009C6EF8">
        <w:rPr>
          <w:color w:val="00000A"/>
          <w:szCs w:val="28"/>
        </w:rPr>
        <w:t xml:space="preserve"> </w:t>
      </w:r>
      <w:r w:rsidRPr="009C6EF8">
        <w:rPr>
          <w:szCs w:val="28"/>
        </w:rPr>
        <w:t>составляющих предметные</w:t>
      </w:r>
      <w:r w:rsidRPr="009C6EF8">
        <w:rPr>
          <w:color w:val="00000A"/>
          <w:szCs w:val="28"/>
        </w:rPr>
        <w:t xml:space="preserve"> </w:t>
      </w:r>
      <w:r w:rsidRPr="009C6EF8">
        <w:rPr>
          <w:szCs w:val="28"/>
        </w:rPr>
        <w:t>результаты освоения АООП НОО ОВЗ</w:t>
      </w:r>
      <w:r w:rsidRPr="009C6EF8">
        <w:rPr>
          <w:color w:val="00000A"/>
          <w:szCs w:val="28"/>
        </w:rPr>
        <w:t xml:space="preserve">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w:t>
      </w:r>
      <w:r w:rsidRPr="009C6EF8">
        <w:rPr>
          <w:color w:val="00000A"/>
          <w:szCs w:val="28"/>
        </w:rPr>
        <w:lastRenderedPageBreak/>
        <w:t xml:space="preserve">трудностей ребенка с ЗПР в овладении письмом, чтением или счетом. Вывод об успешности овладения содержанием АООП НОО ОВЗ обучающихся с ЗПР   делается на основании положительной индивидуальной динамики. </w:t>
      </w:r>
    </w:p>
    <w:p w:rsidR="00414EF6" w:rsidRDefault="00414EF6" w:rsidP="009C6EF8">
      <w:pPr>
        <w:spacing w:line="360" w:lineRule="auto"/>
        <w:ind w:firstLine="567"/>
        <w:rPr>
          <w:color w:val="00000A"/>
          <w:szCs w:val="28"/>
        </w:rPr>
      </w:pPr>
      <w:r w:rsidRPr="009C6EF8">
        <w:rPr>
          <w:color w:val="00000A"/>
          <w:szCs w:val="28"/>
        </w:rPr>
        <w:t>АООП НОО ОВЗ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414EF6" w:rsidRPr="009C6EF8" w:rsidRDefault="00414EF6" w:rsidP="009C6EF8">
      <w:pPr>
        <w:spacing w:line="360" w:lineRule="auto"/>
        <w:ind w:left="720" w:firstLine="567"/>
        <w:rPr>
          <w:b/>
          <w:bCs/>
          <w:szCs w:val="28"/>
        </w:rPr>
      </w:pPr>
      <w:r w:rsidRPr="009C6EF8">
        <w:rPr>
          <w:b/>
          <w:bCs/>
          <w:szCs w:val="28"/>
        </w:rPr>
        <w:t>Особые образовательные потребности обучающихся с ЗПР</w:t>
      </w:r>
    </w:p>
    <w:p w:rsidR="00414EF6" w:rsidRPr="009C6EF8" w:rsidRDefault="00414EF6" w:rsidP="009C6EF8">
      <w:pPr>
        <w:spacing w:line="360" w:lineRule="auto"/>
        <w:ind w:firstLine="567"/>
        <w:rPr>
          <w:szCs w:val="28"/>
        </w:rPr>
      </w:pPr>
      <w:r w:rsidRPr="009C6EF8">
        <w:rPr>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w:t>
      </w:r>
      <w:bookmarkStart w:id="39" w:name="page111"/>
      <w:bookmarkEnd w:id="39"/>
      <w:r w:rsidRPr="009C6EF8">
        <w:rPr>
          <w:szCs w:val="28"/>
        </w:rPr>
        <w:t xml:space="preserve"> развития разных групп обучающихся позволяют выделить образовательные потребности, как общие для всех обучающихся с ОВЗ, так и специфические.</w:t>
      </w:r>
    </w:p>
    <w:p w:rsidR="00414EF6" w:rsidRPr="009C6EF8" w:rsidRDefault="00414EF6" w:rsidP="009C6EF8">
      <w:pPr>
        <w:spacing w:line="360" w:lineRule="auto"/>
        <w:ind w:firstLine="567"/>
        <w:rPr>
          <w:i/>
          <w:szCs w:val="28"/>
        </w:rPr>
      </w:pPr>
      <w:r w:rsidRPr="009C6EF8">
        <w:rPr>
          <w:i/>
          <w:szCs w:val="28"/>
        </w:rPr>
        <w:t>К общим потребностям относятся:</w:t>
      </w:r>
    </w:p>
    <w:p w:rsidR="00414EF6" w:rsidRPr="009C6EF8" w:rsidRDefault="00414EF6" w:rsidP="009C6EF8">
      <w:pPr>
        <w:widowControl w:val="0"/>
        <w:numPr>
          <w:ilvl w:val="0"/>
          <w:numId w:val="111"/>
        </w:numPr>
        <w:tabs>
          <w:tab w:val="left" w:pos="567"/>
        </w:tabs>
        <w:suppressAutoHyphens/>
        <w:spacing w:after="0" w:line="360" w:lineRule="auto"/>
        <w:ind w:left="0" w:right="0" w:firstLine="0"/>
        <w:rPr>
          <w:szCs w:val="28"/>
        </w:rPr>
      </w:pPr>
      <w:r w:rsidRPr="009C6EF8">
        <w:rPr>
          <w:szCs w:val="28"/>
        </w:rPr>
        <w:t xml:space="preserve">получение специальной помощи средствами образования сразу же после выявления первичного нарушения развития; </w:t>
      </w:r>
    </w:p>
    <w:p w:rsidR="00414EF6" w:rsidRPr="009C6EF8" w:rsidRDefault="00414EF6" w:rsidP="009C6EF8">
      <w:pPr>
        <w:widowControl w:val="0"/>
        <w:numPr>
          <w:ilvl w:val="0"/>
          <w:numId w:val="111"/>
        </w:numPr>
        <w:tabs>
          <w:tab w:val="left" w:pos="567"/>
        </w:tabs>
        <w:suppressAutoHyphens/>
        <w:spacing w:after="0" w:line="360" w:lineRule="auto"/>
        <w:ind w:left="0" w:right="0" w:firstLine="0"/>
        <w:rPr>
          <w:szCs w:val="28"/>
        </w:rPr>
      </w:pPr>
      <w:r w:rsidRPr="009C6EF8">
        <w:rPr>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414EF6" w:rsidRPr="009C6EF8" w:rsidRDefault="00414EF6" w:rsidP="009C6EF8">
      <w:pPr>
        <w:widowControl w:val="0"/>
        <w:numPr>
          <w:ilvl w:val="0"/>
          <w:numId w:val="111"/>
        </w:numPr>
        <w:tabs>
          <w:tab w:val="left" w:pos="567"/>
        </w:tabs>
        <w:suppressAutoHyphens/>
        <w:spacing w:after="0" w:line="360" w:lineRule="auto"/>
        <w:ind w:left="0" w:right="0" w:firstLine="0"/>
        <w:rPr>
          <w:szCs w:val="28"/>
        </w:rPr>
      </w:pPr>
      <w:r w:rsidRPr="009C6EF8">
        <w:rPr>
          <w:szCs w:val="28"/>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14EF6" w:rsidRPr="009C6EF8" w:rsidRDefault="00414EF6" w:rsidP="009C6EF8">
      <w:pPr>
        <w:widowControl w:val="0"/>
        <w:numPr>
          <w:ilvl w:val="0"/>
          <w:numId w:val="111"/>
        </w:numPr>
        <w:tabs>
          <w:tab w:val="left" w:pos="567"/>
        </w:tabs>
        <w:suppressAutoHyphens/>
        <w:spacing w:after="0" w:line="360" w:lineRule="auto"/>
        <w:ind w:left="0" w:right="0" w:firstLine="0"/>
        <w:rPr>
          <w:szCs w:val="28"/>
        </w:rPr>
      </w:pPr>
      <w:r w:rsidRPr="009C6EF8">
        <w:rPr>
          <w:szCs w:val="28"/>
        </w:rPr>
        <w:t xml:space="preserve">психологическое сопровождение, оптимизирующее взаимодействие ребенка с педагогами и соучениками; </w:t>
      </w:r>
    </w:p>
    <w:p w:rsidR="00414EF6" w:rsidRPr="009C6EF8" w:rsidRDefault="00414EF6" w:rsidP="009C6EF8">
      <w:pPr>
        <w:widowControl w:val="0"/>
        <w:numPr>
          <w:ilvl w:val="0"/>
          <w:numId w:val="111"/>
        </w:numPr>
        <w:tabs>
          <w:tab w:val="left" w:pos="567"/>
        </w:tabs>
        <w:suppressAutoHyphens/>
        <w:spacing w:after="0" w:line="360" w:lineRule="auto"/>
        <w:ind w:left="0" w:right="0" w:firstLine="0"/>
        <w:rPr>
          <w:szCs w:val="28"/>
        </w:rPr>
      </w:pPr>
      <w:r w:rsidRPr="009C6EF8">
        <w:rPr>
          <w:szCs w:val="28"/>
        </w:rPr>
        <w:t xml:space="preserve">психологическое сопровождение, направленное на установление взаимодействия семьи и образовательной организации. </w:t>
      </w:r>
    </w:p>
    <w:p w:rsidR="00414EF6" w:rsidRPr="009C6EF8" w:rsidRDefault="00414EF6" w:rsidP="009C6EF8">
      <w:pPr>
        <w:tabs>
          <w:tab w:val="left" w:pos="851"/>
        </w:tabs>
        <w:spacing w:after="0" w:line="360" w:lineRule="auto"/>
        <w:ind w:firstLine="567"/>
        <w:rPr>
          <w:szCs w:val="28"/>
        </w:rPr>
      </w:pPr>
      <w:r w:rsidRPr="009C6EF8">
        <w:rPr>
          <w:szCs w:val="28"/>
        </w:rPr>
        <w:t xml:space="preserve">Для  обучающихся  с  ЗПР,  осваивающих  АООП  НОО ОВЗ (вариант  7.2), характерны следующие </w:t>
      </w:r>
      <w:r w:rsidRPr="009C6EF8">
        <w:rPr>
          <w:i/>
          <w:szCs w:val="28"/>
        </w:rPr>
        <w:t>специфические образовательные потребности:</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увеличение сроков освоения АООП НОО ОВЗ до 5 лет;</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гибкое варьирование организации процесса обучения путем расширения (сокращения) содержания отдельных предметных областей, использования соответствующих методик и технологий;</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 xml:space="preserve">упрощение системы учебно-познавательных задач, решаемых в процессе образования; </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 xml:space="preserve">наглядно-действенный характер содержания образования; </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 xml:space="preserve">постоянная помощь в осмыслении и расширении контекста усваиваемых </w:t>
      </w:r>
      <w:r w:rsidRPr="009C6EF8">
        <w:rPr>
          <w:szCs w:val="28"/>
        </w:rPr>
        <w:lastRenderedPageBreak/>
        <w:t xml:space="preserve">знаний, в закреплении и совершенствовании освоенных умений; </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специальное обучение «переносу» сформированных знаний и умений в новые ситуации взаимодействия с действительностью;</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необходимость постоянной актуализации знаний, умений и одобряемых обществом норм поведения;</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постоянное стимулирование познавательной активности, побуждение интереса к себе, окружающему предметному и социальному миру;</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использование преимущественно позитивных средств стимуляции деятельности и поведения;</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 xml:space="preserve">комплексное сопровождение, включающее специальную психокоррекционную помощь, направленную на </w:t>
      </w:r>
      <w:bookmarkStart w:id="40" w:name="page115"/>
      <w:bookmarkEnd w:id="40"/>
      <w:r w:rsidRPr="009C6EF8">
        <w:rPr>
          <w:szCs w:val="28"/>
        </w:rPr>
        <w:t>компенсацию дефицитов эмоционального развития   и   формирование осознанной саморегуляции познавательной деятельности и поведения;</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szCs w:val="28"/>
        </w:rPr>
      </w:pPr>
      <w:r w:rsidRPr="009C6EF8">
        <w:rPr>
          <w:szCs w:val="28"/>
        </w:rPr>
        <w:t>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расширение социальных контактов;</w:t>
      </w:r>
    </w:p>
    <w:p w:rsidR="00414EF6" w:rsidRPr="009C6EF8" w:rsidRDefault="00414EF6" w:rsidP="009C6EF8">
      <w:pPr>
        <w:widowControl w:val="0"/>
        <w:numPr>
          <w:ilvl w:val="0"/>
          <w:numId w:val="112"/>
        </w:numPr>
        <w:tabs>
          <w:tab w:val="left" w:pos="567"/>
        </w:tabs>
        <w:suppressAutoHyphens/>
        <w:spacing w:after="0" w:line="360" w:lineRule="auto"/>
        <w:ind w:left="0" w:right="0" w:firstLine="0"/>
        <w:rPr>
          <w:i/>
          <w:szCs w:val="28"/>
        </w:rPr>
      </w:pPr>
      <w:r w:rsidRPr="009C6EF8">
        <w:rPr>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14EF6" w:rsidRPr="009C6EF8" w:rsidRDefault="00414EF6" w:rsidP="009C6EF8">
      <w:pPr>
        <w:tabs>
          <w:tab w:val="left" w:pos="851"/>
        </w:tabs>
        <w:spacing w:after="0" w:line="360" w:lineRule="auto"/>
        <w:ind w:firstLine="567"/>
        <w:rPr>
          <w:szCs w:val="28"/>
        </w:rPr>
      </w:pPr>
      <w:r w:rsidRPr="009C6EF8">
        <w:rPr>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14EF6" w:rsidRPr="009C6EF8" w:rsidRDefault="00414EF6" w:rsidP="009C6EF8">
      <w:pPr>
        <w:tabs>
          <w:tab w:val="left" w:pos="851"/>
        </w:tabs>
        <w:spacing w:after="0" w:line="360" w:lineRule="auto"/>
        <w:ind w:firstLine="567"/>
        <w:rPr>
          <w:szCs w:val="28"/>
        </w:rPr>
      </w:pPr>
      <w:r w:rsidRPr="009C6EF8">
        <w:rPr>
          <w:szCs w:val="28"/>
        </w:rPr>
        <w:t xml:space="preserve">Педагогическим коллективом МОУ Константиновская СШ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w:t>
      </w:r>
      <w:r w:rsidRPr="009C6EF8">
        <w:rPr>
          <w:szCs w:val="28"/>
        </w:rPr>
        <w:lastRenderedPageBreak/>
        <w:t>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9C6EF8" w:rsidRDefault="009C6EF8" w:rsidP="009C6EF8">
      <w:pPr>
        <w:pStyle w:val="1"/>
        <w:jc w:val="left"/>
        <w:rPr>
          <w:lang w:eastAsia="ar-SA"/>
        </w:rPr>
      </w:pPr>
      <w:bookmarkStart w:id="41" w:name="_Toc517097586"/>
    </w:p>
    <w:p w:rsidR="00414EF6" w:rsidRPr="00652CE0" w:rsidRDefault="00245BA5" w:rsidP="004A7CC2">
      <w:pPr>
        <w:pStyle w:val="1"/>
        <w:jc w:val="both"/>
        <w:rPr>
          <w:lang w:eastAsia="ar-SA"/>
        </w:rPr>
      </w:pPr>
      <w:r>
        <w:rPr>
          <w:lang w:eastAsia="ar-SA"/>
        </w:rPr>
        <w:t>3.</w:t>
      </w:r>
      <w:r w:rsidR="006B7B10">
        <w:rPr>
          <w:lang w:eastAsia="ar-SA"/>
        </w:rPr>
        <w:t>1.</w:t>
      </w:r>
      <w:r w:rsidR="00414EF6" w:rsidRPr="00652CE0">
        <w:rPr>
          <w:lang w:eastAsia="ar-SA"/>
        </w:rPr>
        <w:t>2. П</w:t>
      </w:r>
      <w:r w:rsidR="00B81FFA">
        <w:rPr>
          <w:lang w:eastAsia="ar-SA"/>
        </w:rPr>
        <w:t xml:space="preserve">ланируемые результаты освоения обучающимися с ОВЗ </w:t>
      </w:r>
      <w:r w:rsidR="00B81FFA" w:rsidRPr="00652CE0">
        <w:rPr>
          <w:lang w:eastAsia="ar-SA"/>
        </w:rPr>
        <w:t>(задержкой психического развития) адаптированной основной образовательной программы начального общего образования</w:t>
      </w:r>
      <w:bookmarkEnd w:id="41"/>
    </w:p>
    <w:p w:rsidR="00414EF6" w:rsidRPr="009C6EF8" w:rsidRDefault="00414EF6" w:rsidP="009C6EF8">
      <w:pPr>
        <w:spacing w:line="360" w:lineRule="auto"/>
        <w:ind w:firstLine="567"/>
        <w:rPr>
          <w:rFonts w:eastAsia="@Arial Unicode MS"/>
          <w:szCs w:val="28"/>
          <w:lang w:eastAsia="ar-SA"/>
        </w:rPr>
      </w:pPr>
      <w:r w:rsidRPr="009C6EF8">
        <w:rPr>
          <w:rFonts w:eastAsia="@Arial Unicode MS"/>
          <w:szCs w:val="28"/>
          <w:lang w:eastAsia="ar-SA"/>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r w:rsidRPr="009C6EF8">
        <w:rPr>
          <w:szCs w:val="28"/>
          <w:lang w:eastAsia="ar-SA"/>
        </w:rPr>
        <w:t>Личностные, метапредметные и предметные результаты освоения обучающимися с ОВЗ АООП НОО соответствуют ФГОС НОО. Планируемые результаты</w:t>
      </w:r>
      <w:r w:rsidRPr="009C6EF8">
        <w:rPr>
          <w:rFonts w:eastAsia="@Arial Unicode MS"/>
          <w:szCs w:val="28"/>
          <w:lang w:eastAsia="ar-SA"/>
        </w:rPr>
        <w:t xml:space="preserve"> представляют собой систему </w:t>
      </w:r>
      <w:r w:rsidRPr="009C6EF8">
        <w:rPr>
          <w:rFonts w:eastAsia="@Arial Unicode MS"/>
          <w:bCs/>
          <w:iCs/>
          <w:szCs w:val="28"/>
          <w:lang w:eastAsia="ar-SA"/>
        </w:rPr>
        <w:t>обобщённых личностно-ориентированных целей образования</w:t>
      </w:r>
      <w:r w:rsidRPr="009C6EF8">
        <w:rPr>
          <w:rFonts w:eastAsia="@Arial Unicode MS"/>
          <w:szCs w:val="28"/>
          <w:lang w:eastAsia="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9C6EF8">
        <w:rPr>
          <w:szCs w:val="28"/>
          <w:lang w:eastAsia="ar-SA"/>
        </w:rPr>
        <w:t xml:space="preserve"> Планируемые результаты освоения обучающимися с ОВЗ АООП НОО дополнены результатами освоения программы коррекционной работы.</w:t>
      </w:r>
    </w:p>
    <w:p w:rsidR="00414EF6" w:rsidRPr="009C6EF8" w:rsidRDefault="00414EF6" w:rsidP="009C6EF8">
      <w:pPr>
        <w:spacing w:line="360" w:lineRule="auto"/>
        <w:ind w:firstLine="567"/>
        <w:rPr>
          <w:rFonts w:eastAsia="@Arial Unicode MS"/>
          <w:szCs w:val="28"/>
          <w:lang w:eastAsia="en-US" w:bidi="en-US"/>
        </w:rPr>
      </w:pPr>
      <w:r w:rsidRPr="009C6EF8">
        <w:rPr>
          <w:rFonts w:eastAsia="@Arial Unicode MS"/>
          <w:szCs w:val="28"/>
          <w:lang w:eastAsia="en-US" w:bidi="en-US"/>
        </w:rPr>
        <w:t>Планируемые результаты:</w:t>
      </w:r>
    </w:p>
    <w:p w:rsidR="00414EF6" w:rsidRPr="009C6EF8" w:rsidRDefault="00414EF6" w:rsidP="009C6EF8">
      <w:pPr>
        <w:pStyle w:val="a3"/>
        <w:numPr>
          <w:ilvl w:val="0"/>
          <w:numId w:val="113"/>
        </w:numPr>
        <w:tabs>
          <w:tab w:val="left" w:pos="567"/>
        </w:tabs>
        <w:suppressAutoHyphens/>
        <w:spacing w:after="0" w:line="360" w:lineRule="auto"/>
        <w:ind w:left="0" w:right="0" w:firstLine="0"/>
        <w:contextualSpacing w:val="0"/>
        <w:rPr>
          <w:rFonts w:eastAsia="@Arial Unicode MS"/>
          <w:szCs w:val="28"/>
          <w:lang w:eastAsia="en-US" w:bidi="en-US"/>
        </w:rPr>
      </w:pPr>
      <w:r w:rsidRPr="009C6EF8">
        <w:rPr>
          <w:rFonts w:eastAsia="@Arial Unicode MS"/>
          <w:szCs w:val="28"/>
          <w:lang w:eastAsia="en-US" w:bidi="en-US"/>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414EF6" w:rsidRPr="009C6EF8" w:rsidRDefault="00414EF6" w:rsidP="009C6EF8">
      <w:pPr>
        <w:pStyle w:val="a3"/>
        <w:numPr>
          <w:ilvl w:val="0"/>
          <w:numId w:val="113"/>
        </w:numPr>
        <w:tabs>
          <w:tab w:val="left" w:pos="567"/>
        </w:tabs>
        <w:suppressAutoHyphens/>
        <w:spacing w:after="0" w:line="360" w:lineRule="auto"/>
        <w:ind w:left="0" w:right="0" w:firstLine="0"/>
        <w:contextualSpacing w:val="0"/>
        <w:rPr>
          <w:rFonts w:eastAsia="@Arial Unicode MS"/>
          <w:szCs w:val="28"/>
          <w:lang w:eastAsia="en-US" w:bidi="en-US"/>
        </w:rPr>
      </w:pPr>
      <w:r w:rsidRPr="009C6EF8">
        <w:rPr>
          <w:rFonts w:eastAsia="@Arial Unicode MS"/>
          <w:szCs w:val="28"/>
          <w:lang w:eastAsia="en-US" w:bidi="en-U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414EF6" w:rsidRPr="009C6EF8" w:rsidRDefault="00414EF6" w:rsidP="009C6EF8">
      <w:pPr>
        <w:spacing w:line="360" w:lineRule="auto"/>
        <w:ind w:firstLine="567"/>
        <w:rPr>
          <w:bCs/>
          <w:szCs w:val="28"/>
          <w:lang w:eastAsia="ar-SA"/>
        </w:rPr>
      </w:pPr>
      <w:r w:rsidRPr="009C6EF8">
        <w:rPr>
          <w:bCs/>
          <w:szCs w:val="28"/>
          <w:lang w:eastAsia="ar-SA"/>
        </w:rPr>
        <w:t xml:space="preserve">Структура и содержание планируемых результатов освоения АООП НОО адекватно отражают требования ФГОС НОО обучающихся с ОВЗ, передают </w:t>
      </w:r>
      <w:r w:rsidRPr="009C6EF8">
        <w:rPr>
          <w:bCs/>
          <w:szCs w:val="28"/>
          <w:lang w:eastAsia="ar-SA"/>
        </w:rPr>
        <w:lastRenderedPageBreak/>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Pr="009C6EF8">
        <w:rPr>
          <w:szCs w:val="28"/>
        </w:rPr>
        <w:t xml:space="preserve"> </w:t>
      </w:r>
      <w:r w:rsidRPr="009C6EF8">
        <w:rPr>
          <w:bCs/>
          <w:szCs w:val="28"/>
          <w:lang w:eastAsia="ar-SA"/>
        </w:rPr>
        <w:t>Освоение АООП НОО (вариант 7.2) обеспечивает достижение обучающимися с ЗПР трех видов результатов:</w:t>
      </w:r>
      <w:r w:rsidRPr="009C6EF8">
        <w:rPr>
          <w:b/>
          <w:bCs/>
          <w:szCs w:val="28"/>
          <w:lang w:eastAsia="ar-SA"/>
        </w:rPr>
        <w:t xml:space="preserve"> </w:t>
      </w:r>
      <w:r w:rsidRPr="00E36E5F">
        <w:rPr>
          <w:bCs/>
          <w:szCs w:val="28"/>
          <w:lang w:eastAsia="ar-SA"/>
        </w:rPr>
        <w:t>личностных, предметных и метапредметных.</w:t>
      </w:r>
      <w:r w:rsidRPr="009C6EF8">
        <w:rPr>
          <w:b/>
          <w:bCs/>
          <w:szCs w:val="28"/>
          <w:lang w:eastAsia="ar-SA"/>
        </w:rPr>
        <w:t xml:space="preserve">  </w:t>
      </w:r>
    </w:p>
    <w:p w:rsidR="00414EF6" w:rsidRPr="009C6EF8" w:rsidRDefault="00414EF6" w:rsidP="009C6EF8">
      <w:pPr>
        <w:spacing w:line="360" w:lineRule="auto"/>
        <w:ind w:firstLine="567"/>
        <w:rPr>
          <w:bCs/>
          <w:szCs w:val="28"/>
          <w:lang w:eastAsia="ar-SA"/>
        </w:rPr>
      </w:pPr>
      <w:r w:rsidRPr="009C6EF8">
        <w:rPr>
          <w:b/>
          <w:bCs/>
          <w:szCs w:val="28"/>
          <w:lang w:eastAsia="ar-SA"/>
        </w:rPr>
        <w:t xml:space="preserve">Личностные </w:t>
      </w:r>
      <w:r w:rsidRPr="009C6EF8">
        <w:rPr>
          <w:bCs/>
          <w:szCs w:val="28"/>
          <w:lang w:eastAsia="ar-SA"/>
        </w:rPr>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414EF6" w:rsidRPr="009C6EF8" w:rsidRDefault="00414EF6" w:rsidP="009C6EF8">
      <w:pPr>
        <w:spacing w:line="360" w:lineRule="auto"/>
        <w:ind w:firstLine="567"/>
        <w:rPr>
          <w:b/>
          <w:bCs/>
          <w:szCs w:val="28"/>
          <w:lang w:eastAsia="ar-SA"/>
        </w:rPr>
      </w:pPr>
      <w:r w:rsidRPr="009C6EF8">
        <w:rPr>
          <w:b/>
          <w:bCs/>
          <w:szCs w:val="28"/>
          <w:lang w:eastAsia="ar-SA"/>
        </w:rPr>
        <w:t>Предметные</w:t>
      </w:r>
      <w:r w:rsidRPr="009C6EF8">
        <w:rPr>
          <w:bCs/>
          <w:szCs w:val="28"/>
          <w:lang w:eastAsia="ar-SA"/>
        </w:rPr>
        <w:t xml:space="preserve">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414EF6" w:rsidRPr="009C6EF8" w:rsidRDefault="00414EF6" w:rsidP="009C6EF8">
      <w:pPr>
        <w:spacing w:line="360" w:lineRule="auto"/>
        <w:ind w:firstLine="567"/>
        <w:rPr>
          <w:b/>
          <w:bCs/>
          <w:szCs w:val="28"/>
          <w:lang w:eastAsia="ar-SA"/>
        </w:rPr>
      </w:pPr>
      <w:r w:rsidRPr="009C6EF8">
        <w:rPr>
          <w:b/>
          <w:bCs/>
          <w:szCs w:val="28"/>
          <w:lang w:eastAsia="ar-SA"/>
        </w:rPr>
        <w:t xml:space="preserve">Метапредметные </w:t>
      </w:r>
      <w:r w:rsidRPr="009C6EF8">
        <w:rPr>
          <w:bCs/>
          <w:szCs w:val="28"/>
          <w:lang w:eastAsia="ar-SA"/>
        </w:rPr>
        <w:t>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14EF6" w:rsidRPr="009C6EF8" w:rsidRDefault="00414EF6" w:rsidP="009C6EF8">
      <w:pPr>
        <w:spacing w:line="360" w:lineRule="auto"/>
        <w:ind w:firstLine="567"/>
        <w:rPr>
          <w:szCs w:val="28"/>
          <w:lang w:eastAsia="ar-SA"/>
        </w:rPr>
      </w:pPr>
      <w:r w:rsidRPr="009C6EF8">
        <w:rPr>
          <w:szCs w:val="28"/>
          <w:lang w:eastAsia="ar-SA"/>
        </w:rPr>
        <w:t xml:space="preserve">В результате изучения </w:t>
      </w:r>
      <w:r w:rsidRPr="009C6EF8">
        <w:rPr>
          <w:bCs/>
          <w:szCs w:val="28"/>
          <w:lang w:eastAsia="ar-SA"/>
        </w:rPr>
        <w:t xml:space="preserve">всех без исключения предметов </w:t>
      </w:r>
      <w:r w:rsidRPr="009C6EF8">
        <w:rPr>
          <w:szCs w:val="28"/>
          <w:lang w:eastAsia="ar-SA"/>
        </w:rPr>
        <w:t xml:space="preserve">на ступени начального общего образования у выпускников будут сформированы </w:t>
      </w:r>
      <w:r w:rsidRPr="009C6EF8">
        <w:rPr>
          <w:iCs/>
          <w:szCs w:val="28"/>
          <w:lang w:eastAsia="ar-SA"/>
        </w:rPr>
        <w:t xml:space="preserve">личностные, регулятивные, познавательные </w:t>
      </w:r>
      <w:r w:rsidRPr="009C6EF8">
        <w:rPr>
          <w:szCs w:val="28"/>
          <w:lang w:eastAsia="ar-SA"/>
        </w:rPr>
        <w:t xml:space="preserve">и </w:t>
      </w:r>
      <w:r w:rsidRPr="009C6EF8">
        <w:rPr>
          <w:iCs/>
          <w:szCs w:val="28"/>
          <w:lang w:eastAsia="ar-SA"/>
        </w:rPr>
        <w:t xml:space="preserve">коммуникативные </w:t>
      </w:r>
      <w:r w:rsidRPr="009C6EF8">
        <w:rPr>
          <w:szCs w:val="28"/>
          <w:lang w:eastAsia="ar-SA"/>
        </w:rPr>
        <w:t>универсальные учебные действия как основа умения учиться.</w:t>
      </w:r>
    </w:p>
    <w:p w:rsidR="00E36E5F" w:rsidRDefault="00E36E5F" w:rsidP="009C6EF8">
      <w:pPr>
        <w:spacing w:line="360" w:lineRule="auto"/>
        <w:ind w:firstLine="567"/>
        <w:rPr>
          <w:b/>
          <w:szCs w:val="28"/>
          <w:lang w:eastAsia="ar-SA"/>
        </w:rPr>
      </w:pPr>
    </w:p>
    <w:p w:rsidR="00414EF6" w:rsidRPr="009C6EF8" w:rsidRDefault="00414EF6" w:rsidP="009C6EF8">
      <w:pPr>
        <w:spacing w:line="360" w:lineRule="auto"/>
        <w:ind w:firstLine="567"/>
        <w:rPr>
          <w:szCs w:val="28"/>
          <w:lang w:eastAsia="ar-SA"/>
        </w:rPr>
      </w:pPr>
      <w:r w:rsidRPr="009C6EF8">
        <w:rPr>
          <w:b/>
          <w:szCs w:val="28"/>
          <w:lang w:eastAsia="ar-SA"/>
        </w:rPr>
        <w:t>Личностные результаты</w:t>
      </w:r>
      <w:r w:rsidRPr="009C6EF8">
        <w:rPr>
          <w:szCs w:val="28"/>
          <w:lang w:eastAsia="ar-SA"/>
        </w:rPr>
        <w:t xml:space="preserve"> освоения АООП НОО ОВЗ:</w:t>
      </w:r>
    </w:p>
    <w:p w:rsidR="00414EF6" w:rsidRPr="009C6EF8" w:rsidRDefault="00E36E5F" w:rsidP="009C6EF8">
      <w:pPr>
        <w:numPr>
          <w:ilvl w:val="0"/>
          <w:numId w:val="72"/>
        </w:numPr>
        <w:tabs>
          <w:tab w:val="left" w:pos="567"/>
        </w:tabs>
        <w:autoSpaceDE w:val="0"/>
        <w:autoSpaceDN w:val="0"/>
        <w:adjustRightInd w:val="0"/>
        <w:spacing w:after="0" w:line="360" w:lineRule="auto"/>
        <w:ind w:left="0" w:right="0" w:firstLine="0"/>
        <w:rPr>
          <w:szCs w:val="28"/>
        </w:rPr>
      </w:pPr>
      <w:r>
        <w:rPr>
          <w:szCs w:val="28"/>
          <w:lang w:eastAsia="ar-SA"/>
        </w:rPr>
        <w:lastRenderedPageBreak/>
        <w:t>о</w:t>
      </w:r>
      <w:r w:rsidR="00414EF6" w:rsidRPr="009C6EF8">
        <w:rPr>
          <w:szCs w:val="28"/>
          <w:lang w:eastAsia="ar-SA"/>
        </w:rPr>
        <w:t>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14EF6" w:rsidRPr="009C6EF8" w:rsidRDefault="00E36E5F" w:rsidP="009C6EF8">
      <w:pPr>
        <w:numPr>
          <w:ilvl w:val="0"/>
          <w:numId w:val="72"/>
        </w:numPr>
        <w:tabs>
          <w:tab w:val="left" w:pos="567"/>
        </w:tabs>
        <w:autoSpaceDE w:val="0"/>
        <w:autoSpaceDN w:val="0"/>
        <w:adjustRightInd w:val="0"/>
        <w:spacing w:after="0" w:line="360" w:lineRule="auto"/>
        <w:ind w:left="0" w:right="0" w:firstLine="0"/>
        <w:rPr>
          <w:szCs w:val="28"/>
        </w:rPr>
      </w:pPr>
      <w:r>
        <w:rPr>
          <w:szCs w:val="28"/>
          <w:lang w:eastAsia="ar-SA"/>
        </w:rPr>
        <w:t>ф</w:t>
      </w:r>
      <w:r w:rsidR="00414EF6" w:rsidRPr="009C6EF8">
        <w:rPr>
          <w:szCs w:val="28"/>
          <w:lang w:eastAsia="ar-SA"/>
        </w:rPr>
        <w:t xml:space="preserve">ормирование целостного, социально ориентированного взгляда на мир в его органичном единстве природной и социальной частей;  </w:t>
      </w:r>
    </w:p>
    <w:p w:rsidR="00414EF6" w:rsidRPr="009C6EF8" w:rsidRDefault="00E36E5F" w:rsidP="009C6EF8">
      <w:pPr>
        <w:numPr>
          <w:ilvl w:val="0"/>
          <w:numId w:val="72"/>
        </w:numPr>
        <w:tabs>
          <w:tab w:val="left" w:pos="567"/>
        </w:tabs>
        <w:autoSpaceDE w:val="0"/>
        <w:autoSpaceDN w:val="0"/>
        <w:adjustRightInd w:val="0"/>
        <w:spacing w:after="0" w:line="360" w:lineRule="auto"/>
        <w:ind w:left="0" w:right="0" w:firstLine="0"/>
        <w:rPr>
          <w:szCs w:val="28"/>
        </w:rPr>
      </w:pPr>
      <w:r>
        <w:rPr>
          <w:szCs w:val="28"/>
        </w:rPr>
        <w:t>ф</w:t>
      </w:r>
      <w:r w:rsidR="00414EF6" w:rsidRPr="009C6EF8">
        <w:rPr>
          <w:szCs w:val="28"/>
        </w:rPr>
        <w:t>ормирование уважительного отношения к иному мнению, истории и культуре других народов;</w:t>
      </w:r>
    </w:p>
    <w:p w:rsidR="00414EF6" w:rsidRPr="009C6EF8" w:rsidRDefault="00E36E5F" w:rsidP="009C6EF8">
      <w:pPr>
        <w:numPr>
          <w:ilvl w:val="0"/>
          <w:numId w:val="72"/>
        </w:numPr>
        <w:tabs>
          <w:tab w:val="left" w:pos="567"/>
        </w:tabs>
        <w:autoSpaceDE w:val="0"/>
        <w:autoSpaceDN w:val="0"/>
        <w:adjustRightInd w:val="0"/>
        <w:spacing w:after="0" w:line="360" w:lineRule="auto"/>
        <w:ind w:left="0" w:right="0" w:firstLine="0"/>
        <w:rPr>
          <w:szCs w:val="28"/>
        </w:rPr>
      </w:pPr>
      <w:r>
        <w:rPr>
          <w:szCs w:val="28"/>
        </w:rPr>
        <w:t>о</w:t>
      </w:r>
      <w:r w:rsidR="00414EF6" w:rsidRPr="009C6EF8">
        <w:rPr>
          <w:szCs w:val="28"/>
        </w:rPr>
        <w:t>владение начальными навыками адаптации в динамично изменяющемся и развивающемся мире;</w:t>
      </w:r>
    </w:p>
    <w:p w:rsidR="00414EF6" w:rsidRPr="009C6EF8" w:rsidRDefault="00E36E5F" w:rsidP="009C6EF8">
      <w:pPr>
        <w:numPr>
          <w:ilvl w:val="0"/>
          <w:numId w:val="72"/>
        </w:numPr>
        <w:tabs>
          <w:tab w:val="left" w:pos="567"/>
        </w:tabs>
        <w:autoSpaceDE w:val="0"/>
        <w:autoSpaceDN w:val="0"/>
        <w:adjustRightInd w:val="0"/>
        <w:spacing w:after="0" w:line="360" w:lineRule="auto"/>
        <w:ind w:left="0" w:right="0" w:firstLine="0"/>
        <w:rPr>
          <w:szCs w:val="28"/>
        </w:rPr>
      </w:pPr>
      <w:r>
        <w:rPr>
          <w:szCs w:val="28"/>
        </w:rPr>
        <w:t>п</w:t>
      </w:r>
      <w:r w:rsidR="00414EF6" w:rsidRPr="009C6EF8">
        <w:rPr>
          <w:szCs w:val="28"/>
        </w:rPr>
        <w:t>ринятие и освоение социальной роли обучающегося, формирование и развитие социально значимых мотивов учебной деятельности;</w:t>
      </w:r>
    </w:p>
    <w:p w:rsidR="00414EF6" w:rsidRPr="009C6EF8" w:rsidRDefault="00E36E5F" w:rsidP="009C6EF8">
      <w:pPr>
        <w:numPr>
          <w:ilvl w:val="0"/>
          <w:numId w:val="72"/>
        </w:numPr>
        <w:tabs>
          <w:tab w:val="left" w:pos="567"/>
        </w:tabs>
        <w:autoSpaceDE w:val="0"/>
        <w:autoSpaceDN w:val="0"/>
        <w:adjustRightInd w:val="0"/>
        <w:spacing w:after="0" w:line="360" w:lineRule="auto"/>
        <w:ind w:left="0" w:right="0" w:firstLine="0"/>
        <w:rPr>
          <w:szCs w:val="28"/>
        </w:rPr>
      </w:pPr>
      <w:r>
        <w:rPr>
          <w:szCs w:val="28"/>
        </w:rPr>
        <w:t>с</w:t>
      </w:r>
      <w:r w:rsidR="00414EF6" w:rsidRPr="009C6EF8">
        <w:rPr>
          <w:szCs w:val="28"/>
        </w:rPr>
        <w:t>пособность к осмыслению социального окружения, своего места в нем, принятие соответствующих возрасту ценностей и социальных ролей;</w:t>
      </w:r>
    </w:p>
    <w:p w:rsidR="00414EF6" w:rsidRPr="009C6EF8" w:rsidRDefault="00E36E5F" w:rsidP="009C6EF8">
      <w:pPr>
        <w:numPr>
          <w:ilvl w:val="0"/>
          <w:numId w:val="72"/>
        </w:numPr>
        <w:tabs>
          <w:tab w:val="left" w:pos="567"/>
        </w:tabs>
        <w:autoSpaceDE w:val="0"/>
        <w:autoSpaceDN w:val="0"/>
        <w:adjustRightInd w:val="0"/>
        <w:spacing w:after="0" w:line="360" w:lineRule="auto"/>
        <w:ind w:left="0" w:right="0" w:firstLine="0"/>
        <w:rPr>
          <w:szCs w:val="28"/>
        </w:rPr>
      </w:pPr>
      <w:r>
        <w:rPr>
          <w:szCs w:val="28"/>
        </w:rPr>
        <w:t>ф</w:t>
      </w:r>
      <w:r w:rsidR="00414EF6" w:rsidRPr="009C6EF8">
        <w:rPr>
          <w:szCs w:val="28"/>
        </w:rPr>
        <w:t>ормирование эстетических потребностей, ценностей и чувств;</w:t>
      </w:r>
    </w:p>
    <w:p w:rsidR="00414EF6" w:rsidRPr="009C6EF8" w:rsidRDefault="00E36E5F" w:rsidP="009C6EF8">
      <w:pPr>
        <w:numPr>
          <w:ilvl w:val="0"/>
          <w:numId w:val="72"/>
        </w:numPr>
        <w:tabs>
          <w:tab w:val="left" w:pos="567"/>
        </w:tabs>
        <w:autoSpaceDE w:val="0"/>
        <w:autoSpaceDN w:val="0"/>
        <w:adjustRightInd w:val="0"/>
        <w:spacing w:after="0" w:line="360" w:lineRule="auto"/>
        <w:ind w:left="0" w:right="0" w:firstLine="0"/>
        <w:rPr>
          <w:szCs w:val="28"/>
        </w:rPr>
      </w:pPr>
      <w:r>
        <w:rPr>
          <w:szCs w:val="28"/>
        </w:rPr>
        <w:t>р</w:t>
      </w:r>
      <w:r w:rsidR="00414EF6" w:rsidRPr="009C6EF8">
        <w:rPr>
          <w:szCs w:val="28"/>
        </w:rPr>
        <w:t>азвитие этических чувств, доброжелательности и эмоционально-нравственной отзывчивости, понимания и сопереживания чувствам других людей;</w:t>
      </w:r>
    </w:p>
    <w:p w:rsidR="00414EF6" w:rsidRPr="009C6EF8" w:rsidRDefault="00E36E5F" w:rsidP="009C6EF8">
      <w:pPr>
        <w:numPr>
          <w:ilvl w:val="0"/>
          <w:numId w:val="72"/>
        </w:numPr>
        <w:tabs>
          <w:tab w:val="left" w:pos="567"/>
        </w:tabs>
        <w:autoSpaceDE w:val="0"/>
        <w:autoSpaceDN w:val="0"/>
        <w:adjustRightInd w:val="0"/>
        <w:spacing w:after="0" w:line="360" w:lineRule="auto"/>
        <w:ind w:left="0" w:right="0" w:firstLine="0"/>
        <w:rPr>
          <w:szCs w:val="28"/>
        </w:rPr>
      </w:pPr>
      <w:r>
        <w:rPr>
          <w:szCs w:val="28"/>
        </w:rPr>
        <w:t>р</w:t>
      </w:r>
      <w:r w:rsidR="00414EF6" w:rsidRPr="009C6EF8">
        <w:rPr>
          <w:szCs w:val="28"/>
        </w:rPr>
        <w:t>азвитие навыков сотрудничества со взрослыми и сверстниками в разных социальных ситуациях;</w:t>
      </w:r>
    </w:p>
    <w:p w:rsidR="00414EF6" w:rsidRPr="009C6EF8" w:rsidRDefault="00E36E5F" w:rsidP="009C6EF8">
      <w:pPr>
        <w:numPr>
          <w:ilvl w:val="0"/>
          <w:numId w:val="72"/>
        </w:numPr>
        <w:tabs>
          <w:tab w:val="left" w:pos="567"/>
          <w:tab w:val="left" w:pos="851"/>
        </w:tabs>
        <w:autoSpaceDE w:val="0"/>
        <w:autoSpaceDN w:val="0"/>
        <w:adjustRightInd w:val="0"/>
        <w:spacing w:after="0" w:line="360" w:lineRule="auto"/>
        <w:ind w:left="0" w:right="0" w:firstLine="0"/>
        <w:rPr>
          <w:szCs w:val="28"/>
        </w:rPr>
      </w:pPr>
      <w:r>
        <w:rPr>
          <w:szCs w:val="28"/>
        </w:rPr>
        <w:t>ф</w:t>
      </w:r>
      <w:r w:rsidR="00414EF6" w:rsidRPr="009C6EF8">
        <w:rPr>
          <w:szCs w:val="28"/>
        </w:rPr>
        <w:t xml:space="preserve">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14EF6" w:rsidRPr="009C6EF8" w:rsidRDefault="00E36E5F" w:rsidP="009C6EF8">
      <w:pPr>
        <w:numPr>
          <w:ilvl w:val="0"/>
          <w:numId w:val="72"/>
        </w:numPr>
        <w:tabs>
          <w:tab w:val="left" w:pos="567"/>
          <w:tab w:val="left" w:pos="851"/>
        </w:tabs>
        <w:autoSpaceDE w:val="0"/>
        <w:autoSpaceDN w:val="0"/>
        <w:adjustRightInd w:val="0"/>
        <w:spacing w:after="0" w:line="360" w:lineRule="auto"/>
        <w:ind w:left="0" w:right="0" w:firstLine="0"/>
        <w:rPr>
          <w:szCs w:val="28"/>
        </w:rPr>
      </w:pPr>
      <w:r>
        <w:rPr>
          <w:szCs w:val="28"/>
        </w:rPr>
        <w:t>р</w:t>
      </w:r>
      <w:r w:rsidR="00414EF6" w:rsidRPr="009C6EF8">
        <w:rPr>
          <w:szCs w:val="28"/>
        </w:rPr>
        <w:t>азвитие адекватных представлений о собственных возможностях, о насущно необходимом жизнеобеспечении;</w:t>
      </w:r>
    </w:p>
    <w:p w:rsidR="00414EF6" w:rsidRPr="009C6EF8" w:rsidRDefault="00E36E5F" w:rsidP="009C6EF8">
      <w:pPr>
        <w:numPr>
          <w:ilvl w:val="0"/>
          <w:numId w:val="72"/>
        </w:numPr>
        <w:tabs>
          <w:tab w:val="left" w:pos="567"/>
          <w:tab w:val="left" w:pos="851"/>
        </w:tabs>
        <w:autoSpaceDE w:val="0"/>
        <w:autoSpaceDN w:val="0"/>
        <w:adjustRightInd w:val="0"/>
        <w:spacing w:after="0" w:line="360" w:lineRule="auto"/>
        <w:ind w:left="0" w:right="0" w:firstLine="0"/>
        <w:rPr>
          <w:szCs w:val="28"/>
        </w:rPr>
      </w:pPr>
      <w:r>
        <w:rPr>
          <w:szCs w:val="28"/>
        </w:rPr>
        <w:t>о</w:t>
      </w:r>
      <w:r w:rsidR="00414EF6" w:rsidRPr="009C6EF8">
        <w:rPr>
          <w:szCs w:val="28"/>
        </w:rPr>
        <w:t>владение социально-бытовыми умениями, используемыми в повседневной жизни;</w:t>
      </w:r>
    </w:p>
    <w:p w:rsidR="00414EF6" w:rsidRPr="009C6EF8" w:rsidRDefault="00E36E5F" w:rsidP="009C6EF8">
      <w:pPr>
        <w:numPr>
          <w:ilvl w:val="0"/>
          <w:numId w:val="72"/>
        </w:numPr>
        <w:tabs>
          <w:tab w:val="left" w:pos="567"/>
          <w:tab w:val="left" w:pos="851"/>
        </w:tabs>
        <w:autoSpaceDE w:val="0"/>
        <w:autoSpaceDN w:val="0"/>
        <w:adjustRightInd w:val="0"/>
        <w:spacing w:after="0" w:line="360" w:lineRule="auto"/>
        <w:ind w:left="0" w:right="0" w:firstLine="0"/>
        <w:rPr>
          <w:szCs w:val="28"/>
        </w:rPr>
      </w:pPr>
      <w:r>
        <w:rPr>
          <w:szCs w:val="28"/>
        </w:rPr>
        <w:t>в</w:t>
      </w:r>
      <w:r w:rsidR="00414EF6" w:rsidRPr="009C6EF8">
        <w:rPr>
          <w:szCs w:val="28"/>
        </w:rPr>
        <w:t>ладение навыками коммуникации и принятыми ритуалами социального взаимодействия, в том числе с использованием информационных технологий;</w:t>
      </w:r>
    </w:p>
    <w:p w:rsidR="00414EF6" w:rsidRPr="009C6EF8" w:rsidRDefault="00E36E5F" w:rsidP="009C6EF8">
      <w:pPr>
        <w:numPr>
          <w:ilvl w:val="0"/>
          <w:numId w:val="72"/>
        </w:numPr>
        <w:tabs>
          <w:tab w:val="left" w:pos="567"/>
          <w:tab w:val="left" w:pos="851"/>
        </w:tabs>
        <w:autoSpaceDE w:val="0"/>
        <w:autoSpaceDN w:val="0"/>
        <w:adjustRightInd w:val="0"/>
        <w:spacing w:after="0" w:line="360" w:lineRule="auto"/>
        <w:ind w:left="0" w:right="0" w:firstLine="0"/>
        <w:rPr>
          <w:szCs w:val="28"/>
        </w:rPr>
      </w:pPr>
      <w:r>
        <w:rPr>
          <w:szCs w:val="28"/>
        </w:rPr>
        <w:t>с</w:t>
      </w:r>
      <w:r w:rsidR="00414EF6" w:rsidRPr="009C6EF8">
        <w:rPr>
          <w:szCs w:val="28"/>
        </w:rPr>
        <w:t>пособность к осмыслению и дифференциации картины мира, ее временно-пространственной организации.</w:t>
      </w:r>
    </w:p>
    <w:p w:rsidR="00414EF6" w:rsidRPr="009C6EF8" w:rsidRDefault="00414EF6" w:rsidP="009C6EF8">
      <w:pPr>
        <w:tabs>
          <w:tab w:val="left" w:pos="567"/>
        </w:tabs>
        <w:autoSpaceDE w:val="0"/>
        <w:autoSpaceDN w:val="0"/>
        <w:adjustRightInd w:val="0"/>
        <w:spacing w:after="0" w:line="360" w:lineRule="auto"/>
        <w:ind w:firstLine="567"/>
        <w:rPr>
          <w:szCs w:val="28"/>
        </w:rPr>
      </w:pPr>
      <w:r w:rsidRPr="009C6EF8">
        <w:rPr>
          <w:b/>
          <w:bCs/>
          <w:iCs/>
          <w:szCs w:val="28"/>
        </w:rPr>
        <w:lastRenderedPageBreak/>
        <w:t xml:space="preserve">Метапредметные результаты </w:t>
      </w:r>
      <w:r w:rsidRPr="009C6EF8">
        <w:rPr>
          <w:szCs w:val="28"/>
        </w:rPr>
        <w:t>освоения АООП НОО:</w:t>
      </w:r>
    </w:p>
    <w:p w:rsidR="00414EF6" w:rsidRPr="009C6EF8" w:rsidRDefault="00E36E5F" w:rsidP="009C6EF8">
      <w:pPr>
        <w:numPr>
          <w:ilvl w:val="0"/>
          <w:numId w:val="73"/>
        </w:numPr>
        <w:tabs>
          <w:tab w:val="left" w:pos="567"/>
        </w:tabs>
        <w:autoSpaceDE w:val="0"/>
        <w:autoSpaceDN w:val="0"/>
        <w:adjustRightInd w:val="0"/>
        <w:spacing w:after="0" w:line="360" w:lineRule="auto"/>
        <w:ind w:left="0" w:right="0" w:firstLine="0"/>
        <w:rPr>
          <w:szCs w:val="28"/>
        </w:rPr>
      </w:pPr>
      <w:r>
        <w:rPr>
          <w:szCs w:val="28"/>
        </w:rPr>
        <w:t>о</w:t>
      </w:r>
      <w:r w:rsidR="00414EF6" w:rsidRPr="009C6EF8">
        <w:rPr>
          <w:szCs w:val="28"/>
        </w:rPr>
        <w:t>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14EF6" w:rsidRPr="009C6EF8" w:rsidRDefault="00E36E5F" w:rsidP="009C6EF8">
      <w:pPr>
        <w:numPr>
          <w:ilvl w:val="0"/>
          <w:numId w:val="73"/>
        </w:numPr>
        <w:tabs>
          <w:tab w:val="left" w:pos="567"/>
        </w:tabs>
        <w:autoSpaceDE w:val="0"/>
        <w:autoSpaceDN w:val="0"/>
        <w:adjustRightInd w:val="0"/>
        <w:spacing w:after="0" w:line="360" w:lineRule="auto"/>
        <w:ind w:left="0" w:right="0" w:firstLine="0"/>
        <w:rPr>
          <w:szCs w:val="28"/>
        </w:rPr>
      </w:pPr>
      <w:r>
        <w:rPr>
          <w:szCs w:val="28"/>
        </w:rPr>
        <w:t>ф</w:t>
      </w:r>
      <w:r w:rsidR="00414EF6" w:rsidRPr="009C6EF8">
        <w:rPr>
          <w:szCs w:val="28"/>
        </w:rPr>
        <w:t>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4EF6" w:rsidRPr="009C6EF8" w:rsidRDefault="00E36E5F" w:rsidP="009C6EF8">
      <w:pPr>
        <w:numPr>
          <w:ilvl w:val="0"/>
          <w:numId w:val="73"/>
        </w:numPr>
        <w:tabs>
          <w:tab w:val="left" w:pos="567"/>
        </w:tabs>
        <w:autoSpaceDE w:val="0"/>
        <w:autoSpaceDN w:val="0"/>
        <w:adjustRightInd w:val="0"/>
        <w:spacing w:after="0" w:line="360" w:lineRule="auto"/>
        <w:ind w:left="0" w:right="0" w:firstLine="0"/>
        <w:rPr>
          <w:szCs w:val="28"/>
        </w:rPr>
      </w:pPr>
      <w:r>
        <w:rPr>
          <w:szCs w:val="28"/>
        </w:rPr>
        <w:t>ф</w:t>
      </w:r>
      <w:r w:rsidR="00414EF6" w:rsidRPr="009C6EF8">
        <w:rPr>
          <w:szCs w:val="28"/>
        </w:rPr>
        <w:t>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14EF6" w:rsidRPr="009C6EF8" w:rsidRDefault="00E36E5F" w:rsidP="009C6EF8">
      <w:pPr>
        <w:numPr>
          <w:ilvl w:val="0"/>
          <w:numId w:val="73"/>
        </w:numPr>
        <w:tabs>
          <w:tab w:val="left" w:pos="567"/>
        </w:tabs>
        <w:autoSpaceDE w:val="0"/>
        <w:autoSpaceDN w:val="0"/>
        <w:adjustRightInd w:val="0"/>
        <w:spacing w:after="0" w:line="360" w:lineRule="auto"/>
        <w:ind w:left="0" w:right="0" w:firstLine="0"/>
        <w:rPr>
          <w:szCs w:val="28"/>
        </w:rPr>
      </w:pPr>
      <w:r>
        <w:rPr>
          <w:szCs w:val="28"/>
        </w:rPr>
        <w:t>и</w:t>
      </w:r>
      <w:r w:rsidR="00414EF6" w:rsidRPr="009C6EF8">
        <w:rPr>
          <w:szCs w:val="28"/>
        </w:rPr>
        <w:t>спользование речевых средств и средств информационных и коммуникационных технологий (далее -</w:t>
      </w:r>
      <w:r>
        <w:rPr>
          <w:szCs w:val="28"/>
        </w:rPr>
        <w:t xml:space="preserve"> </w:t>
      </w:r>
      <w:r w:rsidR="00414EF6" w:rsidRPr="009C6EF8">
        <w:rPr>
          <w:szCs w:val="28"/>
        </w:rPr>
        <w:t>ИКТ) для решения коммуникативных и познавательных задач;</w:t>
      </w:r>
    </w:p>
    <w:p w:rsidR="00414EF6" w:rsidRPr="009C6EF8" w:rsidRDefault="00E36E5F" w:rsidP="009C6EF8">
      <w:pPr>
        <w:numPr>
          <w:ilvl w:val="0"/>
          <w:numId w:val="73"/>
        </w:numPr>
        <w:tabs>
          <w:tab w:val="left" w:pos="567"/>
        </w:tabs>
        <w:autoSpaceDE w:val="0"/>
        <w:autoSpaceDN w:val="0"/>
        <w:adjustRightInd w:val="0"/>
        <w:spacing w:after="0" w:line="360" w:lineRule="auto"/>
        <w:ind w:left="0" w:right="0" w:firstLine="0"/>
        <w:rPr>
          <w:szCs w:val="28"/>
        </w:rPr>
      </w:pPr>
      <w:r>
        <w:rPr>
          <w:szCs w:val="28"/>
        </w:rPr>
        <w:t>о</w:t>
      </w:r>
      <w:r w:rsidR="00414EF6" w:rsidRPr="009C6EF8">
        <w:rPr>
          <w:szCs w:val="28"/>
        </w:rPr>
        <w:t xml:space="preserve">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14EF6" w:rsidRPr="009C6EF8" w:rsidRDefault="00E36E5F" w:rsidP="009C6EF8">
      <w:pPr>
        <w:numPr>
          <w:ilvl w:val="0"/>
          <w:numId w:val="73"/>
        </w:numPr>
        <w:tabs>
          <w:tab w:val="left" w:pos="567"/>
        </w:tabs>
        <w:autoSpaceDE w:val="0"/>
        <w:autoSpaceDN w:val="0"/>
        <w:adjustRightInd w:val="0"/>
        <w:spacing w:after="0" w:line="360" w:lineRule="auto"/>
        <w:ind w:left="0" w:right="0" w:firstLine="0"/>
        <w:rPr>
          <w:szCs w:val="28"/>
        </w:rPr>
      </w:pPr>
      <w:r>
        <w:rPr>
          <w:szCs w:val="28"/>
        </w:rPr>
        <w:t>о</w:t>
      </w:r>
      <w:r w:rsidR="00414EF6" w:rsidRPr="009C6EF8">
        <w:rPr>
          <w:szCs w:val="28"/>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414EF6" w:rsidRPr="009C6EF8" w:rsidRDefault="00E36E5F" w:rsidP="009C6EF8">
      <w:pPr>
        <w:numPr>
          <w:ilvl w:val="0"/>
          <w:numId w:val="73"/>
        </w:numPr>
        <w:tabs>
          <w:tab w:val="left" w:pos="567"/>
        </w:tabs>
        <w:autoSpaceDE w:val="0"/>
        <w:autoSpaceDN w:val="0"/>
        <w:adjustRightInd w:val="0"/>
        <w:spacing w:after="0" w:line="360" w:lineRule="auto"/>
        <w:ind w:left="0" w:right="0" w:firstLine="0"/>
        <w:rPr>
          <w:szCs w:val="28"/>
        </w:rPr>
      </w:pPr>
      <w:r>
        <w:rPr>
          <w:szCs w:val="28"/>
        </w:rPr>
        <w:t>г</w:t>
      </w:r>
      <w:r w:rsidR="00414EF6" w:rsidRPr="009C6EF8">
        <w:rPr>
          <w:szCs w:val="28"/>
        </w:rPr>
        <w:t>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14EF6" w:rsidRPr="009C6EF8" w:rsidRDefault="00E36E5F" w:rsidP="009C6EF8">
      <w:pPr>
        <w:numPr>
          <w:ilvl w:val="0"/>
          <w:numId w:val="73"/>
        </w:numPr>
        <w:tabs>
          <w:tab w:val="left" w:pos="567"/>
        </w:tabs>
        <w:autoSpaceDE w:val="0"/>
        <w:autoSpaceDN w:val="0"/>
        <w:adjustRightInd w:val="0"/>
        <w:spacing w:after="0" w:line="360" w:lineRule="auto"/>
        <w:ind w:left="0" w:right="0" w:firstLine="0"/>
        <w:rPr>
          <w:szCs w:val="28"/>
        </w:rPr>
      </w:pPr>
      <w:r>
        <w:rPr>
          <w:szCs w:val="28"/>
        </w:rPr>
        <w:t>о</w:t>
      </w:r>
      <w:r w:rsidR="00414EF6" w:rsidRPr="009C6EF8">
        <w:rPr>
          <w:szCs w:val="28"/>
        </w:rPr>
        <w:t>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4EF6" w:rsidRPr="009C6EF8" w:rsidRDefault="00E36E5F" w:rsidP="009C6EF8">
      <w:pPr>
        <w:numPr>
          <w:ilvl w:val="0"/>
          <w:numId w:val="73"/>
        </w:numPr>
        <w:tabs>
          <w:tab w:val="left" w:pos="567"/>
        </w:tabs>
        <w:autoSpaceDE w:val="0"/>
        <w:autoSpaceDN w:val="0"/>
        <w:adjustRightInd w:val="0"/>
        <w:spacing w:after="0" w:line="360" w:lineRule="auto"/>
        <w:ind w:left="0" w:right="0" w:firstLine="0"/>
        <w:rPr>
          <w:szCs w:val="28"/>
        </w:rPr>
      </w:pPr>
      <w:r>
        <w:rPr>
          <w:szCs w:val="28"/>
        </w:rPr>
        <w:lastRenderedPageBreak/>
        <w:t>г</w:t>
      </w:r>
      <w:r w:rsidR="00414EF6" w:rsidRPr="009C6EF8">
        <w:rPr>
          <w:szCs w:val="28"/>
        </w:rPr>
        <w:t>отовность конструктивно разрешать конфликты посредством учета интересов сторон и сотрудничества;</w:t>
      </w:r>
    </w:p>
    <w:p w:rsidR="00414EF6" w:rsidRPr="009C6EF8" w:rsidRDefault="00E36E5F" w:rsidP="009C6EF8">
      <w:pPr>
        <w:numPr>
          <w:ilvl w:val="0"/>
          <w:numId w:val="73"/>
        </w:numPr>
        <w:tabs>
          <w:tab w:val="left" w:pos="567"/>
          <w:tab w:val="left" w:pos="851"/>
        </w:tabs>
        <w:autoSpaceDE w:val="0"/>
        <w:autoSpaceDN w:val="0"/>
        <w:adjustRightInd w:val="0"/>
        <w:spacing w:after="0" w:line="360" w:lineRule="auto"/>
        <w:ind w:left="0" w:right="0" w:firstLine="0"/>
        <w:rPr>
          <w:szCs w:val="28"/>
        </w:rPr>
      </w:pPr>
      <w:r>
        <w:rPr>
          <w:szCs w:val="28"/>
        </w:rPr>
        <w:t>о</w:t>
      </w:r>
      <w:r w:rsidR="00414EF6" w:rsidRPr="009C6EF8">
        <w:rPr>
          <w:szCs w:val="28"/>
        </w:rPr>
        <w:t>владение некоторыми базовыми предметными и межпредметными понятиями, отражающими доступные существенные связи и отношен</w:t>
      </w:r>
      <w:r>
        <w:rPr>
          <w:szCs w:val="28"/>
        </w:rPr>
        <w:t>ия между объектами и процессами;</w:t>
      </w:r>
    </w:p>
    <w:p w:rsidR="00414EF6" w:rsidRPr="009C6EF8" w:rsidRDefault="00E36E5F" w:rsidP="009C6EF8">
      <w:pPr>
        <w:numPr>
          <w:ilvl w:val="0"/>
          <w:numId w:val="73"/>
        </w:numPr>
        <w:tabs>
          <w:tab w:val="left" w:pos="567"/>
          <w:tab w:val="left" w:pos="851"/>
        </w:tabs>
        <w:autoSpaceDE w:val="0"/>
        <w:autoSpaceDN w:val="0"/>
        <w:adjustRightInd w:val="0"/>
        <w:spacing w:after="0" w:line="360" w:lineRule="auto"/>
        <w:ind w:left="0" w:right="0" w:firstLine="0"/>
        <w:rPr>
          <w:szCs w:val="28"/>
        </w:rPr>
      </w:pPr>
      <w:r>
        <w:rPr>
          <w:szCs w:val="28"/>
        </w:rPr>
        <w:t>о</w:t>
      </w:r>
      <w:r w:rsidR="00414EF6" w:rsidRPr="009C6EF8">
        <w:rPr>
          <w:szCs w:val="28"/>
        </w:rPr>
        <w:t xml:space="preserve">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E0006" w:rsidRPr="009C6EF8" w:rsidRDefault="00BE0006" w:rsidP="009C6EF8">
      <w:pPr>
        <w:spacing w:line="360" w:lineRule="auto"/>
        <w:ind w:firstLine="426"/>
        <w:jc w:val="center"/>
        <w:rPr>
          <w:b/>
          <w:bCs/>
          <w:szCs w:val="28"/>
          <w:lang w:eastAsia="ar-SA"/>
        </w:rPr>
      </w:pPr>
    </w:p>
    <w:p w:rsidR="00414EF6" w:rsidRPr="009C6EF8" w:rsidRDefault="00414EF6" w:rsidP="00E36E5F">
      <w:pPr>
        <w:spacing w:line="360" w:lineRule="auto"/>
        <w:ind w:firstLine="426"/>
        <w:rPr>
          <w:b/>
          <w:bCs/>
          <w:szCs w:val="28"/>
          <w:lang w:eastAsia="ar-SA"/>
        </w:rPr>
      </w:pPr>
      <w:r w:rsidRPr="009C6EF8">
        <w:rPr>
          <w:b/>
          <w:bCs/>
          <w:szCs w:val="28"/>
          <w:lang w:eastAsia="ar-SA"/>
        </w:rPr>
        <w:t>Планируемые предметные результаты освоения обучающимися с ОВЗ АООП НОО</w:t>
      </w:r>
    </w:p>
    <w:p w:rsidR="00414EF6" w:rsidRPr="009C6EF8" w:rsidRDefault="00414EF6" w:rsidP="009C6EF8">
      <w:pPr>
        <w:spacing w:line="360" w:lineRule="auto"/>
        <w:ind w:firstLine="426"/>
        <w:jc w:val="center"/>
        <w:rPr>
          <w:b/>
          <w:bCs/>
          <w:iCs/>
          <w:szCs w:val="28"/>
          <w:lang w:eastAsia="ar-SA"/>
        </w:rPr>
      </w:pPr>
      <w:r w:rsidRPr="009C6EF8">
        <w:rPr>
          <w:b/>
          <w:bCs/>
          <w:iCs/>
          <w:szCs w:val="28"/>
          <w:lang w:eastAsia="ar-SA"/>
        </w:rPr>
        <w:t>Русский язык</w:t>
      </w:r>
    </w:p>
    <w:p w:rsidR="00414EF6" w:rsidRPr="009C6EF8" w:rsidRDefault="00414EF6" w:rsidP="009C6EF8">
      <w:pPr>
        <w:spacing w:line="360" w:lineRule="auto"/>
        <w:ind w:firstLine="426"/>
        <w:rPr>
          <w:szCs w:val="28"/>
          <w:lang w:eastAsia="ar-SA"/>
        </w:rPr>
      </w:pPr>
      <w:r w:rsidRPr="009C6EF8">
        <w:rPr>
          <w:bCs/>
          <w:i/>
          <w:szCs w:val="28"/>
          <w:lang w:eastAsia="ar-SA"/>
        </w:rPr>
        <w:t>Личностными</w:t>
      </w:r>
      <w:r w:rsidRPr="009C6EF8">
        <w:rPr>
          <w:b/>
          <w:bCs/>
          <w:szCs w:val="28"/>
          <w:lang w:eastAsia="ar-SA"/>
        </w:rPr>
        <w:t xml:space="preserve"> </w:t>
      </w:r>
      <w:r w:rsidRPr="009C6EF8">
        <w:rPr>
          <w:szCs w:val="28"/>
          <w:lang w:eastAsia="ar-SA"/>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414EF6" w:rsidRPr="009C6EF8" w:rsidRDefault="00414EF6" w:rsidP="009C6EF8">
      <w:pPr>
        <w:spacing w:line="360" w:lineRule="auto"/>
        <w:ind w:firstLine="426"/>
        <w:rPr>
          <w:szCs w:val="28"/>
          <w:lang w:eastAsia="ar-SA"/>
        </w:rPr>
      </w:pPr>
      <w:r w:rsidRPr="009C6EF8">
        <w:rPr>
          <w:bCs/>
          <w:i/>
          <w:szCs w:val="28"/>
          <w:lang w:eastAsia="ar-SA"/>
        </w:rPr>
        <w:t>Метапредметными</w:t>
      </w:r>
      <w:r w:rsidRPr="009C6EF8">
        <w:rPr>
          <w:b/>
          <w:bCs/>
          <w:szCs w:val="28"/>
          <w:lang w:eastAsia="ar-SA"/>
        </w:rPr>
        <w:t xml:space="preserve"> </w:t>
      </w:r>
      <w:r w:rsidRPr="009C6EF8">
        <w:rPr>
          <w:szCs w:val="28"/>
          <w:lang w:eastAsia="ar-SA"/>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414EF6" w:rsidRPr="009C6EF8" w:rsidRDefault="00414EF6" w:rsidP="009C6EF8">
      <w:pPr>
        <w:spacing w:line="360" w:lineRule="auto"/>
        <w:ind w:firstLine="426"/>
        <w:rPr>
          <w:szCs w:val="28"/>
          <w:lang w:eastAsia="ar-SA"/>
        </w:rPr>
      </w:pPr>
      <w:r w:rsidRPr="009C6EF8">
        <w:rPr>
          <w:bCs/>
          <w:i/>
          <w:szCs w:val="28"/>
          <w:lang w:eastAsia="ar-SA"/>
        </w:rPr>
        <w:lastRenderedPageBreak/>
        <w:t>Предметными</w:t>
      </w:r>
      <w:r w:rsidRPr="009C6EF8">
        <w:rPr>
          <w:b/>
          <w:bCs/>
          <w:szCs w:val="28"/>
          <w:lang w:eastAsia="ar-SA"/>
        </w:rPr>
        <w:t xml:space="preserve"> </w:t>
      </w:r>
      <w:r w:rsidRPr="009C6EF8">
        <w:rPr>
          <w:szCs w:val="28"/>
          <w:lang w:eastAsia="ar-SA"/>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414EF6" w:rsidRPr="009C6EF8" w:rsidRDefault="00414EF6" w:rsidP="009C6EF8">
      <w:pPr>
        <w:spacing w:line="360" w:lineRule="auto"/>
        <w:ind w:firstLine="426"/>
        <w:jc w:val="center"/>
        <w:rPr>
          <w:b/>
          <w:bCs/>
          <w:szCs w:val="28"/>
          <w:lang w:eastAsia="ar-SA"/>
        </w:rPr>
      </w:pPr>
      <w:r w:rsidRPr="009C6EF8">
        <w:rPr>
          <w:b/>
          <w:bCs/>
          <w:iCs/>
          <w:szCs w:val="28"/>
          <w:lang w:eastAsia="ar-SA"/>
        </w:rPr>
        <w:t>Литературное чтение</w:t>
      </w:r>
    </w:p>
    <w:p w:rsidR="00414EF6" w:rsidRPr="009C6EF8" w:rsidRDefault="00414EF6" w:rsidP="009C6EF8">
      <w:pPr>
        <w:spacing w:line="360" w:lineRule="auto"/>
        <w:ind w:firstLine="426"/>
        <w:rPr>
          <w:szCs w:val="28"/>
          <w:lang w:eastAsia="ar-SA"/>
        </w:rPr>
      </w:pPr>
      <w:r w:rsidRPr="009C6EF8">
        <w:rPr>
          <w:bCs/>
          <w:i/>
          <w:szCs w:val="28"/>
          <w:lang w:eastAsia="ar-SA"/>
        </w:rPr>
        <w:t>Личностными</w:t>
      </w:r>
      <w:r w:rsidRPr="009C6EF8">
        <w:rPr>
          <w:b/>
          <w:bCs/>
          <w:szCs w:val="28"/>
          <w:lang w:eastAsia="ar-SA"/>
        </w:rPr>
        <w:t xml:space="preserve"> </w:t>
      </w:r>
      <w:r w:rsidRPr="009C6EF8">
        <w:rPr>
          <w:szCs w:val="28"/>
          <w:lang w:eastAsia="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414EF6" w:rsidRPr="009C6EF8" w:rsidRDefault="00414EF6" w:rsidP="009C6EF8">
      <w:pPr>
        <w:spacing w:line="360" w:lineRule="auto"/>
        <w:ind w:firstLine="426"/>
        <w:rPr>
          <w:szCs w:val="28"/>
          <w:lang w:eastAsia="ar-SA"/>
        </w:rPr>
      </w:pPr>
      <w:r w:rsidRPr="009C6EF8">
        <w:rPr>
          <w:bCs/>
          <w:i/>
          <w:szCs w:val="28"/>
          <w:lang w:eastAsia="ar-SA"/>
        </w:rPr>
        <w:t>Метапредметными</w:t>
      </w:r>
      <w:r w:rsidRPr="009C6EF8">
        <w:rPr>
          <w:b/>
          <w:bCs/>
          <w:szCs w:val="28"/>
          <w:lang w:eastAsia="ar-SA"/>
        </w:rPr>
        <w:t xml:space="preserve"> </w:t>
      </w:r>
      <w:r w:rsidRPr="009C6EF8">
        <w:rPr>
          <w:szCs w:val="28"/>
          <w:lang w:eastAsia="ar-SA"/>
        </w:rPr>
        <w:t>результатами изучения литературного чтения в начальной школе являются:</w:t>
      </w:r>
      <w:r w:rsidRPr="009C6EF8">
        <w:rPr>
          <w:b/>
          <w:bCs/>
          <w:szCs w:val="28"/>
          <w:lang w:eastAsia="ar-SA"/>
        </w:rPr>
        <w:t xml:space="preserve"> </w:t>
      </w:r>
      <w:r w:rsidRPr="009C6EF8">
        <w:rPr>
          <w:szCs w:val="28"/>
          <w:lang w:eastAsia="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9C6EF8">
        <w:rPr>
          <w:b/>
          <w:bCs/>
          <w:szCs w:val="28"/>
          <w:lang w:eastAsia="ar-SA"/>
        </w:rPr>
        <w:t xml:space="preserve"> </w:t>
      </w:r>
      <w:r w:rsidRPr="009C6EF8">
        <w:rPr>
          <w:szCs w:val="28"/>
          <w:lang w:eastAsia="ar-SA"/>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414EF6" w:rsidRPr="009C6EF8" w:rsidRDefault="00414EF6" w:rsidP="009C6EF8">
      <w:pPr>
        <w:spacing w:line="360" w:lineRule="auto"/>
        <w:ind w:firstLine="426"/>
        <w:rPr>
          <w:szCs w:val="28"/>
          <w:lang w:eastAsia="ar-SA"/>
        </w:rPr>
      </w:pPr>
      <w:r w:rsidRPr="009C6EF8">
        <w:rPr>
          <w:bCs/>
          <w:i/>
          <w:szCs w:val="28"/>
          <w:lang w:eastAsia="ar-SA"/>
        </w:rPr>
        <w:lastRenderedPageBreak/>
        <w:t>Предметными</w:t>
      </w:r>
      <w:r w:rsidRPr="009C6EF8">
        <w:rPr>
          <w:b/>
          <w:bCs/>
          <w:szCs w:val="28"/>
          <w:lang w:eastAsia="ar-SA"/>
        </w:rPr>
        <w:t xml:space="preserve"> </w:t>
      </w:r>
      <w:r w:rsidRPr="009C6EF8">
        <w:rPr>
          <w:szCs w:val="28"/>
          <w:lang w:eastAsia="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414EF6" w:rsidRPr="009C6EF8" w:rsidRDefault="00414EF6" w:rsidP="009C6EF8">
      <w:pPr>
        <w:spacing w:line="360" w:lineRule="auto"/>
        <w:ind w:firstLine="426"/>
        <w:jc w:val="center"/>
        <w:rPr>
          <w:b/>
          <w:bCs/>
          <w:iCs/>
          <w:szCs w:val="28"/>
          <w:lang w:eastAsia="ar-SA"/>
        </w:rPr>
      </w:pPr>
      <w:r w:rsidRPr="009C6EF8">
        <w:rPr>
          <w:b/>
          <w:bCs/>
          <w:iCs/>
          <w:szCs w:val="28"/>
          <w:lang w:eastAsia="ar-SA"/>
        </w:rPr>
        <w:t>Математика</w:t>
      </w:r>
    </w:p>
    <w:p w:rsidR="00414EF6" w:rsidRPr="009C6EF8" w:rsidRDefault="00414EF6" w:rsidP="009C6EF8">
      <w:pPr>
        <w:spacing w:line="360" w:lineRule="auto"/>
        <w:ind w:firstLine="426"/>
        <w:rPr>
          <w:szCs w:val="28"/>
          <w:lang w:eastAsia="ar-SA"/>
        </w:rPr>
      </w:pPr>
      <w:r w:rsidRPr="009C6EF8">
        <w:rPr>
          <w:bCs/>
          <w:i/>
          <w:szCs w:val="28"/>
          <w:lang w:eastAsia="ar-SA"/>
        </w:rPr>
        <w:t>Личностными</w:t>
      </w:r>
      <w:r w:rsidRPr="009C6EF8">
        <w:rPr>
          <w:b/>
          <w:bCs/>
          <w:szCs w:val="28"/>
          <w:lang w:eastAsia="ar-SA"/>
        </w:rPr>
        <w:t xml:space="preserve"> </w:t>
      </w:r>
      <w:r w:rsidRPr="009C6EF8">
        <w:rPr>
          <w:szCs w:val="28"/>
          <w:lang w:eastAsia="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414EF6" w:rsidRPr="009C6EF8" w:rsidRDefault="00414EF6" w:rsidP="009C6EF8">
      <w:pPr>
        <w:spacing w:line="360" w:lineRule="auto"/>
        <w:ind w:firstLine="426"/>
        <w:rPr>
          <w:szCs w:val="28"/>
          <w:lang w:eastAsia="ar-SA"/>
        </w:rPr>
      </w:pPr>
      <w:r w:rsidRPr="009C6EF8">
        <w:rPr>
          <w:bCs/>
          <w:i/>
          <w:szCs w:val="28"/>
          <w:lang w:eastAsia="ar-SA"/>
        </w:rPr>
        <w:t>Метапредметными</w:t>
      </w:r>
      <w:r w:rsidRPr="009C6EF8">
        <w:rPr>
          <w:b/>
          <w:bCs/>
          <w:szCs w:val="28"/>
          <w:lang w:eastAsia="ar-SA"/>
        </w:rPr>
        <w:t xml:space="preserve"> </w:t>
      </w:r>
      <w:r w:rsidRPr="009C6EF8">
        <w:rPr>
          <w:szCs w:val="28"/>
          <w:lang w:eastAsia="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414EF6" w:rsidRPr="009C6EF8" w:rsidRDefault="00414EF6" w:rsidP="009C6EF8">
      <w:pPr>
        <w:spacing w:line="360" w:lineRule="auto"/>
        <w:ind w:firstLine="426"/>
        <w:rPr>
          <w:szCs w:val="28"/>
          <w:lang w:eastAsia="ar-SA"/>
        </w:rPr>
      </w:pPr>
      <w:r w:rsidRPr="009C6EF8">
        <w:rPr>
          <w:bCs/>
          <w:i/>
          <w:szCs w:val="28"/>
          <w:lang w:eastAsia="ar-SA"/>
        </w:rPr>
        <w:lastRenderedPageBreak/>
        <w:t>Предметными</w:t>
      </w:r>
      <w:r w:rsidRPr="009C6EF8">
        <w:rPr>
          <w:b/>
          <w:bCs/>
          <w:szCs w:val="28"/>
          <w:lang w:eastAsia="ar-SA"/>
        </w:rPr>
        <w:t xml:space="preserve"> </w:t>
      </w:r>
      <w:r w:rsidRPr="009C6EF8">
        <w:rPr>
          <w:szCs w:val="28"/>
          <w:lang w:eastAsia="ar-SA"/>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414EF6" w:rsidRPr="009C6EF8" w:rsidRDefault="00414EF6" w:rsidP="009C6EF8">
      <w:pPr>
        <w:spacing w:line="360" w:lineRule="auto"/>
        <w:ind w:firstLine="426"/>
        <w:jc w:val="center"/>
        <w:rPr>
          <w:b/>
          <w:bCs/>
          <w:iCs/>
          <w:szCs w:val="28"/>
          <w:lang w:eastAsia="ar-SA"/>
        </w:rPr>
      </w:pPr>
      <w:r w:rsidRPr="009C6EF8">
        <w:rPr>
          <w:b/>
          <w:bCs/>
          <w:iCs/>
          <w:szCs w:val="28"/>
          <w:lang w:eastAsia="ar-SA"/>
        </w:rPr>
        <w:t>Окружающий мир</w:t>
      </w:r>
    </w:p>
    <w:p w:rsidR="00414EF6" w:rsidRPr="009C6EF8" w:rsidRDefault="00414EF6" w:rsidP="009C6EF8">
      <w:pPr>
        <w:spacing w:line="360" w:lineRule="auto"/>
        <w:ind w:firstLine="426"/>
        <w:rPr>
          <w:szCs w:val="28"/>
          <w:lang w:eastAsia="ar-SA"/>
        </w:rPr>
      </w:pPr>
      <w:r w:rsidRPr="009C6EF8">
        <w:rPr>
          <w:b/>
          <w:bCs/>
          <w:i/>
          <w:iCs/>
          <w:szCs w:val="28"/>
          <w:lang w:eastAsia="ar-SA"/>
        </w:rPr>
        <w:t xml:space="preserve"> </w:t>
      </w:r>
      <w:r w:rsidRPr="009C6EF8">
        <w:rPr>
          <w:bCs/>
          <w:i/>
          <w:szCs w:val="28"/>
          <w:lang w:eastAsia="ar-SA"/>
        </w:rPr>
        <w:t>Личностными</w:t>
      </w:r>
      <w:r w:rsidRPr="009C6EF8">
        <w:rPr>
          <w:b/>
          <w:bCs/>
          <w:szCs w:val="28"/>
          <w:lang w:eastAsia="ar-SA"/>
        </w:rPr>
        <w:t xml:space="preserve"> </w:t>
      </w:r>
      <w:r w:rsidRPr="009C6EF8">
        <w:rPr>
          <w:szCs w:val="28"/>
          <w:lang w:eastAsia="ar-SA"/>
        </w:rPr>
        <w:t>результатами изучения курса «Окружающий мир» в начальной школе являются:</w:t>
      </w:r>
      <w:r w:rsidR="00E36E5F">
        <w:rPr>
          <w:szCs w:val="28"/>
          <w:lang w:eastAsia="ar-SA"/>
        </w:rPr>
        <w:t xml:space="preserve"> </w:t>
      </w:r>
      <w:r w:rsidRPr="009C6EF8">
        <w:rPr>
          <w:szCs w:val="28"/>
          <w:lang w:eastAsia="ar-SA"/>
        </w:rPr>
        <w:t>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414EF6" w:rsidRPr="009C6EF8" w:rsidRDefault="00414EF6" w:rsidP="009C6EF8">
      <w:pPr>
        <w:spacing w:line="360" w:lineRule="auto"/>
        <w:ind w:firstLine="426"/>
        <w:rPr>
          <w:szCs w:val="28"/>
          <w:lang w:eastAsia="ar-SA"/>
        </w:rPr>
      </w:pPr>
      <w:r w:rsidRPr="009C6EF8">
        <w:rPr>
          <w:bCs/>
          <w:i/>
          <w:szCs w:val="28"/>
          <w:lang w:eastAsia="ar-SA"/>
        </w:rPr>
        <w:t>Метапредметными</w:t>
      </w:r>
      <w:r w:rsidRPr="009C6EF8">
        <w:rPr>
          <w:b/>
          <w:bCs/>
          <w:szCs w:val="28"/>
          <w:lang w:eastAsia="ar-SA"/>
        </w:rPr>
        <w:t xml:space="preserve"> </w:t>
      </w:r>
      <w:r w:rsidRPr="009C6EF8">
        <w:rPr>
          <w:szCs w:val="28"/>
          <w:lang w:eastAsia="ar-SA"/>
        </w:rPr>
        <w:t xml:space="preserve">результатами изучения курса «Окружающий мир» в начальной школе являются: способность регулировать собственную </w:t>
      </w:r>
      <w:r w:rsidRPr="009C6EF8">
        <w:rPr>
          <w:szCs w:val="28"/>
          <w:lang w:eastAsia="ar-SA"/>
        </w:rPr>
        <w:lastRenderedPageBreak/>
        <w:t>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414EF6" w:rsidRPr="009C6EF8" w:rsidRDefault="00414EF6" w:rsidP="009C6EF8">
      <w:pPr>
        <w:spacing w:line="360" w:lineRule="auto"/>
        <w:ind w:firstLine="426"/>
        <w:rPr>
          <w:szCs w:val="28"/>
          <w:lang w:eastAsia="ar-SA"/>
        </w:rPr>
      </w:pPr>
      <w:r w:rsidRPr="009C6EF8">
        <w:rPr>
          <w:bCs/>
          <w:i/>
          <w:szCs w:val="28"/>
          <w:lang w:eastAsia="ar-SA"/>
        </w:rPr>
        <w:t>Предметными</w:t>
      </w:r>
      <w:r w:rsidRPr="009C6EF8">
        <w:rPr>
          <w:b/>
          <w:bCs/>
          <w:szCs w:val="28"/>
          <w:lang w:eastAsia="ar-SA"/>
        </w:rPr>
        <w:t xml:space="preserve"> </w:t>
      </w:r>
      <w:r w:rsidRPr="009C6EF8">
        <w:rPr>
          <w:szCs w:val="28"/>
          <w:lang w:eastAsia="ar-SA"/>
        </w:rPr>
        <w:t>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414EF6" w:rsidRPr="009C6EF8" w:rsidRDefault="00414EF6" w:rsidP="009C6EF8">
      <w:pPr>
        <w:spacing w:line="360" w:lineRule="auto"/>
        <w:ind w:firstLine="426"/>
        <w:jc w:val="center"/>
        <w:rPr>
          <w:b/>
          <w:bCs/>
          <w:iCs/>
          <w:szCs w:val="28"/>
          <w:lang w:eastAsia="ar-SA"/>
        </w:rPr>
      </w:pPr>
      <w:r w:rsidRPr="009C6EF8">
        <w:rPr>
          <w:b/>
          <w:bCs/>
          <w:iCs/>
          <w:szCs w:val="28"/>
          <w:lang w:eastAsia="ar-SA"/>
        </w:rPr>
        <w:t>Технология</w:t>
      </w:r>
    </w:p>
    <w:p w:rsidR="00414EF6" w:rsidRPr="009C6EF8" w:rsidRDefault="00414EF6" w:rsidP="009C6EF8">
      <w:pPr>
        <w:spacing w:line="360" w:lineRule="auto"/>
        <w:ind w:firstLine="426"/>
        <w:rPr>
          <w:szCs w:val="28"/>
          <w:lang w:eastAsia="ar-SA"/>
        </w:rPr>
      </w:pPr>
      <w:r w:rsidRPr="009C6EF8">
        <w:rPr>
          <w:bCs/>
          <w:i/>
          <w:szCs w:val="28"/>
          <w:lang w:eastAsia="ar-SA"/>
        </w:rPr>
        <w:t>Личностными</w:t>
      </w:r>
      <w:r w:rsidRPr="009C6EF8">
        <w:rPr>
          <w:b/>
          <w:bCs/>
          <w:szCs w:val="28"/>
          <w:lang w:eastAsia="ar-SA"/>
        </w:rPr>
        <w:t xml:space="preserve"> </w:t>
      </w:r>
      <w:r w:rsidRPr="009C6EF8">
        <w:rPr>
          <w:szCs w:val="28"/>
          <w:lang w:eastAsia="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414EF6" w:rsidRPr="009C6EF8" w:rsidRDefault="00414EF6" w:rsidP="009C6EF8">
      <w:pPr>
        <w:spacing w:line="360" w:lineRule="auto"/>
        <w:ind w:firstLine="426"/>
        <w:rPr>
          <w:szCs w:val="28"/>
          <w:lang w:eastAsia="ar-SA"/>
        </w:rPr>
      </w:pPr>
      <w:r w:rsidRPr="009C6EF8">
        <w:rPr>
          <w:bCs/>
          <w:i/>
          <w:szCs w:val="28"/>
          <w:lang w:eastAsia="ar-SA"/>
        </w:rPr>
        <w:lastRenderedPageBreak/>
        <w:t>Метапредметными</w:t>
      </w:r>
      <w:r w:rsidRPr="009C6EF8">
        <w:rPr>
          <w:b/>
          <w:bCs/>
          <w:szCs w:val="28"/>
          <w:lang w:eastAsia="ar-SA"/>
        </w:rPr>
        <w:t xml:space="preserve"> </w:t>
      </w:r>
      <w:r w:rsidRPr="009C6EF8">
        <w:rPr>
          <w:szCs w:val="28"/>
          <w:lang w:eastAsia="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414EF6" w:rsidRPr="009C6EF8" w:rsidRDefault="00414EF6" w:rsidP="009C6EF8">
      <w:pPr>
        <w:spacing w:line="360" w:lineRule="auto"/>
        <w:ind w:firstLine="426"/>
        <w:rPr>
          <w:szCs w:val="28"/>
          <w:lang w:eastAsia="ar-SA"/>
        </w:rPr>
      </w:pPr>
      <w:r w:rsidRPr="009C6EF8">
        <w:rPr>
          <w:bCs/>
          <w:i/>
          <w:szCs w:val="28"/>
          <w:lang w:eastAsia="ar-SA"/>
        </w:rPr>
        <w:t>Предметными</w:t>
      </w:r>
      <w:r w:rsidRPr="009C6EF8">
        <w:rPr>
          <w:b/>
          <w:bCs/>
          <w:szCs w:val="28"/>
          <w:lang w:eastAsia="ar-SA"/>
        </w:rPr>
        <w:t xml:space="preserve"> </w:t>
      </w:r>
      <w:r w:rsidRPr="009C6EF8">
        <w:rPr>
          <w:szCs w:val="28"/>
          <w:lang w:eastAsia="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414EF6" w:rsidRPr="009C6EF8" w:rsidRDefault="00414EF6" w:rsidP="009C6EF8">
      <w:pPr>
        <w:spacing w:line="360" w:lineRule="auto"/>
        <w:ind w:firstLine="426"/>
        <w:jc w:val="center"/>
        <w:rPr>
          <w:b/>
          <w:bCs/>
          <w:szCs w:val="28"/>
          <w:lang w:eastAsia="ar-SA"/>
        </w:rPr>
      </w:pPr>
      <w:r w:rsidRPr="009C6EF8">
        <w:rPr>
          <w:b/>
          <w:bCs/>
          <w:iCs/>
          <w:szCs w:val="28"/>
          <w:lang w:eastAsia="ar-SA"/>
        </w:rPr>
        <w:t>Изобразительное искусство</w:t>
      </w:r>
    </w:p>
    <w:p w:rsidR="00414EF6" w:rsidRPr="009C6EF8" w:rsidRDefault="00414EF6" w:rsidP="009C6EF8">
      <w:pPr>
        <w:spacing w:line="360" w:lineRule="auto"/>
        <w:ind w:firstLine="426"/>
        <w:rPr>
          <w:szCs w:val="28"/>
          <w:lang w:eastAsia="ar-SA"/>
        </w:rPr>
      </w:pPr>
      <w:r w:rsidRPr="009C6EF8">
        <w:rPr>
          <w:bCs/>
          <w:i/>
          <w:szCs w:val="28"/>
          <w:lang w:eastAsia="ar-SA"/>
        </w:rPr>
        <w:t>Личностными</w:t>
      </w:r>
      <w:r w:rsidRPr="009C6EF8">
        <w:rPr>
          <w:b/>
          <w:bCs/>
          <w:szCs w:val="28"/>
          <w:lang w:eastAsia="ar-SA"/>
        </w:rPr>
        <w:t xml:space="preserve"> </w:t>
      </w:r>
      <w:r w:rsidRPr="009C6EF8">
        <w:rPr>
          <w:szCs w:val="28"/>
          <w:lang w:eastAsia="ar-SA"/>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414EF6" w:rsidRPr="009C6EF8" w:rsidRDefault="00414EF6" w:rsidP="009C6EF8">
      <w:pPr>
        <w:spacing w:line="360" w:lineRule="auto"/>
        <w:ind w:firstLine="426"/>
        <w:rPr>
          <w:szCs w:val="28"/>
          <w:lang w:eastAsia="ar-SA"/>
        </w:rPr>
      </w:pPr>
      <w:r w:rsidRPr="009C6EF8">
        <w:rPr>
          <w:bCs/>
          <w:i/>
          <w:szCs w:val="28"/>
          <w:lang w:eastAsia="ar-SA"/>
        </w:rPr>
        <w:t>Метапредметными</w:t>
      </w:r>
      <w:r w:rsidRPr="009C6EF8">
        <w:rPr>
          <w:b/>
          <w:bCs/>
          <w:szCs w:val="28"/>
          <w:lang w:eastAsia="ar-SA"/>
        </w:rPr>
        <w:t xml:space="preserve"> </w:t>
      </w:r>
      <w:r w:rsidRPr="009C6EF8">
        <w:rPr>
          <w:szCs w:val="28"/>
          <w:lang w:eastAsia="ar-SA"/>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414EF6" w:rsidRPr="009C6EF8" w:rsidRDefault="00414EF6" w:rsidP="009C6EF8">
      <w:pPr>
        <w:spacing w:line="360" w:lineRule="auto"/>
        <w:ind w:firstLine="426"/>
        <w:rPr>
          <w:szCs w:val="28"/>
          <w:lang w:eastAsia="ar-SA"/>
        </w:rPr>
      </w:pPr>
      <w:r w:rsidRPr="009C6EF8">
        <w:rPr>
          <w:bCs/>
          <w:i/>
          <w:szCs w:val="28"/>
          <w:lang w:eastAsia="ar-SA"/>
        </w:rPr>
        <w:t>Предметными</w:t>
      </w:r>
      <w:r w:rsidRPr="009C6EF8">
        <w:rPr>
          <w:b/>
          <w:bCs/>
          <w:szCs w:val="28"/>
          <w:lang w:eastAsia="ar-SA"/>
        </w:rPr>
        <w:t xml:space="preserve"> </w:t>
      </w:r>
      <w:r w:rsidRPr="009C6EF8">
        <w:rPr>
          <w:szCs w:val="28"/>
          <w:lang w:eastAsia="ar-SA"/>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w:t>
      </w:r>
      <w:r w:rsidRPr="009C6EF8">
        <w:rPr>
          <w:szCs w:val="28"/>
          <w:lang w:eastAsia="ar-SA"/>
        </w:rPr>
        <w:lastRenderedPageBreak/>
        <w:t>музеях России; умение различать и передавать худо</w:t>
      </w:r>
      <w:r w:rsidR="00E36E5F">
        <w:rPr>
          <w:szCs w:val="28"/>
          <w:lang w:eastAsia="ar-SA"/>
        </w:rPr>
        <w:t>же</w:t>
      </w:r>
      <w:r w:rsidRPr="009C6EF8">
        <w:rPr>
          <w:szCs w:val="28"/>
          <w:lang w:eastAsia="ar-SA"/>
        </w:rPr>
        <w:t>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414EF6" w:rsidRPr="009C6EF8" w:rsidRDefault="00414EF6" w:rsidP="009C6EF8">
      <w:pPr>
        <w:spacing w:line="360" w:lineRule="auto"/>
        <w:ind w:firstLine="426"/>
        <w:jc w:val="center"/>
        <w:rPr>
          <w:b/>
          <w:bCs/>
          <w:iCs/>
          <w:szCs w:val="28"/>
          <w:lang w:eastAsia="ar-SA"/>
        </w:rPr>
      </w:pPr>
      <w:r w:rsidRPr="009C6EF8">
        <w:rPr>
          <w:b/>
          <w:bCs/>
          <w:iCs/>
          <w:szCs w:val="28"/>
          <w:lang w:eastAsia="ar-SA"/>
        </w:rPr>
        <w:t>Музыка</w:t>
      </w:r>
    </w:p>
    <w:p w:rsidR="00414EF6" w:rsidRPr="009C6EF8" w:rsidRDefault="00414EF6" w:rsidP="009C6EF8">
      <w:pPr>
        <w:spacing w:line="360" w:lineRule="auto"/>
        <w:ind w:firstLine="426"/>
        <w:rPr>
          <w:szCs w:val="28"/>
          <w:lang w:eastAsia="ar-SA"/>
        </w:rPr>
      </w:pPr>
      <w:r w:rsidRPr="009C6EF8">
        <w:rPr>
          <w:bCs/>
          <w:i/>
          <w:szCs w:val="28"/>
          <w:lang w:eastAsia="ar-SA"/>
        </w:rPr>
        <w:t xml:space="preserve">Личностными </w:t>
      </w:r>
      <w:r w:rsidRPr="009C6EF8">
        <w:rPr>
          <w:szCs w:val="28"/>
          <w:lang w:eastAsia="ar-SA"/>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414EF6" w:rsidRPr="009C6EF8" w:rsidRDefault="00414EF6" w:rsidP="009C6EF8">
      <w:pPr>
        <w:spacing w:line="360" w:lineRule="auto"/>
        <w:ind w:firstLine="426"/>
        <w:rPr>
          <w:szCs w:val="28"/>
          <w:lang w:eastAsia="ar-SA"/>
        </w:rPr>
      </w:pPr>
      <w:r w:rsidRPr="009C6EF8">
        <w:rPr>
          <w:bCs/>
          <w:i/>
          <w:szCs w:val="28"/>
          <w:lang w:eastAsia="ar-SA"/>
        </w:rPr>
        <w:t>Метапредметными</w:t>
      </w:r>
      <w:r w:rsidRPr="009C6EF8">
        <w:rPr>
          <w:b/>
          <w:bCs/>
          <w:szCs w:val="28"/>
          <w:lang w:eastAsia="ar-SA"/>
        </w:rPr>
        <w:t xml:space="preserve"> </w:t>
      </w:r>
      <w:r w:rsidRPr="009C6EF8">
        <w:rPr>
          <w:szCs w:val="28"/>
          <w:lang w:eastAsia="ar-SA"/>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414EF6" w:rsidRPr="009C6EF8" w:rsidRDefault="00414EF6" w:rsidP="009C6EF8">
      <w:pPr>
        <w:spacing w:line="360" w:lineRule="auto"/>
        <w:ind w:firstLine="426"/>
        <w:rPr>
          <w:szCs w:val="28"/>
          <w:lang w:eastAsia="ar-SA"/>
        </w:rPr>
      </w:pPr>
      <w:r w:rsidRPr="009C6EF8">
        <w:rPr>
          <w:bCs/>
          <w:i/>
          <w:szCs w:val="28"/>
          <w:lang w:eastAsia="ar-SA"/>
        </w:rPr>
        <w:t>Предметными</w:t>
      </w:r>
      <w:r w:rsidRPr="009C6EF8">
        <w:rPr>
          <w:b/>
          <w:bCs/>
          <w:szCs w:val="28"/>
          <w:lang w:eastAsia="ar-SA"/>
        </w:rPr>
        <w:t xml:space="preserve"> </w:t>
      </w:r>
      <w:r w:rsidRPr="009C6EF8">
        <w:rPr>
          <w:szCs w:val="28"/>
          <w:lang w:eastAsia="ar-SA"/>
        </w:rPr>
        <w:t>результатами изучения курса «Музыка» в начальной школе являются:</w:t>
      </w:r>
    </w:p>
    <w:p w:rsidR="00414EF6" w:rsidRPr="009C6EF8" w:rsidRDefault="00414EF6" w:rsidP="009C6EF8">
      <w:pPr>
        <w:spacing w:line="360" w:lineRule="auto"/>
        <w:ind w:firstLine="426"/>
        <w:rPr>
          <w:szCs w:val="28"/>
          <w:lang w:eastAsia="ar-SA"/>
        </w:rPr>
      </w:pPr>
      <w:r w:rsidRPr="009C6EF8">
        <w:rPr>
          <w:szCs w:val="28"/>
          <w:lang w:eastAsia="ar-SA"/>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414EF6" w:rsidRPr="009C6EF8" w:rsidRDefault="00414EF6" w:rsidP="009C6EF8">
      <w:pPr>
        <w:spacing w:line="360" w:lineRule="auto"/>
        <w:ind w:firstLine="426"/>
        <w:jc w:val="center"/>
        <w:rPr>
          <w:b/>
          <w:bCs/>
          <w:iCs/>
          <w:szCs w:val="28"/>
          <w:lang w:eastAsia="ar-SA"/>
        </w:rPr>
      </w:pPr>
      <w:r w:rsidRPr="009C6EF8">
        <w:rPr>
          <w:b/>
          <w:bCs/>
          <w:iCs/>
          <w:szCs w:val="28"/>
          <w:lang w:eastAsia="ar-SA"/>
        </w:rPr>
        <w:t>Физическая культура</w:t>
      </w:r>
    </w:p>
    <w:p w:rsidR="00414EF6" w:rsidRPr="009C6EF8" w:rsidRDefault="00414EF6" w:rsidP="009C6EF8">
      <w:pPr>
        <w:spacing w:line="360" w:lineRule="auto"/>
        <w:ind w:firstLine="426"/>
        <w:rPr>
          <w:szCs w:val="28"/>
          <w:lang w:eastAsia="ar-SA"/>
        </w:rPr>
      </w:pPr>
      <w:r w:rsidRPr="009C6EF8">
        <w:rPr>
          <w:bCs/>
          <w:i/>
          <w:szCs w:val="28"/>
          <w:lang w:eastAsia="ar-SA"/>
        </w:rPr>
        <w:t xml:space="preserve">Личностными </w:t>
      </w:r>
      <w:r w:rsidRPr="009C6EF8">
        <w:rPr>
          <w:szCs w:val="28"/>
          <w:lang w:eastAsia="ar-SA"/>
        </w:rPr>
        <w:t xml:space="preserve">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w:t>
      </w:r>
      <w:r w:rsidRPr="009C6EF8">
        <w:rPr>
          <w:szCs w:val="28"/>
          <w:lang w:eastAsia="ar-SA"/>
        </w:rPr>
        <w:lastRenderedPageBreak/>
        <w:t>ситуациях и условиях; проявлять дисциплинированность, трудолюбие и упорство в достижении поставленных целей.</w:t>
      </w:r>
    </w:p>
    <w:p w:rsidR="00414EF6" w:rsidRPr="009C6EF8" w:rsidRDefault="00414EF6" w:rsidP="009C6EF8">
      <w:pPr>
        <w:spacing w:line="360" w:lineRule="auto"/>
        <w:ind w:firstLine="426"/>
        <w:rPr>
          <w:szCs w:val="28"/>
          <w:lang w:eastAsia="ar-SA"/>
        </w:rPr>
      </w:pPr>
      <w:r w:rsidRPr="009C6EF8">
        <w:rPr>
          <w:bCs/>
          <w:i/>
          <w:szCs w:val="28"/>
          <w:lang w:eastAsia="ar-SA"/>
        </w:rPr>
        <w:t>Метапредметными</w:t>
      </w:r>
      <w:r w:rsidRPr="009C6EF8">
        <w:rPr>
          <w:b/>
          <w:bCs/>
          <w:szCs w:val="28"/>
          <w:lang w:eastAsia="ar-SA"/>
        </w:rPr>
        <w:t xml:space="preserve"> </w:t>
      </w:r>
      <w:r w:rsidRPr="009C6EF8">
        <w:rPr>
          <w:szCs w:val="28"/>
          <w:lang w:eastAsia="ar-SA"/>
        </w:rPr>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414EF6" w:rsidRPr="009C6EF8" w:rsidRDefault="00414EF6" w:rsidP="009C6EF8">
      <w:pPr>
        <w:spacing w:line="360" w:lineRule="auto"/>
        <w:ind w:firstLine="426"/>
        <w:rPr>
          <w:szCs w:val="28"/>
          <w:lang w:eastAsia="ar-SA"/>
        </w:rPr>
      </w:pPr>
      <w:r w:rsidRPr="009C6EF8">
        <w:rPr>
          <w:bCs/>
          <w:i/>
          <w:szCs w:val="28"/>
          <w:lang w:eastAsia="ar-SA"/>
        </w:rPr>
        <w:t>Предметными</w:t>
      </w:r>
      <w:r w:rsidRPr="009C6EF8">
        <w:rPr>
          <w:b/>
          <w:bCs/>
          <w:szCs w:val="28"/>
          <w:lang w:eastAsia="ar-SA"/>
        </w:rPr>
        <w:t xml:space="preserve"> </w:t>
      </w:r>
      <w:r w:rsidRPr="009C6EF8">
        <w:rPr>
          <w:szCs w:val="28"/>
          <w:lang w:eastAsia="ar-SA"/>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414EF6" w:rsidRPr="009C6EF8" w:rsidRDefault="00414EF6" w:rsidP="009C6EF8">
      <w:pPr>
        <w:spacing w:line="360" w:lineRule="auto"/>
        <w:ind w:firstLine="426"/>
        <w:jc w:val="center"/>
        <w:rPr>
          <w:b/>
          <w:bCs/>
          <w:szCs w:val="28"/>
          <w:lang w:eastAsia="ar-SA"/>
        </w:rPr>
      </w:pPr>
      <w:r w:rsidRPr="009C6EF8">
        <w:rPr>
          <w:b/>
          <w:bCs/>
          <w:iCs/>
          <w:szCs w:val="28"/>
          <w:lang w:eastAsia="ar-SA"/>
        </w:rPr>
        <w:t>Иностранный язык</w:t>
      </w:r>
      <w:r w:rsidRPr="009C6EF8">
        <w:rPr>
          <w:b/>
          <w:bCs/>
          <w:szCs w:val="28"/>
          <w:lang w:eastAsia="ar-SA"/>
        </w:rPr>
        <w:t xml:space="preserve"> </w:t>
      </w:r>
    </w:p>
    <w:p w:rsidR="00414EF6" w:rsidRPr="009C6EF8" w:rsidRDefault="00414EF6" w:rsidP="009C6EF8">
      <w:pPr>
        <w:spacing w:line="360" w:lineRule="auto"/>
        <w:ind w:firstLine="426"/>
        <w:rPr>
          <w:szCs w:val="28"/>
          <w:lang w:eastAsia="ar-SA"/>
        </w:rPr>
      </w:pPr>
      <w:r w:rsidRPr="009C6EF8">
        <w:rPr>
          <w:bCs/>
          <w:i/>
          <w:szCs w:val="28"/>
          <w:lang w:eastAsia="ar-SA"/>
        </w:rPr>
        <w:t>Личностными</w:t>
      </w:r>
      <w:r w:rsidRPr="009C6EF8">
        <w:rPr>
          <w:b/>
          <w:bCs/>
          <w:szCs w:val="28"/>
          <w:lang w:eastAsia="ar-SA"/>
        </w:rPr>
        <w:t xml:space="preserve"> </w:t>
      </w:r>
      <w:r w:rsidRPr="009C6EF8">
        <w:rPr>
          <w:szCs w:val="28"/>
          <w:lang w:eastAsia="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14EF6" w:rsidRPr="009C6EF8" w:rsidRDefault="00414EF6" w:rsidP="009C6EF8">
      <w:pPr>
        <w:spacing w:line="360" w:lineRule="auto"/>
        <w:ind w:firstLine="426"/>
        <w:rPr>
          <w:szCs w:val="28"/>
          <w:lang w:eastAsia="ar-SA"/>
        </w:rPr>
      </w:pPr>
      <w:r w:rsidRPr="009C6EF8">
        <w:rPr>
          <w:bCs/>
          <w:i/>
          <w:szCs w:val="28"/>
          <w:lang w:eastAsia="ar-SA"/>
        </w:rPr>
        <w:t>Метапредметными</w:t>
      </w:r>
      <w:r w:rsidRPr="009C6EF8">
        <w:rPr>
          <w:b/>
          <w:bCs/>
          <w:szCs w:val="28"/>
          <w:lang w:eastAsia="ar-SA"/>
        </w:rPr>
        <w:t xml:space="preserve"> </w:t>
      </w:r>
      <w:r w:rsidRPr="009C6EF8">
        <w:rPr>
          <w:szCs w:val="28"/>
          <w:lang w:eastAsia="ar-SA"/>
        </w:rPr>
        <w:t xml:space="preserve">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w:t>
      </w:r>
      <w:r w:rsidRPr="009C6EF8">
        <w:rPr>
          <w:szCs w:val="28"/>
          <w:lang w:eastAsia="ar-SA"/>
        </w:rPr>
        <w:lastRenderedPageBreak/>
        <w:t>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414EF6" w:rsidRPr="009C6EF8" w:rsidRDefault="00414EF6" w:rsidP="009C6EF8">
      <w:pPr>
        <w:spacing w:line="360" w:lineRule="auto"/>
        <w:ind w:firstLine="426"/>
        <w:rPr>
          <w:szCs w:val="28"/>
          <w:lang w:eastAsia="ar-SA"/>
        </w:rPr>
      </w:pPr>
      <w:r w:rsidRPr="009C6EF8">
        <w:rPr>
          <w:bCs/>
          <w:i/>
          <w:szCs w:val="28"/>
          <w:lang w:eastAsia="ar-SA"/>
        </w:rPr>
        <w:t>Предметными</w:t>
      </w:r>
      <w:r w:rsidRPr="009C6EF8">
        <w:rPr>
          <w:b/>
          <w:bCs/>
          <w:szCs w:val="28"/>
          <w:lang w:eastAsia="ar-SA"/>
        </w:rPr>
        <w:t xml:space="preserve"> </w:t>
      </w:r>
      <w:r w:rsidRPr="009C6EF8">
        <w:rPr>
          <w:szCs w:val="28"/>
          <w:lang w:eastAsia="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414EF6" w:rsidRDefault="00414EF6" w:rsidP="00414EF6">
      <w:pPr>
        <w:ind w:right="75" w:firstLine="567"/>
        <w:jc w:val="center"/>
        <w:rPr>
          <w:b/>
          <w:bCs/>
          <w:sz w:val="24"/>
          <w:lang w:eastAsia="ar-SA"/>
        </w:rPr>
      </w:pPr>
    </w:p>
    <w:p w:rsidR="00414EF6" w:rsidRPr="00E36E5F" w:rsidRDefault="00414EF6" w:rsidP="00E36E5F">
      <w:pPr>
        <w:spacing w:line="360" w:lineRule="auto"/>
        <w:ind w:right="75" w:firstLine="567"/>
        <w:jc w:val="center"/>
        <w:rPr>
          <w:b/>
          <w:bCs/>
          <w:szCs w:val="28"/>
          <w:lang w:eastAsia="ar-SA"/>
        </w:rPr>
      </w:pPr>
      <w:r w:rsidRPr="00E36E5F">
        <w:rPr>
          <w:b/>
          <w:bCs/>
          <w:szCs w:val="28"/>
          <w:lang w:eastAsia="ar-SA"/>
        </w:rPr>
        <w:t>Планируемые результаты  освоения  обучающимися  с  задержкой</w:t>
      </w:r>
    </w:p>
    <w:p w:rsidR="00414EF6" w:rsidRPr="00E36E5F" w:rsidRDefault="00414EF6" w:rsidP="00E36E5F">
      <w:pPr>
        <w:autoSpaceDE w:val="0"/>
        <w:spacing w:line="360" w:lineRule="auto"/>
        <w:ind w:firstLine="567"/>
        <w:jc w:val="center"/>
        <w:rPr>
          <w:b/>
          <w:bCs/>
          <w:szCs w:val="28"/>
          <w:lang w:eastAsia="ar-SA"/>
        </w:rPr>
      </w:pPr>
      <w:r w:rsidRPr="00E36E5F">
        <w:rPr>
          <w:b/>
          <w:bCs/>
          <w:szCs w:val="28"/>
          <w:lang w:eastAsia="ar-SA"/>
        </w:rPr>
        <w:t>психического развития программы коррекционной работы</w:t>
      </w:r>
    </w:p>
    <w:p w:rsidR="00414EF6" w:rsidRPr="00E36E5F" w:rsidRDefault="00414EF6" w:rsidP="00E36E5F">
      <w:pPr>
        <w:overflowPunct w:val="0"/>
        <w:autoSpaceDE w:val="0"/>
        <w:spacing w:after="0" w:line="360" w:lineRule="auto"/>
        <w:ind w:firstLine="567"/>
        <w:rPr>
          <w:szCs w:val="28"/>
          <w:lang w:eastAsia="ar-SA"/>
        </w:rPr>
      </w:pPr>
      <w:r w:rsidRPr="00E36E5F">
        <w:rPr>
          <w:szCs w:val="28"/>
          <w:lang w:eastAsia="ar-SA"/>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414EF6" w:rsidRPr="00E36E5F" w:rsidRDefault="00E36E5F" w:rsidP="00E36E5F">
      <w:pPr>
        <w:widowControl w:val="0"/>
        <w:numPr>
          <w:ilvl w:val="2"/>
          <w:numId w:val="115"/>
        </w:numPr>
        <w:tabs>
          <w:tab w:val="left" w:pos="567"/>
        </w:tabs>
        <w:autoSpaceDE w:val="0"/>
        <w:spacing w:after="0" w:line="360" w:lineRule="auto"/>
        <w:ind w:left="0" w:right="0" w:firstLine="0"/>
        <w:rPr>
          <w:szCs w:val="28"/>
          <w:lang w:eastAsia="ar-SA"/>
        </w:rPr>
      </w:pPr>
      <w:r>
        <w:rPr>
          <w:szCs w:val="28"/>
          <w:lang w:eastAsia="ar-SA"/>
        </w:rPr>
        <w:t>р</w:t>
      </w:r>
      <w:r w:rsidR="00414EF6" w:rsidRPr="00E36E5F">
        <w:rPr>
          <w:szCs w:val="28"/>
          <w:lang w:eastAsia="ar-SA"/>
        </w:rPr>
        <w:t>азвитие адекватных представлений о собственных возможностях и необходимом жизнеобеспечении;</w:t>
      </w:r>
    </w:p>
    <w:p w:rsidR="00414EF6" w:rsidRPr="00E36E5F" w:rsidRDefault="00E36E5F" w:rsidP="00E36E5F">
      <w:pPr>
        <w:widowControl w:val="0"/>
        <w:numPr>
          <w:ilvl w:val="2"/>
          <w:numId w:val="115"/>
        </w:numPr>
        <w:tabs>
          <w:tab w:val="left" w:pos="567"/>
        </w:tabs>
        <w:overflowPunct w:val="0"/>
        <w:autoSpaceDE w:val="0"/>
        <w:spacing w:after="0" w:line="360" w:lineRule="auto"/>
        <w:ind w:left="0" w:right="0" w:firstLine="0"/>
        <w:rPr>
          <w:szCs w:val="28"/>
          <w:lang w:eastAsia="ar-SA"/>
        </w:rPr>
      </w:pPr>
      <w:r>
        <w:rPr>
          <w:szCs w:val="28"/>
          <w:lang w:eastAsia="ar-SA"/>
        </w:rPr>
        <w:t>о</w:t>
      </w:r>
      <w:r w:rsidR="00414EF6" w:rsidRPr="00E36E5F">
        <w:rPr>
          <w:szCs w:val="28"/>
          <w:lang w:eastAsia="ar-SA"/>
        </w:rPr>
        <w:t>владение социально-бытовыми умениями, используемыми в повседневной жизни;</w:t>
      </w:r>
    </w:p>
    <w:p w:rsidR="00414EF6" w:rsidRPr="00E36E5F" w:rsidRDefault="00E36E5F" w:rsidP="00E36E5F">
      <w:pPr>
        <w:widowControl w:val="0"/>
        <w:numPr>
          <w:ilvl w:val="0"/>
          <w:numId w:val="114"/>
        </w:numPr>
        <w:tabs>
          <w:tab w:val="left" w:pos="567"/>
        </w:tabs>
        <w:overflowPunct w:val="0"/>
        <w:autoSpaceDE w:val="0"/>
        <w:spacing w:after="0" w:line="360" w:lineRule="auto"/>
        <w:ind w:left="0" w:right="0" w:firstLine="0"/>
        <w:rPr>
          <w:szCs w:val="28"/>
          <w:lang w:eastAsia="ar-SA"/>
        </w:rPr>
      </w:pPr>
      <w:r>
        <w:rPr>
          <w:szCs w:val="28"/>
          <w:lang w:eastAsia="ar-SA"/>
        </w:rPr>
        <w:t>о</w:t>
      </w:r>
      <w:r w:rsidR="00414EF6" w:rsidRPr="00E36E5F">
        <w:rPr>
          <w:szCs w:val="28"/>
          <w:lang w:eastAsia="ar-SA"/>
        </w:rPr>
        <w:t xml:space="preserve">владение   навыками   коммуникации   и   социального взаимодействия; </w:t>
      </w:r>
    </w:p>
    <w:p w:rsidR="00414EF6" w:rsidRPr="00E36E5F" w:rsidRDefault="00E36E5F" w:rsidP="00E36E5F">
      <w:pPr>
        <w:widowControl w:val="0"/>
        <w:numPr>
          <w:ilvl w:val="0"/>
          <w:numId w:val="114"/>
        </w:numPr>
        <w:tabs>
          <w:tab w:val="left" w:pos="567"/>
        </w:tabs>
        <w:overflowPunct w:val="0"/>
        <w:autoSpaceDE w:val="0"/>
        <w:spacing w:after="0" w:line="360" w:lineRule="auto"/>
        <w:ind w:left="0" w:right="0" w:firstLine="0"/>
        <w:rPr>
          <w:szCs w:val="28"/>
          <w:lang w:eastAsia="ar-SA"/>
        </w:rPr>
      </w:pPr>
      <w:r>
        <w:rPr>
          <w:szCs w:val="28"/>
          <w:lang w:eastAsia="ar-SA"/>
        </w:rPr>
        <w:t>ф</w:t>
      </w:r>
      <w:r w:rsidR="00414EF6" w:rsidRPr="00E36E5F">
        <w:rPr>
          <w:szCs w:val="28"/>
          <w:lang w:eastAsia="ar-SA"/>
        </w:rPr>
        <w:t>ормирование способности к осмыслению и дифференциации картины мира;</w:t>
      </w:r>
    </w:p>
    <w:p w:rsidR="00414EF6" w:rsidRDefault="00E36E5F" w:rsidP="00E36E5F">
      <w:pPr>
        <w:widowControl w:val="0"/>
        <w:numPr>
          <w:ilvl w:val="0"/>
          <w:numId w:val="114"/>
        </w:numPr>
        <w:tabs>
          <w:tab w:val="left" w:pos="567"/>
        </w:tabs>
        <w:overflowPunct w:val="0"/>
        <w:autoSpaceDE w:val="0"/>
        <w:spacing w:after="0" w:line="360" w:lineRule="auto"/>
        <w:ind w:left="0" w:right="0" w:firstLine="0"/>
        <w:rPr>
          <w:szCs w:val="28"/>
          <w:lang w:eastAsia="ar-SA"/>
        </w:rPr>
      </w:pPr>
      <w:r>
        <w:rPr>
          <w:szCs w:val="28"/>
          <w:lang w:eastAsia="ar-SA"/>
        </w:rPr>
        <w:t>ф</w:t>
      </w:r>
      <w:r w:rsidR="00414EF6" w:rsidRPr="00E36E5F">
        <w:rPr>
          <w:szCs w:val="28"/>
          <w:lang w:eastAsia="ar-SA"/>
        </w:rPr>
        <w:t>ормирование способности к осмыслению социального окружения, своего места в</w:t>
      </w:r>
      <w:r w:rsidR="00BE0006" w:rsidRPr="00E36E5F">
        <w:rPr>
          <w:szCs w:val="28"/>
          <w:lang w:eastAsia="ar-SA"/>
        </w:rPr>
        <w:t xml:space="preserve"> </w:t>
      </w:r>
      <w:r w:rsidR="00414EF6" w:rsidRPr="00E36E5F">
        <w:rPr>
          <w:szCs w:val="28"/>
          <w:lang w:eastAsia="ar-SA"/>
        </w:rPr>
        <w:t>нем</w:t>
      </w:r>
      <w:r w:rsidR="00BE0006" w:rsidRPr="00E36E5F">
        <w:rPr>
          <w:szCs w:val="28"/>
          <w:lang w:eastAsia="ar-SA"/>
        </w:rPr>
        <w:t xml:space="preserve">; </w:t>
      </w:r>
      <w:r w:rsidR="00414EF6" w:rsidRPr="00E36E5F">
        <w:rPr>
          <w:szCs w:val="28"/>
          <w:lang w:eastAsia="ar-SA"/>
        </w:rPr>
        <w:t>принятие  соответствующих  возрасту  ценностей  и  социальных  ролей</w:t>
      </w:r>
      <w:r w:rsidR="00BE0006" w:rsidRPr="00E36E5F">
        <w:rPr>
          <w:szCs w:val="28"/>
          <w:lang w:eastAsia="ar-SA"/>
        </w:rPr>
        <w:t>.</w:t>
      </w:r>
    </w:p>
    <w:p w:rsidR="00E36E5F" w:rsidRPr="00E36E5F" w:rsidRDefault="00E36E5F" w:rsidP="00E36E5F">
      <w:pPr>
        <w:widowControl w:val="0"/>
        <w:tabs>
          <w:tab w:val="left" w:pos="567"/>
        </w:tabs>
        <w:overflowPunct w:val="0"/>
        <w:autoSpaceDE w:val="0"/>
        <w:spacing w:after="0" w:line="360" w:lineRule="auto"/>
        <w:ind w:right="0" w:firstLine="0"/>
        <w:rPr>
          <w:szCs w:val="28"/>
          <w:lang w:eastAsia="ar-SA"/>
        </w:rPr>
      </w:pPr>
    </w:p>
    <w:p w:rsidR="00414EF6" w:rsidRPr="00FB5BA0" w:rsidRDefault="00414EF6" w:rsidP="00414EF6">
      <w:pPr>
        <w:tabs>
          <w:tab w:val="left" w:pos="2382"/>
        </w:tabs>
        <w:autoSpaceDE w:val="0"/>
        <w:rPr>
          <w:color w:val="FF0000"/>
          <w:sz w:val="24"/>
          <w:lang w:eastAsia="ar-SA"/>
        </w:rPr>
      </w:pPr>
    </w:p>
    <w:p w:rsidR="003B61C6" w:rsidRDefault="003B61C6" w:rsidP="004A7CC2">
      <w:pPr>
        <w:spacing w:before="150"/>
        <w:ind w:right="75" w:firstLine="426"/>
        <w:rPr>
          <w:b/>
          <w:bCs/>
          <w:sz w:val="24"/>
          <w:lang w:eastAsia="ar-SA"/>
        </w:rPr>
      </w:pPr>
    </w:p>
    <w:p w:rsidR="00414EF6" w:rsidRPr="00B578B2" w:rsidRDefault="00414EF6" w:rsidP="004A7CC2">
      <w:pPr>
        <w:spacing w:before="150"/>
        <w:ind w:right="75" w:firstLine="426"/>
        <w:rPr>
          <w:b/>
          <w:bCs/>
          <w:sz w:val="24"/>
          <w:lang w:eastAsia="ar-SA"/>
        </w:rPr>
      </w:pPr>
      <w:r w:rsidRPr="00652CE0">
        <w:rPr>
          <w:b/>
          <w:bCs/>
          <w:sz w:val="24"/>
          <w:lang w:eastAsia="ar-SA"/>
        </w:rPr>
        <w:lastRenderedPageBreak/>
        <w:t>3.</w:t>
      </w:r>
      <w:r w:rsidR="006B7B10">
        <w:rPr>
          <w:b/>
          <w:bCs/>
          <w:sz w:val="24"/>
          <w:lang w:eastAsia="ar-SA"/>
        </w:rPr>
        <w:t>1.</w:t>
      </w:r>
      <w:r w:rsidR="00BE0006">
        <w:rPr>
          <w:b/>
          <w:bCs/>
          <w:sz w:val="24"/>
          <w:lang w:eastAsia="ar-SA"/>
        </w:rPr>
        <w:t>3</w:t>
      </w:r>
      <w:r w:rsidRPr="00652CE0">
        <w:rPr>
          <w:b/>
          <w:bCs/>
          <w:sz w:val="24"/>
          <w:lang w:eastAsia="ar-SA"/>
        </w:rPr>
        <w:t xml:space="preserve">    </w:t>
      </w:r>
      <w:r w:rsidRPr="006B7B10">
        <w:rPr>
          <w:b/>
          <w:bCs/>
          <w:sz w:val="24"/>
          <w:lang w:eastAsia="ar-SA"/>
        </w:rPr>
        <w:t>СИСТЕМА ОЦЕНКИ ДОСТИЖЕНИЯ ОБУЧАЮЩИХСЯ С ОВЗ (ЗАДЕРЖКОЙ</w:t>
      </w:r>
      <w:r w:rsidRPr="006B7B10">
        <w:rPr>
          <w:b/>
          <w:bCs/>
          <w:color w:val="00B050"/>
          <w:sz w:val="24"/>
          <w:lang w:eastAsia="ar-SA"/>
        </w:rPr>
        <w:t xml:space="preserve"> </w:t>
      </w:r>
      <w:r w:rsidRPr="006B7B10">
        <w:rPr>
          <w:b/>
          <w:bCs/>
          <w:sz w:val="24"/>
          <w:lang w:eastAsia="ar-SA"/>
        </w:rPr>
        <w:t>ПСИХИЧЕСКОГО РАЗВИТИЯ) ПЛАНИРУЕМЫХ РЕЗУЛЬТАТОВ ОСВОЕНИЯ АДАПТИРОВАННОЙ ОСНОВНОЙ ОБРАЗОВАТЕЛЬНОЙ ПРОГРАММЫ НАЧАЛЬНОГО ОБЩЕГО ОБРАЗОВАНИЯ</w:t>
      </w:r>
      <w:r w:rsidRPr="00B578B2">
        <w:rPr>
          <w:b/>
          <w:bCs/>
          <w:sz w:val="24"/>
          <w:lang w:eastAsia="ar-SA"/>
        </w:rPr>
        <w:t xml:space="preserve"> </w:t>
      </w:r>
    </w:p>
    <w:p w:rsidR="00414EF6" w:rsidRPr="00E36E5F" w:rsidRDefault="00414EF6" w:rsidP="00E36E5F">
      <w:pPr>
        <w:overflowPunct w:val="0"/>
        <w:autoSpaceDE w:val="0"/>
        <w:autoSpaceDN w:val="0"/>
        <w:adjustRightInd w:val="0"/>
        <w:spacing w:line="360" w:lineRule="auto"/>
        <w:ind w:firstLine="567"/>
        <w:rPr>
          <w:szCs w:val="28"/>
          <w:lang w:eastAsia="en-US"/>
        </w:rPr>
      </w:pPr>
      <w:r w:rsidRPr="00E36E5F">
        <w:rPr>
          <w:szCs w:val="28"/>
          <w:lang w:eastAsia="en-US"/>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14EF6" w:rsidRPr="00E36E5F" w:rsidRDefault="00414EF6" w:rsidP="00E36E5F">
      <w:pPr>
        <w:overflowPunct w:val="0"/>
        <w:autoSpaceDE w:val="0"/>
        <w:autoSpaceDN w:val="0"/>
        <w:adjustRightInd w:val="0"/>
        <w:spacing w:line="360" w:lineRule="auto"/>
        <w:ind w:firstLine="426"/>
        <w:rPr>
          <w:szCs w:val="28"/>
          <w:lang w:eastAsia="en-US"/>
        </w:rPr>
      </w:pPr>
      <w:r w:rsidRPr="00E36E5F">
        <w:rPr>
          <w:szCs w:val="28"/>
          <w:lang w:eastAsia="en-US"/>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14EF6" w:rsidRPr="00E36E5F" w:rsidRDefault="00414EF6" w:rsidP="00E36E5F">
      <w:pPr>
        <w:tabs>
          <w:tab w:val="left" w:pos="2700"/>
        </w:tabs>
        <w:autoSpaceDE w:val="0"/>
        <w:autoSpaceDN w:val="0"/>
        <w:adjustRightInd w:val="0"/>
        <w:spacing w:line="360" w:lineRule="auto"/>
        <w:ind w:firstLine="426"/>
        <w:rPr>
          <w:szCs w:val="28"/>
          <w:lang w:eastAsia="en-US"/>
        </w:rPr>
      </w:pPr>
      <w:r w:rsidRPr="00E36E5F">
        <w:rPr>
          <w:szCs w:val="28"/>
          <w:lang w:eastAsia="en-US"/>
        </w:rPr>
        <w:t>Обучающиеся с   ЗПР   имеют   право   на   прохождение   текущей, промежуточной и государственной итоговой аттестации освоения АООП НОО ОВЗ в иных формах.</w:t>
      </w:r>
    </w:p>
    <w:p w:rsidR="00414EF6" w:rsidRPr="00E36E5F" w:rsidRDefault="00414EF6" w:rsidP="00E36E5F">
      <w:pPr>
        <w:autoSpaceDE w:val="0"/>
        <w:autoSpaceDN w:val="0"/>
        <w:adjustRightInd w:val="0"/>
        <w:spacing w:line="360" w:lineRule="auto"/>
        <w:ind w:firstLine="426"/>
        <w:rPr>
          <w:szCs w:val="28"/>
          <w:lang w:eastAsia="en-US"/>
        </w:rPr>
      </w:pPr>
      <w:r w:rsidRPr="00E36E5F">
        <w:rPr>
          <w:szCs w:val="28"/>
          <w:lang w:eastAsia="en-US"/>
        </w:rPr>
        <w:t xml:space="preserve">Специальные условия проведения </w:t>
      </w:r>
      <w:r w:rsidRPr="00E36E5F">
        <w:rPr>
          <w:iCs/>
          <w:szCs w:val="28"/>
          <w:lang w:eastAsia="en-US"/>
        </w:rPr>
        <w:t>текущей,</w:t>
      </w:r>
      <w:r w:rsidRPr="00E36E5F">
        <w:rPr>
          <w:szCs w:val="28"/>
          <w:lang w:eastAsia="en-US"/>
        </w:rPr>
        <w:t xml:space="preserve"> </w:t>
      </w:r>
      <w:r w:rsidRPr="00E36E5F">
        <w:rPr>
          <w:iCs/>
          <w:szCs w:val="28"/>
          <w:lang w:eastAsia="en-US"/>
        </w:rPr>
        <w:t>промежуточной</w:t>
      </w:r>
      <w:r w:rsidRPr="00E36E5F">
        <w:rPr>
          <w:szCs w:val="28"/>
          <w:lang w:eastAsia="en-US"/>
        </w:rPr>
        <w:t xml:space="preserve"> и </w:t>
      </w:r>
      <w:r w:rsidRPr="00E36E5F">
        <w:rPr>
          <w:iCs/>
          <w:szCs w:val="28"/>
          <w:lang w:eastAsia="en-US"/>
        </w:rPr>
        <w:t>итоговой</w:t>
      </w:r>
      <w:r w:rsidRPr="00E36E5F">
        <w:rPr>
          <w:szCs w:val="28"/>
          <w:lang w:eastAsia="en-US"/>
        </w:rPr>
        <w:t xml:space="preserve"> (по итогам освоения АООП НОО ОВЗ) </w:t>
      </w:r>
      <w:r w:rsidRPr="00E36E5F">
        <w:rPr>
          <w:iCs/>
          <w:szCs w:val="28"/>
          <w:lang w:eastAsia="en-US"/>
        </w:rPr>
        <w:t>аттестации</w:t>
      </w:r>
      <w:r w:rsidRPr="00E36E5F">
        <w:rPr>
          <w:szCs w:val="28"/>
          <w:lang w:eastAsia="en-US"/>
        </w:rPr>
        <w:t xml:space="preserve"> </w:t>
      </w:r>
      <w:r w:rsidR="00E36E5F">
        <w:rPr>
          <w:szCs w:val="28"/>
          <w:lang w:eastAsia="en-US"/>
        </w:rPr>
        <w:t xml:space="preserve"> </w:t>
      </w:r>
      <w:r w:rsidRPr="00E36E5F">
        <w:rPr>
          <w:szCs w:val="28"/>
          <w:lang w:eastAsia="en-US"/>
        </w:rPr>
        <w:t>обучающихся с ЗПР включают:</w:t>
      </w:r>
    </w:p>
    <w:p w:rsidR="00414EF6" w:rsidRPr="00E36E5F" w:rsidRDefault="00B8016A" w:rsidP="00B8016A">
      <w:pPr>
        <w:overflowPunct w:val="0"/>
        <w:autoSpaceDE w:val="0"/>
        <w:autoSpaceDN w:val="0"/>
        <w:adjustRightInd w:val="0"/>
        <w:spacing w:after="0" w:line="360" w:lineRule="auto"/>
        <w:ind w:right="0" w:firstLine="0"/>
        <w:rPr>
          <w:szCs w:val="28"/>
          <w:lang w:eastAsia="en-US"/>
        </w:rPr>
      </w:pPr>
      <w:r>
        <w:rPr>
          <w:szCs w:val="28"/>
          <w:lang w:eastAsia="en-US"/>
        </w:rPr>
        <w:t xml:space="preserve">- </w:t>
      </w:r>
      <w:r w:rsidR="00414EF6" w:rsidRPr="00E36E5F">
        <w:rPr>
          <w:szCs w:val="28"/>
          <w:lang w:eastAsia="en-US"/>
        </w:rPr>
        <w:t xml:space="preserve">особую   форму   организации   аттестации с   учетом   особых   образовательных   потребностей   и индивидуальных  особенностей обучающихся с ЗПР; </w:t>
      </w:r>
    </w:p>
    <w:p w:rsidR="00414EF6" w:rsidRPr="00E36E5F" w:rsidRDefault="00B8016A" w:rsidP="00B8016A">
      <w:pPr>
        <w:overflowPunct w:val="0"/>
        <w:autoSpaceDE w:val="0"/>
        <w:autoSpaceDN w:val="0"/>
        <w:adjustRightInd w:val="0"/>
        <w:spacing w:after="0" w:line="360" w:lineRule="auto"/>
        <w:ind w:right="0" w:firstLine="0"/>
        <w:rPr>
          <w:szCs w:val="28"/>
          <w:lang w:eastAsia="en-US"/>
        </w:rPr>
      </w:pPr>
      <w:r>
        <w:rPr>
          <w:szCs w:val="28"/>
          <w:lang w:eastAsia="en-US"/>
        </w:rPr>
        <w:t xml:space="preserve">- </w:t>
      </w:r>
      <w:r w:rsidR="00414EF6" w:rsidRPr="00E36E5F">
        <w:rPr>
          <w:szCs w:val="28"/>
          <w:lang w:eastAsia="en-US"/>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414EF6" w:rsidRPr="00E36E5F" w:rsidRDefault="00B8016A" w:rsidP="00B8016A">
      <w:pPr>
        <w:overflowPunct w:val="0"/>
        <w:autoSpaceDE w:val="0"/>
        <w:autoSpaceDN w:val="0"/>
        <w:adjustRightInd w:val="0"/>
        <w:spacing w:after="0" w:line="360" w:lineRule="auto"/>
        <w:ind w:right="0" w:firstLine="0"/>
        <w:rPr>
          <w:szCs w:val="28"/>
          <w:lang w:eastAsia="en-US"/>
        </w:rPr>
      </w:pPr>
      <w:r>
        <w:rPr>
          <w:szCs w:val="28"/>
          <w:lang w:eastAsia="en-US"/>
        </w:rPr>
        <w:t xml:space="preserve">- </w:t>
      </w:r>
      <w:r w:rsidR="00414EF6" w:rsidRPr="00E36E5F">
        <w:rPr>
          <w:szCs w:val="28"/>
          <w:lang w:eastAsia="en-US"/>
        </w:rPr>
        <w:t xml:space="preserve">присутствие в начале работы этапа общей организации деятельности;  </w:t>
      </w:r>
    </w:p>
    <w:p w:rsidR="00B8016A" w:rsidRDefault="00B8016A" w:rsidP="00B8016A">
      <w:pPr>
        <w:widowControl w:val="0"/>
        <w:tabs>
          <w:tab w:val="left" w:pos="709"/>
        </w:tabs>
        <w:overflowPunct w:val="0"/>
        <w:autoSpaceDE w:val="0"/>
        <w:autoSpaceDN w:val="0"/>
        <w:adjustRightInd w:val="0"/>
        <w:spacing w:after="0" w:line="360" w:lineRule="auto"/>
        <w:ind w:right="0" w:firstLine="0"/>
        <w:rPr>
          <w:szCs w:val="28"/>
          <w:lang w:eastAsia="en-US"/>
        </w:rPr>
      </w:pPr>
      <w:r>
        <w:rPr>
          <w:szCs w:val="28"/>
          <w:lang w:eastAsia="en-US"/>
        </w:rPr>
        <w:t xml:space="preserve">- </w:t>
      </w:r>
      <w:r w:rsidR="00414EF6" w:rsidRPr="00B8016A">
        <w:rPr>
          <w:szCs w:val="28"/>
          <w:lang w:eastAsia="en-US"/>
        </w:rPr>
        <w:t>адаптирование инструкции с учетом особых образовательных потребностей и индивидуальны</w:t>
      </w:r>
      <w:r w:rsidRPr="00B8016A">
        <w:rPr>
          <w:szCs w:val="28"/>
          <w:lang w:eastAsia="en-US"/>
        </w:rPr>
        <w:t>х трудностей обучающихся с ЗПР (</w:t>
      </w:r>
      <w:r w:rsidR="00414EF6" w:rsidRPr="00B8016A">
        <w:rPr>
          <w:szCs w:val="28"/>
          <w:lang w:eastAsia="en-US"/>
        </w:rPr>
        <w:t>упрощение формулировок по грамматическому и семантическому оформлению;</w:t>
      </w:r>
      <w:r w:rsidRPr="00B8016A">
        <w:rPr>
          <w:szCs w:val="28"/>
          <w:lang w:eastAsia="en-US"/>
        </w:rPr>
        <w:t xml:space="preserve"> </w:t>
      </w:r>
      <w:r w:rsidR="00414EF6" w:rsidRPr="00B8016A">
        <w:rPr>
          <w:szCs w:val="28"/>
          <w:lang w:eastAsia="en-US"/>
        </w:rPr>
        <w:t xml:space="preserve">упрощение многозвеньевой инструкции посредством деления ее на короткие смысловые единицы, </w:t>
      </w:r>
      <w:r w:rsidR="00414EF6" w:rsidRPr="00B8016A">
        <w:rPr>
          <w:szCs w:val="28"/>
          <w:lang w:eastAsia="en-US"/>
        </w:rPr>
        <w:lastRenderedPageBreak/>
        <w:t xml:space="preserve">задающие поэтапность (пошаговость) выполнения задания; </w:t>
      </w:r>
      <w:r w:rsidR="00414EF6" w:rsidRPr="00E36E5F">
        <w:rPr>
          <w:szCs w:val="28"/>
          <w:lang w:eastAsia="en-US"/>
        </w:rPr>
        <w:t xml:space="preserve">в дополнение к письменной инструкции к заданию, при необходимости, она дополнительно прочитывается педагогом вслух в медленном темпе </w:t>
      </w:r>
      <w:r>
        <w:rPr>
          <w:szCs w:val="28"/>
          <w:lang w:eastAsia="en-US"/>
        </w:rPr>
        <w:t>с четкими смысловыми акцентами;</w:t>
      </w:r>
    </w:p>
    <w:p w:rsidR="00B8016A" w:rsidRDefault="00B8016A" w:rsidP="00B8016A">
      <w:pPr>
        <w:widowControl w:val="0"/>
        <w:tabs>
          <w:tab w:val="left" w:pos="709"/>
        </w:tabs>
        <w:overflowPunct w:val="0"/>
        <w:autoSpaceDE w:val="0"/>
        <w:autoSpaceDN w:val="0"/>
        <w:adjustRightInd w:val="0"/>
        <w:spacing w:after="0" w:line="360" w:lineRule="auto"/>
        <w:ind w:right="0" w:firstLine="0"/>
        <w:rPr>
          <w:szCs w:val="28"/>
          <w:lang w:eastAsia="en-US"/>
        </w:rPr>
      </w:pPr>
      <w:r>
        <w:rPr>
          <w:szCs w:val="28"/>
          <w:lang w:eastAsia="en-US"/>
        </w:rPr>
        <w:t xml:space="preserve">- </w:t>
      </w:r>
      <w:r w:rsidR="00414EF6" w:rsidRPr="00E36E5F">
        <w:rPr>
          <w:szCs w:val="28"/>
          <w:lang w:eastAsia="en-US"/>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w:t>
      </w:r>
    </w:p>
    <w:p w:rsidR="00414EF6" w:rsidRPr="00E36E5F" w:rsidRDefault="00B8016A" w:rsidP="00B8016A">
      <w:pPr>
        <w:widowControl w:val="0"/>
        <w:tabs>
          <w:tab w:val="left" w:pos="709"/>
        </w:tabs>
        <w:overflowPunct w:val="0"/>
        <w:autoSpaceDE w:val="0"/>
        <w:autoSpaceDN w:val="0"/>
        <w:adjustRightInd w:val="0"/>
        <w:spacing w:after="0" w:line="360" w:lineRule="auto"/>
        <w:ind w:right="0" w:firstLine="0"/>
        <w:rPr>
          <w:szCs w:val="28"/>
          <w:lang w:eastAsia="en-US"/>
        </w:rPr>
      </w:pPr>
      <w:r>
        <w:rPr>
          <w:szCs w:val="28"/>
          <w:lang w:eastAsia="en-US"/>
        </w:rPr>
        <w:t xml:space="preserve">- </w:t>
      </w:r>
      <w:r w:rsidR="00414EF6" w:rsidRPr="00E36E5F">
        <w:rPr>
          <w:szCs w:val="28"/>
          <w:lang w:eastAsia="en-US"/>
        </w:rPr>
        <w:t xml:space="preserve">упрощение формулировок задания по грамматическому и семантическому оформлению и др.); </w:t>
      </w:r>
    </w:p>
    <w:p w:rsidR="00414EF6" w:rsidRPr="00E36E5F" w:rsidRDefault="00B8016A" w:rsidP="00B8016A">
      <w:pPr>
        <w:pStyle w:val="a3"/>
        <w:widowControl w:val="0"/>
        <w:autoSpaceDE w:val="0"/>
        <w:autoSpaceDN w:val="0"/>
        <w:adjustRightInd w:val="0"/>
        <w:spacing w:after="0" w:line="360" w:lineRule="auto"/>
        <w:ind w:left="0" w:right="0" w:firstLine="0"/>
        <w:rPr>
          <w:szCs w:val="28"/>
          <w:lang w:eastAsia="en-US"/>
        </w:rPr>
      </w:pPr>
      <w:r>
        <w:rPr>
          <w:szCs w:val="28"/>
          <w:lang w:eastAsia="en-US"/>
        </w:rPr>
        <w:t xml:space="preserve">- </w:t>
      </w:r>
      <w:r w:rsidR="00414EF6" w:rsidRPr="00E36E5F">
        <w:rPr>
          <w:szCs w:val="28"/>
          <w:lang w:eastAsia="en-US"/>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414EF6" w:rsidRPr="00E36E5F" w:rsidRDefault="00B8016A" w:rsidP="00B8016A">
      <w:pPr>
        <w:pStyle w:val="a3"/>
        <w:widowControl w:val="0"/>
        <w:autoSpaceDE w:val="0"/>
        <w:autoSpaceDN w:val="0"/>
        <w:adjustRightInd w:val="0"/>
        <w:spacing w:after="0" w:line="360" w:lineRule="auto"/>
        <w:ind w:left="0" w:right="0" w:firstLine="0"/>
        <w:rPr>
          <w:szCs w:val="28"/>
          <w:lang w:eastAsia="en-US"/>
        </w:rPr>
      </w:pPr>
      <w:r>
        <w:rPr>
          <w:szCs w:val="28"/>
          <w:lang w:eastAsia="en-US"/>
        </w:rPr>
        <w:t xml:space="preserve">- </w:t>
      </w:r>
      <w:r w:rsidR="00414EF6" w:rsidRPr="00E36E5F">
        <w:rPr>
          <w:szCs w:val="28"/>
          <w:lang w:eastAsia="en-US"/>
        </w:rPr>
        <w:t xml:space="preserve">увеличение времени на выполнение заданий; </w:t>
      </w:r>
    </w:p>
    <w:p w:rsidR="00414EF6" w:rsidRPr="00E36E5F" w:rsidRDefault="00B8016A" w:rsidP="00B8016A">
      <w:pPr>
        <w:pStyle w:val="a3"/>
        <w:widowControl w:val="0"/>
        <w:autoSpaceDE w:val="0"/>
        <w:autoSpaceDN w:val="0"/>
        <w:adjustRightInd w:val="0"/>
        <w:spacing w:after="0" w:line="360" w:lineRule="auto"/>
        <w:ind w:left="0" w:right="0" w:firstLine="0"/>
        <w:rPr>
          <w:szCs w:val="28"/>
        </w:rPr>
      </w:pPr>
      <w:r>
        <w:rPr>
          <w:szCs w:val="28"/>
        </w:rPr>
        <w:t xml:space="preserve">- </w:t>
      </w:r>
      <w:r w:rsidR="00414EF6" w:rsidRPr="00E36E5F">
        <w:rPr>
          <w:szCs w:val="28"/>
        </w:rPr>
        <w:t>возможность организации короткого перерыва (10-15 мин) при нарастании в поведении ребенка проявлений утомления, истощения;</w:t>
      </w:r>
    </w:p>
    <w:p w:rsidR="00414EF6" w:rsidRPr="00E36E5F" w:rsidRDefault="00B8016A" w:rsidP="00B8016A">
      <w:pPr>
        <w:pStyle w:val="a3"/>
        <w:widowControl w:val="0"/>
        <w:autoSpaceDE w:val="0"/>
        <w:autoSpaceDN w:val="0"/>
        <w:adjustRightInd w:val="0"/>
        <w:spacing w:after="0" w:line="360" w:lineRule="auto"/>
        <w:ind w:left="0" w:right="0" w:firstLine="0"/>
        <w:rPr>
          <w:szCs w:val="28"/>
          <w:lang w:eastAsia="en-US"/>
        </w:rPr>
      </w:pPr>
      <w:r>
        <w:rPr>
          <w:szCs w:val="28"/>
        </w:rPr>
        <w:t xml:space="preserve">- </w:t>
      </w:r>
      <w:r w:rsidR="00414EF6" w:rsidRPr="00E36E5F">
        <w:rPr>
          <w:szCs w:val="28"/>
        </w:rPr>
        <w:t>недопустимыми являются негативные реакции со стороны педагога, создание ситуаций, приводящих к эмоциональному травмированию ребенка.</w:t>
      </w:r>
    </w:p>
    <w:p w:rsidR="00414EF6" w:rsidRPr="00E36E5F" w:rsidRDefault="00414EF6" w:rsidP="00E36E5F">
      <w:pPr>
        <w:overflowPunct w:val="0"/>
        <w:autoSpaceDE w:val="0"/>
        <w:autoSpaceDN w:val="0"/>
        <w:adjustRightInd w:val="0"/>
        <w:spacing w:line="360" w:lineRule="auto"/>
        <w:ind w:firstLine="567"/>
        <w:rPr>
          <w:szCs w:val="28"/>
        </w:rPr>
      </w:pPr>
      <w:r w:rsidRPr="00E36E5F">
        <w:rPr>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414EF6" w:rsidRPr="00E36E5F" w:rsidRDefault="00414EF6" w:rsidP="00E36E5F">
      <w:pPr>
        <w:overflowPunct w:val="0"/>
        <w:autoSpaceDE w:val="0"/>
        <w:autoSpaceDN w:val="0"/>
        <w:adjustRightInd w:val="0"/>
        <w:spacing w:line="360" w:lineRule="auto"/>
        <w:ind w:firstLine="567"/>
        <w:rPr>
          <w:szCs w:val="28"/>
        </w:rPr>
      </w:pPr>
      <w:r w:rsidRPr="00E36E5F">
        <w:rPr>
          <w:szCs w:val="28"/>
        </w:rPr>
        <w:t xml:space="preserve">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w:t>
      </w:r>
      <w:r w:rsidRPr="00E36E5F">
        <w:rPr>
          <w:szCs w:val="28"/>
        </w:rPr>
        <w:lastRenderedPageBreak/>
        <w:t xml:space="preserve">овладения содержанием АООП НОО делается на основании положительной индивидуальной динамики. </w:t>
      </w:r>
    </w:p>
    <w:p w:rsidR="00414EF6" w:rsidRPr="00E36E5F" w:rsidRDefault="00B8016A" w:rsidP="00E36E5F">
      <w:pPr>
        <w:tabs>
          <w:tab w:val="left" w:pos="142"/>
          <w:tab w:val="left" w:pos="993"/>
        </w:tabs>
        <w:spacing w:line="360" w:lineRule="auto"/>
        <w:ind w:firstLine="0"/>
        <w:rPr>
          <w:szCs w:val="28"/>
          <w:lang w:eastAsia="ar-SA"/>
        </w:rPr>
      </w:pPr>
      <w:r>
        <w:rPr>
          <w:szCs w:val="28"/>
          <w:lang w:eastAsia="ar-SA"/>
        </w:rPr>
        <w:t xml:space="preserve">    </w:t>
      </w:r>
      <w:r w:rsidR="00414EF6" w:rsidRPr="00E36E5F">
        <w:rPr>
          <w:szCs w:val="28"/>
          <w:lang w:eastAsia="ar-SA"/>
        </w:rPr>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w:t>
      </w:r>
      <w:r w:rsidR="00414EF6" w:rsidRPr="00E36E5F">
        <w:rPr>
          <w:szCs w:val="28"/>
        </w:rPr>
        <w:t xml:space="preserve">МОУ Константиновская СШ </w:t>
      </w:r>
      <w:r w:rsidR="00414EF6" w:rsidRPr="00E36E5F">
        <w:rPr>
          <w:szCs w:val="28"/>
          <w:lang w:eastAsia="ar-SA"/>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414EF6" w:rsidRPr="00E36E5F" w:rsidRDefault="00414EF6" w:rsidP="00E36E5F">
      <w:pPr>
        <w:tabs>
          <w:tab w:val="left" w:pos="142"/>
          <w:tab w:val="left" w:pos="993"/>
        </w:tabs>
        <w:spacing w:line="360" w:lineRule="auto"/>
        <w:ind w:firstLine="0"/>
        <w:rPr>
          <w:szCs w:val="28"/>
          <w:lang w:eastAsia="ar-SA"/>
        </w:rPr>
      </w:pPr>
      <w:r w:rsidRPr="00E36E5F">
        <w:rPr>
          <w:szCs w:val="28"/>
          <w:lang w:eastAsia="ar-SA"/>
        </w:rPr>
        <w:t>Особенностями системы оценки являются:</w:t>
      </w:r>
    </w:p>
    <w:p w:rsidR="00414EF6" w:rsidRPr="00E36E5F" w:rsidRDefault="00414EF6" w:rsidP="00E36E5F">
      <w:pPr>
        <w:numPr>
          <w:ilvl w:val="0"/>
          <w:numId w:val="75"/>
        </w:numPr>
        <w:tabs>
          <w:tab w:val="left" w:pos="993"/>
        </w:tabs>
        <w:suppressAutoHyphens/>
        <w:spacing w:after="0" w:line="360" w:lineRule="auto"/>
        <w:ind w:left="0" w:right="0" w:firstLine="0"/>
        <w:rPr>
          <w:szCs w:val="28"/>
          <w:lang w:eastAsia="ar-SA"/>
        </w:rPr>
      </w:pPr>
      <w:r w:rsidRPr="00E36E5F">
        <w:rPr>
          <w:szCs w:val="28"/>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414EF6" w:rsidRPr="00E36E5F" w:rsidRDefault="00414EF6" w:rsidP="00E36E5F">
      <w:pPr>
        <w:numPr>
          <w:ilvl w:val="0"/>
          <w:numId w:val="75"/>
        </w:numPr>
        <w:tabs>
          <w:tab w:val="left" w:pos="0"/>
          <w:tab w:val="left" w:pos="142"/>
          <w:tab w:val="left" w:pos="993"/>
        </w:tabs>
        <w:suppressAutoHyphens/>
        <w:spacing w:after="0" w:line="360" w:lineRule="auto"/>
        <w:ind w:left="0" w:right="0" w:firstLine="0"/>
        <w:rPr>
          <w:szCs w:val="28"/>
          <w:lang w:eastAsia="ar-SA"/>
        </w:rPr>
      </w:pPr>
      <w:r w:rsidRPr="00E36E5F">
        <w:rPr>
          <w:szCs w:val="28"/>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14EF6" w:rsidRPr="00E36E5F" w:rsidRDefault="00414EF6" w:rsidP="00E36E5F">
      <w:pPr>
        <w:numPr>
          <w:ilvl w:val="0"/>
          <w:numId w:val="75"/>
        </w:numPr>
        <w:tabs>
          <w:tab w:val="left" w:pos="0"/>
          <w:tab w:val="left" w:pos="142"/>
          <w:tab w:val="left" w:pos="993"/>
        </w:tabs>
        <w:suppressAutoHyphens/>
        <w:spacing w:after="0" w:line="360" w:lineRule="auto"/>
        <w:ind w:left="0" w:right="0" w:firstLine="0"/>
        <w:rPr>
          <w:szCs w:val="28"/>
          <w:lang w:eastAsia="ar-SA"/>
        </w:rPr>
      </w:pPr>
      <w:r w:rsidRPr="00E36E5F">
        <w:rPr>
          <w:szCs w:val="28"/>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414EF6" w:rsidRPr="00E36E5F" w:rsidRDefault="00414EF6" w:rsidP="00E36E5F">
      <w:pPr>
        <w:numPr>
          <w:ilvl w:val="0"/>
          <w:numId w:val="75"/>
        </w:numPr>
        <w:tabs>
          <w:tab w:val="left" w:pos="0"/>
          <w:tab w:val="left" w:pos="142"/>
          <w:tab w:val="left" w:pos="993"/>
        </w:tabs>
        <w:suppressAutoHyphens/>
        <w:spacing w:after="0" w:line="360" w:lineRule="auto"/>
        <w:ind w:left="0" w:right="0" w:firstLine="0"/>
        <w:rPr>
          <w:szCs w:val="28"/>
          <w:lang w:eastAsia="ar-SA"/>
        </w:rPr>
      </w:pPr>
      <w:r w:rsidRPr="00E36E5F">
        <w:rPr>
          <w:szCs w:val="28"/>
          <w:lang w:eastAsia="ar-SA"/>
        </w:rPr>
        <w:t>оценка достижений обучающихся;</w:t>
      </w:r>
    </w:p>
    <w:p w:rsidR="00414EF6" w:rsidRPr="00E36E5F" w:rsidRDefault="00414EF6" w:rsidP="00E36E5F">
      <w:pPr>
        <w:numPr>
          <w:ilvl w:val="0"/>
          <w:numId w:val="75"/>
        </w:numPr>
        <w:tabs>
          <w:tab w:val="left" w:pos="0"/>
          <w:tab w:val="left" w:pos="142"/>
          <w:tab w:val="left" w:pos="993"/>
        </w:tabs>
        <w:suppressAutoHyphens/>
        <w:spacing w:after="0" w:line="360" w:lineRule="auto"/>
        <w:ind w:left="0" w:right="0" w:firstLine="0"/>
        <w:rPr>
          <w:szCs w:val="28"/>
          <w:lang w:eastAsia="ar-SA"/>
        </w:rPr>
      </w:pPr>
      <w:r w:rsidRPr="00E36E5F">
        <w:rPr>
          <w:szCs w:val="28"/>
          <w:lang w:eastAsia="ar-SA"/>
        </w:rPr>
        <w:t>сочетание внешней и внутренней оценки как механизма обеспечения качества образования;</w:t>
      </w:r>
    </w:p>
    <w:p w:rsidR="00414EF6" w:rsidRPr="00E36E5F" w:rsidRDefault="00414EF6" w:rsidP="00E36E5F">
      <w:pPr>
        <w:numPr>
          <w:ilvl w:val="0"/>
          <w:numId w:val="75"/>
        </w:numPr>
        <w:tabs>
          <w:tab w:val="left" w:pos="0"/>
          <w:tab w:val="left" w:pos="142"/>
          <w:tab w:val="left" w:pos="993"/>
        </w:tabs>
        <w:suppressAutoHyphens/>
        <w:spacing w:after="0" w:line="360" w:lineRule="auto"/>
        <w:ind w:left="0" w:right="0" w:firstLine="0"/>
        <w:rPr>
          <w:szCs w:val="28"/>
          <w:lang w:eastAsia="ar-SA"/>
        </w:rPr>
      </w:pPr>
      <w:r w:rsidRPr="00E36E5F">
        <w:rPr>
          <w:szCs w:val="28"/>
          <w:lang w:eastAsia="ar-SA"/>
        </w:rPr>
        <w:t>оценка динамики учебных достижений обучающихся и развития их социальной (жизненной) компетенции;</w:t>
      </w:r>
    </w:p>
    <w:p w:rsidR="00414EF6" w:rsidRPr="00E36E5F" w:rsidRDefault="00414EF6" w:rsidP="00E36E5F">
      <w:pPr>
        <w:numPr>
          <w:ilvl w:val="0"/>
          <w:numId w:val="75"/>
        </w:numPr>
        <w:tabs>
          <w:tab w:val="left" w:pos="0"/>
          <w:tab w:val="left" w:pos="142"/>
          <w:tab w:val="left" w:pos="993"/>
        </w:tabs>
        <w:suppressAutoHyphens/>
        <w:spacing w:after="0" w:line="360" w:lineRule="auto"/>
        <w:ind w:left="0" w:right="0" w:firstLine="0"/>
        <w:rPr>
          <w:szCs w:val="28"/>
          <w:lang w:eastAsia="ar-SA"/>
        </w:rPr>
      </w:pPr>
      <w:r w:rsidRPr="00E36E5F">
        <w:rPr>
          <w:szCs w:val="28"/>
          <w:lang w:eastAsia="ar-SA"/>
        </w:rPr>
        <w:t>уровневый подход к разработке планируемых предметных результатов, инструментария и представлению их;</w:t>
      </w:r>
    </w:p>
    <w:p w:rsidR="00414EF6" w:rsidRPr="00E36E5F" w:rsidRDefault="00414EF6" w:rsidP="00E36E5F">
      <w:pPr>
        <w:numPr>
          <w:ilvl w:val="0"/>
          <w:numId w:val="75"/>
        </w:numPr>
        <w:tabs>
          <w:tab w:val="left" w:pos="0"/>
          <w:tab w:val="left" w:pos="142"/>
          <w:tab w:val="left" w:pos="993"/>
        </w:tabs>
        <w:suppressAutoHyphens/>
        <w:spacing w:after="0" w:line="360" w:lineRule="auto"/>
        <w:ind w:left="0" w:right="0" w:firstLine="0"/>
        <w:rPr>
          <w:szCs w:val="28"/>
          <w:lang w:eastAsia="ar-SA"/>
        </w:rPr>
      </w:pPr>
      <w:r w:rsidRPr="00E36E5F">
        <w:rPr>
          <w:szCs w:val="28"/>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414EF6" w:rsidRPr="00E36E5F" w:rsidRDefault="00414EF6" w:rsidP="00E36E5F">
      <w:pPr>
        <w:numPr>
          <w:ilvl w:val="0"/>
          <w:numId w:val="75"/>
        </w:numPr>
        <w:tabs>
          <w:tab w:val="left" w:pos="0"/>
          <w:tab w:val="left" w:pos="142"/>
          <w:tab w:val="left" w:pos="993"/>
        </w:tabs>
        <w:suppressAutoHyphens/>
        <w:spacing w:after="0" w:line="360" w:lineRule="auto"/>
        <w:ind w:left="0" w:right="0" w:firstLine="0"/>
        <w:rPr>
          <w:szCs w:val="28"/>
          <w:lang w:eastAsia="ar-SA"/>
        </w:rPr>
      </w:pPr>
      <w:r w:rsidRPr="00E36E5F">
        <w:rPr>
          <w:szCs w:val="28"/>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8016A" w:rsidRDefault="00B8016A" w:rsidP="00B8016A">
      <w:pPr>
        <w:tabs>
          <w:tab w:val="left" w:pos="142"/>
          <w:tab w:val="left" w:pos="993"/>
        </w:tabs>
        <w:spacing w:line="360" w:lineRule="auto"/>
        <w:ind w:firstLine="0"/>
        <w:jc w:val="center"/>
        <w:rPr>
          <w:b/>
          <w:bCs/>
          <w:iCs/>
          <w:szCs w:val="28"/>
          <w:lang w:eastAsia="ar-SA"/>
        </w:rPr>
      </w:pPr>
    </w:p>
    <w:p w:rsidR="00414EF6" w:rsidRPr="00E36E5F" w:rsidRDefault="00414EF6" w:rsidP="00B8016A">
      <w:pPr>
        <w:tabs>
          <w:tab w:val="left" w:pos="142"/>
          <w:tab w:val="left" w:pos="993"/>
        </w:tabs>
        <w:spacing w:line="360" w:lineRule="auto"/>
        <w:ind w:firstLine="0"/>
        <w:jc w:val="center"/>
        <w:rPr>
          <w:b/>
          <w:bCs/>
          <w:iCs/>
          <w:szCs w:val="28"/>
          <w:lang w:eastAsia="ar-SA"/>
        </w:rPr>
      </w:pPr>
      <w:r w:rsidRPr="00E36E5F">
        <w:rPr>
          <w:b/>
          <w:bCs/>
          <w:iCs/>
          <w:szCs w:val="28"/>
          <w:lang w:eastAsia="ar-SA"/>
        </w:rPr>
        <w:lastRenderedPageBreak/>
        <w:t>Оценка личностных результатов</w:t>
      </w:r>
    </w:p>
    <w:p w:rsidR="00414EF6" w:rsidRPr="00E36E5F" w:rsidRDefault="00414EF6" w:rsidP="00E36E5F">
      <w:pPr>
        <w:tabs>
          <w:tab w:val="left" w:pos="142"/>
          <w:tab w:val="left" w:pos="993"/>
        </w:tabs>
        <w:spacing w:line="360" w:lineRule="auto"/>
        <w:ind w:firstLine="567"/>
        <w:rPr>
          <w:b/>
          <w:bCs/>
          <w:iCs/>
          <w:szCs w:val="28"/>
          <w:lang w:eastAsia="ar-SA"/>
        </w:rPr>
      </w:pPr>
      <w:r w:rsidRPr="00E36E5F">
        <w:rPr>
          <w:b/>
          <w:bCs/>
          <w:iCs/>
          <w:szCs w:val="28"/>
          <w:lang w:eastAsia="ar-SA"/>
        </w:rPr>
        <w:t xml:space="preserve">Личностные результаты </w:t>
      </w:r>
      <w:r w:rsidRPr="00E36E5F">
        <w:rPr>
          <w:bCs/>
          <w:iCs/>
          <w:szCs w:val="28"/>
          <w:lang w:eastAsia="ar-SA"/>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414EF6" w:rsidRPr="00E36E5F" w:rsidRDefault="00414EF6" w:rsidP="00E36E5F">
      <w:pPr>
        <w:tabs>
          <w:tab w:val="left" w:pos="567"/>
        </w:tabs>
        <w:spacing w:after="0" w:line="360" w:lineRule="auto"/>
        <w:ind w:firstLine="567"/>
        <w:rPr>
          <w:szCs w:val="28"/>
          <w:lang w:eastAsia="ar-SA"/>
        </w:rPr>
      </w:pPr>
      <w:r w:rsidRPr="00E36E5F">
        <w:rPr>
          <w:bCs/>
          <w:iCs/>
          <w:szCs w:val="28"/>
          <w:lang w:eastAsia="ar-SA"/>
        </w:rPr>
        <w:t>Объектом оценки личностных результатов</w:t>
      </w:r>
      <w:r w:rsidRPr="00E36E5F">
        <w:rPr>
          <w:szCs w:val="28"/>
          <w:lang w:eastAsia="ar-SA"/>
        </w:rPr>
        <w:t xml:space="preserve"> являются сформированные у </w:t>
      </w:r>
      <w:r w:rsidR="006B7B10" w:rsidRPr="00E36E5F">
        <w:rPr>
          <w:szCs w:val="28"/>
          <w:lang w:eastAsia="ar-SA"/>
        </w:rPr>
        <w:t>об</w:t>
      </w:r>
      <w:r w:rsidRPr="00E36E5F">
        <w:rPr>
          <w:szCs w:val="28"/>
          <w:lang w:eastAsia="ar-SA"/>
        </w:rPr>
        <w:t>уча</w:t>
      </w:r>
      <w:r w:rsidR="006B7B10" w:rsidRPr="00E36E5F">
        <w:rPr>
          <w:szCs w:val="28"/>
          <w:lang w:eastAsia="ar-SA"/>
        </w:rPr>
        <w:t>ю</w:t>
      </w:r>
      <w:r w:rsidRPr="00E36E5F">
        <w:rPr>
          <w:szCs w:val="28"/>
          <w:lang w:eastAsia="ar-SA"/>
        </w:rPr>
        <w:t>щихся универсальные учебные действия, включаемые в три основных блока:</w:t>
      </w:r>
    </w:p>
    <w:p w:rsidR="00414EF6" w:rsidRPr="00E36E5F" w:rsidRDefault="00414EF6" w:rsidP="00E36E5F">
      <w:pPr>
        <w:numPr>
          <w:ilvl w:val="0"/>
          <w:numId w:val="76"/>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iCs/>
          <w:szCs w:val="28"/>
          <w:lang w:eastAsia="ar-SA"/>
        </w:rPr>
        <w:t xml:space="preserve">самоопределение </w:t>
      </w:r>
      <w:r w:rsidR="00B8016A">
        <w:rPr>
          <w:szCs w:val="28"/>
          <w:lang w:eastAsia="ar-SA"/>
        </w:rPr>
        <w:t xml:space="preserve">— </w:t>
      </w:r>
      <w:r w:rsidRPr="00E36E5F">
        <w:rPr>
          <w:szCs w:val="28"/>
          <w:lang w:eastAsia="ar-SA"/>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14EF6" w:rsidRPr="00E36E5F" w:rsidRDefault="00414EF6" w:rsidP="00E36E5F">
      <w:pPr>
        <w:numPr>
          <w:ilvl w:val="0"/>
          <w:numId w:val="76"/>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iCs/>
          <w:szCs w:val="28"/>
          <w:lang w:eastAsia="ar-SA"/>
        </w:rPr>
        <w:t xml:space="preserve">смыслоообразование </w:t>
      </w:r>
      <w:r w:rsidRPr="00E36E5F">
        <w:rPr>
          <w:szCs w:val="28"/>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14EF6" w:rsidRPr="00E36E5F" w:rsidRDefault="00414EF6" w:rsidP="00E36E5F">
      <w:pPr>
        <w:numPr>
          <w:ilvl w:val="0"/>
          <w:numId w:val="76"/>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iCs/>
          <w:szCs w:val="28"/>
          <w:lang w:eastAsia="ar-SA"/>
        </w:rPr>
        <w:t xml:space="preserve">морально-этическая ориентация — </w:t>
      </w:r>
      <w:r w:rsidRPr="00E36E5F">
        <w:rPr>
          <w:szCs w:val="28"/>
          <w:lang w:eastAsia="ar-SA"/>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w:t>
      </w:r>
      <w:r w:rsidRPr="00E36E5F">
        <w:rPr>
          <w:szCs w:val="28"/>
          <w:lang w:eastAsia="ar-SA"/>
        </w:rPr>
        <w:lastRenderedPageBreak/>
        <w:t>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14EF6" w:rsidRPr="00E36E5F" w:rsidRDefault="00414EF6" w:rsidP="00E36E5F">
      <w:pPr>
        <w:shd w:val="clear" w:color="auto" w:fill="FFFFFF"/>
        <w:tabs>
          <w:tab w:val="left" w:pos="142"/>
          <w:tab w:val="left" w:pos="567"/>
        </w:tabs>
        <w:spacing w:after="0" w:line="360" w:lineRule="auto"/>
        <w:ind w:firstLine="567"/>
        <w:rPr>
          <w:szCs w:val="28"/>
          <w:lang w:eastAsia="ar-SA"/>
        </w:rPr>
      </w:pPr>
      <w:r w:rsidRPr="00E36E5F">
        <w:rPr>
          <w:szCs w:val="28"/>
          <w:lang w:eastAsia="ar-SA"/>
        </w:rPr>
        <w:t xml:space="preserve">Основное </w:t>
      </w:r>
      <w:r w:rsidRPr="00E36E5F">
        <w:rPr>
          <w:b/>
          <w:bCs/>
          <w:iCs/>
          <w:szCs w:val="28"/>
          <w:lang w:eastAsia="ar-SA"/>
        </w:rPr>
        <w:t>содержание оценки личностных результатов</w:t>
      </w:r>
      <w:r w:rsidRPr="00E36E5F">
        <w:rPr>
          <w:b/>
          <w:bCs/>
          <w:szCs w:val="28"/>
          <w:lang w:eastAsia="ar-SA"/>
        </w:rPr>
        <w:t xml:space="preserve"> </w:t>
      </w:r>
      <w:r w:rsidRPr="00E36E5F">
        <w:rPr>
          <w:szCs w:val="28"/>
          <w:lang w:eastAsia="ar-SA"/>
        </w:rPr>
        <w:t>на ступени начального общего образования строится вокруг оценки:</w:t>
      </w:r>
    </w:p>
    <w:p w:rsidR="00414EF6" w:rsidRPr="00E36E5F" w:rsidRDefault="00414EF6" w:rsidP="00E36E5F">
      <w:pPr>
        <w:numPr>
          <w:ilvl w:val="0"/>
          <w:numId w:val="76"/>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414EF6" w:rsidRPr="00E36E5F" w:rsidRDefault="00414EF6" w:rsidP="00E36E5F">
      <w:pPr>
        <w:numPr>
          <w:ilvl w:val="0"/>
          <w:numId w:val="76"/>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14EF6" w:rsidRPr="00E36E5F" w:rsidRDefault="00414EF6" w:rsidP="00E36E5F">
      <w:pPr>
        <w:numPr>
          <w:ilvl w:val="0"/>
          <w:numId w:val="76"/>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14EF6" w:rsidRPr="00E36E5F" w:rsidRDefault="00414EF6" w:rsidP="00E36E5F">
      <w:pPr>
        <w:numPr>
          <w:ilvl w:val="0"/>
          <w:numId w:val="76"/>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14EF6" w:rsidRPr="00E36E5F" w:rsidRDefault="00414EF6" w:rsidP="00E36E5F">
      <w:pPr>
        <w:numPr>
          <w:ilvl w:val="0"/>
          <w:numId w:val="76"/>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14EF6" w:rsidRPr="00E36E5F" w:rsidRDefault="00414EF6" w:rsidP="00E36E5F">
      <w:pPr>
        <w:numPr>
          <w:ilvl w:val="0"/>
          <w:numId w:val="76"/>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w:t>
      </w:r>
      <w:r w:rsidRPr="00E36E5F">
        <w:rPr>
          <w:szCs w:val="28"/>
          <w:lang w:eastAsia="ar-SA"/>
        </w:rPr>
        <w:lastRenderedPageBreak/>
        <w:t>способности к оценке своих поступков и действий других людей с точки зрения соблюдения/нарушения моральной нормы.</w:t>
      </w:r>
    </w:p>
    <w:p w:rsidR="00414EF6" w:rsidRPr="00E36E5F" w:rsidRDefault="00414EF6" w:rsidP="00E36E5F">
      <w:pPr>
        <w:shd w:val="clear" w:color="auto" w:fill="FFFFFF"/>
        <w:tabs>
          <w:tab w:val="left" w:pos="0"/>
          <w:tab w:val="left" w:pos="142"/>
          <w:tab w:val="left" w:pos="567"/>
        </w:tabs>
        <w:spacing w:after="0" w:line="360" w:lineRule="auto"/>
        <w:ind w:firstLine="567"/>
        <w:rPr>
          <w:szCs w:val="28"/>
          <w:lang w:eastAsia="ar-SA"/>
        </w:rPr>
      </w:pPr>
      <w:r w:rsidRPr="00E36E5F">
        <w:rPr>
          <w:szCs w:val="28"/>
          <w:lang w:eastAsia="ar-SA"/>
        </w:rPr>
        <w:t xml:space="preserve">Основной формой оценки личностных результатов, используемым в образовательной программе, является оценка </w:t>
      </w:r>
      <w:r w:rsidRPr="00E36E5F">
        <w:rPr>
          <w:bCs/>
          <w:iCs/>
          <w:szCs w:val="28"/>
          <w:lang w:eastAsia="ar-SA"/>
        </w:rPr>
        <w:t>личностного прогресса ученика</w:t>
      </w:r>
      <w:r w:rsidRPr="00E36E5F">
        <w:rPr>
          <w:szCs w:val="28"/>
          <w:lang w:eastAsia="ar-SA"/>
        </w:rPr>
        <w:t xml:space="preserve"> с помощью </w:t>
      </w:r>
      <w:r w:rsidRPr="00E36E5F">
        <w:rPr>
          <w:iCs/>
          <w:szCs w:val="28"/>
          <w:lang w:eastAsia="ar-SA"/>
        </w:rPr>
        <w:t>портфолио</w:t>
      </w:r>
      <w:r w:rsidRPr="00E36E5F">
        <w:rPr>
          <w:szCs w:val="28"/>
          <w:lang w:eastAsia="ar-SA"/>
        </w:rPr>
        <w:t>, способствующего формированию обуч</w:t>
      </w:r>
      <w:r w:rsidR="00B8016A">
        <w:rPr>
          <w:szCs w:val="28"/>
          <w:lang w:eastAsia="ar-SA"/>
        </w:rPr>
        <w:t>а</w:t>
      </w:r>
      <w:r w:rsidRPr="00E36E5F">
        <w:rPr>
          <w:szCs w:val="28"/>
          <w:lang w:eastAsia="ar-SA"/>
        </w:rPr>
        <w:t xml:space="preserve">ющихся с ЗПР культуры мышления, логики, умений анализировать, обобщать, систематизировать, классифицировать. </w:t>
      </w:r>
    </w:p>
    <w:p w:rsidR="00414EF6" w:rsidRPr="00E36E5F" w:rsidRDefault="00414EF6" w:rsidP="00E36E5F">
      <w:pPr>
        <w:tabs>
          <w:tab w:val="left" w:pos="142"/>
          <w:tab w:val="left" w:pos="567"/>
          <w:tab w:val="left" w:leader="dot" w:pos="624"/>
        </w:tabs>
        <w:autoSpaceDE w:val="0"/>
        <w:spacing w:after="0" w:line="360" w:lineRule="auto"/>
        <w:ind w:firstLine="0"/>
        <w:rPr>
          <w:szCs w:val="28"/>
        </w:rPr>
      </w:pPr>
      <w:r w:rsidRPr="00E36E5F">
        <w:rPr>
          <w:szCs w:val="28"/>
          <w:lang w:eastAsia="ar-SA"/>
        </w:rPr>
        <w:t>Еще одной формой оценки личностных результатов обуча</w:t>
      </w:r>
      <w:r w:rsidR="00B8016A">
        <w:rPr>
          <w:szCs w:val="28"/>
          <w:lang w:eastAsia="ar-SA"/>
        </w:rPr>
        <w:t>ю</w:t>
      </w:r>
      <w:r w:rsidRPr="00E36E5F">
        <w:rPr>
          <w:szCs w:val="28"/>
          <w:lang w:eastAsia="ar-SA"/>
        </w:rPr>
        <w:t xml:space="preserve">щихся с ЗПР является оценка индивидуального прогресса личностного развития обучающихся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Pr="00E36E5F">
        <w:rPr>
          <w:szCs w:val="28"/>
        </w:rPr>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14EF6" w:rsidRPr="00E36E5F" w:rsidRDefault="00414EF6" w:rsidP="00E36E5F">
      <w:pPr>
        <w:tabs>
          <w:tab w:val="left" w:pos="142"/>
          <w:tab w:val="left" w:pos="567"/>
          <w:tab w:val="left" w:leader="dot" w:pos="624"/>
        </w:tabs>
        <w:autoSpaceDE w:val="0"/>
        <w:spacing w:after="0" w:line="360" w:lineRule="auto"/>
        <w:ind w:firstLine="567"/>
        <w:rPr>
          <w:bCs/>
          <w:szCs w:val="28"/>
        </w:rPr>
      </w:pPr>
      <w:r w:rsidRPr="00E36E5F">
        <w:rPr>
          <w:bCs/>
          <w:szCs w:val="28"/>
        </w:rPr>
        <w:t>Оценка личностных результатов не выражается в количественном значении, она отражает динамику развития конкретного ребенка (был-стал).</w:t>
      </w:r>
    </w:p>
    <w:p w:rsidR="00414EF6" w:rsidRPr="00E36E5F" w:rsidRDefault="00414EF6" w:rsidP="00E36E5F">
      <w:pPr>
        <w:tabs>
          <w:tab w:val="left" w:pos="567"/>
          <w:tab w:val="left" w:pos="851"/>
        </w:tabs>
        <w:spacing w:after="0" w:line="360" w:lineRule="auto"/>
        <w:ind w:firstLine="0"/>
        <w:rPr>
          <w:b/>
          <w:bCs/>
          <w:szCs w:val="28"/>
        </w:rPr>
      </w:pPr>
      <w:r w:rsidRPr="00E36E5F">
        <w:rPr>
          <w:b/>
          <w:bCs/>
          <w:szCs w:val="28"/>
        </w:rPr>
        <w:t xml:space="preserve">Личностные УУД: </w:t>
      </w:r>
    </w:p>
    <w:p w:rsidR="00414EF6" w:rsidRPr="00E36E5F" w:rsidRDefault="00414EF6" w:rsidP="00E36E5F">
      <w:pPr>
        <w:numPr>
          <w:ilvl w:val="0"/>
          <w:numId w:val="55"/>
        </w:numPr>
        <w:tabs>
          <w:tab w:val="left" w:pos="567"/>
          <w:tab w:val="left" w:pos="851"/>
        </w:tabs>
        <w:spacing w:after="0" w:line="360" w:lineRule="auto"/>
        <w:ind w:left="0" w:right="0" w:firstLine="0"/>
        <w:rPr>
          <w:rFonts w:eastAsia="@Arial Unicode MS"/>
          <w:bCs/>
          <w:szCs w:val="28"/>
          <w:lang w:eastAsia="ar-SA"/>
        </w:rPr>
      </w:pPr>
      <w:r w:rsidRPr="00E36E5F">
        <w:rPr>
          <w:rFonts w:eastAsia="@Arial Unicode MS"/>
          <w:bCs/>
          <w:szCs w:val="28"/>
          <w:lang w:eastAsia="ar-SA"/>
        </w:rPr>
        <w:t>Ориентация на понимание причин успеха в учебной деятельности.</w:t>
      </w:r>
    </w:p>
    <w:p w:rsidR="00414EF6" w:rsidRPr="00E36E5F" w:rsidRDefault="00414EF6" w:rsidP="00E36E5F">
      <w:pPr>
        <w:numPr>
          <w:ilvl w:val="0"/>
          <w:numId w:val="55"/>
        </w:numPr>
        <w:tabs>
          <w:tab w:val="left" w:pos="567"/>
          <w:tab w:val="left" w:pos="851"/>
        </w:tabs>
        <w:spacing w:after="0" w:line="360" w:lineRule="auto"/>
        <w:ind w:left="0" w:right="0" w:firstLine="0"/>
        <w:rPr>
          <w:rFonts w:eastAsia="@Arial Unicode MS"/>
          <w:bCs/>
          <w:szCs w:val="28"/>
          <w:lang w:eastAsia="ar-SA"/>
        </w:rPr>
      </w:pPr>
      <w:r w:rsidRPr="00E36E5F">
        <w:rPr>
          <w:rFonts w:eastAsia="@Arial Unicode MS"/>
          <w:bCs/>
          <w:szCs w:val="28"/>
          <w:lang w:eastAsia="ar-SA"/>
        </w:rPr>
        <w:t>Способность к самооценке; умение оценивать свои и чужие поступки.</w:t>
      </w:r>
    </w:p>
    <w:p w:rsidR="00414EF6" w:rsidRPr="00E36E5F" w:rsidRDefault="00414EF6" w:rsidP="00E36E5F">
      <w:pPr>
        <w:numPr>
          <w:ilvl w:val="0"/>
          <w:numId w:val="55"/>
        </w:numPr>
        <w:tabs>
          <w:tab w:val="left" w:pos="567"/>
          <w:tab w:val="left" w:pos="851"/>
        </w:tabs>
        <w:spacing w:after="0" w:line="360" w:lineRule="auto"/>
        <w:ind w:left="0" w:right="0" w:firstLine="0"/>
        <w:rPr>
          <w:rFonts w:eastAsia="@Arial Unicode MS"/>
          <w:bCs/>
          <w:szCs w:val="28"/>
          <w:lang w:eastAsia="ar-SA"/>
        </w:rPr>
      </w:pPr>
      <w:r w:rsidRPr="00E36E5F">
        <w:rPr>
          <w:rFonts w:eastAsia="@Arial Unicode MS"/>
          <w:bCs/>
          <w:szCs w:val="28"/>
          <w:lang w:eastAsia="ar-SA"/>
        </w:rPr>
        <w:lastRenderedPageBreak/>
        <w:t>Урегулирование поведения в соответствии с познанными моральными нормами и этническими требованиями.</w:t>
      </w:r>
    </w:p>
    <w:p w:rsidR="00414EF6" w:rsidRPr="00E36E5F" w:rsidRDefault="00414EF6" w:rsidP="00E36E5F">
      <w:pPr>
        <w:numPr>
          <w:ilvl w:val="0"/>
          <w:numId w:val="55"/>
        </w:numPr>
        <w:tabs>
          <w:tab w:val="left" w:pos="567"/>
          <w:tab w:val="left" w:pos="851"/>
        </w:tabs>
        <w:spacing w:after="0" w:line="360" w:lineRule="auto"/>
        <w:ind w:left="0" w:right="0" w:firstLine="0"/>
        <w:rPr>
          <w:rFonts w:eastAsia="@Arial Unicode MS"/>
          <w:bCs/>
          <w:szCs w:val="28"/>
          <w:lang w:eastAsia="ar-SA"/>
        </w:rPr>
      </w:pPr>
      <w:r w:rsidRPr="00E36E5F">
        <w:rPr>
          <w:rFonts w:eastAsia="@Arial Unicode MS"/>
          <w:bCs/>
          <w:szCs w:val="28"/>
          <w:lang w:eastAsia="ar-SA"/>
        </w:rPr>
        <w:t>Познавательная мотивация учения.</w:t>
      </w:r>
    </w:p>
    <w:p w:rsidR="00414EF6" w:rsidRPr="00E36E5F" w:rsidRDefault="00414EF6" w:rsidP="00E36E5F">
      <w:pPr>
        <w:numPr>
          <w:ilvl w:val="0"/>
          <w:numId w:val="55"/>
        </w:numPr>
        <w:tabs>
          <w:tab w:val="left" w:pos="567"/>
          <w:tab w:val="left" w:pos="851"/>
        </w:tabs>
        <w:spacing w:after="0" w:line="360" w:lineRule="auto"/>
        <w:ind w:left="0" w:right="0" w:firstLine="0"/>
        <w:rPr>
          <w:rFonts w:eastAsia="@Arial Unicode MS"/>
          <w:bCs/>
          <w:szCs w:val="28"/>
          <w:lang w:eastAsia="ar-SA"/>
        </w:rPr>
      </w:pPr>
      <w:r w:rsidRPr="00E36E5F">
        <w:rPr>
          <w:rFonts w:eastAsia="@Arial Unicode MS"/>
          <w:bCs/>
          <w:szCs w:val="28"/>
          <w:lang w:eastAsia="ar-SA"/>
        </w:rPr>
        <w:t>Принятие и освоение социальной роли обучающегося.</w:t>
      </w:r>
    </w:p>
    <w:p w:rsidR="00414EF6" w:rsidRPr="00E36E5F" w:rsidRDefault="00414EF6" w:rsidP="00B8016A">
      <w:pPr>
        <w:tabs>
          <w:tab w:val="left" w:pos="567"/>
          <w:tab w:val="left" w:pos="851"/>
        </w:tabs>
        <w:spacing w:after="0" w:line="360" w:lineRule="auto"/>
        <w:ind w:firstLine="0"/>
        <w:jc w:val="center"/>
        <w:rPr>
          <w:b/>
          <w:bCs/>
          <w:szCs w:val="28"/>
        </w:rPr>
      </w:pPr>
    </w:p>
    <w:p w:rsidR="00414EF6" w:rsidRPr="00E36E5F" w:rsidRDefault="00414EF6" w:rsidP="00B8016A">
      <w:pPr>
        <w:tabs>
          <w:tab w:val="left" w:pos="142"/>
          <w:tab w:val="left" w:pos="567"/>
        </w:tabs>
        <w:spacing w:after="0" w:line="360" w:lineRule="auto"/>
        <w:ind w:firstLine="0"/>
        <w:jc w:val="center"/>
        <w:rPr>
          <w:b/>
          <w:iCs/>
          <w:szCs w:val="28"/>
          <w:lang w:eastAsia="ar-SA"/>
        </w:rPr>
      </w:pPr>
      <w:r w:rsidRPr="00E36E5F">
        <w:rPr>
          <w:b/>
          <w:iCs/>
          <w:szCs w:val="28"/>
          <w:lang w:eastAsia="ar-SA"/>
        </w:rPr>
        <w:t>Оценка метапредметных результатов</w:t>
      </w:r>
    </w:p>
    <w:p w:rsidR="00414EF6" w:rsidRPr="00E36E5F" w:rsidRDefault="00414EF6" w:rsidP="00E36E5F">
      <w:pPr>
        <w:shd w:val="clear" w:color="auto" w:fill="FFFFFF"/>
        <w:tabs>
          <w:tab w:val="left" w:pos="142"/>
          <w:tab w:val="left" w:pos="567"/>
        </w:tabs>
        <w:spacing w:after="0" w:line="360" w:lineRule="auto"/>
        <w:ind w:firstLine="567"/>
        <w:rPr>
          <w:szCs w:val="28"/>
          <w:lang w:eastAsia="ar-SA"/>
        </w:rPr>
      </w:pPr>
      <w:r w:rsidRPr="00E36E5F">
        <w:rPr>
          <w:bCs/>
          <w:iCs/>
          <w:szCs w:val="28"/>
          <w:lang w:eastAsia="ar-SA"/>
        </w:rPr>
        <w:t>Оценка метапредметных результатов</w:t>
      </w:r>
      <w:r w:rsidRPr="00E36E5F">
        <w:rPr>
          <w:b/>
          <w:bCs/>
          <w:szCs w:val="28"/>
          <w:lang w:eastAsia="ar-SA"/>
        </w:rPr>
        <w:t xml:space="preserve"> </w:t>
      </w:r>
      <w:r w:rsidRPr="00E36E5F">
        <w:rPr>
          <w:szCs w:val="28"/>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14EF6" w:rsidRPr="00E36E5F" w:rsidRDefault="00414EF6" w:rsidP="00E36E5F">
      <w:pPr>
        <w:numPr>
          <w:ilvl w:val="0"/>
          <w:numId w:val="77"/>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414EF6" w:rsidRPr="00E36E5F" w:rsidRDefault="00414EF6" w:rsidP="00E36E5F">
      <w:pPr>
        <w:numPr>
          <w:ilvl w:val="0"/>
          <w:numId w:val="77"/>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умение осуществлять информационный поиск, сбор и выделение существенной информации из различных информационных источников;</w:t>
      </w:r>
    </w:p>
    <w:p w:rsidR="00414EF6" w:rsidRPr="00E36E5F" w:rsidRDefault="00414EF6" w:rsidP="00E36E5F">
      <w:pPr>
        <w:numPr>
          <w:ilvl w:val="0"/>
          <w:numId w:val="77"/>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14EF6" w:rsidRPr="00E36E5F" w:rsidRDefault="00414EF6" w:rsidP="00E36E5F">
      <w:pPr>
        <w:numPr>
          <w:ilvl w:val="0"/>
          <w:numId w:val="77"/>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14EF6" w:rsidRPr="00E36E5F" w:rsidRDefault="00414EF6" w:rsidP="00E36E5F">
      <w:pPr>
        <w:numPr>
          <w:ilvl w:val="0"/>
          <w:numId w:val="77"/>
        </w:numPr>
        <w:shd w:val="clear" w:color="auto" w:fill="FFFFFF"/>
        <w:tabs>
          <w:tab w:val="left" w:pos="0"/>
          <w:tab w:val="left" w:pos="142"/>
          <w:tab w:val="left" w:pos="567"/>
        </w:tabs>
        <w:suppressAutoHyphens/>
        <w:spacing w:after="0" w:line="360" w:lineRule="auto"/>
        <w:ind w:left="0" w:right="0" w:firstLine="0"/>
        <w:rPr>
          <w:szCs w:val="28"/>
          <w:lang w:eastAsia="ar-SA"/>
        </w:rPr>
      </w:pPr>
      <w:r w:rsidRPr="00E36E5F">
        <w:rPr>
          <w:szCs w:val="28"/>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14EF6" w:rsidRPr="00E36E5F" w:rsidRDefault="00414EF6" w:rsidP="00E36E5F">
      <w:pPr>
        <w:shd w:val="clear" w:color="auto" w:fill="FFFFFF"/>
        <w:tabs>
          <w:tab w:val="left" w:pos="0"/>
          <w:tab w:val="left" w:pos="142"/>
          <w:tab w:val="left" w:pos="993"/>
        </w:tabs>
        <w:spacing w:after="0" w:line="360" w:lineRule="auto"/>
        <w:ind w:firstLine="567"/>
        <w:rPr>
          <w:szCs w:val="28"/>
          <w:lang w:eastAsia="ar-SA"/>
        </w:rPr>
      </w:pPr>
      <w:r w:rsidRPr="00E36E5F">
        <w:rPr>
          <w:szCs w:val="28"/>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14EF6" w:rsidRPr="00E36E5F" w:rsidRDefault="00414EF6" w:rsidP="00E36E5F">
      <w:pPr>
        <w:tabs>
          <w:tab w:val="left" w:pos="0"/>
          <w:tab w:val="left" w:pos="993"/>
        </w:tabs>
        <w:spacing w:after="0" w:line="360" w:lineRule="auto"/>
        <w:ind w:firstLine="0"/>
        <w:rPr>
          <w:b/>
          <w:bCs/>
          <w:szCs w:val="28"/>
        </w:rPr>
      </w:pPr>
      <w:r w:rsidRPr="00E36E5F">
        <w:rPr>
          <w:szCs w:val="28"/>
          <w:lang w:eastAsia="ar-SA"/>
        </w:rPr>
        <w:lastRenderedPageBreak/>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414EF6" w:rsidRPr="00E36E5F" w:rsidRDefault="00414EF6" w:rsidP="00E36E5F">
      <w:pPr>
        <w:shd w:val="clear" w:color="auto" w:fill="FFFFFF"/>
        <w:tabs>
          <w:tab w:val="left" w:pos="0"/>
          <w:tab w:val="left" w:pos="142"/>
          <w:tab w:val="left" w:pos="993"/>
        </w:tabs>
        <w:spacing w:line="360" w:lineRule="auto"/>
        <w:ind w:firstLine="0"/>
        <w:rPr>
          <w:b/>
          <w:bCs/>
          <w:szCs w:val="28"/>
        </w:rPr>
      </w:pPr>
      <w:r w:rsidRPr="00E36E5F">
        <w:rPr>
          <w:b/>
          <w:bCs/>
          <w:szCs w:val="28"/>
        </w:rPr>
        <w:t>Регулятивные УУД:</w:t>
      </w:r>
    </w:p>
    <w:p w:rsidR="00414EF6" w:rsidRPr="00E36E5F" w:rsidRDefault="00B8016A" w:rsidP="00E36E5F">
      <w:pPr>
        <w:shd w:val="clear" w:color="auto" w:fill="FFFFFF"/>
        <w:tabs>
          <w:tab w:val="left" w:pos="0"/>
          <w:tab w:val="left" w:pos="142"/>
          <w:tab w:val="left" w:pos="993"/>
        </w:tabs>
        <w:spacing w:line="360" w:lineRule="auto"/>
        <w:ind w:firstLine="0"/>
        <w:rPr>
          <w:szCs w:val="28"/>
          <w:lang w:eastAsia="ar-SA"/>
        </w:rPr>
      </w:pPr>
      <w:r>
        <w:rPr>
          <w:szCs w:val="28"/>
          <w:lang w:eastAsia="ar-SA"/>
        </w:rPr>
        <w:t>- у</w:t>
      </w:r>
      <w:r w:rsidR="00414EF6" w:rsidRPr="00E36E5F">
        <w:rPr>
          <w:szCs w:val="28"/>
          <w:lang w:eastAsia="ar-SA"/>
        </w:rPr>
        <w:t>мение опреде</w:t>
      </w:r>
      <w:r>
        <w:rPr>
          <w:szCs w:val="28"/>
          <w:lang w:eastAsia="ar-SA"/>
        </w:rPr>
        <w:t>лять цель деятельности на уроке;</w:t>
      </w:r>
    </w:p>
    <w:p w:rsidR="00414EF6" w:rsidRPr="00E36E5F" w:rsidRDefault="00B8016A" w:rsidP="00E36E5F">
      <w:pPr>
        <w:shd w:val="clear" w:color="auto" w:fill="FFFFFF"/>
        <w:tabs>
          <w:tab w:val="left" w:pos="0"/>
          <w:tab w:val="left" w:pos="142"/>
          <w:tab w:val="left" w:pos="993"/>
        </w:tabs>
        <w:spacing w:line="360" w:lineRule="auto"/>
        <w:ind w:firstLine="0"/>
        <w:rPr>
          <w:szCs w:val="28"/>
          <w:lang w:eastAsia="ar-SA"/>
        </w:rPr>
      </w:pPr>
      <w:r>
        <w:rPr>
          <w:szCs w:val="28"/>
          <w:lang w:eastAsia="ar-SA"/>
        </w:rPr>
        <w:t>- у</w:t>
      </w:r>
      <w:r w:rsidR="00414EF6" w:rsidRPr="00E36E5F">
        <w:rPr>
          <w:szCs w:val="28"/>
          <w:lang w:eastAsia="ar-SA"/>
        </w:rPr>
        <w:t>мение работать по план</w:t>
      </w:r>
      <w:r>
        <w:rPr>
          <w:szCs w:val="28"/>
          <w:lang w:eastAsia="ar-SA"/>
        </w:rPr>
        <w:t>у;</w:t>
      </w:r>
    </w:p>
    <w:p w:rsidR="00414EF6" w:rsidRPr="00E36E5F" w:rsidRDefault="00B8016A" w:rsidP="00E36E5F">
      <w:pPr>
        <w:shd w:val="clear" w:color="auto" w:fill="FFFFFF"/>
        <w:tabs>
          <w:tab w:val="left" w:pos="0"/>
          <w:tab w:val="left" w:pos="142"/>
          <w:tab w:val="left" w:pos="993"/>
        </w:tabs>
        <w:spacing w:line="360" w:lineRule="auto"/>
        <w:ind w:firstLine="0"/>
        <w:rPr>
          <w:szCs w:val="28"/>
          <w:lang w:eastAsia="ar-SA"/>
        </w:rPr>
      </w:pPr>
      <w:r>
        <w:rPr>
          <w:szCs w:val="28"/>
          <w:lang w:eastAsia="ar-SA"/>
        </w:rPr>
        <w:t>- у</w:t>
      </w:r>
      <w:r w:rsidR="00414EF6" w:rsidRPr="00E36E5F">
        <w:rPr>
          <w:szCs w:val="28"/>
          <w:lang w:eastAsia="ar-SA"/>
        </w:rPr>
        <w:t>мение контролировать выполнение заданий</w:t>
      </w:r>
    </w:p>
    <w:p w:rsidR="00414EF6" w:rsidRPr="00E36E5F" w:rsidRDefault="00414EF6" w:rsidP="00E36E5F">
      <w:pPr>
        <w:shd w:val="clear" w:color="auto" w:fill="FFFFFF"/>
        <w:tabs>
          <w:tab w:val="left" w:pos="0"/>
          <w:tab w:val="left" w:pos="993"/>
        </w:tabs>
        <w:spacing w:line="360" w:lineRule="auto"/>
        <w:ind w:firstLine="0"/>
        <w:outlineLvl w:val="2"/>
        <w:rPr>
          <w:b/>
          <w:bCs/>
          <w:szCs w:val="28"/>
        </w:rPr>
      </w:pPr>
      <w:bookmarkStart w:id="42" w:name="_Toc517074619"/>
      <w:bookmarkStart w:id="43" w:name="_Toc517097587"/>
      <w:r w:rsidRPr="00E36E5F">
        <w:rPr>
          <w:b/>
          <w:bCs/>
          <w:szCs w:val="28"/>
        </w:rPr>
        <w:t>Познавательные УУД:</w:t>
      </w:r>
      <w:bookmarkEnd w:id="42"/>
      <w:bookmarkEnd w:id="43"/>
    </w:p>
    <w:p w:rsidR="00414EF6" w:rsidRPr="00E36E5F" w:rsidRDefault="00B8016A" w:rsidP="00E36E5F">
      <w:pPr>
        <w:shd w:val="clear" w:color="auto" w:fill="FFFFFF"/>
        <w:tabs>
          <w:tab w:val="left" w:pos="0"/>
          <w:tab w:val="left" w:pos="993"/>
        </w:tabs>
        <w:spacing w:line="360" w:lineRule="auto"/>
        <w:ind w:firstLine="0"/>
        <w:outlineLvl w:val="2"/>
        <w:rPr>
          <w:bCs/>
          <w:szCs w:val="28"/>
        </w:rPr>
      </w:pPr>
      <w:bookmarkStart w:id="44" w:name="_Toc517074620"/>
      <w:bookmarkStart w:id="45" w:name="_Toc517097588"/>
      <w:r>
        <w:rPr>
          <w:bCs/>
          <w:szCs w:val="28"/>
        </w:rPr>
        <w:t>- у</w:t>
      </w:r>
      <w:r w:rsidR="00414EF6" w:rsidRPr="00E36E5F">
        <w:rPr>
          <w:bCs/>
          <w:szCs w:val="28"/>
        </w:rPr>
        <w:t>мение ориентироваться в учебнике</w:t>
      </w:r>
      <w:bookmarkEnd w:id="44"/>
      <w:bookmarkEnd w:id="45"/>
      <w:r>
        <w:rPr>
          <w:bCs/>
          <w:szCs w:val="28"/>
        </w:rPr>
        <w:t>;</w:t>
      </w:r>
    </w:p>
    <w:p w:rsidR="00414EF6" w:rsidRPr="00E36E5F" w:rsidRDefault="00B8016A" w:rsidP="00E36E5F">
      <w:pPr>
        <w:shd w:val="clear" w:color="auto" w:fill="FFFFFF"/>
        <w:tabs>
          <w:tab w:val="left" w:pos="0"/>
          <w:tab w:val="left" w:pos="993"/>
        </w:tabs>
        <w:spacing w:line="360" w:lineRule="auto"/>
        <w:ind w:firstLine="0"/>
        <w:outlineLvl w:val="2"/>
        <w:rPr>
          <w:bCs/>
          <w:szCs w:val="28"/>
        </w:rPr>
      </w:pPr>
      <w:bookmarkStart w:id="46" w:name="_Toc517074621"/>
      <w:bookmarkStart w:id="47" w:name="_Toc517097589"/>
      <w:r>
        <w:rPr>
          <w:bCs/>
          <w:szCs w:val="28"/>
        </w:rPr>
        <w:t>- у</w:t>
      </w:r>
      <w:r w:rsidR="00414EF6" w:rsidRPr="00E36E5F">
        <w:rPr>
          <w:bCs/>
          <w:szCs w:val="28"/>
        </w:rPr>
        <w:t>мение сравнивать и группировать предметы</w:t>
      </w:r>
      <w:bookmarkEnd w:id="46"/>
      <w:bookmarkEnd w:id="47"/>
      <w:r>
        <w:rPr>
          <w:bCs/>
          <w:szCs w:val="28"/>
        </w:rPr>
        <w:t>;</w:t>
      </w:r>
    </w:p>
    <w:p w:rsidR="00414EF6" w:rsidRPr="00E36E5F" w:rsidRDefault="00B8016A" w:rsidP="00E36E5F">
      <w:pPr>
        <w:shd w:val="clear" w:color="auto" w:fill="FFFFFF"/>
        <w:tabs>
          <w:tab w:val="left" w:pos="0"/>
          <w:tab w:val="left" w:pos="993"/>
        </w:tabs>
        <w:spacing w:line="360" w:lineRule="auto"/>
        <w:ind w:firstLine="0"/>
        <w:outlineLvl w:val="2"/>
        <w:rPr>
          <w:bCs/>
          <w:szCs w:val="28"/>
        </w:rPr>
      </w:pPr>
      <w:bookmarkStart w:id="48" w:name="_Toc517074622"/>
      <w:bookmarkStart w:id="49" w:name="_Toc517097590"/>
      <w:r>
        <w:rPr>
          <w:bCs/>
          <w:szCs w:val="28"/>
        </w:rPr>
        <w:t>- у</w:t>
      </w:r>
      <w:r w:rsidR="00414EF6" w:rsidRPr="00E36E5F">
        <w:rPr>
          <w:bCs/>
          <w:szCs w:val="28"/>
        </w:rPr>
        <w:t>мение извлекать информацию из сюжетного рисунка</w:t>
      </w:r>
      <w:bookmarkEnd w:id="48"/>
      <w:bookmarkEnd w:id="49"/>
      <w:r>
        <w:rPr>
          <w:bCs/>
          <w:szCs w:val="28"/>
        </w:rPr>
        <w:t>;</w:t>
      </w:r>
    </w:p>
    <w:p w:rsidR="00414EF6" w:rsidRPr="00E36E5F" w:rsidRDefault="00B8016A" w:rsidP="00E36E5F">
      <w:pPr>
        <w:shd w:val="clear" w:color="auto" w:fill="FFFFFF"/>
        <w:tabs>
          <w:tab w:val="left" w:pos="0"/>
          <w:tab w:val="left" w:pos="993"/>
        </w:tabs>
        <w:spacing w:line="360" w:lineRule="auto"/>
        <w:ind w:firstLine="0"/>
        <w:outlineLvl w:val="2"/>
        <w:rPr>
          <w:bCs/>
          <w:szCs w:val="28"/>
        </w:rPr>
      </w:pPr>
      <w:bookmarkStart w:id="50" w:name="_Toc517074623"/>
      <w:bookmarkStart w:id="51" w:name="_Toc517097591"/>
      <w:r>
        <w:rPr>
          <w:bCs/>
          <w:szCs w:val="28"/>
        </w:rPr>
        <w:t>- у</w:t>
      </w:r>
      <w:r w:rsidR="00414EF6" w:rsidRPr="00E36E5F">
        <w:rPr>
          <w:bCs/>
          <w:szCs w:val="28"/>
        </w:rPr>
        <w:t>мение переводить информацию из одного вида в другой (из рисунка в схему)</w:t>
      </w:r>
      <w:bookmarkEnd w:id="50"/>
      <w:bookmarkEnd w:id="51"/>
      <w:r>
        <w:rPr>
          <w:bCs/>
          <w:szCs w:val="28"/>
        </w:rPr>
        <w:t>;</w:t>
      </w:r>
    </w:p>
    <w:p w:rsidR="00414EF6" w:rsidRPr="00E36E5F" w:rsidRDefault="00B8016A" w:rsidP="00E36E5F">
      <w:pPr>
        <w:shd w:val="clear" w:color="auto" w:fill="FFFFFF"/>
        <w:tabs>
          <w:tab w:val="left" w:pos="0"/>
          <w:tab w:val="left" w:pos="993"/>
        </w:tabs>
        <w:spacing w:line="360" w:lineRule="auto"/>
        <w:ind w:firstLine="0"/>
        <w:outlineLvl w:val="2"/>
        <w:rPr>
          <w:bCs/>
          <w:szCs w:val="28"/>
        </w:rPr>
      </w:pPr>
      <w:bookmarkStart w:id="52" w:name="_Toc517074624"/>
      <w:bookmarkStart w:id="53" w:name="_Toc517097592"/>
      <w:r>
        <w:rPr>
          <w:bCs/>
          <w:szCs w:val="28"/>
        </w:rPr>
        <w:t>- у</w:t>
      </w:r>
      <w:r w:rsidR="00414EF6" w:rsidRPr="00E36E5F">
        <w:rPr>
          <w:bCs/>
          <w:szCs w:val="28"/>
        </w:rPr>
        <w:t>мение вычитывать информацию из текста и схемы</w:t>
      </w:r>
      <w:bookmarkEnd w:id="52"/>
      <w:bookmarkEnd w:id="53"/>
    </w:p>
    <w:p w:rsidR="00414EF6" w:rsidRPr="00E36E5F" w:rsidRDefault="00414EF6" w:rsidP="00E36E5F">
      <w:pPr>
        <w:shd w:val="clear" w:color="auto" w:fill="FFFFFF"/>
        <w:tabs>
          <w:tab w:val="left" w:pos="0"/>
          <w:tab w:val="left" w:pos="993"/>
        </w:tabs>
        <w:spacing w:line="360" w:lineRule="auto"/>
        <w:ind w:firstLine="0"/>
        <w:outlineLvl w:val="2"/>
        <w:rPr>
          <w:b/>
          <w:bCs/>
          <w:szCs w:val="28"/>
        </w:rPr>
      </w:pPr>
      <w:bookmarkStart w:id="54" w:name="_Toc517074625"/>
      <w:bookmarkStart w:id="55" w:name="_Toc517097593"/>
      <w:r w:rsidRPr="00E36E5F">
        <w:rPr>
          <w:b/>
          <w:bCs/>
          <w:szCs w:val="28"/>
        </w:rPr>
        <w:t>Коммуникативные УУД:</w:t>
      </w:r>
      <w:bookmarkEnd w:id="54"/>
      <w:bookmarkEnd w:id="55"/>
    </w:p>
    <w:p w:rsidR="00414EF6" w:rsidRPr="00E36E5F" w:rsidRDefault="00B8016A" w:rsidP="00E36E5F">
      <w:pPr>
        <w:shd w:val="clear" w:color="auto" w:fill="FFFFFF"/>
        <w:tabs>
          <w:tab w:val="left" w:pos="0"/>
          <w:tab w:val="left" w:pos="993"/>
        </w:tabs>
        <w:spacing w:line="360" w:lineRule="auto"/>
        <w:ind w:firstLine="0"/>
        <w:outlineLvl w:val="2"/>
        <w:rPr>
          <w:bCs/>
          <w:szCs w:val="28"/>
        </w:rPr>
      </w:pPr>
      <w:bookmarkStart w:id="56" w:name="_Toc517074626"/>
      <w:bookmarkStart w:id="57" w:name="_Toc517097594"/>
      <w:r>
        <w:rPr>
          <w:bCs/>
          <w:szCs w:val="28"/>
        </w:rPr>
        <w:t>- у</w:t>
      </w:r>
      <w:r w:rsidR="00414EF6" w:rsidRPr="00E36E5F">
        <w:rPr>
          <w:bCs/>
          <w:szCs w:val="28"/>
        </w:rPr>
        <w:t>мение участвовать в диалоге на уроке и в жизненных ситуациях</w:t>
      </w:r>
      <w:bookmarkEnd w:id="56"/>
      <w:bookmarkEnd w:id="57"/>
      <w:r>
        <w:rPr>
          <w:bCs/>
          <w:szCs w:val="28"/>
        </w:rPr>
        <w:t>;</w:t>
      </w:r>
    </w:p>
    <w:p w:rsidR="00414EF6" w:rsidRPr="00E36E5F" w:rsidRDefault="00B8016A" w:rsidP="00E36E5F">
      <w:pPr>
        <w:shd w:val="clear" w:color="auto" w:fill="FFFFFF"/>
        <w:tabs>
          <w:tab w:val="left" w:pos="0"/>
          <w:tab w:val="left" w:pos="993"/>
        </w:tabs>
        <w:spacing w:line="360" w:lineRule="auto"/>
        <w:ind w:firstLine="0"/>
        <w:outlineLvl w:val="2"/>
        <w:rPr>
          <w:bCs/>
          <w:szCs w:val="28"/>
        </w:rPr>
      </w:pPr>
      <w:bookmarkStart w:id="58" w:name="_Toc517074627"/>
      <w:bookmarkStart w:id="59" w:name="_Toc517097595"/>
      <w:r>
        <w:rPr>
          <w:bCs/>
          <w:szCs w:val="28"/>
        </w:rPr>
        <w:t>- у</w:t>
      </w:r>
      <w:r w:rsidR="00414EF6" w:rsidRPr="00E36E5F">
        <w:rPr>
          <w:bCs/>
          <w:szCs w:val="28"/>
        </w:rPr>
        <w:t>мение отвечать на вопросы учителя, товарищей по классу</w:t>
      </w:r>
      <w:bookmarkEnd w:id="58"/>
      <w:bookmarkEnd w:id="59"/>
      <w:r>
        <w:rPr>
          <w:bCs/>
          <w:szCs w:val="28"/>
        </w:rPr>
        <w:t>;</w:t>
      </w:r>
    </w:p>
    <w:p w:rsidR="00414EF6" w:rsidRPr="00E36E5F" w:rsidRDefault="00B8016A" w:rsidP="00E36E5F">
      <w:pPr>
        <w:shd w:val="clear" w:color="auto" w:fill="FFFFFF"/>
        <w:tabs>
          <w:tab w:val="left" w:pos="0"/>
          <w:tab w:val="left" w:pos="993"/>
        </w:tabs>
        <w:spacing w:line="360" w:lineRule="auto"/>
        <w:ind w:firstLine="0"/>
        <w:outlineLvl w:val="2"/>
        <w:rPr>
          <w:bCs/>
          <w:szCs w:val="28"/>
        </w:rPr>
      </w:pPr>
      <w:bookmarkStart w:id="60" w:name="_Toc517074628"/>
      <w:bookmarkStart w:id="61" w:name="_Toc517097596"/>
      <w:r>
        <w:rPr>
          <w:bCs/>
          <w:szCs w:val="28"/>
        </w:rPr>
        <w:t>- у</w:t>
      </w:r>
      <w:r w:rsidR="00414EF6" w:rsidRPr="00E36E5F">
        <w:rPr>
          <w:bCs/>
          <w:szCs w:val="28"/>
        </w:rPr>
        <w:t>мение соблюдать простейшие нормы речевого этикета: здороваться, прощаться, благодарить</w:t>
      </w:r>
      <w:bookmarkEnd w:id="60"/>
      <w:bookmarkEnd w:id="61"/>
      <w:r>
        <w:rPr>
          <w:bCs/>
          <w:szCs w:val="28"/>
        </w:rPr>
        <w:t>;</w:t>
      </w:r>
    </w:p>
    <w:p w:rsidR="00414EF6" w:rsidRPr="00E36E5F" w:rsidRDefault="00B8016A" w:rsidP="00E36E5F">
      <w:pPr>
        <w:shd w:val="clear" w:color="auto" w:fill="FFFFFF"/>
        <w:tabs>
          <w:tab w:val="left" w:pos="0"/>
          <w:tab w:val="left" w:pos="993"/>
        </w:tabs>
        <w:spacing w:line="360" w:lineRule="auto"/>
        <w:ind w:firstLine="0"/>
        <w:outlineLvl w:val="2"/>
        <w:rPr>
          <w:bCs/>
          <w:szCs w:val="28"/>
        </w:rPr>
      </w:pPr>
      <w:bookmarkStart w:id="62" w:name="_Toc517074629"/>
      <w:bookmarkStart w:id="63" w:name="_Toc517097597"/>
      <w:r>
        <w:rPr>
          <w:bCs/>
          <w:szCs w:val="28"/>
        </w:rPr>
        <w:t>- у</w:t>
      </w:r>
      <w:r w:rsidR="00414EF6" w:rsidRPr="00E36E5F">
        <w:rPr>
          <w:bCs/>
          <w:szCs w:val="28"/>
        </w:rPr>
        <w:t>мение слушать и понимать речь других</w:t>
      </w:r>
      <w:bookmarkEnd w:id="62"/>
      <w:bookmarkEnd w:id="63"/>
      <w:r>
        <w:rPr>
          <w:bCs/>
          <w:szCs w:val="28"/>
        </w:rPr>
        <w:t>;</w:t>
      </w:r>
    </w:p>
    <w:p w:rsidR="00414EF6" w:rsidRPr="00E36E5F" w:rsidRDefault="00B8016A" w:rsidP="00E36E5F">
      <w:pPr>
        <w:shd w:val="clear" w:color="auto" w:fill="FFFFFF"/>
        <w:tabs>
          <w:tab w:val="left" w:pos="0"/>
          <w:tab w:val="left" w:pos="993"/>
        </w:tabs>
        <w:spacing w:line="360" w:lineRule="auto"/>
        <w:ind w:firstLine="0"/>
        <w:outlineLvl w:val="2"/>
        <w:rPr>
          <w:bCs/>
          <w:szCs w:val="28"/>
        </w:rPr>
      </w:pPr>
      <w:bookmarkStart w:id="64" w:name="_Toc517074630"/>
      <w:bookmarkStart w:id="65" w:name="_Toc517097598"/>
      <w:r>
        <w:rPr>
          <w:bCs/>
          <w:szCs w:val="28"/>
        </w:rPr>
        <w:t>- у</w:t>
      </w:r>
      <w:r w:rsidR="00414EF6" w:rsidRPr="00E36E5F">
        <w:rPr>
          <w:bCs/>
          <w:szCs w:val="28"/>
        </w:rPr>
        <w:t>мение участвовать в паре</w:t>
      </w:r>
      <w:bookmarkEnd w:id="64"/>
      <w:bookmarkEnd w:id="65"/>
    </w:p>
    <w:p w:rsidR="00414EF6" w:rsidRDefault="00414EF6" w:rsidP="00E36E5F">
      <w:pPr>
        <w:tabs>
          <w:tab w:val="left" w:pos="0"/>
          <w:tab w:val="left" w:pos="993"/>
        </w:tabs>
        <w:spacing w:line="360" w:lineRule="auto"/>
        <w:ind w:firstLine="0"/>
        <w:rPr>
          <w:szCs w:val="28"/>
          <w:lang w:eastAsia="ar-SA"/>
        </w:rPr>
      </w:pPr>
      <w:r w:rsidRPr="00E36E5F">
        <w:rPr>
          <w:szCs w:val="28"/>
        </w:rPr>
        <w:t xml:space="preserve">В начале и в конце учебного года проводится </w:t>
      </w:r>
      <w:r w:rsidRPr="00B8016A">
        <w:rPr>
          <w:szCs w:val="28"/>
        </w:rPr>
        <w:t>мониторинг сформированности УУД.</w:t>
      </w:r>
      <w:r w:rsidRPr="00E36E5F">
        <w:rPr>
          <w:szCs w:val="28"/>
        </w:rPr>
        <w:t xml:space="preserve"> Диагностическая работа включает в себя задания на выявление планируемых результатов</w:t>
      </w:r>
      <w:r w:rsidR="00B8016A">
        <w:rPr>
          <w:szCs w:val="28"/>
          <w:lang w:eastAsia="ar-SA"/>
        </w:rPr>
        <w:t>.</w:t>
      </w:r>
    </w:p>
    <w:p w:rsidR="00B8016A" w:rsidRDefault="00B8016A" w:rsidP="00E36E5F">
      <w:pPr>
        <w:tabs>
          <w:tab w:val="left" w:pos="0"/>
          <w:tab w:val="left" w:pos="993"/>
        </w:tabs>
        <w:spacing w:line="360" w:lineRule="auto"/>
        <w:ind w:firstLine="0"/>
        <w:rPr>
          <w:szCs w:val="28"/>
          <w:lang w:eastAsia="ar-SA"/>
        </w:rPr>
      </w:pPr>
    </w:p>
    <w:p w:rsidR="00B8016A" w:rsidRDefault="00B8016A" w:rsidP="00E36E5F">
      <w:pPr>
        <w:tabs>
          <w:tab w:val="left" w:pos="0"/>
          <w:tab w:val="left" w:pos="993"/>
        </w:tabs>
        <w:spacing w:line="360" w:lineRule="auto"/>
        <w:ind w:firstLine="0"/>
        <w:rPr>
          <w:szCs w:val="28"/>
          <w:lang w:eastAsia="ar-SA"/>
        </w:rPr>
      </w:pPr>
    </w:p>
    <w:p w:rsidR="00B8016A" w:rsidRPr="00E36E5F" w:rsidRDefault="00B8016A" w:rsidP="00E36E5F">
      <w:pPr>
        <w:tabs>
          <w:tab w:val="left" w:pos="0"/>
          <w:tab w:val="left" w:pos="993"/>
        </w:tabs>
        <w:spacing w:line="360" w:lineRule="auto"/>
        <w:ind w:firstLine="0"/>
        <w:rPr>
          <w:b/>
          <w:bCs/>
          <w:szCs w:val="28"/>
        </w:rPr>
      </w:pPr>
    </w:p>
    <w:p w:rsidR="00414EF6" w:rsidRPr="00E36E5F" w:rsidRDefault="00414EF6" w:rsidP="00B8016A">
      <w:pPr>
        <w:shd w:val="clear" w:color="auto" w:fill="FFFFFF"/>
        <w:tabs>
          <w:tab w:val="left" w:pos="0"/>
          <w:tab w:val="left" w:pos="142"/>
          <w:tab w:val="left" w:pos="993"/>
        </w:tabs>
        <w:spacing w:line="360" w:lineRule="auto"/>
        <w:ind w:firstLine="0"/>
        <w:jc w:val="center"/>
        <w:rPr>
          <w:b/>
          <w:iCs/>
          <w:szCs w:val="28"/>
          <w:lang w:eastAsia="ar-SA"/>
        </w:rPr>
      </w:pPr>
      <w:r w:rsidRPr="00E36E5F">
        <w:rPr>
          <w:b/>
          <w:iCs/>
          <w:szCs w:val="28"/>
          <w:lang w:eastAsia="ar-SA"/>
        </w:rPr>
        <w:lastRenderedPageBreak/>
        <w:t>Оценка предметных результатов</w:t>
      </w:r>
    </w:p>
    <w:p w:rsidR="00414EF6" w:rsidRPr="00E36E5F" w:rsidRDefault="00414EF6" w:rsidP="00E36E5F">
      <w:pPr>
        <w:shd w:val="clear" w:color="auto" w:fill="FFFFFF"/>
        <w:tabs>
          <w:tab w:val="left" w:pos="0"/>
          <w:tab w:val="left" w:pos="142"/>
          <w:tab w:val="left" w:pos="993"/>
        </w:tabs>
        <w:spacing w:line="360" w:lineRule="auto"/>
        <w:ind w:firstLine="567"/>
        <w:rPr>
          <w:szCs w:val="28"/>
          <w:lang w:eastAsia="ar-SA"/>
        </w:rPr>
      </w:pPr>
      <w:r w:rsidRPr="00E36E5F">
        <w:rPr>
          <w:szCs w:val="28"/>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314152" w:rsidRPr="00E36E5F" w:rsidRDefault="00B8016A" w:rsidP="00E36E5F">
      <w:pPr>
        <w:shd w:val="clear" w:color="auto" w:fill="FFFFFF"/>
        <w:tabs>
          <w:tab w:val="left" w:pos="0"/>
          <w:tab w:val="left" w:pos="142"/>
          <w:tab w:val="left" w:pos="993"/>
        </w:tabs>
        <w:spacing w:line="360" w:lineRule="auto"/>
        <w:ind w:firstLine="0"/>
        <w:rPr>
          <w:b/>
          <w:szCs w:val="28"/>
        </w:rPr>
      </w:pPr>
      <w:r>
        <w:rPr>
          <w:szCs w:val="28"/>
          <w:lang w:eastAsia="ar-SA"/>
        </w:rPr>
        <w:t xml:space="preserve">     </w:t>
      </w:r>
      <w:r w:rsidR="00414EF6" w:rsidRPr="00E36E5F">
        <w:rPr>
          <w:szCs w:val="28"/>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14EF6" w:rsidRPr="00B8016A" w:rsidRDefault="00414EF6" w:rsidP="00414EF6">
      <w:pPr>
        <w:tabs>
          <w:tab w:val="left" w:pos="0"/>
        </w:tabs>
        <w:autoSpaceDE w:val="0"/>
        <w:autoSpaceDN w:val="0"/>
        <w:adjustRightInd w:val="0"/>
        <w:ind w:firstLine="567"/>
        <w:jc w:val="center"/>
        <w:rPr>
          <w:b/>
          <w:szCs w:val="28"/>
        </w:rPr>
      </w:pPr>
      <w:r w:rsidRPr="00B8016A">
        <w:rPr>
          <w:b/>
          <w:szCs w:val="28"/>
        </w:rPr>
        <w:t>Модель системы оценки предметных результатов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126"/>
        <w:gridCol w:w="2781"/>
        <w:gridCol w:w="2181"/>
      </w:tblGrid>
      <w:tr w:rsidR="00414EF6" w:rsidRPr="00B578B2" w:rsidTr="00314152">
        <w:tc>
          <w:tcPr>
            <w:tcW w:w="2972" w:type="dxa"/>
            <w:shd w:val="clear" w:color="auto" w:fill="auto"/>
          </w:tcPr>
          <w:p w:rsidR="00414EF6" w:rsidRPr="00B8016A" w:rsidRDefault="00414EF6" w:rsidP="00B8016A">
            <w:pPr>
              <w:tabs>
                <w:tab w:val="left" w:pos="0"/>
              </w:tabs>
              <w:autoSpaceDE w:val="0"/>
              <w:autoSpaceDN w:val="0"/>
              <w:adjustRightInd w:val="0"/>
              <w:spacing w:line="276" w:lineRule="auto"/>
              <w:ind w:firstLine="567"/>
              <w:rPr>
                <w:b/>
                <w:sz w:val="24"/>
                <w:szCs w:val="24"/>
              </w:rPr>
            </w:pPr>
            <w:r w:rsidRPr="00B8016A">
              <w:rPr>
                <w:b/>
                <w:sz w:val="24"/>
                <w:szCs w:val="24"/>
              </w:rPr>
              <w:t>Цель</w:t>
            </w:r>
          </w:p>
        </w:tc>
        <w:tc>
          <w:tcPr>
            <w:tcW w:w="2126" w:type="dxa"/>
            <w:shd w:val="clear" w:color="auto" w:fill="auto"/>
          </w:tcPr>
          <w:p w:rsidR="00414EF6" w:rsidRPr="00B8016A" w:rsidRDefault="00414EF6" w:rsidP="00B8016A">
            <w:pPr>
              <w:tabs>
                <w:tab w:val="left" w:pos="0"/>
              </w:tabs>
              <w:autoSpaceDE w:val="0"/>
              <w:autoSpaceDN w:val="0"/>
              <w:adjustRightInd w:val="0"/>
              <w:spacing w:line="276" w:lineRule="auto"/>
              <w:ind w:firstLine="567"/>
              <w:rPr>
                <w:b/>
                <w:sz w:val="24"/>
                <w:szCs w:val="24"/>
              </w:rPr>
            </w:pPr>
            <w:r w:rsidRPr="00B8016A">
              <w:rPr>
                <w:b/>
                <w:sz w:val="24"/>
                <w:szCs w:val="24"/>
              </w:rPr>
              <w:t>Способ</w:t>
            </w:r>
          </w:p>
        </w:tc>
        <w:tc>
          <w:tcPr>
            <w:tcW w:w="2781" w:type="dxa"/>
            <w:shd w:val="clear" w:color="auto" w:fill="auto"/>
          </w:tcPr>
          <w:p w:rsidR="00414EF6" w:rsidRPr="00B8016A" w:rsidRDefault="00414EF6" w:rsidP="00B8016A">
            <w:pPr>
              <w:tabs>
                <w:tab w:val="left" w:pos="0"/>
              </w:tabs>
              <w:autoSpaceDE w:val="0"/>
              <w:autoSpaceDN w:val="0"/>
              <w:adjustRightInd w:val="0"/>
              <w:spacing w:line="276" w:lineRule="auto"/>
              <w:ind w:firstLine="567"/>
              <w:rPr>
                <w:b/>
                <w:sz w:val="24"/>
                <w:szCs w:val="24"/>
              </w:rPr>
            </w:pPr>
            <w:r w:rsidRPr="00B8016A">
              <w:rPr>
                <w:b/>
                <w:sz w:val="24"/>
                <w:szCs w:val="24"/>
              </w:rPr>
              <w:t>Оценка</w:t>
            </w:r>
          </w:p>
        </w:tc>
        <w:tc>
          <w:tcPr>
            <w:tcW w:w="2181" w:type="dxa"/>
            <w:shd w:val="clear" w:color="auto" w:fill="auto"/>
          </w:tcPr>
          <w:p w:rsidR="00414EF6" w:rsidRPr="00B8016A" w:rsidRDefault="00414EF6" w:rsidP="00B8016A">
            <w:pPr>
              <w:tabs>
                <w:tab w:val="left" w:pos="0"/>
              </w:tabs>
              <w:autoSpaceDE w:val="0"/>
              <w:autoSpaceDN w:val="0"/>
              <w:adjustRightInd w:val="0"/>
              <w:spacing w:line="276" w:lineRule="auto"/>
              <w:ind w:firstLine="0"/>
              <w:rPr>
                <w:b/>
                <w:sz w:val="24"/>
                <w:szCs w:val="24"/>
              </w:rPr>
            </w:pPr>
            <w:r w:rsidRPr="00B8016A">
              <w:rPr>
                <w:b/>
                <w:sz w:val="24"/>
                <w:szCs w:val="24"/>
              </w:rPr>
              <w:t>Виды помощи</w:t>
            </w:r>
          </w:p>
        </w:tc>
      </w:tr>
      <w:tr w:rsidR="00414EF6" w:rsidRPr="00B578B2" w:rsidTr="00314152">
        <w:tc>
          <w:tcPr>
            <w:tcW w:w="10060" w:type="dxa"/>
            <w:gridSpan w:val="4"/>
            <w:shd w:val="clear" w:color="auto" w:fill="auto"/>
          </w:tcPr>
          <w:p w:rsidR="00414EF6" w:rsidRPr="00B8016A" w:rsidRDefault="00414EF6" w:rsidP="00B8016A">
            <w:pPr>
              <w:tabs>
                <w:tab w:val="left" w:pos="0"/>
              </w:tabs>
              <w:autoSpaceDE w:val="0"/>
              <w:autoSpaceDN w:val="0"/>
              <w:adjustRightInd w:val="0"/>
              <w:spacing w:line="276" w:lineRule="auto"/>
              <w:ind w:firstLine="567"/>
              <w:jc w:val="center"/>
              <w:rPr>
                <w:b/>
                <w:sz w:val="24"/>
                <w:szCs w:val="24"/>
              </w:rPr>
            </w:pPr>
            <w:r w:rsidRPr="00B8016A">
              <w:rPr>
                <w:b/>
                <w:sz w:val="24"/>
                <w:szCs w:val="24"/>
              </w:rPr>
              <w:t>Входная диагностика</w:t>
            </w:r>
          </w:p>
        </w:tc>
      </w:tr>
      <w:tr w:rsidR="00414EF6" w:rsidRPr="00B578B2" w:rsidTr="00314152">
        <w:tc>
          <w:tcPr>
            <w:tcW w:w="2972" w:type="dxa"/>
            <w:shd w:val="clear" w:color="auto" w:fill="auto"/>
          </w:tcPr>
          <w:p w:rsidR="00414EF6" w:rsidRPr="00B8016A" w:rsidRDefault="00414EF6" w:rsidP="00B8016A">
            <w:pPr>
              <w:tabs>
                <w:tab w:val="left" w:pos="0"/>
                <w:tab w:val="left" w:pos="142"/>
              </w:tabs>
              <w:autoSpaceDE w:val="0"/>
              <w:autoSpaceDN w:val="0"/>
              <w:adjustRightInd w:val="0"/>
              <w:spacing w:line="276" w:lineRule="auto"/>
              <w:ind w:firstLine="0"/>
              <w:rPr>
                <w:sz w:val="24"/>
                <w:szCs w:val="24"/>
              </w:rPr>
            </w:pPr>
            <w:r w:rsidRPr="00B8016A">
              <w:rPr>
                <w:sz w:val="24"/>
                <w:szCs w:val="24"/>
              </w:rPr>
              <w:t>Определение исходного уровня развития личности учащегося в следующих компетенциях:</w:t>
            </w:r>
          </w:p>
          <w:p w:rsidR="00414EF6" w:rsidRPr="00B8016A" w:rsidRDefault="00414EF6" w:rsidP="00B8016A">
            <w:pPr>
              <w:numPr>
                <w:ilvl w:val="0"/>
                <w:numId w:val="77"/>
              </w:numPr>
              <w:tabs>
                <w:tab w:val="left" w:pos="0"/>
                <w:tab w:val="left" w:pos="142"/>
                <w:tab w:val="left" w:pos="589"/>
              </w:tabs>
              <w:autoSpaceDE w:val="0"/>
              <w:autoSpaceDN w:val="0"/>
              <w:adjustRightInd w:val="0"/>
              <w:spacing w:after="0" w:line="276" w:lineRule="auto"/>
              <w:ind w:left="0" w:right="0" w:firstLine="0"/>
              <w:rPr>
                <w:sz w:val="24"/>
                <w:szCs w:val="24"/>
              </w:rPr>
            </w:pPr>
            <w:r w:rsidRPr="00B8016A">
              <w:rPr>
                <w:sz w:val="24"/>
                <w:szCs w:val="24"/>
              </w:rPr>
              <w:t>в личностной компетентности (развитие личностных навыков, освоения норм и правил поведения);</w:t>
            </w:r>
          </w:p>
          <w:p w:rsidR="00414EF6" w:rsidRPr="00B8016A" w:rsidRDefault="00414EF6" w:rsidP="00B8016A">
            <w:pPr>
              <w:numPr>
                <w:ilvl w:val="0"/>
                <w:numId w:val="77"/>
              </w:numPr>
              <w:tabs>
                <w:tab w:val="left" w:pos="0"/>
                <w:tab w:val="left" w:pos="142"/>
                <w:tab w:val="left" w:pos="589"/>
              </w:tabs>
              <w:autoSpaceDE w:val="0"/>
              <w:autoSpaceDN w:val="0"/>
              <w:adjustRightInd w:val="0"/>
              <w:spacing w:after="0" w:line="276" w:lineRule="auto"/>
              <w:ind w:left="0" w:right="0" w:firstLine="0"/>
              <w:rPr>
                <w:sz w:val="24"/>
                <w:szCs w:val="24"/>
              </w:rPr>
            </w:pPr>
            <w:r w:rsidRPr="00B8016A">
              <w:rPr>
                <w:sz w:val="24"/>
                <w:szCs w:val="24"/>
              </w:rPr>
              <w:t>регулятивной компетентности;</w:t>
            </w:r>
          </w:p>
          <w:p w:rsidR="00414EF6" w:rsidRPr="00B8016A" w:rsidRDefault="00414EF6" w:rsidP="00B8016A">
            <w:pPr>
              <w:numPr>
                <w:ilvl w:val="0"/>
                <w:numId w:val="77"/>
              </w:numPr>
              <w:tabs>
                <w:tab w:val="left" w:pos="0"/>
                <w:tab w:val="left" w:pos="142"/>
                <w:tab w:val="left" w:pos="589"/>
              </w:tabs>
              <w:autoSpaceDE w:val="0"/>
              <w:autoSpaceDN w:val="0"/>
              <w:adjustRightInd w:val="0"/>
              <w:spacing w:after="0" w:line="276" w:lineRule="auto"/>
              <w:ind w:left="0" w:right="0" w:firstLine="0"/>
              <w:rPr>
                <w:sz w:val="24"/>
                <w:szCs w:val="24"/>
              </w:rPr>
            </w:pPr>
            <w:r w:rsidRPr="00B8016A">
              <w:rPr>
                <w:sz w:val="24"/>
                <w:szCs w:val="24"/>
              </w:rPr>
              <w:t>коммуникативной компетентности;</w:t>
            </w:r>
          </w:p>
          <w:p w:rsidR="00414EF6" w:rsidRPr="00B8016A" w:rsidRDefault="00414EF6" w:rsidP="00B8016A">
            <w:pPr>
              <w:numPr>
                <w:ilvl w:val="0"/>
                <w:numId w:val="77"/>
              </w:numPr>
              <w:tabs>
                <w:tab w:val="left" w:pos="0"/>
                <w:tab w:val="left" w:pos="142"/>
                <w:tab w:val="left" w:pos="589"/>
              </w:tabs>
              <w:autoSpaceDE w:val="0"/>
              <w:autoSpaceDN w:val="0"/>
              <w:adjustRightInd w:val="0"/>
              <w:spacing w:after="0" w:line="276" w:lineRule="auto"/>
              <w:ind w:left="0" w:right="0" w:firstLine="0"/>
              <w:rPr>
                <w:sz w:val="24"/>
                <w:szCs w:val="24"/>
              </w:rPr>
            </w:pPr>
            <w:r w:rsidRPr="00B8016A">
              <w:rPr>
                <w:sz w:val="24"/>
                <w:szCs w:val="24"/>
              </w:rPr>
              <w:t>познавательной компетентности;</w:t>
            </w:r>
          </w:p>
          <w:p w:rsidR="00414EF6" w:rsidRPr="00B8016A" w:rsidRDefault="00414EF6" w:rsidP="00B8016A">
            <w:pPr>
              <w:numPr>
                <w:ilvl w:val="0"/>
                <w:numId w:val="77"/>
              </w:numPr>
              <w:tabs>
                <w:tab w:val="left" w:pos="0"/>
                <w:tab w:val="left" w:pos="142"/>
                <w:tab w:val="left" w:pos="589"/>
              </w:tabs>
              <w:autoSpaceDE w:val="0"/>
              <w:autoSpaceDN w:val="0"/>
              <w:adjustRightInd w:val="0"/>
              <w:spacing w:after="0" w:line="276" w:lineRule="auto"/>
              <w:ind w:left="0" w:right="0" w:firstLine="0"/>
              <w:rPr>
                <w:sz w:val="24"/>
                <w:szCs w:val="24"/>
              </w:rPr>
            </w:pPr>
            <w:r w:rsidRPr="00B8016A">
              <w:rPr>
                <w:sz w:val="24"/>
                <w:szCs w:val="24"/>
              </w:rPr>
              <w:t>определение зоны ближайшего развития;</w:t>
            </w:r>
          </w:p>
          <w:p w:rsidR="00414EF6" w:rsidRPr="00B8016A" w:rsidRDefault="00414EF6" w:rsidP="00B8016A">
            <w:pPr>
              <w:numPr>
                <w:ilvl w:val="0"/>
                <w:numId w:val="77"/>
              </w:numPr>
              <w:tabs>
                <w:tab w:val="left" w:pos="0"/>
                <w:tab w:val="left" w:pos="142"/>
                <w:tab w:val="left" w:pos="589"/>
              </w:tabs>
              <w:autoSpaceDE w:val="0"/>
              <w:autoSpaceDN w:val="0"/>
              <w:adjustRightInd w:val="0"/>
              <w:spacing w:after="0" w:line="276" w:lineRule="auto"/>
              <w:ind w:left="0" w:right="0" w:firstLine="0"/>
              <w:rPr>
                <w:sz w:val="24"/>
                <w:szCs w:val="24"/>
              </w:rPr>
            </w:pPr>
            <w:r w:rsidRPr="00B8016A">
              <w:rPr>
                <w:sz w:val="24"/>
                <w:szCs w:val="24"/>
              </w:rPr>
              <w:t xml:space="preserve">направления коррекционно-развивающей работы. </w:t>
            </w:r>
          </w:p>
        </w:tc>
        <w:tc>
          <w:tcPr>
            <w:tcW w:w="2126" w:type="dxa"/>
            <w:shd w:val="clear" w:color="auto" w:fill="auto"/>
          </w:tcPr>
          <w:p w:rsidR="00414EF6" w:rsidRPr="00B8016A" w:rsidRDefault="00414EF6" w:rsidP="00B8016A">
            <w:pPr>
              <w:tabs>
                <w:tab w:val="left" w:pos="0"/>
              </w:tabs>
              <w:autoSpaceDE w:val="0"/>
              <w:autoSpaceDN w:val="0"/>
              <w:adjustRightInd w:val="0"/>
              <w:spacing w:line="276" w:lineRule="auto"/>
              <w:ind w:firstLine="30"/>
              <w:rPr>
                <w:sz w:val="24"/>
                <w:szCs w:val="24"/>
              </w:rPr>
            </w:pPr>
            <w:r w:rsidRPr="00B8016A">
              <w:rPr>
                <w:sz w:val="24"/>
                <w:szCs w:val="24"/>
              </w:rPr>
              <w:t>Наблюдение, письменные и графические работы, устная беседа, тестирование.</w:t>
            </w:r>
          </w:p>
        </w:tc>
        <w:tc>
          <w:tcPr>
            <w:tcW w:w="2781" w:type="dxa"/>
            <w:shd w:val="clear" w:color="auto" w:fill="auto"/>
          </w:tcPr>
          <w:p w:rsidR="00414EF6" w:rsidRPr="00B8016A" w:rsidRDefault="00414EF6" w:rsidP="00B8016A">
            <w:pPr>
              <w:tabs>
                <w:tab w:val="left" w:pos="0"/>
              </w:tabs>
              <w:autoSpaceDE w:val="0"/>
              <w:autoSpaceDN w:val="0"/>
              <w:adjustRightInd w:val="0"/>
              <w:spacing w:line="276" w:lineRule="auto"/>
              <w:ind w:firstLine="0"/>
              <w:rPr>
                <w:sz w:val="24"/>
                <w:szCs w:val="24"/>
              </w:rPr>
            </w:pPr>
            <w:r w:rsidRPr="00B8016A">
              <w:rPr>
                <w:sz w:val="24"/>
                <w:szCs w:val="24"/>
              </w:rPr>
              <w:t>Оценочным ключом для фиксации достижений ребенка является трехуровневая шкала:</w:t>
            </w:r>
          </w:p>
          <w:p w:rsidR="00414EF6" w:rsidRPr="00B8016A" w:rsidRDefault="00414EF6" w:rsidP="00B8016A">
            <w:pPr>
              <w:tabs>
                <w:tab w:val="left" w:pos="0"/>
              </w:tabs>
              <w:autoSpaceDE w:val="0"/>
              <w:autoSpaceDN w:val="0"/>
              <w:adjustRightInd w:val="0"/>
              <w:spacing w:line="276" w:lineRule="auto"/>
              <w:ind w:firstLine="41"/>
              <w:rPr>
                <w:sz w:val="24"/>
                <w:szCs w:val="24"/>
              </w:rPr>
            </w:pPr>
            <w:r w:rsidRPr="00B8016A">
              <w:rPr>
                <w:b/>
                <w:sz w:val="24"/>
                <w:szCs w:val="24"/>
              </w:rPr>
              <w:t>Низкий уровень</w:t>
            </w:r>
            <w:r w:rsidRPr="00B8016A">
              <w:rPr>
                <w:sz w:val="24"/>
                <w:szCs w:val="24"/>
              </w:rPr>
              <w:t xml:space="preserve"> – ребенок не демонстрирует умение даже в отдельных видах деятельности.</w:t>
            </w:r>
          </w:p>
          <w:p w:rsidR="00414EF6" w:rsidRDefault="00414EF6" w:rsidP="00B8016A">
            <w:pPr>
              <w:tabs>
                <w:tab w:val="left" w:pos="0"/>
              </w:tabs>
              <w:autoSpaceDE w:val="0"/>
              <w:autoSpaceDN w:val="0"/>
              <w:adjustRightInd w:val="0"/>
              <w:spacing w:line="276" w:lineRule="auto"/>
              <w:ind w:firstLine="41"/>
              <w:rPr>
                <w:sz w:val="24"/>
                <w:szCs w:val="24"/>
              </w:rPr>
            </w:pPr>
          </w:p>
          <w:p w:rsidR="00B8016A" w:rsidRDefault="00B8016A" w:rsidP="00B8016A">
            <w:pPr>
              <w:tabs>
                <w:tab w:val="left" w:pos="0"/>
              </w:tabs>
              <w:autoSpaceDE w:val="0"/>
              <w:autoSpaceDN w:val="0"/>
              <w:adjustRightInd w:val="0"/>
              <w:spacing w:line="276" w:lineRule="auto"/>
              <w:ind w:firstLine="41"/>
              <w:rPr>
                <w:sz w:val="24"/>
                <w:szCs w:val="24"/>
              </w:rPr>
            </w:pPr>
          </w:p>
          <w:p w:rsidR="00B8016A" w:rsidRDefault="00B8016A" w:rsidP="00B8016A">
            <w:pPr>
              <w:tabs>
                <w:tab w:val="left" w:pos="0"/>
              </w:tabs>
              <w:autoSpaceDE w:val="0"/>
              <w:autoSpaceDN w:val="0"/>
              <w:adjustRightInd w:val="0"/>
              <w:spacing w:line="276" w:lineRule="auto"/>
              <w:ind w:firstLine="41"/>
              <w:rPr>
                <w:sz w:val="24"/>
                <w:szCs w:val="24"/>
              </w:rPr>
            </w:pPr>
          </w:p>
          <w:p w:rsidR="00B8016A" w:rsidRPr="00B8016A" w:rsidRDefault="00B8016A" w:rsidP="00B8016A">
            <w:pPr>
              <w:tabs>
                <w:tab w:val="left" w:pos="0"/>
              </w:tabs>
              <w:autoSpaceDE w:val="0"/>
              <w:autoSpaceDN w:val="0"/>
              <w:adjustRightInd w:val="0"/>
              <w:spacing w:line="276" w:lineRule="auto"/>
              <w:ind w:firstLine="41"/>
              <w:rPr>
                <w:sz w:val="24"/>
                <w:szCs w:val="24"/>
              </w:rPr>
            </w:pPr>
          </w:p>
          <w:p w:rsidR="00414EF6" w:rsidRPr="00B8016A" w:rsidRDefault="00414EF6" w:rsidP="00B8016A">
            <w:pPr>
              <w:tabs>
                <w:tab w:val="left" w:pos="0"/>
              </w:tabs>
              <w:autoSpaceDE w:val="0"/>
              <w:autoSpaceDN w:val="0"/>
              <w:adjustRightInd w:val="0"/>
              <w:spacing w:line="276" w:lineRule="auto"/>
              <w:ind w:firstLine="41"/>
              <w:rPr>
                <w:sz w:val="24"/>
                <w:szCs w:val="24"/>
              </w:rPr>
            </w:pPr>
          </w:p>
          <w:p w:rsidR="00414EF6" w:rsidRPr="00B8016A" w:rsidRDefault="00414EF6" w:rsidP="00B8016A">
            <w:pPr>
              <w:tabs>
                <w:tab w:val="left" w:pos="0"/>
              </w:tabs>
              <w:autoSpaceDE w:val="0"/>
              <w:autoSpaceDN w:val="0"/>
              <w:adjustRightInd w:val="0"/>
              <w:spacing w:line="276" w:lineRule="auto"/>
              <w:ind w:firstLine="41"/>
              <w:rPr>
                <w:b/>
                <w:sz w:val="24"/>
                <w:szCs w:val="24"/>
              </w:rPr>
            </w:pPr>
          </w:p>
          <w:p w:rsidR="00414EF6" w:rsidRPr="00B8016A" w:rsidRDefault="00414EF6" w:rsidP="00B8016A">
            <w:pPr>
              <w:tabs>
                <w:tab w:val="left" w:pos="0"/>
              </w:tabs>
              <w:autoSpaceDE w:val="0"/>
              <w:autoSpaceDN w:val="0"/>
              <w:adjustRightInd w:val="0"/>
              <w:spacing w:line="276" w:lineRule="auto"/>
              <w:ind w:firstLine="41"/>
              <w:rPr>
                <w:b/>
                <w:sz w:val="24"/>
                <w:szCs w:val="24"/>
              </w:rPr>
            </w:pPr>
          </w:p>
          <w:p w:rsidR="00414EF6" w:rsidRPr="00B8016A" w:rsidRDefault="00414EF6" w:rsidP="00B8016A">
            <w:pPr>
              <w:tabs>
                <w:tab w:val="left" w:pos="0"/>
              </w:tabs>
              <w:autoSpaceDE w:val="0"/>
              <w:autoSpaceDN w:val="0"/>
              <w:adjustRightInd w:val="0"/>
              <w:spacing w:line="276" w:lineRule="auto"/>
              <w:ind w:firstLine="41"/>
              <w:rPr>
                <w:b/>
                <w:sz w:val="24"/>
                <w:szCs w:val="24"/>
              </w:rPr>
            </w:pPr>
          </w:p>
          <w:p w:rsidR="00414EF6" w:rsidRPr="00B8016A" w:rsidRDefault="00414EF6" w:rsidP="00B8016A">
            <w:pPr>
              <w:tabs>
                <w:tab w:val="left" w:pos="0"/>
              </w:tabs>
              <w:autoSpaceDE w:val="0"/>
              <w:autoSpaceDN w:val="0"/>
              <w:adjustRightInd w:val="0"/>
              <w:spacing w:line="276" w:lineRule="auto"/>
              <w:ind w:firstLine="41"/>
              <w:rPr>
                <w:sz w:val="24"/>
                <w:szCs w:val="24"/>
              </w:rPr>
            </w:pPr>
            <w:r w:rsidRPr="00B8016A">
              <w:rPr>
                <w:b/>
                <w:sz w:val="24"/>
                <w:szCs w:val="24"/>
              </w:rPr>
              <w:t>Средний уровень</w:t>
            </w:r>
            <w:r w:rsidRPr="00B8016A">
              <w:rPr>
                <w:sz w:val="24"/>
                <w:szCs w:val="24"/>
              </w:rPr>
              <w:t xml:space="preserve"> – ребенок демонстрирует умения в отдельных видах деятельности.</w:t>
            </w:r>
          </w:p>
          <w:p w:rsidR="00414EF6" w:rsidRPr="00B8016A" w:rsidRDefault="00414EF6" w:rsidP="00B8016A">
            <w:pPr>
              <w:tabs>
                <w:tab w:val="left" w:pos="0"/>
              </w:tabs>
              <w:autoSpaceDE w:val="0"/>
              <w:autoSpaceDN w:val="0"/>
              <w:adjustRightInd w:val="0"/>
              <w:spacing w:line="276" w:lineRule="auto"/>
              <w:ind w:firstLine="41"/>
              <w:rPr>
                <w:sz w:val="24"/>
                <w:szCs w:val="24"/>
              </w:rPr>
            </w:pPr>
          </w:p>
          <w:p w:rsidR="00414EF6" w:rsidRPr="00B8016A" w:rsidRDefault="00414EF6" w:rsidP="00B8016A">
            <w:pPr>
              <w:tabs>
                <w:tab w:val="left" w:pos="0"/>
              </w:tabs>
              <w:autoSpaceDE w:val="0"/>
              <w:autoSpaceDN w:val="0"/>
              <w:adjustRightInd w:val="0"/>
              <w:spacing w:line="276" w:lineRule="auto"/>
              <w:ind w:firstLine="41"/>
              <w:rPr>
                <w:sz w:val="24"/>
                <w:szCs w:val="24"/>
              </w:rPr>
            </w:pPr>
          </w:p>
          <w:p w:rsidR="00414EF6" w:rsidRPr="00B8016A" w:rsidRDefault="00414EF6" w:rsidP="00B8016A">
            <w:pPr>
              <w:tabs>
                <w:tab w:val="left" w:pos="0"/>
              </w:tabs>
              <w:autoSpaceDE w:val="0"/>
              <w:autoSpaceDN w:val="0"/>
              <w:adjustRightInd w:val="0"/>
              <w:spacing w:line="276" w:lineRule="auto"/>
              <w:ind w:firstLine="41"/>
              <w:rPr>
                <w:b/>
                <w:sz w:val="24"/>
                <w:szCs w:val="24"/>
              </w:rPr>
            </w:pPr>
          </w:p>
          <w:p w:rsidR="00414EF6" w:rsidRPr="00B8016A" w:rsidRDefault="00414EF6" w:rsidP="00B8016A">
            <w:pPr>
              <w:tabs>
                <w:tab w:val="left" w:pos="0"/>
              </w:tabs>
              <w:autoSpaceDE w:val="0"/>
              <w:autoSpaceDN w:val="0"/>
              <w:adjustRightInd w:val="0"/>
              <w:spacing w:line="276" w:lineRule="auto"/>
              <w:ind w:firstLine="41"/>
              <w:rPr>
                <w:b/>
                <w:sz w:val="24"/>
                <w:szCs w:val="24"/>
              </w:rPr>
            </w:pPr>
          </w:p>
          <w:p w:rsidR="00414EF6" w:rsidRPr="00B8016A" w:rsidRDefault="00414EF6" w:rsidP="00B8016A">
            <w:pPr>
              <w:tabs>
                <w:tab w:val="left" w:pos="0"/>
              </w:tabs>
              <w:autoSpaceDE w:val="0"/>
              <w:autoSpaceDN w:val="0"/>
              <w:adjustRightInd w:val="0"/>
              <w:spacing w:line="276" w:lineRule="auto"/>
              <w:ind w:firstLine="41"/>
              <w:rPr>
                <w:b/>
                <w:sz w:val="24"/>
                <w:szCs w:val="24"/>
              </w:rPr>
            </w:pPr>
          </w:p>
          <w:p w:rsidR="00414EF6" w:rsidRPr="00B8016A" w:rsidRDefault="00414EF6" w:rsidP="00B8016A">
            <w:pPr>
              <w:tabs>
                <w:tab w:val="left" w:pos="0"/>
              </w:tabs>
              <w:autoSpaceDE w:val="0"/>
              <w:autoSpaceDN w:val="0"/>
              <w:adjustRightInd w:val="0"/>
              <w:spacing w:line="276" w:lineRule="auto"/>
              <w:ind w:firstLine="41"/>
              <w:rPr>
                <w:b/>
                <w:sz w:val="24"/>
                <w:szCs w:val="24"/>
              </w:rPr>
            </w:pPr>
          </w:p>
          <w:p w:rsidR="00414EF6" w:rsidRPr="00B8016A" w:rsidRDefault="00414EF6" w:rsidP="00B8016A">
            <w:pPr>
              <w:tabs>
                <w:tab w:val="left" w:pos="0"/>
              </w:tabs>
              <w:autoSpaceDE w:val="0"/>
              <w:autoSpaceDN w:val="0"/>
              <w:adjustRightInd w:val="0"/>
              <w:spacing w:line="276" w:lineRule="auto"/>
              <w:ind w:firstLine="41"/>
              <w:rPr>
                <w:b/>
                <w:sz w:val="24"/>
                <w:szCs w:val="24"/>
              </w:rPr>
            </w:pPr>
          </w:p>
          <w:p w:rsidR="00B8016A" w:rsidRDefault="00B8016A" w:rsidP="00B8016A">
            <w:pPr>
              <w:tabs>
                <w:tab w:val="left" w:pos="0"/>
              </w:tabs>
              <w:autoSpaceDE w:val="0"/>
              <w:autoSpaceDN w:val="0"/>
              <w:adjustRightInd w:val="0"/>
              <w:spacing w:line="276" w:lineRule="auto"/>
              <w:ind w:firstLine="41"/>
              <w:rPr>
                <w:b/>
                <w:sz w:val="24"/>
                <w:szCs w:val="24"/>
              </w:rPr>
            </w:pPr>
          </w:p>
          <w:p w:rsidR="00B8016A" w:rsidRDefault="00B8016A" w:rsidP="00B8016A">
            <w:pPr>
              <w:tabs>
                <w:tab w:val="left" w:pos="0"/>
              </w:tabs>
              <w:autoSpaceDE w:val="0"/>
              <w:autoSpaceDN w:val="0"/>
              <w:adjustRightInd w:val="0"/>
              <w:spacing w:line="276" w:lineRule="auto"/>
              <w:ind w:firstLine="41"/>
              <w:rPr>
                <w:b/>
                <w:sz w:val="24"/>
                <w:szCs w:val="24"/>
              </w:rPr>
            </w:pPr>
          </w:p>
          <w:p w:rsidR="00B8016A" w:rsidRDefault="00B8016A" w:rsidP="00B8016A">
            <w:pPr>
              <w:tabs>
                <w:tab w:val="left" w:pos="0"/>
              </w:tabs>
              <w:autoSpaceDE w:val="0"/>
              <w:autoSpaceDN w:val="0"/>
              <w:adjustRightInd w:val="0"/>
              <w:spacing w:line="276" w:lineRule="auto"/>
              <w:ind w:firstLine="41"/>
              <w:rPr>
                <w:b/>
                <w:sz w:val="24"/>
                <w:szCs w:val="24"/>
              </w:rPr>
            </w:pPr>
          </w:p>
          <w:p w:rsidR="00B8016A" w:rsidRDefault="00B8016A" w:rsidP="00B8016A">
            <w:pPr>
              <w:tabs>
                <w:tab w:val="left" w:pos="0"/>
              </w:tabs>
              <w:autoSpaceDE w:val="0"/>
              <w:autoSpaceDN w:val="0"/>
              <w:adjustRightInd w:val="0"/>
              <w:spacing w:line="276" w:lineRule="auto"/>
              <w:ind w:firstLine="41"/>
              <w:rPr>
                <w:b/>
                <w:sz w:val="24"/>
                <w:szCs w:val="24"/>
              </w:rPr>
            </w:pPr>
          </w:p>
          <w:p w:rsidR="00B8016A" w:rsidRDefault="00B8016A" w:rsidP="00B8016A">
            <w:pPr>
              <w:tabs>
                <w:tab w:val="left" w:pos="0"/>
              </w:tabs>
              <w:autoSpaceDE w:val="0"/>
              <w:autoSpaceDN w:val="0"/>
              <w:adjustRightInd w:val="0"/>
              <w:spacing w:line="276" w:lineRule="auto"/>
              <w:ind w:firstLine="41"/>
              <w:rPr>
                <w:b/>
                <w:sz w:val="24"/>
                <w:szCs w:val="24"/>
              </w:rPr>
            </w:pPr>
          </w:p>
          <w:p w:rsidR="00414EF6" w:rsidRPr="00B8016A" w:rsidRDefault="00414EF6" w:rsidP="00B8016A">
            <w:pPr>
              <w:tabs>
                <w:tab w:val="left" w:pos="0"/>
              </w:tabs>
              <w:autoSpaceDE w:val="0"/>
              <w:autoSpaceDN w:val="0"/>
              <w:adjustRightInd w:val="0"/>
              <w:spacing w:line="276" w:lineRule="auto"/>
              <w:ind w:firstLine="41"/>
              <w:rPr>
                <w:sz w:val="24"/>
                <w:szCs w:val="24"/>
              </w:rPr>
            </w:pPr>
            <w:r w:rsidRPr="00B8016A">
              <w:rPr>
                <w:b/>
                <w:sz w:val="24"/>
                <w:szCs w:val="24"/>
              </w:rPr>
              <w:t>Высокий уровень</w:t>
            </w:r>
            <w:r w:rsidRPr="00B8016A">
              <w:rPr>
                <w:sz w:val="24"/>
                <w:szCs w:val="24"/>
              </w:rPr>
              <w:t xml:space="preserve"> – демонстрирует умения в большинстве видов деятельности.</w:t>
            </w:r>
          </w:p>
        </w:tc>
        <w:tc>
          <w:tcPr>
            <w:tcW w:w="2181" w:type="dxa"/>
            <w:shd w:val="clear" w:color="auto" w:fill="auto"/>
          </w:tcPr>
          <w:p w:rsidR="00414EF6" w:rsidRPr="00B8016A" w:rsidRDefault="00414EF6" w:rsidP="00B8016A">
            <w:pPr>
              <w:tabs>
                <w:tab w:val="left" w:pos="0"/>
              </w:tabs>
              <w:autoSpaceDE w:val="0"/>
              <w:autoSpaceDN w:val="0"/>
              <w:adjustRightInd w:val="0"/>
              <w:spacing w:line="276" w:lineRule="auto"/>
              <w:ind w:firstLine="0"/>
              <w:rPr>
                <w:sz w:val="24"/>
                <w:szCs w:val="24"/>
              </w:rPr>
            </w:pPr>
            <w:r w:rsidRPr="00B8016A">
              <w:rPr>
                <w:sz w:val="24"/>
                <w:szCs w:val="24"/>
              </w:rPr>
              <w:lastRenderedPageBreak/>
              <w:t>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414EF6" w:rsidRPr="00B8016A" w:rsidRDefault="00414EF6" w:rsidP="00B8016A">
            <w:pPr>
              <w:tabs>
                <w:tab w:val="left" w:pos="0"/>
              </w:tabs>
              <w:autoSpaceDE w:val="0"/>
              <w:autoSpaceDN w:val="0"/>
              <w:adjustRightInd w:val="0"/>
              <w:spacing w:line="276" w:lineRule="auto"/>
              <w:ind w:firstLine="567"/>
              <w:rPr>
                <w:sz w:val="24"/>
                <w:szCs w:val="24"/>
              </w:rPr>
            </w:pPr>
          </w:p>
          <w:p w:rsidR="00414EF6" w:rsidRPr="00B8016A" w:rsidRDefault="00414EF6" w:rsidP="00B8016A">
            <w:pPr>
              <w:tabs>
                <w:tab w:val="left" w:pos="0"/>
              </w:tabs>
              <w:autoSpaceDE w:val="0"/>
              <w:autoSpaceDN w:val="0"/>
              <w:adjustRightInd w:val="0"/>
              <w:spacing w:line="276" w:lineRule="auto"/>
              <w:ind w:firstLine="0"/>
              <w:rPr>
                <w:sz w:val="24"/>
                <w:szCs w:val="24"/>
              </w:rPr>
            </w:pPr>
            <w:r w:rsidRPr="00B8016A">
              <w:rPr>
                <w:sz w:val="24"/>
                <w:szCs w:val="24"/>
              </w:rPr>
              <w:t>Групповые коррекционно-развивающие занятия, дифференцирован</w:t>
            </w:r>
            <w:r w:rsidRPr="00B8016A">
              <w:rPr>
                <w:sz w:val="24"/>
                <w:szCs w:val="24"/>
              </w:rPr>
              <w:lastRenderedPageBreak/>
              <w:t>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414EF6" w:rsidRPr="00B8016A" w:rsidRDefault="00414EF6" w:rsidP="00B8016A">
            <w:pPr>
              <w:tabs>
                <w:tab w:val="left" w:pos="0"/>
              </w:tabs>
              <w:autoSpaceDE w:val="0"/>
              <w:autoSpaceDN w:val="0"/>
              <w:adjustRightInd w:val="0"/>
              <w:spacing w:line="276" w:lineRule="auto"/>
              <w:ind w:firstLine="0"/>
              <w:rPr>
                <w:sz w:val="24"/>
                <w:szCs w:val="24"/>
              </w:rPr>
            </w:pPr>
            <w:r w:rsidRPr="00B8016A">
              <w:rPr>
                <w:sz w:val="24"/>
                <w:szCs w:val="24"/>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414EF6" w:rsidRPr="00B578B2" w:rsidTr="00314152">
        <w:tc>
          <w:tcPr>
            <w:tcW w:w="10060" w:type="dxa"/>
            <w:gridSpan w:val="4"/>
            <w:shd w:val="clear" w:color="auto" w:fill="auto"/>
          </w:tcPr>
          <w:p w:rsidR="00414EF6" w:rsidRPr="00B8016A" w:rsidRDefault="00414EF6" w:rsidP="00B8016A">
            <w:pPr>
              <w:tabs>
                <w:tab w:val="left" w:pos="0"/>
              </w:tabs>
              <w:autoSpaceDE w:val="0"/>
              <w:autoSpaceDN w:val="0"/>
              <w:adjustRightInd w:val="0"/>
              <w:spacing w:line="276" w:lineRule="auto"/>
              <w:ind w:firstLine="567"/>
              <w:jc w:val="center"/>
              <w:rPr>
                <w:b/>
                <w:sz w:val="24"/>
                <w:szCs w:val="24"/>
              </w:rPr>
            </w:pPr>
            <w:r w:rsidRPr="00B8016A">
              <w:rPr>
                <w:b/>
                <w:sz w:val="24"/>
                <w:szCs w:val="24"/>
              </w:rPr>
              <w:lastRenderedPageBreak/>
              <w:t>Текущий контроль</w:t>
            </w:r>
          </w:p>
        </w:tc>
      </w:tr>
      <w:tr w:rsidR="00414EF6" w:rsidRPr="00B578B2" w:rsidTr="00314152">
        <w:tc>
          <w:tcPr>
            <w:tcW w:w="2972" w:type="dxa"/>
            <w:shd w:val="clear" w:color="auto" w:fill="auto"/>
          </w:tcPr>
          <w:p w:rsidR="00414EF6" w:rsidRPr="00B8016A" w:rsidRDefault="00414EF6" w:rsidP="00B8016A">
            <w:pPr>
              <w:tabs>
                <w:tab w:val="left" w:pos="0"/>
              </w:tabs>
              <w:autoSpaceDE w:val="0"/>
              <w:autoSpaceDN w:val="0"/>
              <w:adjustRightInd w:val="0"/>
              <w:spacing w:line="276" w:lineRule="auto"/>
              <w:ind w:firstLine="22"/>
              <w:rPr>
                <w:sz w:val="24"/>
                <w:szCs w:val="24"/>
              </w:rPr>
            </w:pPr>
            <w:r w:rsidRPr="00B8016A">
              <w:rPr>
                <w:sz w:val="24"/>
                <w:szCs w:val="24"/>
              </w:rPr>
              <w:t>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коррекционно-развивающих мероприятий.</w:t>
            </w:r>
          </w:p>
        </w:tc>
        <w:tc>
          <w:tcPr>
            <w:tcW w:w="2126" w:type="dxa"/>
            <w:shd w:val="clear" w:color="auto" w:fill="auto"/>
          </w:tcPr>
          <w:p w:rsidR="00414EF6" w:rsidRPr="00B8016A" w:rsidRDefault="00414EF6" w:rsidP="00B8016A">
            <w:pPr>
              <w:tabs>
                <w:tab w:val="left" w:pos="0"/>
              </w:tabs>
              <w:autoSpaceDE w:val="0"/>
              <w:autoSpaceDN w:val="0"/>
              <w:adjustRightInd w:val="0"/>
              <w:spacing w:line="276" w:lineRule="auto"/>
              <w:ind w:firstLine="0"/>
              <w:rPr>
                <w:sz w:val="24"/>
                <w:szCs w:val="24"/>
              </w:rPr>
            </w:pPr>
            <w:r w:rsidRPr="00B8016A">
              <w:rPr>
                <w:sz w:val="24"/>
                <w:szCs w:val="24"/>
              </w:rPr>
              <w:t>Диагностические, практические, самостоятельные, творческие работы, дидактические карточки, средства ИКТ, тесты, портфолио, проекты.</w:t>
            </w:r>
          </w:p>
        </w:tc>
        <w:tc>
          <w:tcPr>
            <w:tcW w:w="2781" w:type="dxa"/>
            <w:shd w:val="clear" w:color="auto" w:fill="auto"/>
          </w:tcPr>
          <w:p w:rsidR="00414EF6" w:rsidRPr="00B8016A" w:rsidRDefault="00414EF6" w:rsidP="00B8016A">
            <w:pPr>
              <w:tabs>
                <w:tab w:val="left" w:pos="0"/>
              </w:tabs>
              <w:autoSpaceDE w:val="0"/>
              <w:autoSpaceDN w:val="0"/>
              <w:adjustRightInd w:val="0"/>
              <w:spacing w:line="276" w:lineRule="auto"/>
              <w:ind w:firstLine="41"/>
              <w:jc w:val="left"/>
              <w:rPr>
                <w:sz w:val="24"/>
                <w:szCs w:val="24"/>
              </w:rPr>
            </w:pPr>
            <w:r w:rsidRPr="00B8016A">
              <w:rPr>
                <w:sz w:val="24"/>
                <w:szCs w:val="24"/>
              </w:rPr>
              <w:t>1)</w:t>
            </w:r>
            <w:r w:rsidR="00314152" w:rsidRPr="00B8016A">
              <w:rPr>
                <w:sz w:val="24"/>
                <w:szCs w:val="24"/>
              </w:rPr>
              <w:t xml:space="preserve"> </w:t>
            </w:r>
            <w:r w:rsidR="00B8016A">
              <w:rPr>
                <w:sz w:val="24"/>
                <w:szCs w:val="24"/>
              </w:rPr>
              <w:t>О</w:t>
            </w:r>
            <w:r w:rsidRPr="00B8016A">
              <w:rPr>
                <w:sz w:val="24"/>
                <w:szCs w:val="24"/>
              </w:rPr>
              <w:t xml:space="preserve">бщепринятая пятибалльная шкала для оценки полноты и глубины освоения материала, умения решать учебно-познавательные и практические задачи; </w:t>
            </w:r>
          </w:p>
          <w:p w:rsidR="00414EF6" w:rsidRPr="00B8016A" w:rsidRDefault="00414EF6" w:rsidP="00B8016A">
            <w:pPr>
              <w:tabs>
                <w:tab w:val="left" w:pos="0"/>
              </w:tabs>
              <w:autoSpaceDE w:val="0"/>
              <w:autoSpaceDN w:val="0"/>
              <w:adjustRightInd w:val="0"/>
              <w:spacing w:line="276" w:lineRule="auto"/>
              <w:ind w:firstLine="41"/>
              <w:jc w:val="left"/>
              <w:rPr>
                <w:sz w:val="24"/>
                <w:szCs w:val="24"/>
              </w:rPr>
            </w:pPr>
            <w:r w:rsidRPr="00B8016A">
              <w:rPr>
                <w:sz w:val="24"/>
                <w:szCs w:val="24"/>
              </w:rPr>
              <w:t>2) оценки: «зачет \ незачет»</w:t>
            </w:r>
            <w:r w:rsidR="00314152" w:rsidRPr="00B8016A">
              <w:rPr>
                <w:sz w:val="24"/>
                <w:szCs w:val="24"/>
              </w:rPr>
              <w:t xml:space="preserve">, </w:t>
            </w:r>
            <w:r w:rsidRPr="00B8016A">
              <w:rPr>
                <w:sz w:val="24"/>
                <w:szCs w:val="24"/>
              </w:rPr>
              <w:t>(«удовлетворительно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414EF6" w:rsidRPr="00B8016A" w:rsidRDefault="00414EF6" w:rsidP="00B8016A">
            <w:pPr>
              <w:tabs>
                <w:tab w:val="left" w:pos="0"/>
                <w:tab w:val="left" w:pos="256"/>
              </w:tabs>
              <w:autoSpaceDE w:val="0"/>
              <w:autoSpaceDN w:val="0"/>
              <w:adjustRightInd w:val="0"/>
              <w:spacing w:line="276" w:lineRule="auto"/>
              <w:ind w:firstLine="0"/>
              <w:jc w:val="left"/>
              <w:rPr>
                <w:sz w:val="24"/>
                <w:szCs w:val="24"/>
              </w:rPr>
            </w:pPr>
            <w:r w:rsidRPr="00B8016A">
              <w:rPr>
                <w:sz w:val="24"/>
                <w:szCs w:val="24"/>
              </w:rPr>
              <w:lastRenderedPageBreak/>
              <w:t>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14EF6" w:rsidRPr="00B8016A" w:rsidRDefault="00414EF6" w:rsidP="00B8016A">
            <w:pPr>
              <w:tabs>
                <w:tab w:val="left" w:pos="0"/>
                <w:tab w:val="left" w:pos="256"/>
              </w:tabs>
              <w:autoSpaceDE w:val="0"/>
              <w:autoSpaceDN w:val="0"/>
              <w:adjustRightInd w:val="0"/>
              <w:spacing w:line="276" w:lineRule="auto"/>
              <w:ind w:firstLine="0"/>
              <w:jc w:val="left"/>
              <w:rPr>
                <w:sz w:val="24"/>
                <w:szCs w:val="24"/>
              </w:rPr>
            </w:pPr>
            <w:r w:rsidRPr="00B8016A">
              <w:rPr>
                <w:sz w:val="24"/>
                <w:szCs w:val="24"/>
              </w:rPr>
              <w:t>3) индивидуальное наблюдение за деятельностью учащегося в процессе работы с классом.</w:t>
            </w:r>
          </w:p>
        </w:tc>
        <w:tc>
          <w:tcPr>
            <w:tcW w:w="2181" w:type="dxa"/>
            <w:shd w:val="clear" w:color="auto" w:fill="auto"/>
          </w:tcPr>
          <w:p w:rsidR="00414EF6" w:rsidRPr="00B8016A" w:rsidRDefault="00414EF6" w:rsidP="00B8016A">
            <w:pPr>
              <w:tabs>
                <w:tab w:val="left" w:pos="0"/>
              </w:tabs>
              <w:autoSpaceDE w:val="0"/>
              <w:autoSpaceDN w:val="0"/>
              <w:adjustRightInd w:val="0"/>
              <w:spacing w:line="276" w:lineRule="auto"/>
              <w:ind w:firstLine="0"/>
              <w:jc w:val="left"/>
              <w:rPr>
                <w:sz w:val="24"/>
                <w:szCs w:val="24"/>
              </w:rPr>
            </w:pPr>
            <w:r w:rsidRPr="00B8016A">
              <w:rPr>
                <w:sz w:val="24"/>
                <w:szCs w:val="24"/>
              </w:rPr>
              <w:lastRenderedPageBreak/>
              <w:t>Коррекционно-</w:t>
            </w:r>
            <w:r w:rsidR="00314152" w:rsidRPr="00B8016A">
              <w:rPr>
                <w:sz w:val="24"/>
                <w:szCs w:val="24"/>
              </w:rPr>
              <w:t xml:space="preserve"> </w:t>
            </w:r>
            <w:r w:rsidRPr="00B8016A">
              <w:rPr>
                <w:sz w:val="24"/>
                <w:szCs w:val="24"/>
              </w:rPr>
              <w:t xml:space="preserve">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w:t>
            </w:r>
            <w:r w:rsidRPr="00B8016A">
              <w:rPr>
                <w:sz w:val="24"/>
                <w:szCs w:val="24"/>
              </w:rPr>
              <w:lastRenderedPageBreak/>
              <w:t>(компьютерные образовательные игры, задания, тесты, учебные презентации); психолого-педагогическое консультирование родителей.</w:t>
            </w:r>
          </w:p>
        </w:tc>
      </w:tr>
      <w:tr w:rsidR="00414EF6" w:rsidRPr="00B578B2" w:rsidTr="00314152">
        <w:tc>
          <w:tcPr>
            <w:tcW w:w="10060" w:type="dxa"/>
            <w:gridSpan w:val="4"/>
            <w:shd w:val="clear" w:color="auto" w:fill="auto"/>
          </w:tcPr>
          <w:p w:rsidR="00414EF6" w:rsidRPr="00B8016A" w:rsidRDefault="00414EF6" w:rsidP="00B8016A">
            <w:pPr>
              <w:tabs>
                <w:tab w:val="left" w:pos="0"/>
              </w:tabs>
              <w:autoSpaceDE w:val="0"/>
              <w:autoSpaceDN w:val="0"/>
              <w:adjustRightInd w:val="0"/>
              <w:spacing w:line="276" w:lineRule="auto"/>
              <w:ind w:firstLine="567"/>
              <w:jc w:val="center"/>
              <w:rPr>
                <w:sz w:val="24"/>
                <w:szCs w:val="24"/>
              </w:rPr>
            </w:pPr>
            <w:r w:rsidRPr="00B8016A">
              <w:rPr>
                <w:b/>
                <w:sz w:val="24"/>
                <w:szCs w:val="24"/>
              </w:rPr>
              <w:lastRenderedPageBreak/>
              <w:t>Итоговый контроль</w:t>
            </w:r>
          </w:p>
        </w:tc>
      </w:tr>
      <w:tr w:rsidR="00414EF6" w:rsidRPr="00B578B2" w:rsidTr="00314152">
        <w:tc>
          <w:tcPr>
            <w:tcW w:w="2972" w:type="dxa"/>
            <w:shd w:val="clear" w:color="auto" w:fill="auto"/>
          </w:tcPr>
          <w:p w:rsidR="00414EF6" w:rsidRPr="00B8016A" w:rsidRDefault="00414EF6" w:rsidP="00B8016A">
            <w:pPr>
              <w:tabs>
                <w:tab w:val="left" w:pos="0"/>
              </w:tabs>
              <w:autoSpaceDE w:val="0"/>
              <w:autoSpaceDN w:val="0"/>
              <w:adjustRightInd w:val="0"/>
              <w:spacing w:line="276" w:lineRule="auto"/>
              <w:ind w:firstLine="22"/>
              <w:rPr>
                <w:sz w:val="24"/>
                <w:szCs w:val="24"/>
              </w:rPr>
            </w:pPr>
            <w:r w:rsidRPr="00B8016A">
              <w:rPr>
                <w:sz w:val="24"/>
                <w:szCs w:val="24"/>
              </w:rPr>
              <w:t>Системное обобщение итогов учебной деятельности по разделу, теме в конце четверти, года</w:t>
            </w:r>
          </w:p>
        </w:tc>
        <w:tc>
          <w:tcPr>
            <w:tcW w:w="2126" w:type="dxa"/>
            <w:shd w:val="clear" w:color="auto" w:fill="auto"/>
          </w:tcPr>
          <w:p w:rsidR="00414EF6" w:rsidRPr="00B8016A" w:rsidRDefault="00414EF6" w:rsidP="00B8016A">
            <w:pPr>
              <w:tabs>
                <w:tab w:val="left" w:pos="0"/>
              </w:tabs>
              <w:autoSpaceDE w:val="0"/>
              <w:autoSpaceDN w:val="0"/>
              <w:adjustRightInd w:val="0"/>
              <w:spacing w:line="276" w:lineRule="auto"/>
              <w:ind w:firstLine="30"/>
              <w:rPr>
                <w:sz w:val="24"/>
                <w:szCs w:val="24"/>
              </w:rPr>
            </w:pPr>
            <w:r w:rsidRPr="00B8016A">
              <w:rPr>
                <w:sz w:val="24"/>
                <w:szCs w:val="24"/>
              </w:rPr>
              <w:t>Устный и письменный опрос, тестирование, контрольные и диагностические работы, проекты.</w:t>
            </w:r>
          </w:p>
        </w:tc>
        <w:tc>
          <w:tcPr>
            <w:tcW w:w="2781" w:type="dxa"/>
            <w:shd w:val="clear" w:color="auto" w:fill="auto"/>
          </w:tcPr>
          <w:p w:rsidR="00414EF6" w:rsidRPr="00B8016A" w:rsidRDefault="00414EF6" w:rsidP="00B8016A">
            <w:pPr>
              <w:tabs>
                <w:tab w:val="left" w:pos="0"/>
                <w:tab w:val="left" w:pos="271"/>
              </w:tabs>
              <w:autoSpaceDE w:val="0"/>
              <w:autoSpaceDN w:val="0"/>
              <w:adjustRightInd w:val="0"/>
              <w:spacing w:line="276" w:lineRule="auto"/>
              <w:ind w:firstLine="0"/>
              <w:rPr>
                <w:sz w:val="24"/>
                <w:szCs w:val="24"/>
              </w:rPr>
            </w:pPr>
            <w:r w:rsidRPr="00B8016A">
              <w:rPr>
                <w:sz w:val="24"/>
                <w:szCs w:val="24"/>
              </w:rPr>
              <w:t>1)</w:t>
            </w:r>
            <w:r w:rsidR="00B8016A">
              <w:rPr>
                <w:sz w:val="24"/>
                <w:szCs w:val="24"/>
              </w:rPr>
              <w:t>О</w:t>
            </w:r>
            <w:r w:rsidRPr="00B8016A">
              <w:rPr>
                <w:sz w:val="24"/>
                <w:szCs w:val="24"/>
              </w:rPr>
              <w:t xml:space="preserve">бщепринятая пятибалльная шкала для оценки полноты и глубины освоения материала, умения решать учебно-познавательные и практические задачи; </w:t>
            </w:r>
          </w:p>
          <w:p w:rsidR="00414EF6" w:rsidRPr="00B8016A" w:rsidRDefault="00414EF6" w:rsidP="00B8016A">
            <w:pPr>
              <w:tabs>
                <w:tab w:val="left" w:pos="0"/>
              </w:tabs>
              <w:autoSpaceDE w:val="0"/>
              <w:autoSpaceDN w:val="0"/>
              <w:adjustRightInd w:val="0"/>
              <w:spacing w:line="276" w:lineRule="auto"/>
              <w:ind w:firstLine="0"/>
              <w:rPr>
                <w:sz w:val="24"/>
                <w:szCs w:val="24"/>
              </w:rPr>
            </w:pPr>
            <w:r w:rsidRPr="00B8016A">
              <w:rPr>
                <w:sz w:val="24"/>
                <w:szCs w:val="24"/>
              </w:rPr>
              <w:t>2)работы в «Портфолио» оцениваются по критериям, обозначенным педагогом и классом.</w:t>
            </w:r>
          </w:p>
        </w:tc>
        <w:tc>
          <w:tcPr>
            <w:tcW w:w="2181" w:type="dxa"/>
            <w:shd w:val="clear" w:color="auto" w:fill="auto"/>
          </w:tcPr>
          <w:p w:rsidR="00414EF6" w:rsidRPr="00B8016A" w:rsidRDefault="00414EF6" w:rsidP="00B8016A">
            <w:pPr>
              <w:tabs>
                <w:tab w:val="left" w:pos="0"/>
              </w:tabs>
              <w:autoSpaceDE w:val="0"/>
              <w:autoSpaceDN w:val="0"/>
              <w:adjustRightInd w:val="0"/>
              <w:spacing w:line="276" w:lineRule="auto"/>
              <w:ind w:firstLine="0"/>
              <w:rPr>
                <w:sz w:val="24"/>
                <w:szCs w:val="24"/>
              </w:rPr>
            </w:pPr>
            <w:r w:rsidRPr="00B8016A">
              <w:rPr>
                <w:sz w:val="24"/>
                <w:szCs w:val="24"/>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414EF6" w:rsidRPr="00B578B2" w:rsidTr="00314152">
        <w:tc>
          <w:tcPr>
            <w:tcW w:w="10060" w:type="dxa"/>
            <w:gridSpan w:val="4"/>
            <w:shd w:val="clear" w:color="auto" w:fill="auto"/>
          </w:tcPr>
          <w:p w:rsidR="00414EF6" w:rsidRPr="00B8016A" w:rsidRDefault="00414EF6" w:rsidP="00B8016A">
            <w:pPr>
              <w:tabs>
                <w:tab w:val="left" w:pos="0"/>
              </w:tabs>
              <w:autoSpaceDE w:val="0"/>
              <w:autoSpaceDN w:val="0"/>
              <w:adjustRightInd w:val="0"/>
              <w:spacing w:line="276" w:lineRule="auto"/>
              <w:ind w:firstLine="567"/>
              <w:jc w:val="center"/>
              <w:rPr>
                <w:b/>
                <w:sz w:val="24"/>
                <w:szCs w:val="24"/>
              </w:rPr>
            </w:pPr>
            <w:r w:rsidRPr="00B8016A">
              <w:rPr>
                <w:b/>
                <w:sz w:val="24"/>
                <w:szCs w:val="24"/>
              </w:rPr>
              <w:t>Комплексная диагностика</w:t>
            </w:r>
          </w:p>
        </w:tc>
      </w:tr>
      <w:tr w:rsidR="00414EF6" w:rsidRPr="00B578B2" w:rsidTr="00314152">
        <w:tc>
          <w:tcPr>
            <w:tcW w:w="2972" w:type="dxa"/>
            <w:shd w:val="clear" w:color="auto" w:fill="auto"/>
          </w:tcPr>
          <w:p w:rsidR="00414EF6" w:rsidRPr="00B8016A" w:rsidRDefault="00414EF6" w:rsidP="00B8016A">
            <w:pPr>
              <w:tabs>
                <w:tab w:val="left" w:pos="0"/>
              </w:tabs>
              <w:autoSpaceDE w:val="0"/>
              <w:autoSpaceDN w:val="0"/>
              <w:adjustRightInd w:val="0"/>
              <w:spacing w:line="276" w:lineRule="auto"/>
              <w:ind w:firstLine="22"/>
              <w:rPr>
                <w:sz w:val="24"/>
                <w:szCs w:val="24"/>
              </w:rPr>
            </w:pPr>
            <w:r w:rsidRPr="00B8016A">
              <w:rPr>
                <w:sz w:val="24"/>
                <w:szCs w:val="24"/>
              </w:rPr>
              <w:t>Диагностирование качества обучения, личностных достижений учащихся.</w:t>
            </w:r>
          </w:p>
        </w:tc>
        <w:tc>
          <w:tcPr>
            <w:tcW w:w="2126" w:type="dxa"/>
            <w:shd w:val="clear" w:color="auto" w:fill="auto"/>
          </w:tcPr>
          <w:p w:rsidR="00414EF6" w:rsidRPr="00B8016A" w:rsidRDefault="00414EF6" w:rsidP="00B8016A">
            <w:pPr>
              <w:tabs>
                <w:tab w:val="left" w:pos="0"/>
              </w:tabs>
              <w:autoSpaceDE w:val="0"/>
              <w:autoSpaceDN w:val="0"/>
              <w:adjustRightInd w:val="0"/>
              <w:spacing w:line="276" w:lineRule="auto"/>
              <w:ind w:firstLine="30"/>
              <w:rPr>
                <w:sz w:val="24"/>
                <w:szCs w:val="24"/>
              </w:rPr>
            </w:pPr>
            <w:r w:rsidRPr="00B8016A">
              <w:rPr>
                <w:sz w:val="24"/>
                <w:szCs w:val="24"/>
              </w:rPr>
              <w:t>Логопедическое и психологическое тестирование, тесты обученности по предметам, портфолио учащегося, учебные проекты.</w:t>
            </w:r>
          </w:p>
        </w:tc>
        <w:tc>
          <w:tcPr>
            <w:tcW w:w="2781" w:type="dxa"/>
            <w:shd w:val="clear" w:color="auto" w:fill="auto"/>
          </w:tcPr>
          <w:p w:rsidR="00414EF6" w:rsidRPr="00B8016A" w:rsidRDefault="00414EF6" w:rsidP="00B8016A">
            <w:pPr>
              <w:tabs>
                <w:tab w:val="left" w:pos="0"/>
              </w:tabs>
              <w:autoSpaceDE w:val="0"/>
              <w:autoSpaceDN w:val="0"/>
              <w:adjustRightInd w:val="0"/>
              <w:spacing w:line="276" w:lineRule="auto"/>
              <w:ind w:firstLine="28"/>
              <w:rPr>
                <w:sz w:val="24"/>
                <w:szCs w:val="24"/>
              </w:rPr>
            </w:pPr>
            <w:r w:rsidRPr="00B8016A">
              <w:rPr>
                <w:sz w:val="24"/>
                <w:szCs w:val="24"/>
              </w:rPr>
              <w:t>Результаты оцениваются:</w:t>
            </w:r>
          </w:p>
          <w:p w:rsidR="00414EF6" w:rsidRPr="00B8016A" w:rsidRDefault="00414EF6" w:rsidP="00B8016A">
            <w:pPr>
              <w:numPr>
                <w:ilvl w:val="0"/>
                <w:numId w:val="77"/>
              </w:numPr>
              <w:tabs>
                <w:tab w:val="left" w:pos="0"/>
                <w:tab w:val="left" w:pos="317"/>
              </w:tabs>
              <w:autoSpaceDE w:val="0"/>
              <w:autoSpaceDN w:val="0"/>
              <w:adjustRightInd w:val="0"/>
              <w:spacing w:after="0" w:line="276" w:lineRule="auto"/>
              <w:ind w:left="33" w:right="0" w:firstLine="28"/>
              <w:rPr>
                <w:sz w:val="24"/>
                <w:szCs w:val="24"/>
              </w:rPr>
            </w:pPr>
            <w:r w:rsidRPr="00B8016A">
              <w:rPr>
                <w:sz w:val="24"/>
                <w:szCs w:val="24"/>
              </w:rPr>
              <w:t>по бальной системе теста;</w:t>
            </w:r>
          </w:p>
          <w:p w:rsidR="00414EF6" w:rsidRPr="00B8016A" w:rsidRDefault="00414EF6" w:rsidP="00B8016A">
            <w:pPr>
              <w:numPr>
                <w:ilvl w:val="0"/>
                <w:numId w:val="77"/>
              </w:numPr>
              <w:tabs>
                <w:tab w:val="left" w:pos="0"/>
                <w:tab w:val="left" w:pos="317"/>
              </w:tabs>
              <w:autoSpaceDE w:val="0"/>
              <w:autoSpaceDN w:val="0"/>
              <w:adjustRightInd w:val="0"/>
              <w:spacing w:after="0" w:line="276" w:lineRule="auto"/>
              <w:ind w:left="33" w:right="0" w:firstLine="28"/>
              <w:rPr>
                <w:sz w:val="24"/>
                <w:szCs w:val="24"/>
              </w:rPr>
            </w:pPr>
            <w:r w:rsidRPr="00B8016A">
              <w:rPr>
                <w:sz w:val="24"/>
                <w:szCs w:val="24"/>
              </w:rPr>
              <w:t>по уровням: высокий, средний, низкий;</w:t>
            </w:r>
          </w:p>
          <w:p w:rsidR="00414EF6" w:rsidRPr="00B8016A" w:rsidRDefault="00414EF6" w:rsidP="00B8016A">
            <w:pPr>
              <w:numPr>
                <w:ilvl w:val="0"/>
                <w:numId w:val="77"/>
              </w:numPr>
              <w:tabs>
                <w:tab w:val="left" w:pos="0"/>
                <w:tab w:val="left" w:pos="317"/>
              </w:tabs>
              <w:autoSpaceDE w:val="0"/>
              <w:autoSpaceDN w:val="0"/>
              <w:adjustRightInd w:val="0"/>
              <w:spacing w:after="0" w:line="276" w:lineRule="auto"/>
              <w:ind w:left="33" w:right="0" w:firstLine="28"/>
              <w:rPr>
                <w:sz w:val="24"/>
                <w:szCs w:val="24"/>
              </w:rPr>
            </w:pPr>
            <w:r w:rsidRPr="00B8016A">
              <w:rPr>
                <w:sz w:val="24"/>
                <w:szCs w:val="24"/>
              </w:rPr>
              <w:t>по критериям оценки портфолио;</w:t>
            </w:r>
          </w:p>
          <w:p w:rsidR="00414EF6" w:rsidRPr="00B8016A" w:rsidRDefault="00414EF6" w:rsidP="00B8016A">
            <w:pPr>
              <w:numPr>
                <w:ilvl w:val="0"/>
                <w:numId w:val="77"/>
              </w:numPr>
              <w:tabs>
                <w:tab w:val="left" w:pos="0"/>
                <w:tab w:val="left" w:pos="317"/>
              </w:tabs>
              <w:autoSpaceDE w:val="0"/>
              <w:autoSpaceDN w:val="0"/>
              <w:adjustRightInd w:val="0"/>
              <w:spacing w:after="0" w:line="276" w:lineRule="auto"/>
              <w:ind w:left="33" w:right="0" w:firstLine="28"/>
              <w:rPr>
                <w:sz w:val="24"/>
                <w:szCs w:val="24"/>
              </w:rPr>
            </w:pPr>
            <w:r w:rsidRPr="00B8016A">
              <w:rPr>
                <w:sz w:val="24"/>
                <w:szCs w:val="24"/>
              </w:rPr>
              <w:t>по критериям оценки проектов.</w:t>
            </w:r>
          </w:p>
        </w:tc>
        <w:tc>
          <w:tcPr>
            <w:tcW w:w="2181" w:type="dxa"/>
            <w:shd w:val="clear" w:color="auto" w:fill="auto"/>
          </w:tcPr>
          <w:p w:rsidR="00414EF6" w:rsidRPr="00B8016A" w:rsidRDefault="00414EF6" w:rsidP="00B8016A">
            <w:pPr>
              <w:tabs>
                <w:tab w:val="left" w:pos="0"/>
              </w:tabs>
              <w:autoSpaceDE w:val="0"/>
              <w:autoSpaceDN w:val="0"/>
              <w:adjustRightInd w:val="0"/>
              <w:spacing w:line="276" w:lineRule="auto"/>
              <w:ind w:firstLine="0"/>
              <w:rPr>
                <w:sz w:val="24"/>
                <w:szCs w:val="24"/>
              </w:rPr>
            </w:pPr>
            <w:r w:rsidRPr="00B8016A">
              <w:rPr>
                <w:sz w:val="24"/>
                <w:szCs w:val="24"/>
              </w:rPr>
              <w:t xml:space="preserve">Медико-психолого-педагогический консилиум с выработкой рекомендаций по уточнению и коррекции индивидуального образовательного маршрута </w:t>
            </w:r>
            <w:r w:rsidRPr="00B8016A">
              <w:rPr>
                <w:sz w:val="24"/>
                <w:szCs w:val="24"/>
              </w:rPr>
              <w:lastRenderedPageBreak/>
              <w:t>учащегося с ОВЗ, коррекционно-развивающие занятия, занятия с психологом и логопедом, психолого-педагогическое консультирование родителей.</w:t>
            </w:r>
          </w:p>
        </w:tc>
      </w:tr>
    </w:tbl>
    <w:p w:rsidR="00B8016A" w:rsidRDefault="00B8016A" w:rsidP="00414EF6">
      <w:pPr>
        <w:tabs>
          <w:tab w:val="left" w:pos="0"/>
        </w:tabs>
        <w:autoSpaceDE w:val="0"/>
        <w:autoSpaceDN w:val="0"/>
        <w:adjustRightInd w:val="0"/>
        <w:ind w:firstLine="567"/>
        <w:rPr>
          <w:sz w:val="24"/>
        </w:rPr>
      </w:pPr>
    </w:p>
    <w:p w:rsidR="00414EF6" w:rsidRPr="00B8016A" w:rsidRDefault="00414EF6" w:rsidP="00B8016A">
      <w:pPr>
        <w:tabs>
          <w:tab w:val="left" w:pos="0"/>
        </w:tabs>
        <w:autoSpaceDE w:val="0"/>
        <w:autoSpaceDN w:val="0"/>
        <w:adjustRightInd w:val="0"/>
        <w:spacing w:line="360" w:lineRule="auto"/>
        <w:ind w:firstLine="567"/>
        <w:rPr>
          <w:szCs w:val="28"/>
        </w:rPr>
      </w:pPr>
      <w:r w:rsidRPr="00B8016A">
        <w:rPr>
          <w:szCs w:val="28"/>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414EF6" w:rsidRPr="00B8016A" w:rsidRDefault="00414EF6" w:rsidP="00B8016A">
      <w:pPr>
        <w:tabs>
          <w:tab w:val="left" w:pos="0"/>
        </w:tabs>
        <w:autoSpaceDE w:val="0"/>
        <w:autoSpaceDN w:val="0"/>
        <w:adjustRightInd w:val="0"/>
        <w:spacing w:line="360" w:lineRule="auto"/>
        <w:ind w:firstLine="567"/>
        <w:rPr>
          <w:szCs w:val="28"/>
        </w:rPr>
      </w:pPr>
      <w:r w:rsidRPr="00B8016A">
        <w:rPr>
          <w:szCs w:val="28"/>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овладению навыком чтения.</w:t>
      </w:r>
    </w:p>
    <w:p w:rsidR="00414EF6" w:rsidRPr="00B8016A" w:rsidRDefault="00414EF6" w:rsidP="00B8016A">
      <w:pPr>
        <w:tabs>
          <w:tab w:val="left" w:pos="0"/>
        </w:tabs>
        <w:spacing w:line="360" w:lineRule="auto"/>
        <w:ind w:firstLine="567"/>
        <w:rPr>
          <w:szCs w:val="28"/>
        </w:rPr>
      </w:pPr>
      <w:r w:rsidRPr="00B8016A">
        <w:rPr>
          <w:szCs w:val="28"/>
        </w:rPr>
        <w:t xml:space="preserve">Системная оценка личностных, метапредметных и предметных результатов реализуется в рамках накопительной системы – рабочего Потфолио </w:t>
      </w:r>
      <w:r w:rsidR="00B8016A">
        <w:rPr>
          <w:szCs w:val="28"/>
        </w:rPr>
        <w:t>об</w:t>
      </w:r>
      <w:r w:rsidRPr="00B8016A">
        <w:rPr>
          <w:szCs w:val="28"/>
        </w:rPr>
        <w:t>уча</w:t>
      </w:r>
      <w:r w:rsidR="00B8016A">
        <w:rPr>
          <w:szCs w:val="28"/>
        </w:rPr>
        <w:t>ю</w:t>
      </w:r>
      <w:r w:rsidRPr="00B8016A">
        <w:rPr>
          <w:szCs w:val="28"/>
        </w:rPr>
        <w:t>щегося, а также в стадии разработки находятся мониторинговые исследования.</w:t>
      </w:r>
    </w:p>
    <w:p w:rsidR="00414EF6" w:rsidRPr="00B8016A" w:rsidRDefault="00414EF6" w:rsidP="00B8016A">
      <w:pPr>
        <w:tabs>
          <w:tab w:val="left" w:pos="0"/>
          <w:tab w:val="left" w:pos="851"/>
        </w:tabs>
        <w:autoSpaceDE w:val="0"/>
        <w:autoSpaceDN w:val="0"/>
        <w:adjustRightInd w:val="0"/>
        <w:spacing w:line="360" w:lineRule="auto"/>
        <w:ind w:firstLine="567"/>
        <w:rPr>
          <w:b/>
          <w:szCs w:val="28"/>
        </w:rPr>
      </w:pPr>
      <w:r w:rsidRPr="00B8016A">
        <w:rPr>
          <w:b/>
          <w:szCs w:val="28"/>
        </w:rPr>
        <w:t>Формы представления образовательных результатов:</w:t>
      </w:r>
    </w:p>
    <w:p w:rsidR="00414EF6" w:rsidRPr="00B8016A" w:rsidRDefault="00414EF6" w:rsidP="00B8016A">
      <w:pPr>
        <w:numPr>
          <w:ilvl w:val="0"/>
          <w:numId w:val="116"/>
        </w:numPr>
        <w:tabs>
          <w:tab w:val="left" w:pos="0"/>
          <w:tab w:val="left" w:pos="851"/>
        </w:tabs>
        <w:autoSpaceDE w:val="0"/>
        <w:autoSpaceDN w:val="0"/>
        <w:adjustRightInd w:val="0"/>
        <w:spacing w:after="0" w:line="360" w:lineRule="auto"/>
        <w:ind w:left="567" w:right="0" w:hanging="567"/>
        <w:rPr>
          <w:szCs w:val="28"/>
        </w:rPr>
      </w:pPr>
      <w:r w:rsidRPr="00B8016A">
        <w:rPr>
          <w:szCs w:val="28"/>
        </w:rPr>
        <w:t xml:space="preserve">дневник </w:t>
      </w:r>
      <w:r w:rsidR="00B8016A">
        <w:rPr>
          <w:szCs w:val="28"/>
        </w:rPr>
        <w:t>об</w:t>
      </w:r>
      <w:r w:rsidRPr="00B8016A">
        <w:rPr>
          <w:szCs w:val="28"/>
        </w:rPr>
        <w:t>уча</w:t>
      </w:r>
      <w:r w:rsidR="00B8016A">
        <w:rPr>
          <w:szCs w:val="28"/>
        </w:rPr>
        <w:t>ю</w:t>
      </w:r>
      <w:r w:rsidRPr="00B8016A">
        <w:rPr>
          <w:szCs w:val="28"/>
        </w:rPr>
        <w:t>щегося</w:t>
      </w:r>
    </w:p>
    <w:p w:rsidR="00414EF6" w:rsidRPr="00B8016A" w:rsidRDefault="00414EF6" w:rsidP="00B8016A">
      <w:pPr>
        <w:numPr>
          <w:ilvl w:val="0"/>
          <w:numId w:val="116"/>
        </w:numPr>
        <w:tabs>
          <w:tab w:val="left" w:pos="0"/>
          <w:tab w:val="left" w:pos="851"/>
        </w:tabs>
        <w:autoSpaceDE w:val="0"/>
        <w:autoSpaceDN w:val="0"/>
        <w:adjustRightInd w:val="0"/>
        <w:spacing w:after="0" w:line="360" w:lineRule="auto"/>
        <w:ind w:left="567" w:right="0" w:hanging="567"/>
        <w:rPr>
          <w:szCs w:val="28"/>
        </w:rPr>
      </w:pPr>
      <w:r w:rsidRPr="00B8016A">
        <w:rPr>
          <w:szCs w:val="28"/>
        </w:rPr>
        <w:t xml:space="preserve">личное дело </w:t>
      </w:r>
      <w:r w:rsidR="00B8016A">
        <w:rPr>
          <w:szCs w:val="28"/>
        </w:rPr>
        <w:t>об</w:t>
      </w:r>
      <w:r w:rsidRPr="00B8016A">
        <w:rPr>
          <w:szCs w:val="28"/>
        </w:rPr>
        <w:t>уча</w:t>
      </w:r>
      <w:r w:rsidR="00B8016A">
        <w:rPr>
          <w:szCs w:val="28"/>
        </w:rPr>
        <w:t>ю</w:t>
      </w:r>
      <w:r w:rsidRPr="00B8016A">
        <w:rPr>
          <w:szCs w:val="28"/>
        </w:rPr>
        <w:t>щегося</w:t>
      </w:r>
    </w:p>
    <w:p w:rsidR="00414EF6" w:rsidRPr="00B8016A" w:rsidRDefault="00414EF6" w:rsidP="00B8016A">
      <w:pPr>
        <w:numPr>
          <w:ilvl w:val="0"/>
          <w:numId w:val="116"/>
        </w:numPr>
        <w:tabs>
          <w:tab w:val="left" w:pos="0"/>
          <w:tab w:val="left" w:pos="851"/>
        </w:tabs>
        <w:autoSpaceDE w:val="0"/>
        <w:autoSpaceDN w:val="0"/>
        <w:adjustRightInd w:val="0"/>
        <w:spacing w:after="0" w:line="360" w:lineRule="auto"/>
        <w:ind w:left="567" w:right="0" w:hanging="567"/>
        <w:rPr>
          <w:szCs w:val="28"/>
        </w:rPr>
      </w:pPr>
      <w:r w:rsidRPr="00B8016A">
        <w:rPr>
          <w:szCs w:val="28"/>
        </w:rPr>
        <w:t>тексты итоговых диагностических контрольных работ, диктантов и анализ их выполнения обучающимся</w:t>
      </w:r>
    </w:p>
    <w:p w:rsidR="00414EF6" w:rsidRPr="00B8016A" w:rsidRDefault="00414EF6" w:rsidP="00B8016A">
      <w:pPr>
        <w:numPr>
          <w:ilvl w:val="0"/>
          <w:numId w:val="116"/>
        </w:numPr>
        <w:tabs>
          <w:tab w:val="left" w:pos="0"/>
          <w:tab w:val="left" w:pos="851"/>
        </w:tabs>
        <w:autoSpaceDE w:val="0"/>
        <w:autoSpaceDN w:val="0"/>
        <w:adjustRightInd w:val="0"/>
        <w:spacing w:after="0" w:line="360" w:lineRule="auto"/>
        <w:ind w:left="567" w:right="0" w:hanging="567"/>
        <w:rPr>
          <w:szCs w:val="28"/>
        </w:rPr>
      </w:pPr>
      <w:r w:rsidRPr="00B8016A">
        <w:rPr>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414EF6" w:rsidRPr="00B8016A" w:rsidRDefault="00414EF6" w:rsidP="00B8016A">
      <w:pPr>
        <w:numPr>
          <w:ilvl w:val="0"/>
          <w:numId w:val="116"/>
        </w:numPr>
        <w:tabs>
          <w:tab w:val="left" w:pos="0"/>
          <w:tab w:val="left" w:pos="851"/>
        </w:tabs>
        <w:autoSpaceDE w:val="0"/>
        <w:autoSpaceDN w:val="0"/>
        <w:adjustRightInd w:val="0"/>
        <w:spacing w:after="0" w:line="360" w:lineRule="auto"/>
        <w:ind w:left="567" w:right="0" w:hanging="567"/>
        <w:rPr>
          <w:szCs w:val="28"/>
        </w:rPr>
      </w:pPr>
      <w:r w:rsidRPr="00B8016A">
        <w:rPr>
          <w:szCs w:val="28"/>
        </w:rPr>
        <w:lastRenderedPageBreak/>
        <w:t xml:space="preserve">результаты психолого-педагогических исследований, иллюстрирующих динамику развития отдельных интеллектуальных и </w:t>
      </w:r>
      <w:r w:rsidR="00B8016A">
        <w:rPr>
          <w:szCs w:val="28"/>
        </w:rPr>
        <w:t>личностных качеств обучающегося</w:t>
      </w:r>
    </w:p>
    <w:p w:rsidR="00414EF6" w:rsidRPr="00B8016A" w:rsidRDefault="00B8016A" w:rsidP="00B8016A">
      <w:pPr>
        <w:numPr>
          <w:ilvl w:val="0"/>
          <w:numId w:val="116"/>
        </w:numPr>
        <w:tabs>
          <w:tab w:val="left" w:pos="0"/>
          <w:tab w:val="left" w:pos="851"/>
        </w:tabs>
        <w:autoSpaceDE w:val="0"/>
        <w:autoSpaceDN w:val="0"/>
        <w:adjustRightInd w:val="0"/>
        <w:spacing w:after="0" w:line="360" w:lineRule="auto"/>
        <w:ind w:left="567" w:right="0" w:hanging="567"/>
        <w:rPr>
          <w:szCs w:val="28"/>
        </w:rPr>
      </w:pPr>
      <w:r>
        <w:rPr>
          <w:szCs w:val="28"/>
        </w:rPr>
        <w:t>портфолио обучающегося</w:t>
      </w:r>
    </w:p>
    <w:p w:rsidR="00414EF6" w:rsidRPr="00B8016A" w:rsidRDefault="00414EF6" w:rsidP="00B8016A">
      <w:pPr>
        <w:pStyle w:val="a3"/>
        <w:tabs>
          <w:tab w:val="left" w:pos="0"/>
          <w:tab w:val="left" w:pos="851"/>
        </w:tabs>
        <w:autoSpaceDE w:val="0"/>
        <w:autoSpaceDN w:val="0"/>
        <w:adjustRightInd w:val="0"/>
        <w:spacing w:line="360" w:lineRule="auto"/>
        <w:ind w:left="0" w:firstLine="567"/>
        <w:rPr>
          <w:szCs w:val="28"/>
        </w:rPr>
      </w:pPr>
      <w:r w:rsidRPr="00B8016A">
        <w:rPr>
          <w:szCs w:val="28"/>
        </w:rPr>
        <w:t>Материалы на каждого обучающегося оформляются по итогам года и хранятся у председателя ПМПк.</w:t>
      </w:r>
    </w:p>
    <w:p w:rsidR="00414EF6" w:rsidRPr="00B8016A" w:rsidRDefault="00414EF6" w:rsidP="00B8016A">
      <w:pPr>
        <w:tabs>
          <w:tab w:val="left" w:pos="0"/>
          <w:tab w:val="left" w:pos="142"/>
          <w:tab w:val="left" w:pos="851"/>
        </w:tabs>
        <w:spacing w:line="360" w:lineRule="auto"/>
        <w:ind w:firstLine="567"/>
        <w:rPr>
          <w:b/>
          <w:szCs w:val="28"/>
          <w:lang w:eastAsia="ar-SA"/>
        </w:rPr>
      </w:pPr>
      <w:r w:rsidRPr="00B8016A">
        <w:rPr>
          <w:b/>
          <w:szCs w:val="28"/>
          <w:lang w:eastAsia="ar-SA"/>
        </w:rPr>
        <w:t xml:space="preserve">Портфолио </w:t>
      </w:r>
      <w:r w:rsidR="00B8016A">
        <w:rPr>
          <w:b/>
          <w:szCs w:val="28"/>
          <w:lang w:eastAsia="ar-SA"/>
        </w:rPr>
        <w:t>об</w:t>
      </w:r>
      <w:r w:rsidRPr="00B8016A">
        <w:rPr>
          <w:b/>
          <w:szCs w:val="28"/>
          <w:lang w:eastAsia="ar-SA"/>
        </w:rPr>
        <w:t>уча</w:t>
      </w:r>
      <w:r w:rsidR="00B8016A">
        <w:rPr>
          <w:b/>
          <w:szCs w:val="28"/>
          <w:lang w:eastAsia="ar-SA"/>
        </w:rPr>
        <w:t>ю</w:t>
      </w:r>
      <w:r w:rsidRPr="00B8016A">
        <w:rPr>
          <w:b/>
          <w:szCs w:val="28"/>
          <w:lang w:eastAsia="ar-SA"/>
        </w:rPr>
        <w:t>щегося:</w:t>
      </w:r>
    </w:p>
    <w:p w:rsidR="00414EF6" w:rsidRPr="00B8016A" w:rsidRDefault="00414EF6" w:rsidP="00B8016A">
      <w:pPr>
        <w:numPr>
          <w:ilvl w:val="0"/>
          <w:numId w:val="78"/>
        </w:numPr>
        <w:tabs>
          <w:tab w:val="left" w:pos="0"/>
          <w:tab w:val="left" w:pos="142"/>
          <w:tab w:val="left" w:pos="567"/>
        </w:tabs>
        <w:suppressAutoHyphens/>
        <w:spacing w:after="0" w:line="360" w:lineRule="auto"/>
        <w:ind w:left="0" w:right="0" w:firstLine="0"/>
        <w:rPr>
          <w:szCs w:val="28"/>
          <w:lang w:eastAsia="ar-SA"/>
        </w:rPr>
      </w:pPr>
      <w:r w:rsidRPr="00B8016A">
        <w:rPr>
          <w:szCs w:val="28"/>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414EF6" w:rsidRPr="00B8016A" w:rsidRDefault="00414EF6" w:rsidP="00B8016A">
      <w:pPr>
        <w:numPr>
          <w:ilvl w:val="0"/>
          <w:numId w:val="78"/>
        </w:numPr>
        <w:tabs>
          <w:tab w:val="left" w:pos="0"/>
          <w:tab w:val="left" w:pos="142"/>
          <w:tab w:val="left" w:pos="567"/>
        </w:tabs>
        <w:suppressAutoHyphens/>
        <w:spacing w:after="0" w:line="360" w:lineRule="auto"/>
        <w:ind w:left="0" w:right="0" w:firstLine="0"/>
        <w:rPr>
          <w:szCs w:val="28"/>
          <w:lang w:eastAsia="ar-SA"/>
        </w:rPr>
      </w:pPr>
      <w:r w:rsidRPr="00B8016A">
        <w:rPr>
          <w:szCs w:val="28"/>
          <w:lang w:eastAsia="ar-SA"/>
        </w:rPr>
        <w:t xml:space="preserve">позволяет учитывать возрастные особенности развития универсальных учебных действий обучающихся с ЗПР; </w:t>
      </w:r>
    </w:p>
    <w:p w:rsidR="00414EF6" w:rsidRPr="00B8016A" w:rsidRDefault="00414EF6" w:rsidP="00B8016A">
      <w:pPr>
        <w:numPr>
          <w:ilvl w:val="0"/>
          <w:numId w:val="78"/>
        </w:numPr>
        <w:tabs>
          <w:tab w:val="left" w:pos="0"/>
          <w:tab w:val="left" w:pos="142"/>
          <w:tab w:val="left" w:pos="567"/>
        </w:tabs>
        <w:suppressAutoHyphens/>
        <w:spacing w:after="0" w:line="360" w:lineRule="auto"/>
        <w:ind w:left="0" w:right="0" w:firstLine="0"/>
        <w:rPr>
          <w:szCs w:val="28"/>
          <w:lang w:eastAsia="ar-SA"/>
        </w:rPr>
      </w:pPr>
      <w:r w:rsidRPr="00B8016A">
        <w:rPr>
          <w:szCs w:val="28"/>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8016A" w:rsidRDefault="00414EF6" w:rsidP="00B8016A">
      <w:pPr>
        <w:tabs>
          <w:tab w:val="left" w:pos="0"/>
          <w:tab w:val="left" w:pos="142"/>
          <w:tab w:val="left" w:pos="567"/>
        </w:tabs>
        <w:spacing w:after="0" w:line="360" w:lineRule="auto"/>
        <w:ind w:firstLine="567"/>
        <w:rPr>
          <w:szCs w:val="28"/>
          <w:lang w:eastAsia="ar-SA"/>
        </w:rPr>
      </w:pPr>
      <w:r w:rsidRPr="00B8016A">
        <w:rPr>
          <w:szCs w:val="28"/>
          <w:lang w:eastAsia="ar-SA"/>
        </w:rPr>
        <w:t>По результатам оценки, которая формируется на основе материалов портфолио достижений, делаются выводы о:</w:t>
      </w:r>
    </w:p>
    <w:p w:rsidR="00414EF6" w:rsidRPr="00B8016A" w:rsidRDefault="00B8016A" w:rsidP="00B8016A">
      <w:pPr>
        <w:tabs>
          <w:tab w:val="left" w:pos="0"/>
          <w:tab w:val="left" w:pos="142"/>
          <w:tab w:val="left" w:pos="567"/>
        </w:tabs>
        <w:spacing w:after="0" w:line="360" w:lineRule="auto"/>
        <w:ind w:firstLine="0"/>
        <w:rPr>
          <w:szCs w:val="28"/>
          <w:lang w:eastAsia="ar-SA"/>
        </w:rPr>
      </w:pPr>
      <w:r>
        <w:rPr>
          <w:szCs w:val="28"/>
          <w:lang w:eastAsia="ar-SA"/>
        </w:rPr>
        <w:t xml:space="preserve">- </w:t>
      </w:r>
      <w:r w:rsidR="00414EF6" w:rsidRPr="00B8016A">
        <w:rPr>
          <w:szCs w:val="28"/>
          <w:lang w:eastAsia="ar-SA"/>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14EF6" w:rsidRPr="00B8016A" w:rsidRDefault="00B8016A" w:rsidP="00B8016A">
      <w:pPr>
        <w:tabs>
          <w:tab w:val="left" w:pos="0"/>
          <w:tab w:val="left" w:pos="142"/>
          <w:tab w:val="left" w:pos="567"/>
        </w:tabs>
        <w:suppressAutoHyphens/>
        <w:spacing w:after="0" w:line="360" w:lineRule="auto"/>
        <w:ind w:right="0" w:firstLine="0"/>
        <w:rPr>
          <w:szCs w:val="28"/>
          <w:lang w:eastAsia="ar-SA"/>
        </w:rPr>
      </w:pPr>
      <w:r>
        <w:rPr>
          <w:szCs w:val="28"/>
          <w:lang w:eastAsia="ar-SA"/>
        </w:rPr>
        <w:t xml:space="preserve">- </w:t>
      </w:r>
      <w:r w:rsidR="00414EF6" w:rsidRPr="00B8016A">
        <w:rPr>
          <w:szCs w:val="28"/>
          <w:lang w:eastAsia="ar-SA"/>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14EF6" w:rsidRPr="00B8016A" w:rsidRDefault="00B8016A" w:rsidP="00B8016A">
      <w:pPr>
        <w:tabs>
          <w:tab w:val="left" w:pos="0"/>
          <w:tab w:val="left" w:pos="142"/>
          <w:tab w:val="left" w:pos="567"/>
        </w:tabs>
        <w:suppressAutoHyphens/>
        <w:spacing w:after="0" w:line="360" w:lineRule="auto"/>
        <w:ind w:right="0" w:firstLine="0"/>
        <w:rPr>
          <w:szCs w:val="28"/>
          <w:lang w:eastAsia="ar-SA"/>
        </w:rPr>
      </w:pPr>
      <w:r>
        <w:rPr>
          <w:szCs w:val="28"/>
          <w:lang w:eastAsia="ar-SA"/>
        </w:rPr>
        <w:t xml:space="preserve">- </w:t>
      </w:r>
      <w:r w:rsidR="00414EF6" w:rsidRPr="00B8016A">
        <w:rPr>
          <w:szCs w:val="28"/>
          <w:lang w:eastAsia="ar-SA"/>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414EF6" w:rsidRPr="00B8016A" w:rsidRDefault="00D23D7C" w:rsidP="00B8016A">
      <w:pPr>
        <w:spacing w:after="160" w:line="360" w:lineRule="auto"/>
        <w:ind w:right="0" w:firstLine="0"/>
        <w:jc w:val="center"/>
        <w:rPr>
          <w:b/>
          <w:szCs w:val="28"/>
        </w:rPr>
      </w:pPr>
      <w:r w:rsidRPr="00B8016A">
        <w:rPr>
          <w:szCs w:val="28"/>
          <w:lang w:eastAsia="ar-SA"/>
        </w:rPr>
        <w:br w:type="page"/>
      </w:r>
      <w:r w:rsidR="00414EF6" w:rsidRPr="00B8016A">
        <w:rPr>
          <w:b/>
          <w:szCs w:val="28"/>
        </w:rPr>
        <w:lastRenderedPageBreak/>
        <w:t>Формы контроля и учета достижений обучающихся</w:t>
      </w:r>
    </w:p>
    <w:tbl>
      <w:tblPr>
        <w:tblW w:w="9903" w:type="dxa"/>
        <w:tblInd w:w="10" w:type="dxa"/>
        <w:tblLayout w:type="fixed"/>
        <w:tblCellMar>
          <w:left w:w="0" w:type="dxa"/>
          <w:right w:w="0" w:type="dxa"/>
        </w:tblCellMar>
        <w:tblLook w:val="0000" w:firstRow="0" w:lastRow="0" w:firstColumn="0" w:lastColumn="0" w:noHBand="0" w:noVBand="0"/>
      </w:tblPr>
      <w:tblGrid>
        <w:gridCol w:w="2694"/>
        <w:gridCol w:w="2578"/>
        <w:gridCol w:w="6"/>
        <w:gridCol w:w="2073"/>
        <w:gridCol w:w="2552"/>
      </w:tblGrid>
      <w:tr w:rsidR="00414EF6" w:rsidRPr="00E061E4" w:rsidTr="00990084">
        <w:trPr>
          <w:trHeight w:val="63"/>
        </w:trPr>
        <w:tc>
          <w:tcPr>
            <w:tcW w:w="5278" w:type="dxa"/>
            <w:gridSpan w:val="3"/>
            <w:tcBorders>
              <w:top w:val="single" w:sz="8" w:space="0" w:color="000000"/>
              <w:left w:val="single" w:sz="8" w:space="0" w:color="000000"/>
              <w:bottom w:val="single" w:sz="8" w:space="0" w:color="000000"/>
              <w:right w:val="single" w:sz="8" w:space="0" w:color="000000"/>
            </w:tcBorders>
          </w:tcPr>
          <w:p w:rsidR="00414EF6" w:rsidRPr="00B8016A" w:rsidRDefault="00414EF6" w:rsidP="00B8016A">
            <w:pPr>
              <w:suppressLineNumbers/>
              <w:tabs>
                <w:tab w:val="left" w:pos="0"/>
              </w:tabs>
              <w:spacing w:line="276" w:lineRule="auto"/>
              <w:ind w:firstLine="567"/>
              <w:jc w:val="center"/>
              <w:rPr>
                <w:rFonts w:eastAsia="Times"/>
                <w:b/>
                <w:bCs/>
                <w:sz w:val="24"/>
                <w:szCs w:val="24"/>
              </w:rPr>
            </w:pPr>
            <w:r w:rsidRPr="00B8016A">
              <w:rPr>
                <w:b/>
                <w:sz w:val="24"/>
                <w:szCs w:val="24"/>
              </w:rPr>
              <w:t>Обязательные формы и методы контроля</w:t>
            </w:r>
          </w:p>
        </w:tc>
        <w:tc>
          <w:tcPr>
            <w:tcW w:w="4625" w:type="dxa"/>
            <w:gridSpan w:val="2"/>
            <w:tcBorders>
              <w:top w:val="single" w:sz="8" w:space="0" w:color="000000"/>
              <w:left w:val="single" w:sz="8" w:space="0" w:color="000000"/>
              <w:bottom w:val="single" w:sz="8" w:space="0" w:color="000000"/>
              <w:right w:val="single" w:sz="8" w:space="0" w:color="000000"/>
            </w:tcBorders>
          </w:tcPr>
          <w:p w:rsidR="00414EF6" w:rsidRPr="00B8016A" w:rsidRDefault="00414EF6" w:rsidP="00B8016A">
            <w:pPr>
              <w:suppressLineNumbers/>
              <w:tabs>
                <w:tab w:val="left" w:pos="0"/>
              </w:tabs>
              <w:spacing w:line="276" w:lineRule="auto"/>
              <w:ind w:firstLine="567"/>
              <w:jc w:val="center"/>
              <w:rPr>
                <w:rFonts w:eastAsia="Times"/>
                <w:b/>
                <w:bCs/>
                <w:sz w:val="24"/>
                <w:szCs w:val="24"/>
                <w:lang w:val="en-US"/>
              </w:rPr>
            </w:pPr>
            <w:r w:rsidRPr="00B8016A">
              <w:rPr>
                <w:rFonts w:eastAsia="Times"/>
                <w:b/>
                <w:bCs/>
                <w:sz w:val="24"/>
                <w:szCs w:val="24"/>
              </w:rPr>
              <w:t>Иные формы учета достижений</w:t>
            </w:r>
          </w:p>
        </w:tc>
      </w:tr>
      <w:tr w:rsidR="00414EF6" w:rsidRPr="00E061E4" w:rsidTr="00DB4410">
        <w:trPr>
          <w:trHeight w:val="63"/>
        </w:trPr>
        <w:tc>
          <w:tcPr>
            <w:tcW w:w="2694" w:type="dxa"/>
            <w:tcBorders>
              <w:top w:val="single" w:sz="8" w:space="0" w:color="C0C0C0"/>
              <w:left w:val="single" w:sz="8" w:space="0" w:color="000000"/>
              <w:bottom w:val="single" w:sz="8" w:space="0" w:color="000000"/>
            </w:tcBorders>
          </w:tcPr>
          <w:p w:rsidR="00414EF6" w:rsidRPr="00B8016A" w:rsidRDefault="00414EF6" w:rsidP="00DB4410">
            <w:pPr>
              <w:tabs>
                <w:tab w:val="left" w:pos="0"/>
              </w:tabs>
              <w:snapToGrid w:val="0"/>
              <w:spacing w:line="276" w:lineRule="auto"/>
              <w:ind w:left="181" w:right="0" w:firstLine="0"/>
              <w:jc w:val="center"/>
              <w:rPr>
                <w:b/>
                <w:sz w:val="24"/>
                <w:szCs w:val="24"/>
              </w:rPr>
            </w:pPr>
            <w:r w:rsidRPr="00B8016A">
              <w:rPr>
                <w:b/>
                <w:sz w:val="24"/>
                <w:szCs w:val="24"/>
              </w:rPr>
              <w:t>Текущая аттестация</w:t>
            </w:r>
          </w:p>
        </w:tc>
        <w:tc>
          <w:tcPr>
            <w:tcW w:w="2578" w:type="dxa"/>
            <w:tcBorders>
              <w:top w:val="single" w:sz="8" w:space="0" w:color="C0C0C0"/>
              <w:left w:val="single" w:sz="8" w:space="0" w:color="000000"/>
              <w:bottom w:val="single" w:sz="8" w:space="0" w:color="000000"/>
            </w:tcBorders>
          </w:tcPr>
          <w:p w:rsidR="00414EF6" w:rsidRPr="00B8016A" w:rsidRDefault="00414EF6" w:rsidP="00DB4410">
            <w:pPr>
              <w:tabs>
                <w:tab w:val="left" w:pos="0"/>
              </w:tabs>
              <w:snapToGrid w:val="0"/>
              <w:spacing w:line="276" w:lineRule="auto"/>
              <w:ind w:left="181" w:right="0" w:firstLine="0"/>
              <w:jc w:val="center"/>
              <w:rPr>
                <w:b/>
                <w:sz w:val="24"/>
                <w:szCs w:val="24"/>
              </w:rPr>
            </w:pPr>
            <w:r w:rsidRPr="00B8016A">
              <w:rPr>
                <w:b/>
                <w:sz w:val="24"/>
                <w:szCs w:val="24"/>
              </w:rPr>
              <w:t>Итоговая (четверть, год) аттестация</w:t>
            </w:r>
          </w:p>
        </w:tc>
        <w:tc>
          <w:tcPr>
            <w:tcW w:w="2079" w:type="dxa"/>
            <w:gridSpan w:val="2"/>
            <w:tcBorders>
              <w:top w:val="single" w:sz="8" w:space="0" w:color="C0C0C0"/>
              <w:left w:val="single" w:sz="8" w:space="0" w:color="000000"/>
              <w:bottom w:val="single" w:sz="8" w:space="0" w:color="000000"/>
            </w:tcBorders>
          </w:tcPr>
          <w:p w:rsidR="00414EF6" w:rsidRPr="00B8016A" w:rsidRDefault="00414EF6" w:rsidP="00DB4410">
            <w:pPr>
              <w:tabs>
                <w:tab w:val="left" w:pos="0"/>
              </w:tabs>
              <w:snapToGrid w:val="0"/>
              <w:spacing w:line="276" w:lineRule="auto"/>
              <w:ind w:right="0" w:firstLine="0"/>
              <w:jc w:val="center"/>
              <w:rPr>
                <w:b/>
                <w:sz w:val="24"/>
                <w:szCs w:val="24"/>
              </w:rPr>
            </w:pPr>
            <w:r w:rsidRPr="00B8016A">
              <w:rPr>
                <w:b/>
                <w:sz w:val="24"/>
                <w:szCs w:val="24"/>
              </w:rPr>
              <w:t>Урочная деятельность</w:t>
            </w:r>
          </w:p>
        </w:tc>
        <w:tc>
          <w:tcPr>
            <w:tcW w:w="2552" w:type="dxa"/>
            <w:tcBorders>
              <w:top w:val="single" w:sz="8" w:space="0" w:color="C0C0C0"/>
              <w:left w:val="single" w:sz="8" w:space="0" w:color="000000"/>
              <w:bottom w:val="single" w:sz="8" w:space="0" w:color="000000"/>
              <w:right w:val="single" w:sz="8" w:space="0" w:color="000000"/>
            </w:tcBorders>
          </w:tcPr>
          <w:p w:rsidR="00414EF6" w:rsidRPr="00B8016A" w:rsidRDefault="00414EF6" w:rsidP="00DB4410">
            <w:pPr>
              <w:tabs>
                <w:tab w:val="left" w:pos="0"/>
              </w:tabs>
              <w:snapToGrid w:val="0"/>
              <w:spacing w:line="276" w:lineRule="auto"/>
              <w:ind w:left="181" w:right="0" w:firstLine="0"/>
              <w:jc w:val="center"/>
              <w:rPr>
                <w:b/>
                <w:sz w:val="24"/>
                <w:szCs w:val="24"/>
              </w:rPr>
            </w:pPr>
            <w:r w:rsidRPr="00B8016A">
              <w:rPr>
                <w:b/>
                <w:sz w:val="24"/>
                <w:szCs w:val="24"/>
              </w:rPr>
              <w:t>Внеурочная деятельность</w:t>
            </w:r>
          </w:p>
        </w:tc>
      </w:tr>
      <w:tr w:rsidR="00414EF6" w:rsidRPr="00E061E4" w:rsidTr="00DB4410">
        <w:trPr>
          <w:trHeight w:hRule="exact" w:val="3468"/>
        </w:trPr>
        <w:tc>
          <w:tcPr>
            <w:tcW w:w="2694" w:type="dxa"/>
            <w:vMerge w:val="restart"/>
            <w:tcBorders>
              <w:top w:val="single" w:sz="8" w:space="0" w:color="C0C0C0"/>
              <w:left w:val="single" w:sz="8" w:space="0" w:color="000000"/>
              <w:bottom w:val="single" w:sz="8" w:space="0" w:color="000000"/>
            </w:tcBorders>
          </w:tcPr>
          <w:p w:rsidR="00414EF6" w:rsidRPr="00B8016A" w:rsidRDefault="00414EF6" w:rsidP="00DB4410">
            <w:pPr>
              <w:numPr>
                <w:ilvl w:val="0"/>
                <w:numId w:val="80"/>
              </w:numPr>
              <w:tabs>
                <w:tab w:val="left" w:pos="127"/>
                <w:tab w:val="left" w:pos="180"/>
                <w:tab w:val="left" w:pos="694"/>
              </w:tabs>
              <w:snapToGrid w:val="0"/>
              <w:spacing w:after="0" w:line="276" w:lineRule="auto"/>
              <w:ind w:left="142" w:right="181" w:hanging="17"/>
              <w:jc w:val="left"/>
              <w:rPr>
                <w:sz w:val="24"/>
                <w:szCs w:val="24"/>
              </w:rPr>
            </w:pPr>
            <w:r w:rsidRPr="00B8016A">
              <w:rPr>
                <w:sz w:val="24"/>
                <w:szCs w:val="24"/>
              </w:rPr>
              <w:t>устный опрос</w:t>
            </w:r>
          </w:p>
          <w:p w:rsidR="00414EF6" w:rsidRPr="00B8016A" w:rsidRDefault="00414EF6" w:rsidP="00DB4410">
            <w:pPr>
              <w:numPr>
                <w:ilvl w:val="0"/>
                <w:numId w:val="80"/>
              </w:numPr>
              <w:tabs>
                <w:tab w:val="left" w:pos="127"/>
                <w:tab w:val="left" w:pos="180"/>
                <w:tab w:val="left" w:pos="694"/>
              </w:tabs>
              <w:spacing w:after="0" w:line="276" w:lineRule="auto"/>
              <w:ind w:left="142" w:right="181" w:hanging="17"/>
              <w:jc w:val="left"/>
              <w:rPr>
                <w:sz w:val="24"/>
                <w:szCs w:val="24"/>
              </w:rPr>
            </w:pPr>
            <w:r w:rsidRPr="00B8016A">
              <w:rPr>
                <w:sz w:val="24"/>
                <w:szCs w:val="24"/>
              </w:rPr>
              <w:t>письменная</w:t>
            </w:r>
          </w:p>
          <w:p w:rsidR="00414EF6" w:rsidRPr="00B8016A" w:rsidRDefault="00414EF6" w:rsidP="00DB4410">
            <w:pPr>
              <w:numPr>
                <w:ilvl w:val="0"/>
                <w:numId w:val="80"/>
              </w:numPr>
              <w:tabs>
                <w:tab w:val="left" w:pos="127"/>
                <w:tab w:val="left" w:pos="180"/>
                <w:tab w:val="left" w:pos="694"/>
              </w:tabs>
              <w:spacing w:after="0" w:line="276" w:lineRule="auto"/>
              <w:ind w:left="142" w:right="181" w:hanging="17"/>
              <w:jc w:val="left"/>
              <w:rPr>
                <w:sz w:val="24"/>
                <w:szCs w:val="24"/>
              </w:rPr>
            </w:pPr>
            <w:r w:rsidRPr="00B8016A">
              <w:rPr>
                <w:sz w:val="24"/>
                <w:szCs w:val="24"/>
              </w:rPr>
              <w:t>самостоятельная работа</w:t>
            </w:r>
          </w:p>
          <w:p w:rsidR="00414EF6" w:rsidRPr="00B8016A" w:rsidRDefault="00414EF6" w:rsidP="00DB4410">
            <w:pPr>
              <w:numPr>
                <w:ilvl w:val="0"/>
                <w:numId w:val="80"/>
              </w:numPr>
              <w:tabs>
                <w:tab w:val="left" w:pos="-360"/>
                <w:tab w:val="left" w:pos="127"/>
                <w:tab w:val="left" w:pos="180"/>
                <w:tab w:val="left" w:pos="694"/>
              </w:tabs>
              <w:spacing w:after="0" w:line="276" w:lineRule="auto"/>
              <w:ind w:left="142" w:right="181" w:hanging="17"/>
              <w:jc w:val="left"/>
              <w:rPr>
                <w:sz w:val="24"/>
                <w:szCs w:val="24"/>
              </w:rPr>
            </w:pPr>
            <w:r w:rsidRPr="00B8016A">
              <w:rPr>
                <w:sz w:val="24"/>
                <w:szCs w:val="24"/>
              </w:rPr>
              <w:t>диктанты</w:t>
            </w:r>
          </w:p>
          <w:p w:rsidR="00414EF6" w:rsidRPr="00B8016A" w:rsidRDefault="00414EF6" w:rsidP="00DB4410">
            <w:pPr>
              <w:numPr>
                <w:ilvl w:val="0"/>
                <w:numId w:val="80"/>
              </w:numPr>
              <w:tabs>
                <w:tab w:val="left" w:pos="-720"/>
                <w:tab w:val="left" w:pos="127"/>
                <w:tab w:val="left" w:pos="180"/>
                <w:tab w:val="left" w:pos="694"/>
              </w:tabs>
              <w:spacing w:after="0" w:line="276" w:lineRule="auto"/>
              <w:ind w:left="142" w:right="181" w:hanging="17"/>
              <w:jc w:val="left"/>
              <w:rPr>
                <w:sz w:val="24"/>
                <w:szCs w:val="24"/>
              </w:rPr>
            </w:pPr>
            <w:r w:rsidRPr="00B8016A">
              <w:rPr>
                <w:sz w:val="24"/>
                <w:szCs w:val="24"/>
              </w:rPr>
              <w:t>контрольное списывание</w:t>
            </w:r>
          </w:p>
          <w:p w:rsidR="00414EF6" w:rsidRPr="00B8016A" w:rsidRDefault="00414EF6" w:rsidP="00DB4410">
            <w:pPr>
              <w:numPr>
                <w:ilvl w:val="0"/>
                <w:numId w:val="80"/>
              </w:numPr>
              <w:tabs>
                <w:tab w:val="left" w:pos="-1080"/>
                <w:tab w:val="left" w:pos="127"/>
                <w:tab w:val="left" w:pos="180"/>
                <w:tab w:val="left" w:pos="694"/>
              </w:tabs>
              <w:spacing w:after="0" w:line="276" w:lineRule="auto"/>
              <w:ind w:left="142" w:right="181" w:hanging="17"/>
              <w:jc w:val="left"/>
              <w:rPr>
                <w:sz w:val="24"/>
                <w:szCs w:val="24"/>
              </w:rPr>
            </w:pPr>
            <w:r w:rsidRPr="00B8016A">
              <w:rPr>
                <w:sz w:val="24"/>
                <w:szCs w:val="24"/>
              </w:rPr>
              <w:t>тестовые задания</w:t>
            </w:r>
          </w:p>
          <w:p w:rsidR="00414EF6" w:rsidRPr="00B8016A" w:rsidRDefault="00414EF6" w:rsidP="00DB4410">
            <w:pPr>
              <w:numPr>
                <w:ilvl w:val="0"/>
                <w:numId w:val="80"/>
              </w:numPr>
              <w:tabs>
                <w:tab w:val="left" w:pos="-1440"/>
                <w:tab w:val="left" w:pos="127"/>
                <w:tab w:val="left" w:pos="180"/>
                <w:tab w:val="left" w:pos="694"/>
              </w:tabs>
              <w:spacing w:after="0" w:line="276" w:lineRule="auto"/>
              <w:ind w:left="142" w:right="181" w:hanging="17"/>
              <w:jc w:val="left"/>
              <w:rPr>
                <w:sz w:val="24"/>
                <w:szCs w:val="24"/>
              </w:rPr>
            </w:pPr>
            <w:r w:rsidRPr="00B8016A">
              <w:rPr>
                <w:sz w:val="24"/>
                <w:szCs w:val="24"/>
              </w:rPr>
              <w:t>графическая работа</w:t>
            </w:r>
          </w:p>
          <w:p w:rsidR="00414EF6" w:rsidRPr="00B8016A" w:rsidRDefault="00414EF6" w:rsidP="00DB4410">
            <w:pPr>
              <w:numPr>
                <w:ilvl w:val="0"/>
                <w:numId w:val="80"/>
              </w:numPr>
              <w:tabs>
                <w:tab w:val="left" w:pos="-1800"/>
                <w:tab w:val="left" w:pos="127"/>
                <w:tab w:val="left" w:pos="180"/>
                <w:tab w:val="left" w:pos="694"/>
              </w:tabs>
              <w:spacing w:after="0" w:line="276" w:lineRule="auto"/>
              <w:ind w:left="142" w:right="181" w:hanging="17"/>
              <w:jc w:val="left"/>
              <w:rPr>
                <w:sz w:val="24"/>
                <w:szCs w:val="24"/>
              </w:rPr>
            </w:pPr>
            <w:r w:rsidRPr="00B8016A">
              <w:rPr>
                <w:sz w:val="24"/>
                <w:szCs w:val="24"/>
              </w:rPr>
              <w:t>изложение</w:t>
            </w:r>
          </w:p>
          <w:p w:rsidR="00414EF6" w:rsidRPr="00B8016A" w:rsidRDefault="00414EF6" w:rsidP="00DB4410">
            <w:pPr>
              <w:numPr>
                <w:ilvl w:val="0"/>
                <w:numId w:val="80"/>
              </w:numPr>
              <w:tabs>
                <w:tab w:val="left" w:pos="-2160"/>
                <w:tab w:val="left" w:pos="127"/>
                <w:tab w:val="left" w:pos="180"/>
                <w:tab w:val="left" w:pos="694"/>
              </w:tabs>
              <w:spacing w:after="0" w:line="276" w:lineRule="auto"/>
              <w:ind w:left="142" w:right="181" w:hanging="17"/>
              <w:jc w:val="left"/>
              <w:rPr>
                <w:sz w:val="24"/>
                <w:szCs w:val="24"/>
              </w:rPr>
            </w:pPr>
            <w:r w:rsidRPr="00B8016A">
              <w:rPr>
                <w:sz w:val="24"/>
                <w:szCs w:val="24"/>
              </w:rPr>
              <w:t>сообщение</w:t>
            </w:r>
          </w:p>
          <w:p w:rsidR="00414EF6" w:rsidRPr="00B8016A" w:rsidRDefault="00414EF6" w:rsidP="00DB4410">
            <w:pPr>
              <w:numPr>
                <w:ilvl w:val="0"/>
                <w:numId w:val="80"/>
              </w:numPr>
              <w:tabs>
                <w:tab w:val="left" w:pos="-2520"/>
                <w:tab w:val="left" w:pos="127"/>
                <w:tab w:val="left" w:pos="180"/>
                <w:tab w:val="left" w:pos="694"/>
              </w:tabs>
              <w:spacing w:after="0" w:line="276" w:lineRule="auto"/>
              <w:ind w:left="142" w:right="181" w:hanging="17"/>
              <w:jc w:val="left"/>
              <w:rPr>
                <w:sz w:val="24"/>
                <w:szCs w:val="24"/>
              </w:rPr>
            </w:pPr>
            <w:r w:rsidRPr="00B8016A">
              <w:rPr>
                <w:sz w:val="24"/>
                <w:szCs w:val="24"/>
              </w:rPr>
              <w:t>творческая работа</w:t>
            </w:r>
          </w:p>
          <w:p w:rsidR="00414EF6" w:rsidRPr="00B8016A" w:rsidRDefault="00414EF6" w:rsidP="00DB4410">
            <w:pPr>
              <w:numPr>
                <w:ilvl w:val="0"/>
                <w:numId w:val="80"/>
              </w:numPr>
              <w:tabs>
                <w:tab w:val="left" w:pos="-2520"/>
                <w:tab w:val="left" w:pos="127"/>
                <w:tab w:val="left" w:pos="180"/>
                <w:tab w:val="left" w:pos="694"/>
              </w:tabs>
              <w:spacing w:after="0" w:line="276" w:lineRule="auto"/>
              <w:ind w:left="142" w:right="181" w:hanging="17"/>
              <w:jc w:val="left"/>
              <w:rPr>
                <w:sz w:val="24"/>
                <w:szCs w:val="24"/>
              </w:rPr>
            </w:pPr>
            <w:r w:rsidRPr="00B8016A">
              <w:rPr>
                <w:sz w:val="24"/>
                <w:szCs w:val="24"/>
              </w:rPr>
              <w:t>посещение уроков по программам наблюдения</w:t>
            </w:r>
          </w:p>
        </w:tc>
        <w:tc>
          <w:tcPr>
            <w:tcW w:w="2578" w:type="dxa"/>
            <w:vMerge w:val="restart"/>
            <w:tcBorders>
              <w:top w:val="single" w:sz="8" w:space="0" w:color="C0C0C0"/>
              <w:left w:val="single" w:sz="8" w:space="0" w:color="000000"/>
              <w:bottom w:val="single" w:sz="8" w:space="0" w:color="000000"/>
            </w:tcBorders>
          </w:tcPr>
          <w:p w:rsidR="00414EF6" w:rsidRPr="00B8016A" w:rsidRDefault="00414EF6" w:rsidP="00DB4410">
            <w:pPr>
              <w:numPr>
                <w:ilvl w:val="0"/>
                <w:numId w:val="80"/>
              </w:numPr>
              <w:tabs>
                <w:tab w:val="left" w:pos="0"/>
                <w:tab w:val="left" w:pos="180"/>
              </w:tabs>
              <w:snapToGrid w:val="0"/>
              <w:spacing w:after="0" w:line="276" w:lineRule="auto"/>
              <w:ind w:left="142" w:right="181" w:firstLine="26"/>
              <w:jc w:val="left"/>
              <w:rPr>
                <w:sz w:val="24"/>
                <w:szCs w:val="24"/>
              </w:rPr>
            </w:pPr>
            <w:r w:rsidRPr="00B8016A">
              <w:rPr>
                <w:sz w:val="24"/>
                <w:szCs w:val="24"/>
              </w:rPr>
              <w:t>диагностическая  контрольная работа</w:t>
            </w:r>
          </w:p>
          <w:p w:rsidR="00414EF6" w:rsidRPr="00B8016A" w:rsidRDefault="00414EF6" w:rsidP="00DB4410">
            <w:pPr>
              <w:numPr>
                <w:ilvl w:val="0"/>
                <w:numId w:val="80"/>
              </w:numPr>
              <w:tabs>
                <w:tab w:val="left" w:pos="0"/>
                <w:tab w:val="left" w:pos="180"/>
              </w:tabs>
              <w:spacing w:after="0" w:line="276" w:lineRule="auto"/>
              <w:ind w:left="142" w:right="181" w:firstLine="26"/>
              <w:jc w:val="left"/>
              <w:rPr>
                <w:sz w:val="24"/>
                <w:szCs w:val="24"/>
              </w:rPr>
            </w:pPr>
            <w:r w:rsidRPr="00B8016A">
              <w:rPr>
                <w:sz w:val="24"/>
                <w:szCs w:val="24"/>
              </w:rPr>
              <w:t>диктанты</w:t>
            </w:r>
          </w:p>
          <w:p w:rsidR="00414EF6" w:rsidRPr="00B8016A" w:rsidRDefault="00414EF6" w:rsidP="00DB4410">
            <w:pPr>
              <w:numPr>
                <w:ilvl w:val="0"/>
                <w:numId w:val="80"/>
              </w:numPr>
              <w:tabs>
                <w:tab w:val="left" w:pos="-360"/>
                <w:tab w:val="left" w:pos="0"/>
                <w:tab w:val="left" w:pos="180"/>
              </w:tabs>
              <w:spacing w:after="0" w:line="276" w:lineRule="auto"/>
              <w:ind w:left="142" w:right="181" w:firstLine="26"/>
              <w:jc w:val="left"/>
              <w:rPr>
                <w:sz w:val="24"/>
                <w:szCs w:val="24"/>
              </w:rPr>
            </w:pPr>
            <w:r w:rsidRPr="00B8016A">
              <w:rPr>
                <w:sz w:val="24"/>
                <w:szCs w:val="24"/>
              </w:rPr>
              <w:t>изложение</w:t>
            </w:r>
          </w:p>
          <w:p w:rsidR="00414EF6" w:rsidRPr="00B8016A" w:rsidRDefault="00414EF6" w:rsidP="00DB4410">
            <w:pPr>
              <w:numPr>
                <w:ilvl w:val="0"/>
                <w:numId w:val="80"/>
              </w:numPr>
              <w:tabs>
                <w:tab w:val="left" w:pos="-720"/>
                <w:tab w:val="left" w:pos="0"/>
                <w:tab w:val="left" w:pos="180"/>
              </w:tabs>
              <w:spacing w:after="0" w:line="276" w:lineRule="auto"/>
              <w:ind w:left="142" w:right="181" w:firstLine="26"/>
              <w:jc w:val="left"/>
              <w:rPr>
                <w:sz w:val="24"/>
                <w:szCs w:val="24"/>
              </w:rPr>
            </w:pPr>
            <w:r w:rsidRPr="00B8016A">
              <w:rPr>
                <w:sz w:val="24"/>
                <w:szCs w:val="24"/>
              </w:rPr>
              <w:t>контроль навыков чтения</w:t>
            </w:r>
          </w:p>
          <w:p w:rsidR="00414EF6" w:rsidRPr="00B8016A" w:rsidRDefault="00414EF6" w:rsidP="00DB4410">
            <w:pPr>
              <w:tabs>
                <w:tab w:val="left" w:pos="0"/>
                <w:tab w:val="left" w:pos="180"/>
                <w:tab w:val="left" w:pos="426"/>
              </w:tabs>
              <w:spacing w:line="276" w:lineRule="auto"/>
              <w:ind w:left="142" w:right="180" w:firstLine="284"/>
              <w:jc w:val="left"/>
              <w:rPr>
                <w:sz w:val="24"/>
                <w:szCs w:val="24"/>
              </w:rPr>
            </w:pPr>
          </w:p>
        </w:tc>
        <w:tc>
          <w:tcPr>
            <w:tcW w:w="2079" w:type="dxa"/>
            <w:gridSpan w:val="2"/>
            <w:tcBorders>
              <w:top w:val="single" w:sz="8" w:space="0" w:color="C0C0C0"/>
              <w:left w:val="single" w:sz="8" w:space="0" w:color="000000"/>
              <w:bottom w:val="single" w:sz="8" w:space="0" w:color="000000"/>
            </w:tcBorders>
          </w:tcPr>
          <w:p w:rsidR="00414EF6" w:rsidRPr="00B8016A" w:rsidRDefault="00414EF6" w:rsidP="00DB4410">
            <w:pPr>
              <w:numPr>
                <w:ilvl w:val="0"/>
                <w:numId w:val="80"/>
              </w:numPr>
              <w:tabs>
                <w:tab w:val="left" w:pos="0"/>
                <w:tab w:val="left" w:pos="180"/>
                <w:tab w:val="left" w:pos="802"/>
              </w:tabs>
              <w:snapToGrid w:val="0"/>
              <w:spacing w:after="0" w:line="276" w:lineRule="auto"/>
              <w:ind w:left="142" w:right="0" w:hanging="51"/>
              <w:jc w:val="left"/>
              <w:rPr>
                <w:sz w:val="24"/>
                <w:szCs w:val="24"/>
              </w:rPr>
            </w:pPr>
            <w:r w:rsidRPr="00B8016A">
              <w:rPr>
                <w:sz w:val="24"/>
                <w:szCs w:val="24"/>
              </w:rPr>
              <w:t>анализ динамики текущей успеваемости</w:t>
            </w:r>
          </w:p>
          <w:p w:rsidR="00414EF6" w:rsidRPr="00B8016A" w:rsidRDefault="00414EF6" w:rsidP="00DB4410">
            <w:pPr>
              <w:tabs>
                <w:tab w:val="left" w:pos="0"/>
                <w:tab w:val="left" w:pos="180"/>
                <w:tab w:val="left" w:pos="426"/>
              </w:tabs>
              <w:spacing w:line="276" w:lineRule="auto"/>
              <w:ind w:left="142" w:right="180" w:firstLine="284"/>
              <w:jc w:val="left"/>
              <w:rPr>
                <w:sz w:val="24"/>
                <w:szCs w:val="24"/>
              </w:rPr>
            </w:pPr>
          </w:p>
        </w:tc>
        <w:tc>
          <w:tcPr>
            <w:tcW w:w="2552" w:type="dxa"/>
            <w:tcBorders>
              <w:top w:val="single" w:sz="8" w:space="0" w:color="C0C0C0"/>
              <w:left w:val="single" w:sz="8" w:space="0" w:color="000000"/>
              <w:bottom w:val="single" w:sz="8" w:space="0" w:color="000000"/>
              <w:right w:val="single" w:sz="8" w:space="0" w:color="000000"/>
            </w:tcBorders>
          </w:tcPr>
          <w:p w:rsidR="00414EF6" w:rsidRPr="00B8016A" w:rsidRDefault="00414EF6" w:rsidP="00DB4410">
            <w:pPr>
              <w:numPr>
                <w:ilvl w:val="0"/>
                <w:numId w:val="80"/>
              </w:numPr>
              <w:tabs>
                <w:tab w:val="left" w:pos="0"/>
                <w:tab w:val="left" w:pos="180"/>
              </w:tabs>
              <w:snapToGrid w:val="0"/>
              <w:spacing w:after="0" w:line="276" w:lineRule="auto"/>
              <w:ind w:left="147" w:right="136" w:firstLine="0"/>
              <w:jc w:val="left"/>
              <w:rPr>
                <w:sz w:val="24"/>
                <w:szCs w:val="24"/>
              </w:rPr>
            </w:pPr>
            <w:r w:rsidRPr="00B8016A">
              <w:rPr>
                <w:sz w:val="24"/>
                <w:szCs w:val="24"/>
              </w:rPr>
              <w:t>участие  в выставках, конкурсах, соревнованиях</w:t>
            </w:r>
          </w:p>
          <w:p w:rsidR="00414EF6" w:rsidRPr="00B8016A" w:rsidRDefault="00414EF6" w:rsidP="00DB4410">
            <w:pPr>
              <w:numPr>
                <w:ilvl w:val="0"/>
                <w:numId w:val="80"/>
              </w:numPr>
              <w:tabs>
                <w:tab w:val="left" w:pos="0"/>
                <w:tab w:val="left" w:pos="180"/>
              </w:tabs>
              <w:spacing w:after="0" w:line="276" w:lineRule="auto"/>
              <w:ind w:left="147" w:right="136" w:firstLine="0"/>
              <w:jc w:val="left"/>
              <w:rPr>
                <w:sz w:val="24"/>
                <w:szCs w:val="24"/>
              </w:rPr>
            </w:pPr>
            <w:r w:rsidRPr="00B8016A">
              <w:rPr>
                <w:sz w:val="24"/>
                <w:szCs w:val="24"/>
              </w:rPr>
              <w:t>активность в проектах и программах внеурочной деятельности</w:t>
            </w:r>
          </w:p>
          <w:p w:rsidR="00414EF6" w:rsidRPr="00B8016A" w:rsidRDefault="00414EF6" w:rsidP="00DB4410">
            <w:pPr>
              <w:numPr>
                <w:ilvl w:val="0"/>
                <w:numId w:val="80"/>
              </w:numPr>
              <w:tabs>
                <w:tab w:val="left" w:pos="0"/>
                <w:tab w:val="left" w:pos="180"/>
              </w:tabs>
              <w:snapToGrid w:val="0"/>
              <w:spacing w:after="0" w:line="276" w:lineRule="auto"/>
              <w:ind w:left="147" w:right="136" w:firstLine="0"/>
              <w:jc w:val="left"/>
              <w:rPr>
                <w:sz w:val="24"/>
                <w:szCs w:val="24"/>
              </w:rPr>
            </w:pPr>
            <w:r w:rsidRPr="00B8016A">
              <w:rPr>
                <w:sz w:val="24"/>
                <w:szCs w:val="24"/>
              </w:rPr>
              <w:t>творческий отчет</w:t>
            </w:r>
          </w:p>
        </w:tc>
      </w:tr>
      <w:tr w:rsidR="00414EF6" w:rsidRPr="00E061E4" w:rsidTr="00DB4410">
        <w:trPr>
          <w:trHeight w:hRule="exact" w:val="2625"/>
        </w:trPr>
        <w:tc>
          <w:tcPr>
            <w:tcW w:w="2694" w:type="dxa"/>
            <w:vMerge/>
            <w:tcBorders>
              <w:top w:val="single" w:sz="8" w:space="0" w:color="C0C0C0"/>
              <w:left w:val="single" w:sz="8" w:space="0" w:color="000000"/>
              <w:bottom w:val="single" w:sz="8" w:space="0" w:color="000000"/>
            </w:tcBorders>
          </w:tcPr>
          <w:p w:rsidR="00414EF6" w:rsidRPr="00B8016A" w:rsidRDefault="00414EF6" w:rsidP="00DB4410">
            <w:pPr>
              <w:numPr>
                <w:ilvl w:val="1"/>
                <w:numId w:val="80"/>
              </w:numPr>
              <w:tabs>
                <w:tab w:val="left" w:pos="0"/>
                <w:tab w:val="left" w:pos="180"/>
                <w:tab w:val="left" w:pos="426"/>
              </w:tabs>
              <w:snapToGrid w:val="0"/>
              <w:spacing w:after="0" w:line="276" w:lineRule="auto"/>
              <w:ind w:left="142" w:right="180" w:firstLine="284"/>
              <w:jc w:val="left"/>
              <w:rPr>
                <w:sz w:val="24"/>
                <w:szCs w:val="24"/>
              </w:rPr>
            </w:pPr>
          </w:p>
        </w:tc>
        <w:tc>
          <w:tcPr>
            <w:tcW w:w="2578" w:type="dxa"/>
            <w:vMerge/>
            <w:tcBorders>
              <w:top w:val="single" w:sz="8" w:space="0" w:color="C0C0C0"/>
              <w:left w:val="single" w:sz="8" w:space="0" w:color="000000"/>
              <w:bottom w:val="single" w:sz="8" w:space="0" w:color="000000"/>
            </w:tcBorders>
          </w:tcPr>
          <w:p w:rsidR="00414EF6" w:rsidRPr="00B8016A" w:rsidRDefault="00414EF6" w:rsidP="00DB4410">
            <w:pPr>
              <w:numPr>
                <w:ilvl w:val="1"/>
                <w:numId w:val="80"/>
              </w:numPr>
              <w:tabs>
                <w:tab w:val="left" w:pos="0"/>
                <w:tab w:val="left" w:pos="180"/>
                <w:tab w:val="left" w:pos="426"/>
              </w:tabs>
              <w:snapToGrid w:val="0"/>
              <w:spacing w:after="0" w:line="276" w:lineRule="auto"/>
              <w:ind w:left="142" w:right="180" w:firstLine="284"/>
              <w:jc w:val="left"/>
              <w:rPr>
                <w:sz w:val="24"/>
                <w:szCs w:val="24"/>
              </w:rPr>
            </w:pPr>
          </w:p>
        </w:tc>
        <w:tc>
          <w:tcPr>
            <w:tcW w:w="4631" w:type="dxa"/>
            <w:gridSpan w:val="3"/>
            <w:tcBorders>
              <w:top w:val="single" w:sz="8" w:space="0" w:color="C0C0C0"/>
              <w:left w:val="single" w:sz="8" w:space="0" w:color="000000"/>
              <w:bottom w:val="single" w:sz="8" w:space="0" w:color="000000"/>
              <w:right w:val="single" w:sz="8" w:space="0" w:color="000000"/>
            </w:tcBorders>
          </w:tcPr>
          <w:p w:rsidR="00414EF6" w:rsidRPr="00B8016A" w:rsidRDefault="00414EF6" w:rsidP="00DB4410">
            <w:pPr>
              <w:numPr>
                <w:ilvl w:val="0"/>
                <w:numId w:val="80"/>
              </w:numPr>
              <w:tabs>
                <w:tab w:val="left" w:pos="-360"/>
                <w:tab w:val="left" w:pos="0"/>
                <w:tab w:val="left" w:pos="180"/>
                <w:tab w:val="left" w:pos="802"/>
              </w:tabs>
              <w:snapToGrid w:val="0"/>
              <w:spacing w:after="0" w:line="276" w:lineRule="auto"/>
              <w:ind w:left="142" w:right="181" w:hanging="51"/>
              <w:jc w:val="left"/>
              <w:rPr>
                <w:sz w:val="24"/>
                <w:szCs w:val="24"/>
              </w:rPr>
            </w:pPr>
            <w:r w:rsidRPr="00B8016A">
              <w:rPr>
                <w:sz w:val="24"/>
                <w:szCs w:val="24"/>
              </w:rPr>
              <w:t>портфолио</w:t>
            </w:r>
          </w:p>
          <w:p w:rsidR="00414EF6" w:rsidRPr="00B8016A" w:rsidRDefault="00414EF6" w:rsidP="00DB4410">
            <w:pPr>
              <w:numPr>
                <w:ilvl w:val="0"/>
                <w:numId w:val="80"/>
              </w:numPr>
              <w:tabs>
                <w:tab w:val="left" w:pos="0"/>
                <w:tab w:val="left" w:pos="180"/>
                <w:tab w:val="left" w:pos="802"/>
              </w:tabs>
              <w:snapToGrid w:val="0"/>
              <w:spacing w:after="0" w:line="276" w:lineRule="auto"/>
              <w:ind w:left="142" w:right="181" w:hanging="51"/>
              <w:jc w:val="left"/>
              <w:rPr>
                <w:sz w:val="24"/>
                <w:szCs w:val="24"/>
              </w:rPr>
            </w:pPr>
            <w:r w:rsidRPr="00B8016A">
              <w:rPr>
                <w:sz w:val="24"/>
                <w:szCs w:val="24"/>
              </w:rPr>
              <w:t>анализ психолого-педагогических исследований</w:t>
            </w:r>
          </w:p>
          <w:p w:rsidR="00414EF6" w:rsidRPr="00B8016A" w:rsidRDefault="00414EF6" w:rsidP="00DB4410">
            <w:pPr>
              <w:tabs>
                <w:tab w:val="left" w:pos="0"/>
                <w:tab w:val="left" w:pos="426"/>
              </w:tabs>
              <w:spacing w:line="276" w:lineRule="auto"/>
              <w:ind w:left="142" w:firstLine="284"/>
              <w:jc w:val="left"/>
              <w:rPr>
                <w:sz w:val="24"/>
                <w:szCs w:val="24"/>
              </w:rPr>
            </w:pPr>
          </w:p>
        </w:tc>
      </w:tr>
    </w:tbl>
    <w:p w:rsidR="00414EF6" w:rsidRPr="00E061E4" w:rsidRDefault="00414EF6" w:rsidP="00414EF6">
      <w:pPr>
        <w:tabs>
          <w:tab w:val="left" w:pos="0"/>
        </w:tabs>
        <w:autoSpaceDE w:val="0"/>
        <w:autoSpaceDN w:val="0"/>
        <w:adjustRightInd w:val="0"/>
        <w:ind w:firstLine="567"/>
        <w:rPr>
          <w:sz w:val="24"/>
        </w:rPr>
      </w:pPr>
    </w:p>
    <w:p w:rsidR="00414EF6" w:rsidRPr="00DB4410" w:rsidRDefault="00414EF6" w:rsidP="00DB4410">
      <w:pPr>
        <w:tabs>
          <w:tab w:val="left" w:pos="0"/>
        </w:tabs>
        <w:autoSpaceDE w:val="0"/>
        <w:autoSpaceDN w:val="0"/>
        <w:adjustRightInd w:val="0"/>
        <w:spacing w:line="360" w:lineRule="auto"/>
        <w:ind w:firstLine="567"/>
        <w:rPr>
          <w:szCs w:val="28"/>
        </w:rPr>
      </w:pPr>
      <w:r w:rsidRPr="00DB4410">
        <w:rPr>
          <w:szCs w:val="28"/>
        </w:rPr>
        <w:t>Оценку</w:t>
      </w:r>
      <w:r w:rsidRPr="00DB4410">
        <w:rPr>
          <w:b/>
          <w:szCs w:val="28"/>
        </w:rPr>
        <w:t xml:space="preserve"> предметных</w:t>
      </w:r>
      <w:r w:rsidRPr="00DB4410">
        <w:rPr>
          <w:szCs w:val="28"/>
        </w:rPr>
        <w:t xml:space="preserve"> результатов необходимо начинать со 1-го года обучения, а отметка выставляется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414EF6" w:rsidRPr="00DB4410" w:rsidRDefault="00414EF6" w:rsidP="00DB4410">
      <w:pPr>
        <w:tabs>
          <w:tab w:val="left" w:pos="0"/>
        </w:tabs>
        <w:autoSpaceDE w:val="0"/>
        <w:autoSpaceDN w:val="0"/>
        <w:adjustRightInd w:val="0"/>
        <w:spacing w:line="360" w:lineRule="auto"/>
        <w:ind w:firstLine="567"/>
        <w:rPr>
          <w:szCs w:val="28"/>
        </w:rPr>
      </w:pPr>
      <w:r w:rsidRPr="00DB4410">
        <w:rPr>
          <w:szCs w:val="28"/>
        </w:rPr>
        <w:t>Во время обучения в 1 классе целесообразно всячески поощрять и стимулировать работу обучающихся, используя только качественную оценку.</w:t>
      </w:r>
    </w:p>
    <w:p w:rsidR="00414EF6" w:rsidRPr="00DB4410" w:rsidRDefault="00414EF6" w:rsidP="00DB4410">
      <w:pPr>
        <w:tabs>
          <w:tab w:val="left" w:pos="0"/>
        </w:tabs>
        <w:autoSpaceDE w:val="0"/>
        <w:autoSpaceDN w:val="0"/>
        <w:adjustRightInd w:val="0"/>
        <w:spacing w:line="360" w:lineRule="auto"/>
        <w:ind w:firstLine="567"/>
        <w:rPr>
          <w:szCs w:val="28"/>
        </w:rPr>
      </w:pPr>
      <w:r w:rsidRPr="00DB4410">
        <w:rPr>
          <w:szCs w:val="28"/>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D23D7C" w:rsidRPr="00DB4410" w:rsidRDefault="00D23D7C" w:rsidP="00DB4410">
      <w:pPr>
        <w:spacing w:after="160" w:line="360" w:lineRule="auto"/>
        <w:ind w:right="0" w:firstLine="0"/>
        <w:rPr>
          <w:b/>
          <w:szCs w:val="28"/>
          <w:lang w:eastAsia="ar-SA"/>
        </w:rPr>
      </w:pPr>
      <w:r w:rsidRPr="00DB4410">
        <w:rPr>
          <w:b/>
          <w:szCs w:val="28"/>
          <w:lang w:eastAsia="ar-SA"/>
        </w:rPr>
        <w:br w:type="page"/>
      </w:r>
    </w:p>
    <w:p w:rsidR="00414EF6" w:rsidRPr="00DB4410" w:rsidRDefault="00414EF6" w:rsidP="00DB4410">
      <w:pPr>
        <w:tabs>
          <w:tab w:val="left" w:pos="142"/>
        </w:tabs>
        <w:spacing w:before="150" w:line="360" w:lineRule="auto"/>
        <w:ind w:firstLine="709"/>
        <w:jc w:val="center"/>
        <w:rPr>
          <w:b/>
          <w:szCs w:val="28"/>
          <w:lang w:eastAsia="ar-SA"/>
        </w:rPr>
      </w:pPr>
      <w:r w:rsidRPr="00DB4410">
        <w:rPr>
          <w:b/>
          <w:szCs w:val="28"/>
          <w:lang w:eastAsia="ar-SA"/>
        </w:rPr>
        <w:lastRenderedPageBreak/>
        <w:t>Оценка результатов освоения содержания образовательных программ обучающимися</w:t>
      </w:r>
      <w:r w:rsidR="00DB4410">
        <w:rPr>
          <w:b/>
          <w:szCs w:val="28"/>
          <w:lang w:eastAsia="ar-SA"/>
        </w:rPr>
        <w:t xml:space="preserve"> с ЗПР по предметам</w:t>
      </w:r>
    </w:p>
    <w:p w:rsidR="00414EF6" w:rsidRPr="00DB4410" w:rsidRDefault="00414EF6" w:rsidP="00DB4410">
      <w:pPr>
        <w:tabs>
          <w:tab w:val="left" w:pos="142"/>
        </w:tabs>
        <w:spacing w:before="150" w:line="360" w:lineRule="auto"/>
        <w:ind w:right="0" w:firstLine="567"/>
        <w:rPr>
          <w:szCs w:val="28"/>
          <w:lang w:eastAsia="ar-SA"/>
        </w:rPr>
      </w:pPr>
      <w:r w:rsidRPr="00DB4410">
        <w:rPr>
          <w:b/>
          <w:szCs w:val="28"/>
          <w:lang w:eastAsia="ar-SA"/>
        </w:rPr>
        <w:t xml:space="preserve">Чтение. </w:t>
      </w:r>
      <w:r w:rsidRPr="00DB4410">
        <w:rPr>
          <w:szCs w:val="28"/>
          <w:lang w:eastAsia="ar-SA"/>
        </w:rPr>
        <w:t>Текст для замеров должен быть незнакомым, но все слова дети должны хорошо знать. Числительных быть не должно, прилагательных может быть от 8% до 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Для замера использовать следующие критерии: способ чтения, правильность, понимание прочитанного.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49"/>
        <w:gridCol w:w="2724"/>
        <w:gridCol w:w="1046"/>
        <w:gridCol w:w="2806"/>
      </w:tblGrid>
      <w:tr w:rsidR="00414EF6" w:rsidRPr="00E061E4" w:rsidTr="00DB4410">
        <w:tc>
          <w:tcPr>
            <w:tcW w:w="2122" w:type="dxa"/>
            <w:shd w:val="clear" w:color="auto" w:fill="auto"/>
          </w:tcPr>
          <w:p w:rsidR="00414EF6" w:rsidRPr="00E061E4" w:rsidRDefault="00414EF6" w:rsidP="00B81FFA">
            <w:pPr>
              <w:tabs>
                <w:tab w:val="left" w:pos="142"/>
              </w:tabs>
              <w:spacing w:line="240" w:lineRule="auto"/>
              <w:jc w:val="left"/>
              <w:rPr>
                <w:sz w:val="22"/>
                <w:lang w:eastAsia="ar-SA"/>
              </w:rPr>
            </w:pPr>
          </w:p>
        </w:tc>
        <w:tc>
          <w:tcPr>
            <w:tcW w:w="7625" w:type="dxa"/>
            <w:gridSpan w:val="4"/>
            <w:shd w:val="clear" w:color="auto" w:fill="auto"/>
          </w:tcPr>
          <w:p w:rsidR="00414EF6" w:rsidRPr="00DB4410" w:rsidRDefault="00414EF6" w:rsidP="00DB4410">
            <w:pPr>
              <w:tabs>
                <w:tab w:val="left" w:pos="142"/>
              </w:tabs>
              <w:spacing w:line="276" w:lineRule="auto"/>
              <w:jc w:val="left"/>
              <w:rPr>
                <w:b/>
                <w:sz w:val="24"/>
                <w:szCs w:val="24"/>
                <w:lang w:eastAsia="ar-SA"/>
              </w:rPr>
            </w:pPr>
            <w:r w:rsidRPr="00DB4410">
              <w:rPr>
                <w:b/>
                <w:sz w:val="24"/>
                <w:szCs w:val="24"/>
                <w:lang w:eastAsia="ar-SA"/>
              </w:rPr>
              <w:t>Нормы оценок навыка  чтения (1-4 классы)</w:t>
            </w:r>
          </w:p>
        </w:tc>
      </w:tr>
      <w:tr w:rsidR="00414EF6" w:rsidRPr="00E061E4" w:rsidTr="00DB4410">
        <w:trPr>
          <w:cantSplit/>
          <w:trHeight w:val="1134"/>
        </w:trPr>
        <w:tc>
          <w:tcPr>
            <w:tcW w:w="2122" w:type="dxa"/>
            <w:shd w:val="clear" w:color="auto" w:fill="auto"/>
          </w:tcPr>
          <w:p w:rsidR="00414EF6" w:rsidRPr="00E061E4" w:rsidRDefault="00414EF6" w:rsidP="00B81FFA">
            <w:pPr>
              <w:tabs>
                <w:tab w:val="left" w:pos="142"/>
              </w:tabs>
              <w:spacing w:line="240" w:lineRule="auto"/>
              <w:jc w:val="left"/>
              <w:rPr>
                <w:b/>
                <w:sz w:val="22"/>
                <w:lang w:eastAsia="ar-SA"/>
              </w:rPr>
            </w:pPr>
            <w:r w:rsidRPr="00E061E4">
              <w:rPr>
                <w:b/>
                <w:sz w:val="22"/>
                <w:lang w:eastAsia="ar-SA"/>
              </w:rPr>
              <w:t>1 подготовительный класс, 1 класс</w:t>
            </w:r>
          </w:p>
          <w:p w:rsidR="00414EF6" w:rsidRPr="00E061E4" w:rsidRDefault="00414EF6" w:rsidP="00B81FFA">
            <w:pPr>
              <w:tabs>
                <w:tab w:val="left" w:pos="142"/>
              </w:tabs>
              <w:spacing w:line="240" w:lineRule="auto"/>
              <w:ind w:firstLine="22"/>
              <w:jc w:val="left"/>
              <w:rPr>
                <w:sz w:val="22"/>
                <w:lang w:eastAsia="ar-SA"/>
              </w:rPr>
            </w:pPr>
            <w:r w:rsidRPr="00E061E4">
              <w:rPr>
                <w:b/>
                <w:sz w:val="22"/>
                <w:lang w:eastAsia="ar-SA"/>
              </w:rPr>
              <w:t>(отметки не выставляются)</w:t>
            </w:r>
          </w:p>
        </w:tc>
        <w:tc>
          <w:tcPr>
            <w:tcW w:w="1049" w:type="dxa"/>
            <w:shd w:val="clear" w:color="auto" w:fill="auto"/>
            <w:textDirection w:val="btLr"/>
          </w:tcPr>
          <w:p w:rsidR="00414EF6" w:rsidRPr="00DB4410" w:rsidRDefault="00DB4410" w:rsidP="00DB4410">
            <w:pPr>
              <w:tabs>
                <w:tab w:val="left" w:pos="142"/>
              </w:tabs>
              <w:spacing w:line="276" w:lineRule="auto"/>
              <w:ind w:left="113" w:firstLine="0"/>
              <w:jc w:val="left"/>
              <w:rPr>
                <w:b/>
                <w:sz w:val="24"/>
                <w:szCs w:val="24"/>
                <w:lang w:eastAsia="ar-SA"/>
              </w:rPr>
            </w:pPr>
            <w:r>
              <w:rPr>
                <w:b/>
                <w:sz w:val="24"/>
                <w:szCs w:val="24"/>
                <w:lang w:eastAsia="ar-SA"/>
              </w:rPr>
              <w:t>оценка</w:t>
            </w:r>
          </w:p>
        </w:tc>
        <w:tc>
          <w:tcPr>
            <w:tcW w:w="2724" w:type="dxa"/>
            <w:shd w:val="clear" w:color="auto" w:fill="auto"/>
          </w:tcPr>
          <w:p w:rsidR="00414EF6" w:rsidRPr="00DB4410" w:rsidRDefault="00414EF6" w:rsidP="00DB4410">
            <w:pPr>
              <w:tabs>
                <w:tab w:val="left" w:pos="142"/>
              </w:tabs>
              <w:spacing w:line="276" w:lineRule="auto"/>
              <w:ind w:firstLine="0"/>
              <w:jc w:val="left"/>
              <w:rPr>
                <w:b/>
                <w:sz w:val="24"/>
                <w:szCs w:val="24"/>
                <w:lang w:eastAsia="ar-SA"/>
              </w:rPr>
            </w:pPr>
            <w:r w:rsidRPr="00DB4410">
              <w:rPr>
                <w:b/>
                <w:sz w:val="24"/>
                <w:szCs w:val="24"/>
                <w:lang w:eastAsia="ar-SA"/>
              </w:rPr>
              <w:t>1 полугодие</w:t>
            </w:r>
          </w:p>
        </w:tc>
        <w:tc>
          <w:tcPr>
            <w:tcW w:w="1046" w:type="dxa"/>
            <w:shd w:val="clear" w:color="auto" w:fill="auto"/>
            <w:textDirection w:val="btLr"/>
          </w:tcPr>
          <w:p w:rsidR="00414EF6" w:rsidRPr="00DB4410" w:rsidRDefault="00414EF6" w:rsidP="00DB4410">
            <w:pPr>
              <w:tabs>
                <w:tab w:val="left" w:pos="142"/>
              </w:tabs>
              <w:spacing w:line="276" w:lineRule="auto"/>
              <w:ind w:firstLine="0"/>
              <w:jc w:val="left"/>
              <w:rPr>
                <w:b/>
                <w:sz w:val="24"/>
                <w:szCs w:val="24"/>
                <w:lang w:eastAsia="ar-SA"/>
              </w:rPr>
            </w:pPr>
            <w:r w:rsidRPr="00DB4410">
              <w:rPr>
                <w:b/>
                <w:sz w:val="24"/>
                <w:szCs w:val="24"/>
                <w:lang w:eastAsia="ar-SA"/>
              </w:rPr>
              <w:t>оценка</w:t>
            </w:r>
          </w:p>
        </w:tc>
        <w:tc>
          <w:tcPr>
            <w:tcW w:w="2806" w:type="dxa"/>
            <w:shd w:val="clear" w:color="auto" w:fill="auto"/>
          </w:tcPr>
          <w:p w:rsidR="00414EF6" w:rsidRPr="00DB4410" w:rsidRDefault="00414EF6" w:rsidP="00DB4410">
            <w:pPr>
              <w:tabs>
                <w:tab w:val="left" w:pos="142"/>
              </w:tabs>
              <w:spacing w:line="276" w:lineRule="auto"/>
              <w:ind w:firstLine="39"/>
              <w:jc w:val="left"/>
              <w:rPr>
                <w:b/>
                <w:sz w:val="24"/>
                <w:szCs w:val="24"/>
                <w:lang w:eastAsia="ar-SA"/>
              </w:rPr>
            </w:pPr>
            <w:r w:rsidRPr="00DB4410">
              <w:rPr>
                <w:b/>
                <w:sz w:val="24"/>
                <w:szCs w:val="24"/>
                <w:lang w:eastAsia="ar-SA"/>
              </w:rPr>
              <w:t>2 полугодие</w:t>
            </w:r>
          </w:p>
        </w:tc>
      </w:tr>
      <w:tr w:rsidR="00414EF6" w:rsidRPr="00E061E4" w:rsidTr="00DB4410">
        <w:tc>
          <w:tcPr>
            <w:tcW w:w="2122" w:type="dxa"/>
            <w:shd w:val="clear" w:color="auto" w:fill="auto"/>
          </w:tcPr>
          <w:p w:rsidR="00414EF6" w:rsidRPr="00E061E4" w:rsidRDefault="00414EF6" w:rsidP="00B81FFA">
            <w:pPr>
              <w:tabs>
                <w:tab w:val="left" w:pos="142"/>
              </w:tabs>
              <w:spacing w:line="240" w:lineRule="auto"/>
              <w:jc w:val="left"/>
              <w:rPr>
                <w:sz w:val="22"/>
                <w:lang w:eastAsia="ar-SA"/>
              </w:rPr>
            </w:pPr>
          </w:p>
        </w:tc>
        <w:tc>
          <w:tcPr>
            <w:tcW w:w="7625" w:type="dxa"/>
            <w:gridSpan w:val="4"/>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1 подготовительного года 10-20 слов в минуту. </w:t>
            </w:r>
          </w:p>
        </w:tc>
      </w:tr>
      <w:tr w:rsidR="00414EF6" w:rsidRPr="00E061E4" w:rsidTr="00DB4410">
        <w:trPr>
          <w:cantSplit/>
          <w:trHeight w:val="1266"/>
        </w:trPr>
        <w:tc>
          <w:tcPr>
            <w:tcW w:w="2122" w:type="dxa"/>
            <w:shd w:val="clear" w:color="auto" w:fill="auto"/>
          </w:tcPr>
          <w:p w:rsidR="00414EF6" w:rsidRPr="00E061E4" w:rsidRDefault="00414EF6" w:rsidP="00B81FFA">
            <w:pPr>
              <w:tabs>
                <w:tab w:val="left" w:pos="142"/>
              </w:tabs>
              <w:spacing w:line="240" w:lineRule="auto"/>
              <w:jc w:val="left"/>
              <w:rPr>
                <w:b/>
                <w:sz w:val="22"/>
                <w:lang w:eastAsia="ar-SA"/>
              </w:rPr>
            </w:pPr>
            <w:r w:rsidRPr="00E061E4">
              <w:rPr>
                <w:b/>
                <w:sz w:val="22"/>
                <w:lang w:eastAsia="ar-SA"/>
              </w:rPr>
              <w:t>2 класс</w:t>
            </w:r>
          </w:p>
        </w:tc>
        <w:tc>
          <w:tcPr>
            <w:tcW w:w="1049" w:type="dxa"/>
            <w:shd w:val="clear" w:color="auto" w:fill="auto"/>
            <w:textDirection w:val="btLr"/>
          </w:tcPr>
          <w:p w:rsidR="00414EF6" w:rsidRPr="00DB4410" w:rsidRDefault="00414EF6" w:rsidP="00DB4410">
            <w:pPr>
              <w:tabs>
                <w:tab w:val="left" w:pos="142"/>
              </w:tabs>
              <w:spacing w:line="276" w:lineRule="auto"/>
              <w:ind w:right="0" w:firstLine="0"/>
              <w:jc w:val="left"/>
              <w:rPr>
                <w:b/>
                <w:sz w:val="24"/>
                <w:szCs w:val="24"/>
                <w:lang w:eastAsia="ar-SA"/>
              </w:rPr>
            </w:pPr>
            <w:r w:rsidRPr="00DB4410">
              <w:rPr>
                <w:b/>
                <w:sz w:val="24"/>
                <w:szCs w:val="24"/>
                <w:lang w:eastAsia="ar-SA"/>
              </w:rPr>
              <w:t>оценка</w:t>
            </w:r>
          </w:p>
        </w:tc>
        <w:tc>
          <w:tcPr>
            <w:tcW w:w="2724" w:type="dxa"/>
            <w:shd w:val="clear" w:color="auto" w:fill="auto"/>
          </w:tcPr>
          <w:p w:rsidR="00414EF6" w:rsidRPr="00DB4410" w:rsidRDefault="00414EF6" w:rsidP="00DB4410">
            <w:pPr>
              <w:tabs>
                <w:tab w:val="left" w:pos="142"/>
              </w:tabs>
              <w:spacing w:line="276" w:lineRule="auto"/>
              <w:ind w:hanging="23"/>
              <w:jc w:val="left"/>
              <w:rPr>
                <w:b/>
                <w:sz w:val="24"/>
                <w:szCs w:val="24"/>
                <w:lang w:eastAsia="ar-SA"/>
              </w:rPr>
            </w:pPr>
            <w:r w:rsidRPr="00DB4410">
              <w:rPr>
                <w:b/>
                <w:sz w:val="24"/>
                <w:szCs w:val="24"/>
                <w:lang w:eastAsia="ar-SA"/>
              </w:rPr>
              <w:t>1 полугодие (отметки не выставляются)</w:t>
            </w:r>
          </w:p>
        </w:tc>
        <w:tc>
          <w:tcPr>
            <w:tcW w:w="1046" w:type="dxa"/>
            <w:shd w:val="clear" w:color="auto" w:fill="auto"/>
            <w:textDirection w:val="btLr"/>
          </w:tcPr>
          <w:p w:rsidR="00414EF6" w:rsidRPr="00DB4410" w:rsidRDefault="00414EF6" w:rsidP="00DB4410">
            <w:pPr>
              <w:tabs>
                <w:tab w:val="left" w:pos="142"/>
              </w:tabs>
              <w:spacing w:line="276" w:lineRule="auto"/>
              <w:ind w:firstLine="0"/>
              <w:jc w:val="left"/>
              <w:rPr>
                <w:b/>
                <w:sz w:val="24"/>
                <w:szCs w:val="24"/>
                <w:lang w:eastAsia="ar-SA"/>
              </w:rPr>
            </w:pPr>
            <w:r w:rsidRPr="00DB4410">
              <w:rPr>
                <w:b/>
                <w:sz w:val="24"/>
                <w:szCs w:val="24"/>
                <w:lang w:eastAsia="ar-SA"/>
              </w:rPr>
              <w:t>оценка</w:t>
            </w:r>
          </w:p>
        </w:tc>
        <w:tc>
          <w:tcPr>
            <w:tcW w:w="2806" w:type="dxa"/>
            <w:shd w:val="clear" w:color="auto" w:fill="auto"/>
          </w:tcPr>
          <w:p w:rsidR="00414EF6" w:rsidRPr="00DB4410" w:rsidRDefault="00414EF6" w:rsidP="00DB4410">
            <w:pPr>
              <w:tabs>
                <w:tab w:val="left" w:pos="142"/>
              </w:tabs>
              <w:spacing w:line="276" w:lineRule="auto"/>
              <w:ind w:firstLine="0"/>
              <w:jc w:val="left"/>
              <w:rPr>
                <w:b/>
                <w:sz w:val="24"/>
                <w:szCs w:val="24"/>
                <w:lang w:eastAsia="ar-SA"/>
              </w:rPr>
            </w:pPr>
            <w:r w:rsidRPr="00DB4410">
              <w:rPr>
                <w:b/>
                <w:sz w:val="24"/>
                <w:szCs w:val="24"/>
                <w:lang w:eastAsia="ar-SA"/>
              </w:rPr>
              <w:t>2 полугодие</w:t>
            </w:r>
          </w:p>
        </w:tc>
      </w:tr>
      <w:tr w:rsidR="00414EF6" w:rsidRPr="00E061E4" w:rsidTr="00DB4410">
        <w:trPr>
          <w:cantSplit/>
          <w:trHeight w:val="1890"/>
        </w:trPr>
        <w:tc>
          <w:tcPr>
            <w:tcW w:w="2122" w:type="dxa"/>
            <w:vMerge w:val="restart"/>
            <w:shd w:val="clear" w:color="auto" w:fill="auto"/>
          </w:tcPr>
          <w:p w:rsidR="00414EF6" w:rsidRPr="00E061E4" w:rsidRDefault="00414EF6" w:rsidP="00B81FFA">
            <w:pPr>
              <w:tabs>
                <w:tab w:val="left" w:pos="142"/>
              </w:tabs>
              <w:spacing w:line="240" w:lineRule="auto"/>
              <w:jc w:val="left"/>
              <w:rPr>
                <w:sz w:val="22"/>
                <w:lang w:eastAsia="ar-SA"/>
              </w:rPr>
            </w:pPr>
          </w:p>
        </w:tc>
        <w:tc>
          <w:tcPr>
            <w:tcW w:w="1049" w:type="dxa"/>
            <w:vMerge w:val="restart"/>
            <w:shd w:val="clear" w:color="auto" w:fill="auto"/>
            <w:textDirection w:val="btLr"/>
          </w:tcPr>
          <w:p w:rsidR="00414EF6" w:rsidRPr="00DB4410" w:rsidRDefault="00414EF6" w:rsidP="00DB4410">
            <w:pPr>
              <w:tabs>
                <w:tab w:val="left" w:pos="142"/>
              </w:tabs>
              <w:spacing w:line="276" w:lineRule="auto"/>
              <w:jc w:val="left"/>
              <w:rPr>
                <w:sz w:val="24"/>
                <w:szCs w:val="24"/>
                <w:lang w:eastAsia="ar-SA"/>
              </w:rPr>
            </w:pPr>
          </w:p>
        </w:tc>
        <w:tc>
          <w:tcPr>
            <w:tcW w:w="2724" w:type="dxa"/>
            <w:vMerge w:val="restart"/>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w:t>
            </w:r>
            <w:r w:rsidRPr="00DB4410">
              <w:rPr>
                <w:sz w:val="24"/>
                <w:szCs w:val="24"/>
                <w:lang w:eastAsia="ar-SA"/>
              </w:rPr>
              <w:lastRenderedPageBreak/>
              <w:t>предложения, подтверждающие устное высказывание; давать подробный пересказ небольшого доступного текста; техника чтения 25-30 сл./мин.</w:t>
            </w:r>
          </w:p>
        </w:tc>
        <w:tc>
          <w:tcPr>
            <w:tcW w:w="1046" w:type="dxa"/>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lastRenderedPageBreak/>
              <w:t>5</w:t>
            </w:r>
          </w:p>
        </w:tc>
        <w:tc>
          <w:tcPr>
            <w:tcW w:w="2806" w:type="dxa"/>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414EF6" w:rsidRPr="00E061E4" w:rsidTr="00DB4410">
        <w:trPr>
          <w:cantSplit/>
          <w:trHeight w:val="1890"/>
        </w:trPr>
        <w:tc>
          <w:tcPr>
            <w:tcW w:w="2122" w:type="dxa"/>
            <w:vMerge/>
            <w:shd w:val="clear" w:color="auto" w:fill="auto"/>
          </w:tcPr>
          <w:p w:rsidR="00414EF6" w:rsidRPr="00E061E4" w:rsidRDefault="00414EF6" w:rsidP="00B81FFA">
            <w:pPr>
              <w:tabs>
                <w:tab w:val="left" w:pos="142"/>
              </w:tabs>
              <w:spacing w:line="240" w:lineRule="auto"/>
              <w:jc w:val="left"/>
              <w:rPr>
                <w:sz w:val="22"/>
                <w:lang w:eastAsia="ar-SA"/>
              </w:rPr>
            </w:pPr>
          </w:p>
        </w:tc>
        <w:tc>
          <w:tcPr>
            <w:tcW w:w="1049" w:type="dxa"/>
            <w:vMerge/>
            <w:shd w:val="clear" w:color="auto" w:fill="auto"/>
            <w:textDirection w:val="btLr"/>
          </w:tcPr>
          <w:p w:rsidR="00414EF6" w:rsidRPr="00DB4410" w:rsidRDefault="00414EF6" w:rsidP="00DB4410">
            <w:pPr>
              <w:tabs>
                <w:tab w:val="left" w:pos="142"/>
              </w:tabs>
              <w:spacing w:line="276" w:lineRule="auto"/>
              <w:jc w:val="left"/>
              <w:rPr>
                <w:sz w:val="24"/>
                <w:szCs w:val="24"/>
                <w:lang w:eastAsia="ar-SA"/>
              </w:rPr>
            </w:pPr>
          </w:p>
        </w:tc>
        <w:tc>
          <w:tcPr>
            <w:tcW w:w="2724" w:type="dxa"/>
            <w:vMerge/>
            <w:shd w:val="clear" w:color="auto" w:fill="auto"/>
          </w:tcPr>
          <w:p w:rsidR="00414EF6" w:rsidRPr="00DB4410" w:rsidRDefault="00414EF6" w:rsidP="00DB4410">
            <w:pPr>
              <w:tabs>
                <w:tab w:val="left" w:pos="142"/>
              </w:tabs>
              <w:spacing w:line="276" w:lineRule="auto"/>
              <w:jc w:val="left"/>
              <w:rPr>
                <w:sz w:val="24"/>
                <w:szCs w:val="24"/>
                <w:lang w:eastAsia="ar-SA"/>
              </w:rPr>
            </w:pPr>
          </w:p>
        </w:tc>
        <w:tc>
          <w:tcPr>
            <w:tcW w:w="1046" w:type="dxa"/>
            <w:shd w:val="clear" w:color="auto" w:fill="auto"/>
          </w:tcPr>
          <w:p w:rsidR="00414EF6" w:rsidRPr="00DB4410" w:rsidRDefault="00414EF6" w:rsidP="00DB4410">
            <w:pPr>
              <w:tabs>
                <w:tab w:val="left" w:pos="82"/>
              </w:tabs>
              <w:spacing w:line="276" w:lineRule="auto"/>
              <w:ind w:firstLine="365"/>
              <w:jc w:val="left"/>
              <w:rPr>
                <w:sz w:val="24"/>
                <w:szCs w:val="24"/>
                <w:lang w:eastAsia="ar-SA"/>
              </w:rPr>
            </w:pPr>
            <w:r w:rsidRPr="00DB4410">
              <w:rPr>
                <w:sz w:val="24"/>
                <w:szCs w:val="24"/>
                <w:lang w:eastAsia="ar-SA"/>
              </w:rPr>
              <w:t>4</w:t>
            </w:r>
          </w:p>
        </w:tc>
        <w:tc>
          <w:tcPr>
            <w:tcW w:w="2806" w:type="dxa"/>
            <w:shd w:val="clear" w:color="auto" w:fill="auto"/>
          </w:tcPr>
          <w:p w:rsidR="00414EF6" w:rsidRPr="00DB4410" w:rsidRDefault="00414EF6" w:rsidP="00DB4410">
            <w:pPr>
              <w:tabs>
                <w:tab w:val="left" w:pos="142"/>
              </w:tabs>
              <w:spacing w:line="276" w:lineRule="auto"/>
              <w:ind w:firstLine="39"/>
              <w:jc w:val="left"/>
              <w:rPr>
                <w:sz w:val="24"/>
                <w:szCs w:val="24"/>
                <w:lang w:eastAsia="ar-SA"/>
              </w:rPr>
            </w:pPr>
            <w:r w:rsidRPr="00DB4410">
              <w:rPr>
                <w:sz w:val="24"/>
                <w:szCs w:val="24"/>
                <w:lang w:eastAsia="ar-SA"/>
              </w:rPr>
              <w:t>1-2 ошибки, 25-30 сл.</w:t>
            </w:r>
          </w:p>
        </w:tc>
      </w:tr>
      <w:tr w:rsidR="00414EF6" w:rsidRPr="00E061E4" w:rsidTr="00DB4410">
        <w:trPr>
          <w:cantSplit/>
          <w:trHeight w:val="1890"/>
        </w:trPr>
        <w:tc>
          <w:tcPr>
            <w:tcW w:w="2122" w:type="dxa"/>
            <w:vMerge/>
            <w:shd w:val="clear" w:color="auto" w:fill="auto"/>
          </w:tcPr>
          <w:p w:rsidR="00414EF6" w:rsidRPr="00E061E4" w:rsidRDefault="00414EF6" w:rsidP="00B81FFA">
            <w:pPr>
              <w:tabs>
                <w:tab w:val="left" w:pos="142"/>
              </w:tabs>
              <w:spacing w:line="240" w:lineRule="auto"/>
              <w:jc w:val="left"/>
              <w:rPr>
                <w:sz w:val="22"/>
                <w:lang w:eastAsia="ar-SA"/>
              </w:rPr>
            </w:pPr>
          </w:p>
        </w:tc>
        <w:tc>
          <w:tcPr>
            <w:tcW w:w="1049" w:type="dxa"/>
            <w:vMerge/>
            <w:shd w:val="clear" w:color="auto" w:fill="auto"/>
            <w:textDirection w:val="btLr"/>
          </w:tcPr>
          <w:p w:rsidR="00414EF6" w:rsidRPr="00DB4410" w:rsidRDefault="00414EF6" w:rsidP="00DB4410">
            <w:pPr>
              <w:tabs>
                <w:tab w:val="left" w:pos="142"/>
              </w:tabs>
              <w:spacing w:line="276" w:lineRule="auto"/>
              <w:jc w:val="left"/>
              <w:rPr>
                <w:sz w:val="24"/>
                <w:szCs w:val="24"/>
                <w:lang w:eastAsia="ar-SA"/>
              </w:rPr>
            </w:pPr>
          </w:p>
        </w:tc>
        <w:tc>
          <w:tcPr>
            <w:tcW w:w="2724" w:type="dxa"/>
            <w:vMerge/>
            <w:shd w:val="clear" w:color="auto" w:fill="auto"/>
          </w:tcPr>
          <w:p w:rsidR="00414EF6" w:rsidRPr="00DB4410" w:rsidRDefault="00414EF6" w:rsidP="00DB4410">
            <w:pPr>
              <w:tabs>
                <w:tab w:val="left" w:pos="142"/>
              </w:tabs>
              <w:spacing w:line="276" w:lineRule="auto"/>
              <w:jc w:val="left"/>
              <w:rPr>
                <w:sz w:val="24"/>
                <w:szCs w:val="24"/>
                <w:lang w:eastAsia="ar-SA"/>
              </w:rPr>
            </w:pPr>
          </w:p>
        </w:tc>
        <w:tc>
          <w:tcPr>
            <w:tcW w:w="1046" w:type="dxa"/>
            <w:shd w:val="clear" w:color="auto" w:fill="auto"/>
          </w:tcPr>
          <w:p w:rsidR="00414EF6" w:rsidRPr="00DB4410" w:rsidRDefault="00414EF6" w:rsidP="00DB4410">
            <w:pPr>
              <w:tabs>
                <w:tab w:val="left" w:pos="82"/>
              </w:tabs>
              <w:spacing w:line="276" w:lineRule="auto"/>
              <w:ind w:firstLine="365"/>
              <w:jc w:val="left"/>
              <w:rPr>
                <w:sz w:val="24"/>
                <w:szCs w:val="24"/>
                <w:lang w:eastAsia="ar-SA"/>
              </w:rPr>
            </w:pPr>
            <w:r w:rsidRPr="00DB4410">
              <w:rPr>
                <w:sz w:val="24"/>
                <w:szCs w:val="24"/>
                <w:lang w:eastAsia="ar-SA"/>
              </w:rPr>
              <w:t>3</w:t>
            </w:r>
          </w:p>
        </w:tc>
        <w:tc>
          <w:tcPr>
            <w:tcW w:w="2806" w:type="dxa"/>
            <w:shd w:val="clear" w:color="auto" w:fill="auto"/>
          </w:tcPr>
          <w:p w:rsidR="00414EF6" w:rsidRPr="00DB4410" w:rsidRDefault="00414EF6" w:rsidP="00DB4410">
            <w:pPr>
              <w:tabs>
                <w:tab w:val="left" w:pos="142"/>
              </w:tabs>
              <w:spacing w:line="276" w:lineRule="auto"/>
              <w:ind w:firstLine="39"/>
              <w:jc w:val="left"/>
              <w:rPr>
                <w:sz w:val="24"/>
                <w:szCs w:val="24"/>
                <w:lang w:eastAsia="ar-SA"/>
              </w:rPr>
            </w:pPr>
            <w:r w:rsidRPr="00DB4410">
              <w:rPr>
                <w:sz w:val="24"/>
                <w:szCs w:val="24"/>
                <w:lang w:eastAsia="ar-SA"/>
              </w:rPr>
              <w:t>3-4 ошибки, 20-25 сл.</w:t>
            </w:r>
          </w:p>
        </w:tc>
      </w:tr>
      <w:tr w:rsidR="00414EF6" w:rsidRPr="00E061E4" w:rsidTr="00DB4410">
        <w:trPr>
          <w:cantSplit/>
          <w:trHeight w:val="841"/>
        </w:trPr>
        <w:tc>
          <w:tcPr>
            <w:tcW w:w="2122" w:type="dxa"/>
            <w:vMerge/>
            <w:shd w:val="clear" w:color="auto" w:fill="auto"/>
          </w:tcPr>
          <w:p w:rsidR="00414EF6" w:rsidRPr="00E061E4" w:rsidRDefault="00414EF6" w:rsidP="00B81FFA">
            <w:pPr>
              <w:tabs>
                <w:tab w:val="left" w:pos="142"/>
              </w:tabs>
              <w:spacing w:line="240" w:lineRule="auto"/>
              <w:jc w:val="left"/>
              <w:rPr>
                <w:sz w:val="22"/>
                <w:lang w:eastAsia="ar-SA"/>
              </w:rPr>
            </w:pPr>
          </w:p>
        </w:tc>
        <w:tc>
          <w:tcPr>
            <w:tcW w:w="1049" w:type="dxa"/>
            <w:vMerge/>
            <w:shd w:val="clear" w:color="auto" w:fill="auto"/>
            <w:textDirection w:val="btLr"/>
          </w:tcPr>
          <w:p w:rsidR="00414EF6" w:rsidRPr="00DB4410" w:rsidRDefault="00414EF6" w:rsidP="00DB4410">
            <w:pPr>
              <w:tabs>
                <w:tab w:val="left" w:pos="142"/>
              </w:tabs>
              <w:spacing w:line="276" w:lineRule="auto"/>
              <w:jc w:val="left"/>
              <w:rPr>
                <w:sz w:val="24"/>
                <w:szCs w:val="24"/>
                <w:lang w:eastAsia="ar-SA"/>
              </w:rPr>
            </w:pPr>
          </w:p>
        </w:tc>
        <w:tc>
          <w:tcPr>
            <w:tcW w:w="2724" w:type="dxa"/>
            <w:vMerge/>
            <w:shd w:val="clear" w:color="auto" w:fill="auto"/>
          </w:tcPr>
          <w:p w:rsidR="00414EF6" w:rsidRPr="00DB4410" w:rsidRDefault="00414EF6" w:rsidP="00DB4410">
            <w:pPr>
              <w:tabs>
                <w:tab w:val="left" w:pos="142"/>
              </w:tabs>
              <w:spacing w:line="276" w:lineRule="auto"/>
              <w:jc w:val="left"/>
              <w:rPr>
                <w:sz w:val="24"/>
                <w:szCs w:val="24"/>
                <w:lang w:eastAsia="ar-SA"/>
              </w:rPr>
            </w:pPr>
          </w:p>
        </w:tc>
        <w:tc>
          <w:tcPr>
            <w:tcW w:w="1046" w:type="dxa"/>
            <w:shd w:val="clear" w:color="auto" w:fill="auto"/>
          </w:tcPr>
          <w:p w:rsidR="00414EF6" w:rsidRPr="00DB4410" w:rsidRDefault="00414EF6" w:rsidP="00DB4410">
            <w:pPr>
              <w:tabs>
                <w:tab w:val="left" w:pos="82"/>
              </w:tabs>
              <w:spacing w:line="276" w:lineRule="auto"/>
              <w:ind w:firstLine="365"/>
              <w:jc w:val="left"/>
              <w:rPr>
                <w:sz w:val="24"/>
                <w:szCs w:val="24"/>
                <w:lang w:eastAsia="ar-SA"/>
              </w:rPr>
            </w:pPr>
            <w:r w:rsidRPr="00DB4410">
              <w:rPr>
                <w:sz w:val="24"/>
                <w:szCs w:val="24"/>
                <w:lang w:eastAsia="ar-SA"/>
              </w:rPr>
              <w:t>2</w:t>
            </w:r>
          </w:p>
        </w:tc>
        <w:tc>
          <w:tcPr>
            <w:tcW w:w="2806" w:type="dxa"/>
            <w:shd w:val="clear" w:color="auto" w:fill="auto"/>
          </w:tcPr>
          <w:p w:rsidR="00414EF6" w:rsidRPr="00DB4410" w:rsidRDefault="00414EF6" w:rsidP="00DB4410">
            <w:pPr>
              <w:tabs>
                <w:tab w:val="left" w:pos="142"/>
              </w:tabs>
              <w:spacing w:line="276" w:lineRule="auto"/>
              <w:ind w:firstLine="39"/>
              <w:jc w:val="left"/>
              <w:rPr>
                <w:sz w:val="24"/>
                <w:szCs w:val="24"/>
                <w:lang w:eastAsia="ar-SA"/>
              </w:rPr>
            </w:pPr>
            <w:r w:rsidRPr="00DB4410">
              <w:rPr>
                <w:sz w:val="24"/>
                <w:szCs w:val="24"/>
                <w:lang w:eastAsia="ar-SA"/>
              </w:rPr>
              <w:t>6 и более ошибок, менее 20 сл.</w:t>
            </w:r>
          </w:p>
        </w:tc>
      </w:tr>
      <w:tr w:rsidR="00414EF6" w:rsidRPr="00E061E4" w:rsidTr="00DB4410">
        <w:trPr>
          <w:cantSplit/>
          <w:trHeight w:val="1094"/>
        </w:trPr>
        <w:tc>
          <w:tcPr>
            <w:tcW w:w="2122" w:type="dxa"/>
            <w:shd w:val="clear" w:color="auto" w:fill="auto"/>
          </w:tcPr>
          <w:p w:rsidR="00414EF6" w:rsidRPr="00E061E4" w:rsidRDefault="00414EF6" w:rsidP="00B81FFA">
            <w:pPr>
              <w:tabs>
                <w:tab w:val="left" w:pos="142"/>
              </w:tabs>
              <w:spacing w:line="240" w:lineRule="auto"/>
              <w:jc w:val="left"/>
              <w:rPr>
                <w:b/>
                <w:sz w:val="22"/>
                <w:lang w:eastAsia="ar-SA"/>
              </w:rPr>
            </w:pPr>
            <w:r w:rsidRPr="00E061E4">
              <w:rPr>
                <w:b/>
                <w:sz w:val="22"/>
                <w:lang w:eastAsia="ar-SA"/>
              </w:rPr>
              <w:t>3 класс</w:t>
            </w:r>
          </w:p>
        </w:tc>
        <w:tc>
          <w:tcPr>
            <w:tcW w:w="1049" w:type="dxa"/>
            <w:shd w:val="clear" w:color="auto" w:fill="auto"/>
            <w:textDirection w:val="btLr"/>
          </w:tcPr>
          <w:p w:rsidR="00414EF6" w:rsidRPr="00DB4410" w:rsidRDefault="00414EF6" w:rsidP="00DB4410">
            <w:pPr>
              <w:tabs>
                <w:tab w:val="left" w:pos="142"/>
              </w:tabs>
              <w:spacing w:line="276" w:lineRule="auto"/>
              <w:ind w:firstLine="0"/>
              <w:jc w:val="left"/>
              <w:rPr>
                <w:b/>
                <w:sz w:val="24"/>
                <w:szCs w:val="24"/>
                <w:lang w:eastAsia="ar-SA"/>
              </w:rPr>
            </w:pPr>
            <w:r w:rsidRPr="00DB4410">
              <w:rPr>
                <w:b/>
                <w:sz w:val="24"/>
                <w:szCs w:val="24"/>
                <w:lang w:eastAsia="ar-SA"/>
              </w:rPr>
              <w:t>оценка</w:t>
            </w:r>
          </w:p>
        </w:tc>
        <w:tc>
          <w:tcPr>
            <w:tcW w:w="2724" w:type="dxa"/>
            <w:shd w:val="clear" w:color="auto" w:fill="auto"/>
          </w:tcPr>
          <w:p w:rsidR="00414EF6" w:rsidRPr="00DB4410" w:rsidRDefault="00414EF6" w:rsidP="00DB4410">
            <w:pPr>
              <w:tabs>
                <w:tab w:val="left" w:pos="142"/>
              </w:tabs>
              <w:spacing w:line="276" w:lineRule="auto"/>
              <w:ind w:firstLine="118"/>
              <w:jc w:val="left"/>
              <w:rPr>
                <w:b/>
                <w:sz w:val="24"/>
                <w:szCs w:val="24"/>
                <w:lang w:eastAsia="ar-SA"/>
              </w:rPr>
            </w:pPr>
            <w:r w:rsidRPr="00DB4410">
              <w:rPr>
                <w:b/>
                <w:sz w:val="24"/>
                <w:szCs w:val="24"/>
                <w:lang w:eastAsia="ar-SA"/>
              </w:rPr>
              <w:t>1 полугодие</w:t>
            </w:r>
          </w:p>
        </w:tc>
        <w:tc>
          <w:tcPr>
            <w:tcW w:w="1046" w:type="dxa"/>
            <w:shd w:val="clear" w:color="auto" w:fill="auto"/>
            <w:textDirection w:val="btLr"/>
          </w:tcPr>
          <w:p w:rsidR="00414EF6" w:rsidRPr="00DB4410" w:rsidRDefault="00414EF6" w:rsidP="00DB4410">
            <w:pPr>
              <w:tabs>
                <w:tab w:val="left" w:pos="142"/>
              </w:tabs>
              <w:spacing w:line="276" w:lineRule="auto"/>
              <w:ind w:firstLine="118"/>
              <w:jc w:val="left"/>
              <w:rPr>
                <w:b/>
                <w:sz w:val="24"/>
                <w:szCs w:val="24"/>
                <w:lang w:eastAsia="ar-SA"/>
              </w:rPr>
            </w:pPr>
            <w:r w:rsidRPr="00DB4410">
              <w:rPr>
                <w:b/>
                <w:sz w:val="24"/>
                <w:szCs w:val="24"/>
                <w:lang w:eastAsia="ar-SA"/>
              </w:rPr>
              <w:t>оценка</w:t>
            </w:r>
          </w:p>
        </w:tc>
        <w:tc>
          <w:tcPr>
            <w:tcW w:w="2806" w:type="dxa"/>
            <w:shd w:val="clear" w:color="auto" w:fill="auto"/>
          </w:tcPr>
          <w:p w:rsidR="00414EF6" w:rsidRPr="00DB4410" w:rsidRDefault="00414EF6" w:rsidP="00DB4410">
            <w:pPr>
              <w:tabs>
                <w:tab w:val="left" w:pos="142"/>
              </w:tabs>
              <w:spacing w:line="276" w:lineRule="auto"/>
              <w:ind w:firstLine="118"/>
              <w:jc w:val="left"/>
              <w:rPr>
                <w:b/>
                <w:sz w:val="24"/>
                <w:szCs w:val="24"/>
                <w:lang w:eastAsia="ar-SA"/>
              </w:rPr>
            </w:pPr>
            <w:r w:rsidRPr="00DB4410">
              <w:rPr>
                <w:b/>
                <w:sz w:val="24"/>
                <w:szCs w:val="24"/>
                <w:lang w:eastAsia="ar-SA"/>
              </w:rPr>
              <w:t>2 полугодие</w:t>
            </w:r>
          </w:p>
        </w:tc>
      </w:tr>
      <w:tr w:rsidR="00414EF6" w:rsidRPr="00E061E4" w:rsidTr="00DB4410">
        <w:trPr>
          <w:cantSplit/>
          <w:trHeight w:val="315"/>
        </w:trPr>
        <w:tc>
          <w:tcPr>
            <w:tcW w:w="2122" w:type="dxa"/>
            <w:vMerge w:val="restart"/>
            <w:shd w:val="clear" w:color="auto" w:fill="auto"/>
          </w:tcPr>
          <w:p w:rsidR="00414EF6" w:rsidRPr="00E061E4" w:rsidRDefault="00414EF6" w:rsidP="00B81FFA">
            <w:pPr>
              <w:tabs>
                <w:tab w:val="left" w:pos="142"/>
              </w:tabs>
              <w:spacing w:line="240" w:lineRule="auto"/>
              <w:jc w:val="left"/>
              <w:rPr>
                <w:sz w:val="22"/>
                <w:lang w:eastAsia="ar-SA"/>
              </w:rPr>
            </w:pPr>
          </w:p>
        </w:tc>
        <w:tc>
          <w:tcPr>
            <w:tcW w:w="1049" w:type="dxa"/>
            <w:shd w:val="clear" w:color="auto" w:fill="auto"/>
          </w:tcPr>
          <w:p w:rsidR="00414EF6" w:rsidRPr="00DB4410" w:rsidRDefault="00414EF6" w:rsidP="00DB4410">
            <w:pPr>
              <w:tabs>
                <w:tab w:val="left" w:pos="142"/>
              </w:tabs>
              <w:spacing w:line="276" w:lineRule="auto"/>
              <w:jc w:val="left"/>
              <w:rPr>
                <w:sz w:val="24"/>
                <w:szCs w:val="24"/>
                <w:lang w:eastAsia="ar-SA"/>
              </w:rPr>
            </w:pPr>
            <w:r w:rsidRPr="00DB4410">
              <w:rPr>
                <w:sz w:val="24"/>
                <w:szCs w:val="24"/>
                <w:lang w:eastAsia="ar-SA"/>
              </w:rPr>
              <w:t>5</w:t>
            </w:r>
          </w:p>
        </w:tc>
        <w:tc>
          <w:tcPr>
            <w:tcW w:w="2724" w:type="dxa"/>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Без ошибок; 40-45 сл. в мин.</w:t>
            </w:r>
          </w:p>
        </w:tc>
        <w:tc>
          <w:tcPr>
            <w:tcW w:w="1046" w:type="dxa"/>
            <w:shd w:val="clear" w:color="auto" w:fill="auto"/>
          </w:tcPr>
          <w:p w:rsidR="00414EF6" w:rsidRPr="00DB4410" w:rsidRDefault="00414EF6" w:rsidP="00DB4410">
            <w:pPr>
              <w:tabs>
                <w:tab w:val="left" w:pos="142"/>
              </w:tabs>
              <w:spacing w:line="276" w:lineRule="auto"/>
              <w:jc w:val="left"/>
              <w:rPr>
                <w:sz w:val="24"/>
                <w:szCs w:val="24"/>
                <w:lang w:eastAsia="ar-SA"/>
              </w:rPr>
            </w:pPr>
            <w:r w:rsidRPr="00DB4410">
              <w:rPr>
                <w:sz w:val="24"/>
                <w:szCs w:val="24"/>
                <w:lang w:eastAsia="ar-SA"/>
              </w:rPr>
              <w:t>5</w:t>
            </w:r>
          </w:p>
        </w:tc>
        <w:tc>
          <w:tcPr>
            <w:tcW w:w="2806" w:type="dxa"/>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414EF6" w:rsidRPr="00E061E4" w:rsidTr="00DB4410">
        <w:trPr>
          <w:cantSplit/>
          <w:trHeight w:val="315"/>
        </w:trPr>
        <w:tc>
          <w:tcPr>
            <w:tcW w:w="2122" w:type="dxa"/>
            <w:vMerge/>
            <w:shd w:val="clear" w:color="auto" w:fill="auto"/>
          </w:tcPr>
          <w:p w:rsidR="00414EF6" w:rsidRPr="00E061E4" w:rsidRDefault="00414EF6" w:rsidP="00B81FFA">
            <w:pPr>
              <w:tabs>
                <w:tab w:val="left" w:pos="142"/>
              </w:tabs>
              <w:spacing w:line="240" w:lineRule="auto"/>
              <w:jc w:val="left"/>
              <w:rPr>
                <w:sz w:val="22"/>
                <w:lang w:eastAsia="ar-SA"/>
              </w:rPr>
            </w:pPr>
          </w:p>
        </w:tc>
        <w:tc>
          <w:tcPr>
            <w:tcW w:w="1049" w:type="dxa"/>
            <w:shd w:val="clear" w:color="auto" w:fill="auto"/>
          </w:tcPr>
          <w:p w:rsidR="00414EF6" w:rsidRPr="00DB4410" w:rsidRDefault="00414EF6" w:rsidP="00DB4410">
            <w:pPr>
              <w:tabs>
                <w:tab w:val="left" w:pos="142"/>
              </w:tabs>
              <w:spacing w:line="276" w:lineRule="auto"/>
              <w:jc w:val="left"/>
              <w:rPr>
                <w:sz w:val="24"/>
                <w:szCs w:val="24"/>
                <w:lang w:eastAsia="ar-SA"/>
              </w:rPr>
            </w:pPr>
            <w:r w:rsidRPr="00DB4410">
              <w:rPr>
                <w:sz w:val="24"/>
                <w:szCs w:val="24"/>
                <w:lang w:eastAsia="ar-SA"/>
              </w:rPr>
              <w:t>4</w:t>
            </w:r>
          </w:p>
        </w:tc>
        <w:tc>
          <w:tcPr>
            <w:tcW w:w="2724" w:type="dxa"/>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1-2 ошибки, 35-40 сл.</w:t>
            </w:r>
          </w:p>
        </w:tc>
        <w:tc>
          <w:tcPr>
            <w:tcW w:w="1046" w:type="dxa"/>
            <w:shd w:val="clear" w:color="auto" w:fill="auto"/>
          </w:tcPr>
          <w:p w:rsidR="00414EF6" w:rsidRPr="00DB4410" w:rsidRDefault="00414EF6" w:rsidP="00DB4410">
            <w:pPr>
              <w:tabs>
                <w:tab w:val="left" w:pos="82"/>
              </w:tabs>
              <w:spacing w:line="276" w:lineRule="auto"/>
              <w:ind w:firstLine="365"/>
              <w:jc w:val="left"/>
              <w:rPr>
                <w:sz w:val="24"/>
                <w:szCs w:val="24"/>
                <w:lang w:eastAsia="ar-SA"/>
              </w:rPr>
            </w:pPr>
            <w:r w:rsidRPr="00DB4410">
              <w:rPr>
                <w:sz w:val="24"/>
                <w:szCs w:val="24"/>
                <w:lang w:eastAsia="ar-SA"/>
              </w:rPr>
              <w:t>4</w:t>
            </w:r>
          </w:p>
        </w:tc>
        <w:tc>
          <w:tcPr>
            <w:tcW w:w="2806" w:type="dxa"/>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1-2 ошибки, 40-50 сл.</w:t>
            </w:r>
          </w:p>
        </w:tc>
      </w:tr>
      <w:tr w:rsidR="00414EF6" w:rsidRPr="00E061E4" w:rsidTr="00DB4410">
        <w:trPr>
          <w:cantSplit/>
          <w:trHeight w:val="315"/>
        </w:trPr>
        <w:tc>
          <w:tcPr>
            <w:tcW w:w="2122" w:type="dxa"/>
            <w:vMerge/>
            <w:shd w:val="clear" w:color="auto" w:fill="auto"/>
          </w:tcPr>
          <w:p w:rsidR="00414EF6" w:rsidRPr="00E061E4" w:rsidRDefault="00414EF6" w:rsidP="00B81FFA">
            <w:pPr>
              <w:tabs>
                <w:tab w:val="left" w:pos="142"/>
              </w:tabs>
              <w:spacing w:line="240" w:lineRule="auto"/>
              <w:jc w:val="left"/>
              <w:rPr>
                <w:sz w:val="22"/>
                <w:lang w:eastAsia="ar-SA"/>
              </w:rPr>
            </w:pPr>
          </w:p>
        </w:tc>
        <w:tc>
          <w:tcPr>
            <w:tcW w:w="1049" w:type="dxa"/>
            <w:shd w:val="clear" w:color="auto" w:fill="auto"/>
          </w:tcPr>
          <w:p w:rsidR="00414EF6" w:rsidRPr="00DB4410" w:rsidRDefault="00414EF6" w:rsidP="00DB4410">
            <w:pPr>
              <w:tabs>
                <w:tab w:val="left" w:pos="142"/>
              </w:tabs>
              <w:spacing w:line="276" w:lineRule="auto"/>
              <w:jc w:val="left"/>
              <w:rPr>
                <w:sz w:val="24"/>
                <w:szCs w:val="24"/>
                <w:lang w:eastAsia="ar-SA"/>
              </w:rPr>
            </w:pPr>
            <w:r w:rsidRPr="00DB4410">
              <w:rPr>
                <w:sz w:val="24"/>
                <w:szCs w:val="24"/>
                <w:lang w:eastAsia="ar-SA"/>
              </w:rPr>
              <w:t>3</w:t>
            </w:r>
          </w:p>
        </w:tc>
        <w:tc>
          <w:tcPr>
            <w:tcW w:w="2724" w:type="dxa"/>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3-5 ошибок, 30-35 сл.</w:t>
            </w:r>
          </w:p>
        </w:tc>
        <w:tc>
          <w:tcPr>
            <w:tcW w:w="1046" w:type="dxa"/>
            <w:shd w:val="clear" w:color="auto" w:fill="auto"/>
          </w:tcPr>
          <w:p w:rsidR="00414EF6" w:rsidRPr="00DB4410" w:rsidRDefault="00414EF6" w:rsidP="00DB4410">
            <w:pPr>
              <w:tabs>
                <w:tab w:val="left" w:pos="82"/>
              </w:tabs>
              <w:spacing w:line="276" w:lineRule="auto"/>
              <w:ind w:firstLine="365"/>
              <w:jc w:val="left"/>
              <w:rPr>
                <w:sz w:val="24"/>
                <w:szCs w:val="24"/>
                <w:lang w:eastAsia="ar-SA"/>
              </w:rPr>
            </w:pPr>
            <w:r w:rsidRPr="00DB4410">
              <w:rPr>
                <w:sz w:val="24"/>
                <w:szCs w:val="24"/>
                <w:lang w:eastAsia="ar-SA"/>
              </w:rPr>
              <w:t>3</w:t>
            </w:r>
          </w:p>
        </w:tc>
        <w:tc>
          <w:tcPr>
            <w:tcW w:w="2806" w:type="dxa"/>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3-5 ошибок, 30 – 40 сл.</w:t>
            </w:r>
          </w:p>
        </w:tc>
      </w:tr>
      <w:tr w:rsidR="00414EF6" w:rsidRPr="00E061E4" w:rsidTr="00DB4410">
        <w:trPr>
          <w:cantSplit/>
          <w:trHeight w:val="315"/>
        </w:trPr>
        <w:tc>
          <w:tcPr>
            <w:tcW w:w="2122" w:type="dxa"/>
            <w:vMerge/>
            <w:shd w:val="clear" w:color="auto" w:fill="auto"/>
          </w:tcPr>
          <w:p w:rsidR="00414EF6" w:rsidRPr="00E061E4" w:rsidRDefault="00414EF6" w:rsidP="00B81FFA">
            <w:pPr>
              <w:tabs>
                <w:tab w:val="left" w:pos="142"/>
              </w:tabs>
              <w:spacing w:line="240" w:lineRule="auto"/>
              <w:jc w:val="left"/>
              <w:rPr>
                <w:sz w:val="22"/>
                <w:lang w:eastAsia="ar-SA"/>
              </w:rPr>
            </w:pPr>
          </w:p>
        </w:tc>
        <w:tc>
          <w:tcPr>
            <w:tcW w:w="1049" w:type="dxa"/>
            <w:shd w:val="clear" w:color="auto" w:fill="auto"/>
          </w:tcPr>
          <w:p w:rsidR="00414EF6" w:rsidRPr="00DB4410" w:rsidRDefault="00414EF6" w:rsidP="00DB4410">
            <w:pPr>
              <w:tabs>
                <w:tab w:val="left" w:pos="142"/>
              </w:tabs>
              <w:spacing w:line="276" w:lineRule="auto"/>
              <w:jc w:val="left"/>
              <w:rPr>
                <w:sz w:val="24"/>
                <w:szCs w:val="24"/>
                <w:lang w:eastAsia="ar-SA"/>
              </w:rPr>
            </w:pPr>
            <w:r w:rsidRPr="00DB4410">
              <w:rPr>
                <w:sz w:val="24"/>
                <w:szCs w:val="24"/>
                <w:lang w:eastAsia="ar-SA"/>
              </w:rPr>
              <w:t>2</w:t>
            </w:r>
          </w:p>
        </w:tc>
        <w:tc>
          <w:tcPr>
            <w:tcW w:w="2724" w:type="dxa"/>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6 и более ошибок, менее 30 сл.</w:t>
            </w:r>
          </w:p>
        </w:tc>
        <w:tc>
          <w:tcPr>
            <w:tcW w:w="1046" w:type="dxa"/>
            <w:shd w:val="clear" w:color="auto" w:fill="auto"/>
          </w:tcPr>
          <w:p w:rsidR="00414EF6" w:rsidRPr="00DB4410" w:rsidRDefault="00414EF6" w:rsidP="00DB4410">
            <w:pPr>
              <w:tabs>
                <w:tab w:val="left" w:pos="82"/>
              </w:tabs>
              <w:spacing w:line="276" w:lineRule="auto"/>
              <w:ind w:firstLine="365"/>
              <w:jc w:val="left"/>
              <w:rPr>
                <w:sz w:val="24"/>
                <w:szCs w:val="24"/>
                <w:lang w:eastAsia="ar-SA"/>
              </w:rPr>
            </w:pPr>
            <w:r w:rsidRPr="00DB4410">
              <w:rPr>
                <w:sz w:val="24"/>
                <w:szCs w:val="24"/>
                <w:lang w:eastAsia="ar-SA"/>
              </w:rPr>
              <w:t>2</w:t>
            </w:r>
          </w:p>
        </w:tc>
        <w:tc>
          <w:tcPr>
            <w:tcW w:w="2806" w:type="dxa"/>
            <w:shd w:val="clear" w:color="auto" w:fill="auto"/>
          </w:tcPr>
          <w:p w:rsidR="00414EF6" w:rsidRPr="00DB4410" w:rsidRDefault="00414EF6" w:rsidP="00DB4410">
            <w:pPr>
              <w:tabs>
                <w:tab w:val="left" w:pos="142"/>
              </w:tabs>
              <w:spacing w:line="276" w:lineRule="auto"/>
              <w:ind w:firstLine="0"/>
              <w:jc w:val="left"/>
              <w:rPr>
                <w:sz w:val="24"/>
                <w:szCs w:val="24"/>
                <w:lang w:eastAsia="ar-SA"/>
              </w:rPr>
            </w:pPr>
            <w:r w:rsidRPr="00DB4410">
              <w:rPr>
                <w:sz w:val="24"/>
                <w:szCs w:val="24"/>
                <w:lang w:eastAsia="ar-SA"/>
              </w:rPr>
              <w:t>6 и более ошибок, менее 30 сл.</w:t>
            </w:r>
          </w:p>
        </w:tc>
      </w:tr>
      <w:tr w:rsidR="00414EF6" w:rsidRPr="00E061E4" w:rsidTr="00DB4410">
        <w:trPr>
          <w:cantSplit/>
          <w:trHeight w:val="1266"/>
        </w:trPr>
        <w:tc>
          <w:tcPr>
            <w:tcW w:w="2122" w:type="dxa"/>
            <w:shd w:val="clear" w:color="auto" w:fill="auto"/>
          </w:tcPr>
          <w:p w:rsidR="00414EF6" w:rsidRPr="00E061E4" w:rsidRDefault="00414EF6" w:rsidP="00B81FFA">
            <w:pPr>
              <w:tabs>
                <w:tab w:val="left" w:pos="142"/>
              </w:tabs>
              <w:spacing w:line="240" w:lineRule="auto"/>
              <w:jc w:val="left"/>
              <w:rPr>
                <w:b/>
                <w:sz w:val="22"/>
                <w:lang w:eastAsia="ar-SA"/>
              </w:rPr>
            </w:pPr>
            <w:r w:rsidRPr="00E061E4">
              <w:rPr>
                <w:b/>
                <w:sz w:val="22"/>
                <w:lang w:eastAsia="ar-SA"/>
              </w:rPr>
              <w:t>4 класс</w:t>
            </w:r>
          </w:p>
        </w:tc>
        <w:tc>
          <w:tcPr>
            <w:tcW w:w="1049" w:type="dxa"/>
            <w:shd w:val="clear" w:color="auto" w:fill="auto"/>
            <w:textDirection w:val="btLr"/>
          </w:tcPr>
          <w:p w:rsidR="00414EF6" w:rsidRPr="00DB4410" w:rsidRDefault="00414EF6" w:rsidP="00DB4410">
            <w:pPr>
              <w:tabs>
                <w:tab w:val="left" w:pos="142"/>
              </w:tabs>
              <w:spacing w:line="276" w:lineRule="auto"/>
              <w:ind w:firstLine="0"/>
              <w:jc w:val="left"/>
              <w:rPr>
                <w:b/>
                <w:sz w:val="24"/>
                <w:szCs w:val="24"/>
                <w:lang w:eastAsia="ar-SA"/>
              </w:rPr>
            </w:pPr>
            <w:r w:rsidRPr="00DB4410">
              <w:rPr>
                <w:b/>
                <w:sz w:val="24"/>
                <w:szCs w:val="24"/>
                <w:lang w:eastAsia="ar-SA"/>
              </w:rPr>
              <w:t>оценка</w:t>
            </w:r>
          </w:p>
        </w:tc>
        <w:tc>
          <w:tcPr>
            <w:tcW w:w="2724" w:type="dxa"/>
            <w:shd w:val="clear" w:color="auto" w:fill="auto"/>
          </w:tcPr>
          <w:p w:rsidR="00414EF6" w:rsidRPr="00DB4410" w:rsidRDefault="00414EF6" w:rsidP="00DB4410">
            <w:pPr>
              <w:tabs>
                <w:tab w:val="left" w:pos="142"/>
              </w:tabs>
              <w:spacing w:line="276" w:lineRule="auto"/>
              <w:ind w:firstLine="118"/>
              <w:jc w:val="left"/>
              <w:rPr>
                <w:b/>
                <w:sz w:val="24"/>
                <w:szCs w:val="24"/>
                <w:lang w:eastAsia="ar-SA"/>
              </w:rPr>
            </w:pPr>
            <w:r w:rsidRPr="00DB4410">
              <w:rPr>
                <w:b/>
                <w:sz w:val="24"/>
                <w:szCs w:val="24"/>
                <w:lang w:eastAsia="ar-SA"/>
              </w:rPr>
              <w:t>1 полугодие</w:t>
            </w:r>
          </w:p>
        </w:tc>
        <w:tc>
          <w:tcPr>
            <w:tcW w:w="1046" w:type="dxa"/>
            <w:shd w:val="clear" w:color="auto" w:fill="auto"/>
            <w:textDirection w:val="btLr"/>
          </w:tcPr>
          <w:p w:rsidR="00414EF6" w:rsidRPr="00DB4410" w:rsidRDefault="00414EF6" w:rsidP="00DB4410">
            <w:pPr>
              <w:tabs>
                <w:tab w:val="left" w:pos="142"/>
              </w:tabs>
              <w:spacing w:line="276" w:lineRule="auto"/>
              <w:ind w:firstLine="118"/>
              <w:jc w:val="left"/>
              <w:rPr>
                <w:b/>
                <w:sz w:val="24"/>
                <w:szCs w:val="24"/>
                <w:lang w:eastAsia="ar-SA"/>
              </w:rPr>
            </w:pPr>
            <w:r w:rsidRPr="00DB4410">
              <w:rPr>
                <w:b/>
                <w:sz w:val="24"/>
                <w:szCs w:val="24"/>
                <w:lang w:eastAsia="ar-SA"/>
              </w:rPr>
              <w:t>оценка</w:t>
            </w:r>
          </w:p>
        </w:tc>
        <w:tc>
          <w:tcPr>
            <w:tcW w:w="2806" w:type="dxa"/>
            <w:shd w:val="clear" w:color="auto" w:fill="auto"/>
          </w:tcPr>
          <w:p w:rsidR="00414EF6" w:rsidRPr="00DB4410" w:rsidRDefault="00414EF6" w:rsidP="00DB4410">
            <w:pPr>
              <w:tabs>
                <w:tab w:val="left" w:pos="142"/>
              </w:tabs>
              <w:spacing w:line="276" w:lineRule="auto"/>
              <w:ind w:firstLine="118"/>
              <w:jc w:val="left"/>
              <w:rPr>
                <w:b/>
                <w:sz w:val="24"/>
                <w:szCs w:val="24"/>
                <w:lang w:eastAsia="ar-SA"/>
              </w:rPr>
            </w:pPr>
            <w:r w:rsidRPr="00DB4410">
              <w:rPr>
                <w:b/>
                <w:sz w:val="24"/>
                <w:szCs w:val="24"/>
                <w:lang w:eastAsia="ar-SA"/>
              </w:rPr>
              <w:t>2 полугодие</w:t>
            </w:r>
          </w:p>
        </w:tc>
      </w:tr>
      <w:tr w:rsidR="00414EF6" w:rsidRPr="00E061E4" w:rsidTr="00DB4410">
        <w:trPr>
          <w:cantSplit/>
          <w:trHeight w:val="315"/>
        </w:trPr>
        <w:tc>
          <w:tcPr>
            <w:tcW w:w="2122" w:type="dxa"/>
            <w:vMerge w:val="restart"/>
            <w:shd w:val="clear" w:color="auto" w:fill="auto"/>
          </w:tcPr>
          <w:p w:rsidR="00414EF6" w:rsidRPr="00E061E4" w:rsidRDefault="00414EF6" w:rsidP="00414EF6">
            <w:pPr>
              <w:tabs>
                <w:tab w:val="left" w:pos="142"/>
              </w:tabs>
              <w:rPr>
                <w:sz w:val="22"/>
                <w:lang w:eastAsia="ar-SA"/>
              </w:rPr>
            </w:pPr>
          </w:p>
        </w:tc>
        <w:tc>
          <w:tcPr>
            <w:tcW w:w="1049" w:type="dxa"/>
            <w:shd w:val="clear" w:color="auto" w:fill="auto"/>
          </w:tcPr>
          <w:p w:rsidR="00414EF6" w:rsidRPr="00DB4410" w:rsidRDefault="00414EF6" w:rsidP="00DB4410">
            <w:pPr>
              <w:tabs>
                <w:tab w:val="left" w:pos="142"/>
              </w:tabs>
              <w:spacing w:line="276" w:lineRule="auto"/>
              <w:rPr>
                <w:sz w:val="24"/>
                <w:szCs w:val="24"/>
                <w:lang w:eastAsia="ar-SA"/>
              </w:rPr>
            </w:pPr>
            <w:r w:rsidRPr="00DB4410">
              <w:rPr>
                <w:sz w:val="24"/>
                <w:szCs w:val="24"/>
                <w:lang w:eastAsia="ar-SA"/>
              </w:rPr>
              <w:t>5</w:t>
            </w:r>
          </w:p>
        </w:tc>
        <w:tc>
          <w:tcPr>
            <w:tcW w:w="2724" w:type="dxa"/>
            <w:shd w:val="clear" w:color="auto" w:fill="auto"/>
          </w:tcPr>
          <w:p w:rsidR="00414EF6" w:rsidRPr="00DB4410" w:rsidRDefault="00414EF6" w:rsidP="00DB4410">
            <w:pPr>
              <w:tabs>
                <w:tab w:val="left" w:pos="142"/>
              </w:tabs>
              <w:spacing w:line="276" w:lineRule="auto"/>
              <w:ind w:firstLine="0"/>
              <w:rPr>
                <w:sz w:val="24"/>
                <w:szCs w:val="24"/>
                <w:lang w:eastAsia="ar-SA"/>
              </w:rPr>
            </w:pPr>
            <w:r w:rsidRPr="00DB4410">
              <w:rPr>
                <w:sz w:val="24"/>
                <w:szCs w:val="24"/>
                <w:lang w:eastAsia="ar-SA"/>
              </w:rPr>
              <w:t>Без ошибок; 60-75 сл. в мин.</w:t>
            </w:r>
          </w:p>
        </w:tc>
        <w:tc>
          <w:tcPr>
            <w:tcW w:w="1046" w:type="dxa"/>
            <w:shd w:val="clear" w:color="auto" w:fill="auto"/>
          </w:tcPr>
          <w:p w:rsidR="00414EF6" w:rsidRPr="00DB4410" w:rsidRDefault="00414EF6" w:rsidP="00DB4410">
            <w:pPr>
              <w:tabs>
                <w:tab w:val="left" w:pos="82"/>
              </w:tabs>
              <w:spacing w:line="276" w:lineRule="auto"/>
              <w:ind w:firstLine="365"/>
              <w:rPr>
                <w:sz w:val="24"/>
                <w:szCs w:val="24"/>
                <w:lang w:eastAsia="ar-SA"/>
              </w:rPr>
            </w:pPr>
            <w:r w:rsidRPr="00DB4410">
              <w:rPr>
                <w:sz w:val="24"/>
                <w:szCs w:val="24"/>
                <w:lang w:eastAsia="ar-SA"/>
              </w:rPr>
              <w:t>5</w:t>
            </w:r>
          </w:p>
        </w:tc>
        <w:tc>
          <w:tcPr>
            <w:tcW w:w="2806" w:type="dxa"/>
            <w:shd w:val="clear" w:color="auto" w:fill="auto"/>
          </w:tcPr>
          <w:p w:rsidR="00414EF6" w:rsidRPr="00DB4410" w:rsidRDefault="00414EF6" w:rsidP="00DB4410">
            <w:pPr>
              <w:tabs>
                <w:tab w:val="left" w:pos="142"/>
              </w:tabs>
              <w:spacing w:line="276" w:lineRule="auto"/>
              <w:ind w:firstLine="0"/>
              <w:rPr>
                <w:sz w:val="24"/>
                <w:szCs w:val="24"/>
                <w:lang w:eastAsia="ar-SA"/>
              </w:rPr>
            </w:pPr>
            <w:r w:rsidRPr="00DB4410">
              <w:rPr>
                <w:sz w:val="24"/>
                <w:szCs w:val="24"/>
                <w:lang w:eastAsia="ar-SA"/>
              </w:rPr>
              <w:t>70-80 сл. без ошибок, бегло с соблюдением орфоэпических норм, делать паузы, логические ударения.</w:t>
            </w:r>
          </w:p>
        </w:tc>
      </w:tr>
      <w:tr w:rsidR="00414EF6" w:rsidRPr="00E061E4" w:rsidTr="00DB4410">
        <w:trPr>
          <w:cantSplit/>
          <w:trHeight w:val="315"/>
        </w:trPr>
        <w:tc>
          <w:tcPr>
            <w:tcW w:w="2122" w:type="dxa"/>
            <w:vMerge/>
            <w:shd w:val="clear" w:color="auto" w:fill="auto"/>
          </w:tcPr>
          <w:p w:rsidR="00414EF6" w:rsidRPr="00E061E4" w:rsidRDefault="00414EF6" w:rsidP="00414EF6">
            <w:pPr>
              <w:tabs>
                <w:tab w:val="left" w:pos="142"/>
              </w:tabs>
              <w:rPr>
                <w:sz w:val="22"/>
                <w:lang w:eastAsia="ar-SA"/>
              </w:rPr>
            </w:pPr>
          </w:p>
        </w:tc>
        <w:tc>
          <w:tcPr>
            <w:tcW w:w="1049" w:type="dxa"/>
            <w:shd w:val="clear" w:color="auto" w:fill="auto"/>
          </w:tcPr>
          <w:p w:rsidR="00414EF6" w:rsidRPr="00DB4410" w:rsidRDefault="00414EF6" w:rsidP="00DB4410">
            <w:pPr>
              <w:tabs>
                <w:tab w:val="left" w:pos="142"/>
              </w:tabs>
              <w:spacing w:line="276" w:lineRule="auto"/>
              <w:rPr>
                <w:sz w:val="24"/>
                <w:szCs w:val="24"/>
                <w:lang w:eastAsia="ar-SA"/>
              </w:rPr>
            </w:pPr>
            <w:r w:rsidRPr="00DB4410">
              <w:rPr>
                <w:sz w:val="24"/>
                <w:szCs w:val="24"/>
                <w:lang w:eastAsia="ar-SA"/>
              </w:rPr>
              <w:t>4</w:t>
            </w:r>
          </w:p>
        </w:tc>
        <w:tc>
          <w:tcPr>
            <w:tcW w:w="2724" w:type="dxa"/>
            <w:shd w:val="clear" w:color="auto" w:fill="auto"/>
          </w:tcPr>
          <w:p w:rsidR="00414EF6" w:rsidRPr="00DB4410" w:rsidRDefault="00414EF6" w:rsidP="00DB4410">
            <w:pPr>
              <w:tabs>
                <w:tab w:val="left" w:pos="142"/>
              </w:tabs>
              <w:spacing w:line="276" w:lineRule="auto"/>
              <w:ind w:firstLine="0"/>
              <w:rPr>
                <w:sz w:val="24"/>
                <w:szCs w:val="24"/>
                <w:lang w:eastAsia="ar-SA"/>
              </w:rPr>
            </w:pPr>
            <w:r w:rsidRPr="00DB4410">
              <w:rPr>
                <w:sz w:val="24"/>
                <w:szCs w:val="24"/>
                <w:lang w:eastAsia="ar-SA"/>
              </w:rPr>
              <w:t>1-2 ошибки, 55-60 сл.</w:t>
            </w:r>
          </w:p>
        </w:tc>
        <w:tc>
          <w:tcPr>
            <w:tcW w:w="1046" w:type="dxa"/>
            <w:shd w:val="clear" w:color="auto" w:fill="auto"/>
          </w:tcPr>
          <w:p w:rsidR="00414EF6" w:rsidRPr="00DB4410" w:rsidRDefault="00414EF6" w:rsidP="00DB4410">
            <w:pPr>
              <w:tabs>
                <w:tab w:val="left" w:pos="82"/>
              </w:tabs>
              <w:spacing w:line="276" w:lineRule="auto"/>
              <w:ind w:firstLine="365"/>
              <w:rPr>
                <w:sz w:val="24"/>
                <w:szCs w:val="24"/>
                <w:lang w:eastAsia="ar-SA"/>
              </w:rPr>
            </w:pPr>
            <w:r w:rsidRPr="00DB4410">
              <w:rPr>
                <w:sz w:val="24"/>
                <w:szCs w:val="24"/>
                <w:lang w:eastAsia="ar-SA"/>
              </w:rPr>
              <w:t>4</w:t>
            </w:r>
          </w:p>
        </w:tc>
        <w:tc>
          <w:tcPr>
            <w:tcW w:w="2806" w:type="dxa"/>
            <w:shd w:val="clear" w:color="auto" w:fill="auto"/>
          </w:tcPr>
          <w:p w:rsidR="00414EF6" w:rsidRPr="00DB4410" w:rsidRDefault="00414EF6" w:rsidP="00DB4410">
            <w:pPr>
              <w:tabs>
                <w:tab w:val="left" w:pos="142"/>
              </w:tabs>
              <w:spacing w:line="276" w:lineRule="auto"/>
              <w:ind w:firstLine="39"/>
              <w:rPr>
                <w:sz w:val="24"/>
                <w:szCs w:val="24"/>
                <w:lang w:eastAsia="ar-SA"/>
              </w:rPr>
            </w:pPr>
            <w:r w:rsidRPr="00DB4410">
              <w:rPr>
                <w:sz w:val="24"/>
                <w:szCs w:val="24"/>
                <w:lang w:eastAsia="ar-SA"/>
              </w:rPr>
              <w:t>1-2 ошибки, 60-70 сл.</w:t>
            </w:r>
          </w:p>
        </w:tc>
      </w:tr>
      <w:tr w:rsidR="00414EF6" w:rsidRPr="00E061E4" w:rsidTr="00DB4410">
        <w:trPr>
          <w:cantSplit/>
          <w:trHeight w:val="315"/>
        </w:trPr>
        <w:tc>
          <w:tcPr>
            <w:tcW w:w="2122" w:type="dxa"/>
            <w:vMerge/>
            <w:shd w:val="clear" w:color="auto" w:fill="auto"/>
          </w:tcPr>
          <w:p w:rsidR="00414EF6" w:rsidRPr="00E061E4" w:rsidRDefault="00414EF6" w:rsidP="00414EF6">
            <w:pPr>
              <w:tabs>
                <w:tab w:val="left" w:pos="142"/>
              </w:tabs>
              <w:rPr>
                <w:sz w:val="22"/>
                <w:lang w:eastAsia="ar-SA"/>
              </w:rPr>
            </w:pPr>
          </w:p>
        </w:tc>
        <w:tc>
          <w:tcPr>
            <w:tcW w:w="1049" w:type="dxa"/>
            <w:shd w:val="clear" w:color="auto" w:fill="auto"/>
          </w:tcPr>
          <w:p w:rsidR="00414EF6" w:rsidRPr="00DB4410" w:rsidRDefault="00414EF6" w:rsidP="00DB4410">
            <w:pPr>
              <w:tabs>
                <w:tab w:val="left" w:pos="142"/>
              </w:tabs>
              <w:spacing w:line="276" w:lineRule="auto"/>
              <w:rPr>
                <w:sz w:val="24"/>
                <w:szCs w:val="24"/>
                <w:lang w:eastAsia="ar-SA"/>
              </w:rPr>
            </w:pPr>
            <w:r w:rsidRPr="00DB4410">
              <w:rPr>
                <w:sz w:val="24"/>
                <w:szCs w:val="24"/>
                <w:lang w:eastAsia="ar-SA"/>
              </w:rPr>
              <w:t>3</w:t>
            </w:r>
          </w:p>
        </w:tc>
        <w:tc>
          <w:tcPr>
            <w:tcW w:w="2724" w:type="dxa"/>
            <w:shd w:val="clear" w:color="auto" w:fill="auto"/>
          </w:tcPr>
          <w:p w:rsidR="00414EF6" w:rsidRPr="00DB4410" w:rsidRDefault="00414EF6" w:rsidP="00DB4410">
            <w:pPr>
              <w:tabs>
                <w:tab w:val="left" w:pos="142"/>
              </w:tabs>
              <w:spacing w:line="276" w:lineRule="auto"/>
              <w:ind w:firstLine="0"/>
              <w:rPr>
                <w:sz w:val="24"/>
                <w:szCs w:val="24"/>
                <w:lang w:eastAsia="ar-SA"/>
              </w:rPr>
            </w:pPr>
            <w:r w:rsidRPr="00DB4410">
              <w:rPr>
                <w:sz w:val="24"/>
                <w:szCs w:val="24"/>
                <w:lang w:eastAsia="ar-SA"/>
              </w:rPr>
              <w:t>3-5 ошибок, 50-55 сл.</w:t>
            </w:r>
          </w:p>
        </w:tc>
        <w:tc>
          <w:tcPr>
            <w:tcW w:w="1046" w:type="dxa"/>
            <w:shd w:val="clear" w:color="auto" w:fill="auto"/>
          </w:tcPr>
          <w:p w:rsidR="00414EF6" w:rsidRPr="00DB4410" w:rsidRDefault="00414EF6" w:rsidP="00DB4410">
            <w:pPr>
              <w:tabs>
                <w:tab w:val="left" w:pos="82"/>
              </w:tabs>
              <w:spacing w:line="276" w:lineRule="auto"/>
              <w:ind w:firstLine="365"/>
              <w:rPr>
                <w:sz w:val="24"/>
                <w:szCs w:val="24"/>
                <w:lang w:eastAsia="ar-SA"/>
              </w:rPr>
            </w:pPr>
            <w:r w:rsidRPr="00DB4410">
              <w:rPr>
                <w:sz w:val="24"/>
                <w:szCs w:val="24"/>
                <w:lang w:eastAsia="ar-SA"/>
              </w:rPr>
              <w:t>3</w:t>
            </w:r>
          </w:p>
        </w:tc>
        <w:tc>
          <w:tcPr>
            <w:tcW w:w="2806" w:type="dxa"/>
            <w:shd w:val="clear" w:color="auto" w:fill="auto"/>
          </w:tcPr>
          <w:p w:rsidR="00414EF6" w:rsidRPr="00DB4410" w:rsidRDefault="00414EF6" w:rsidP="00DB4410">
            <w:pPr>
              <w:tabs>
                <w:tab w:val="left" w:pos="142"/>
              </w:tabs>
              <w:spacing w:line="276" w:lineRule="auto"/>
              <w:ind w:firstLine="39"/>
              <w:rPr>
                <w:sz w:val="24"/>
                <w:szCs w:val="24"/>
                <w:lang w:eastAsia="ar-SA"/>
              </w:rPr>
            </w:pPr>
            <w:r w:rsidRPr="00DB4410">
              <w:rPr>
                <w:sz w:val="24"/>
                <w:szCs w:val="24"/>
                <w:lang w:eastAsia="ar-SA"/>
              </w:rPr>
              <w:t>3-5 ошибок, 55 – 60 сл.</w:t>
            </w:r>
          </w:p>
        </w:tc>
      </w:tr>
      <w:tr w:rsidR="00414EF6" w:rsidRPr="00E061E4" w:rsidTr="00DB4410">
        <w:trPr>
          <w:cantSplit/>
          <w:trHeight w:val="315"/>
        </w:trPr>
        <w:tc>
          <w:tcPr>
            <w:tcW w:w="2122" w:type="dxa"/>
            <w:vMerge/>
            <w:shd w:val="clear" w:color="auto" w:fill="auto"/>
          </w:tcPr>
          <w:p w:rsidR="00414EF6" w:rsidRPr="00E061E4" w:rsidRDefault="00414EF6" w:rsidP="00414EF6">
            <w:pPr>
              <w:tabs>
                <w:tab w:val="left" w:pos="142"/>
              </w:tabs>
              <w:rPr>
                <w:sz w:val="22"/>
                <w:lang w:eastAsia="ar-SA"/>
              </w:rPr>
            </w:pPr>
          </w:p>
        </w:tc>
        <w:tc>
          <w:tcPr>
            <w:tcW w:w="1049" w:type="dxa"/>
            <w:shd w:val="clear" w:color="auto" w:fill="auto"/>
          </w:tcPr>
          <w:p w:rsidR="00414EF6" w:rsidRPr="00DB4410" w:rsidRDefault="00414EF6" w:rsidP="00DB4410">
            <w:pPr>
              <w:tabs>
                <w:tab w:val="left" w:pos="142"/>
              </w:tabs>
              <w:spacing w:line="276" w:lineRule="auto"/>
              <w:rPr>
                <w:sz w:val="24"/>
                <w:szCs w:val="24"/>
                <w:lang w:eastAsia="ar-SA"/>
              </w:rPr>
            </w:pPr>
            <w:r w:rsidRPr="00DB4410">
              <w:rPr>
                <w:sz w:val="24"/>
                <w:szCs w:val="24"/>
                <w:lang w:eastAsia="ar-SA"/>
              </w:rPr>
              <w:t>2</w:t>
            </w:r>
          </w:p>
        </w:tc>
        <w:tc>
          <w:tcPr>
            <w:tcW w:w="2724" w:type="dxa"/>
            <w:shd w:val="clear" w:color="auto" w:fill="auto"/>
          </w:tcPr>
          <w:p w:rsidR="00414EF6" w:rsidRPr="00DB4410" w:rsidRDefault="00414EF6" w:rsidP="00DB4410">
            <w:pPr>
              <w:tabs>
                <w:tab w:val="left" w:pos="142"/>
              </w:tabs>
              <w:spacing w:line="276" w:lineRule="auto"/>
              <w:ind w:firstLine="0"/>
              <w:rPr>
                <w:sz w:val="24"/>
                <w:szCs w:val="24"/>
                <w:lang w:eastAsia="ar-SA"/>
              </w:rPr>
            </w:pPr>
            <w:r w:rsidRPr="00DB4410">
              <w:rPr>
                <w:sz w:val="24"/>
                <w:szCs w:val="24"/>
                <w:lang w:eastAsia="ar-SA"/>
              </w:rPr>
              <w:t>6 и более ошибок, менее 50 сл.</w:t>
            </w:r>
          </w:p>
        </w:tc>
        <w:tc>
          <w:tcPr>
            <w:tcW w:w="1046" w:type="dxa"/>
            <w:shd w:val="clear" w:color="auto" w:fill="auto"/>
          </w:tcPr>
          <w:p w:rsidR="00414EF6" w:rsidRPr="00DB4410" w:rsidRDefault="00414EF6" w:rsidP="00DB4410">
            <w:pPr>
              <w:tabs>
                <w:tab w:val="left" w:pos="82"/>
              </w:tabs>
              <w:spacing w:line="276" w:lineRule="auto"/>
              <w:ind w:firstLine="365"/>
              <w:rPr>
                <w:sz w:val="24"/>
                <w:szCs w:val="24"/>
                <w:lang w:eastAsia="ar-SA"/>
              </w:rPr>
            </w:pPr>
            <w:r w:rsidRPr="00DB4410">
              <w:rPr>
                <w:sz w:val="24"/>
                <w:szCs w:val="24"/>
                <w:lang w:eastAsia="ar-SA"/>
              </w:rPr>
              <w:t>2</w:t>
            </w:r>
          </w:p>
        </w:tc>
        <w:tc>
          <w:tcPr>
            <w:tcW w:w="2806" w:type="dxa"/>
            <w:shd w:val="clear" w:color="auto" w:fill="auto"/>
          </w:tcPr>
          <w:p w:rsidR="00414EF6" w:rsidRPr="00DB4410" w:rsidRDefault="00414EF6" w:rsidP="00DB4410">
            <w:pPr>
              <w:tabs>
                <w:tab w:val="left" w:pos="142"/>
              </w:tabs>
              <w:spacing w:line="276" w:lineRule="auto"/>
              <w:ind w:firstLine="39"/>
              <w:rPr>
                <w:sz w:val="24"/>
                <w:szCs w:val="24"/>
                <w:lang w:eastAsia="ar-SA"/>
              </w:rPr>
            </w:pPr>
            <w:r w:rsidRPr="00DB4410">
              <w:rPr>
                <w:sz w:val="24"/>
                <w:szCs w:val="24"/>
                <w:lang w:eastAsia="ar-SA"/>
              </w:rPr>
              <w:t>6 и более ошибок, менее 55 сл.</w:t>
            </w:r>
          </w:p>
        </w:tc>
      </w:tr>
    </w:tbl>
    <w:p w:rsidR="00DB4410" w:rsidRDefault="00DB4410" w:rsidP="00414EF6">
      <w:pPr>
        <w:tabs>
          <w:tab w:val="left" w:pos="142"/>
        </w:tabs>
        <w:rPr>
          <w:b/>
          <w:szCs w:val="28"/>
          <w:lang w:eastAsia="ar-SA"/>
        </w:rPr>
      </w:pPr>
    </w:p>
    <w:p w:rsidR="00414EF6" w:rsidRPr="00DB4410" w:rsidRDefault="00414EF6" w:rsidP="00414EF6">
      <w:pPr>
        <w:tabs>
          <w:tab w:val="left" w:pos="142"/>
        </w:tabs>
        <w:rPr>
          <w:szCs w:val="28"/>
          <w:lang w:eastAsia="ar-SA"/>
        </w:rPr>
      </w:pPr>
      <w:r w:rsidRPr="00DB4410">
        <w:rPr>
          <w:szCs w:val="28"/>
          <w:lang w:eastAsia="ar-SA"/>
        </w:rPr>
        <w:t>5 – высокий уровень                              3 - базовый уровень</w:t>
      </w:r>
    </w:p>
    <w:p w:rsidR="00414EF6" w:rsidRPr="00DB4410" w:rsidRDefault="00414EF6" w:rsidP="00414EF6">
      <w:pPr>
        <w:tabs>
          <w:tab w:val="left" w:pos="142"/>
        </w:tabs>
        <w:rPr>
          <w:szCs w:val="28"/>
          <w:lang w:eastAsia="ar-SA"/>
        </w:rPr>
      </w:pPr>
      <w:r w:rsidRPr="00DB4410">
        <w:rPr>
          <w:szCs w:val="28"/>
          <w:lang w:eastAsia="ar-SA"/>
        </w:rPr>
        <w:t>4 – повышенный уровень                     2 – ниже базового уровня</w:t>
      </w:r>
    </w:p>
    <w:p w:rsidR="00B81FFA" w:rsidRDefault="00B81FFA">
      <w:pPr>
        <w:spacing w:after="160" w:line="259" w:lineRule="auto"/>
        <w:ind w:right="0" w:firstLine="0"/>
        <w:jc w:val="left"/>
        <w:rPr>
          <w:b/>
          <w:sz w:val="24"/>
          <w:lang w:eastAsia="ar-SA"/>
        </w:rPr>
      </w:pPr>
      <w:r>
        <w:rPr>
          <w:b/>
          <w:sz w:val="24"/>
          <w:lang w:eastAsia="ar-SA"/>
        </w:rPr>
        <w:br w:type="page"/>
      </w:r>
    </w:p>
    <w:p w:rsidR="00414EF6" w:rsidRPr="00DB4410" w:rsidRDefault="00DB4410" w:rsidP="00D96B38">
      <w:pPr>
        <w:tabs>
          <w:tab w:val="left" w:pos="142"/>
        </w:tabs>
        <w:spacing w:before="150" w:line="276" w:lineRule="auto"/>
        <w:ind w:firstLine="0"/>
        <w:jc w:val="center"/>
        <w:rPr>
          <w:b/>
          <w:szCs w:val="28"/>
          <w:lang w:eastAsia="ar-SA"/>
        </w:rPr>
      </w:pPr>
      <w:r>
        <w:rPr>
          <w:b/>
          <w:szCs w:val="28"/>
          <w:lang w:eastAsia="ar-SA"/>
        </w:rPr>
        <w:lastRenderedPageBreak/>
        <w:t>Русский язык</w:t>
      </w:r>
    </w:p>
    <w:p w:rsidR="00414EF6" w:rsidRPr="00DB4410" w:rsidRDefault="00414EF6" w:rsidP="002B0503">
      <w:pPr>
        <w:ind w:firstLine="567"/>
        <w:jc w:val="center"/>
        <w:rPr>
          <w:szCs w:val="28"/>
        </w:rPr>
      </w:pPr>
      <w:r w:rsidRPr="00DB4410">
        <w:rPr>
          <w:b/>
          <w:bCs/>
          <w:szCs w:val="28"/>
        </w:rPr>
        <w:t>Объем диктанта и текста для списывания</w:t>
      </w:r>
      <w:r w:rsidRPr="00DB4410">
        <w:rPr>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742"/>
        <w:gridCol w:w="1701"/>
        <w:gridCol w:w="1985"/>
        <w:gridCol w:w="2409"/>
      </w:tblGrid>
      <w:tr w:rsidR="00414EF6" w:rsidRPr="00E061E4" w:rsidTr="00DB4410">
        <w:tc>
          <w:tcPr>
            <w:tcW w:w="1944" w:type="dxa"/>
            <w:vMerge w:val="restart"/>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37"/>
              <w:rPr>
                <w:b/>
                <w:sz w:val="24"/>
                <w:szCs w:val="24"/>
              </w:rPr>
            </w:pPr>
            <w:r w:rsidRPr="00DB4410">
              <w:rPr>
                <w:b/>
                <w:sz w:val="24"/>
                <w:szCs w:val="24"/>
              </w:rPr>
              <w:t>Классы</w:t>
            </w:r>
          </w:p>
        </w:tc>
        <w:tc>
          <w:tcPr>
            <w:tcW w:w="7837" w:type="dxa"/>
            <w:gridSpan w:val="4"/>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37"/>
              <w:jc w:val="center"/>
              <w:rPr>
                <w:b/>
                <w:sz w:val="24"/>
                <w:szCs w:val="24"/>
              </w:rPr>
            </w:pPr>
            <w:r w:rsidRPr="00DB4410">
              <w:rPr>
                <w:b/>
                <w:sz w:val="24"/>
                <w:szCs w:val="24"/>
              </w:rPr>
              <w:t>Четверть</w:t>
            </w:r>
          </w:p>
        </w:tc>
      </w:tr>
      <w:tr w:rsidR="00414EF6" w:rsidRPr="00E061E4" w:rsidTr="00DB4410">
        <w:tc>
          <w:tcPr>
            <w:tcW w:w="1944" w:type="dxa"/>
            <w:vMerge/>
            <w:tcBorders>
              <w:top w:val="single" w:sz="4" w:space="0" w:color="auto"/>
              <w:left w:val="single" w:sz="4" w:space="0" w:color="auto"/>
              <w:bottom w:val="single" w:sz="4" w:space="0" w:color="auto"/>
              <w:right w:val="single" w:sz="4" w:space="0" w:color="auto"/>
            </w:tcBorders>
            <w:vAlign w:val="center"/>
          </w:tcPr>
          <w:p w:rsidR="00414EF6" w:rsidRPr="00DB4410" w:rsidRDefault="00414EF6" w:rsidP="00DB4410">
            <w:pPr>
              <w:spacing w:line="276" w:lineRule="auto"/>
              <w:ind w:firstLine="37"/>
              <w:rPr>
                <w:b/>
                <w:sz w:val="24"/>
                <w:szCs w:val="24"/>
              </w:rPr>
            </w:pPr>
          </w:p>
        </w:tc>
        <w:tc>
          <w:tcPr>
            <w:tcW w:w="1742"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37"/>
              <w:jc w:val="center"/>
              <w:rPr>
                <w:sz w:val="24"/>
                <w:szCs w:val="24"/>
              </w:rPr>
            </w:pPr>
            <w:r w:rsidRPr="00DB4410">
              <w:rPr>
                <w:sz w:val="24"/>
                <w:szCs w:val="24"/>
              </w:rPr>
              <w:t>I</w:t>
            </w:r>
          </w:p>
        </w:tc>
        <w:tc>
          <w:tcPr>
            <w:tcW w:w="1701"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37"/>
              <w:jc w:val="center"/>
              <w:rPr>
                <w:sz w:val="24"/>
                <w:szCs w:val="24"/>
              </w:rPr>
            </w:pPr>
            <w:r w:rsidRPr="00DB4410">
              <w:rPr>
                <w:sz w:val="24"/>
                <w:szCs w:val="24"/>
              </w:rPr>
              <w:t>II</w:t>
            </w:r>
          </w:p>
        </w:tc>
        <w:tc>
          <w:tcPr>
            <w:tcW w:w="1985"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37"/>
              <w:jc w:val="center"/>
              <w:rPr>
                <w:sz w:val="24"/>
                <w:szCs w:val="24"/>
              </w:rPr>
            </w:pPr>
            <w:r w:rsidRPr="00DB4410">
              <w:rPr>
                <w:sz w:val="24"/>
                <w:szCs w:val="24"/>
              </w:rPr>
              <w:t>III</w:t>
            </w:r>
          </w:p>
        </w:tc>
        <w:tc>
          <w:tcPr>
            <w:tcW w:w="2409"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37"/>
              <w:jc w:val="center"/>
              <w:rPr>
                <w:sz w:val="24"/>
                <w:szCs w:val="24"/>
              </w:rPr>
            </w:pPr>
            <w:r w:rsidRPr="00DB4410">
              <w:rPr>
                <w:sz w:val="24"/>
                <w:szCs w:val="24"/>
              </w:rPr>
              <w:t>IV</w:t>
            </w:r>
          </w:p>
        </w:tc>
      </w:tr>
      <w:tr w:rsidR="00414EF6" w:rsidRPr="00E061E4" w:rsidTr="00DB4410">
        <w:tc>
          <w:tcPr>
            <w:tcW w:w="1944"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1</w:t>
            </w:r>
          </w:p>
        </w:tc>
        <w:tc>
          <w:tcPr>
            <w:tcW w:w="1742"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14EF6" w:rsidRPr="00DB4410" w:rsidRDefault="00DB4410" w:rsidP="00DB4410">
            <w:pPr>
              <w:spacing w:line="276" w:lineRule="auto"/>
              <w:ind w:firstLine="567"/>
              <w:rPr>
                <w:sz w:val="24"/>
                <w:szCs w:val="24"/>
              </w:rPr>
            </w:pPr>
            <w:r w:rsidRPr="00DB4410">
              <w:rPr>
                <w:sz w:val="24"/>
                <w:szCs w:val="24"/>
              </w:rPr>
              <w:t xml:space="preserve">   </w:t>
            </w:r>
            <w:r w:rsidR="00414EF6" w:rsidRPr="00DB4410">
              <w:rPr>
                <w:sz w:val="24"/>
                <w:szCs w:val="24"/>
              </w:rPr>
              <w:t>15-17</w:t>
            </w:r>
          </w:p>
        </w:tc>
      </w:tr>
      <w:tr w:rsidR="00414EF6" w:rsidRPr="00E061E4" w:rsidTr="00DB4410">
        <w:tc>
          <w:tcPr>
            <w:tcW w:w="1944"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2</w:t>
            </w:r>
          </w:p>
        </w:tc>
        <w:tc>
          <w:tcPr>
            <w:tcW w:w="1742"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15-20</w:t>
            </w:r>
          </w:p>
        </w:tc>
        <w:tc>
          <w:tcPr>
            <w:tcW w:w="1701"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20-25</w:t>
            </w:r>
          </w:p>
        </w:tc>
        <w:tc>
          <w:tcPr>
            <w:tcW w:w="1985"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25-30</w:t>
            </w:r>
          </w:p>
        </w:tc>
        <w:tc>
          <w:tcPr>
            <w:tcW w:w="2409" w:type="dxa"/>
            <w:tcBorders>
              <w:top w:val="single" w:sz="4" w:space="0" w:color="auto"/>
              <w:left w:val="single" w:sz="4" w:space="0" w:color="auto"/>
              <w:bottom w:val="single" w:sz="4" w:space="0" w:color="auto"/>
              <w:right w:val="single" w:sz="4" w:space="0" w:color="auto"/>
            </w:tcBorders>
          </w:tcPr>
          <w:p w:rsidR="00414EF6" w:rsidRPr="00DB4410" w:rsidRDefault="00DB4410" w:rsidP="00DB4410">
            <w:pPr>
              <w:spacing w:line="276" w:lineRule="auto"/>
              <w:ind w:firstLine="567"/>
              <w:rPr>
                <w:sz w:val="24"/>
                <w:szCs w:val="24"/>
              </w:rPr>
            </w:pPr>
            <w:r w:rsidRPr="00DB4410">
              <w:rPr>
                <w:sz w:val="24"/>
                <w:szCs w:val="24"/>
              </w:rPr>
              <w:t xml:space="preserve">   </w:t>
            </w:r>
            <w:r w:rsidR="00414EF6" w:rsidRPr="00DB4410">
              <w:rPr>
                <w:sz w:val="24"/>
                <w:szCs w:val="24"/>
              </w:rPr>
              <w:t>30-35</w:t>
            </w:r>
          </w:p>
        </w:tc>
      </w:tr>
      <w:tr w:rsidR="00414EF6" w:rsidRPr="00E061E4" w:rsidTr="00DB4410">
        <w:tc>
          <w:tcPr>
            <w:tcW w:w="1944"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3</w:t>
            </w:r>
          </w:p>
        </w:tc>
        <w:tc>
          <w:tcPr>
            <w:tcW w:w="1742"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40-45</w:t>
            </w:r>
          </w:p>
        </w:tc>
        <w:tc>
          <w:tcPr>
            <w:tcW w:w="1701"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45-50</w:t>
            </w:r>
          </w:p>
        </w:tc>
        <w:tc>
          <w:tcPr>
            <w:tcW w:w="1985"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50-55</w:t>
            </w:r>
          </w:p>
        </w:tc>
        <w:tc>
          <w:tcPr>
            <w:tcW w:w="2409" w:type="dxa"/>
            <w:tcBorders>
              <w:top w:val="single" w:sz="4" w:space="0" w:color="auto"/>
              <w:left w:val="single" w:sz="4" w:space="0" w:color="auto"/>
              <w:bottom w:val="single" w:sz="4" w:space="0" w:color="auto"/>
              <w:right w:val="single" w:sz="4" w:space="0" w:color="auto"/>
            </w:tcBorders>
          </w:tcPr>
          <w:p w:rsidR="00414EF6" w:rsidRPr="00DB4410" w:rsidRDefault="00DB4410" w:rsidP="00DB4410">
            <w:pPr>
              <w:spacing w:line="276" w:lineRule="auto"/>
              <w:ind w:firstLine="567"/>
              <w:rPr>
                <w:sz w:val="24"/>
                <w:szCs w:val="24"/>
              </w:rPr>
            </w:pPr>
            <w:r w:rsidRPr="00DB4410">
              <w:rPr>
                <w:sz w:val="24"/>
                <w:szCs w:val="24"/>
              </w:rPr>
              <w:t xml:space="preserve">    </w:t>
            </w:r>
            <w:r w:rsidR="00414EF6" w:rsidRPr="00DB4410">
              <w:rPr>
                <w:sz w:val="24"/>
                <w:szCs w:val="24"/>
              </w:rPr>
              <w:t>55-60</w:t>
            </w:r>
          </w:p>
        </w:tc>
      </w:tr>
      <w:tr w:rsidR="00414EF6" w:rsidRPr="00E061E4" w:rsidTr="00DB4410">
        <w:tc>
          <w:tcPr>
            <w:tcW w:w="1944"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4</w:t>
            </w:r>
          </w:p>
        </w:tc>
        <w:tc>
          <w:tcPr>
            <w:tcW w:w="1742"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60-65</w:t>
            </w:r>
          </w:p>
        </w:tc>
        <w:tc>
          <w:tcPr>
            <w:tcW w:w="1701"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65-70</w:t>
            </w:r>
          </w:p>
        </w:tc>
        <w:tc>
          <w:tcPr>
            <w:tcW w:w="1985" w:type="dxa"/>
            <w:tcBorders>
              <w:top w:val="single" w:sz="4" w:space="0" w:color="auto"/>
              <w:left w:val="single" w:sz="4" w:space="0" w:color="auto"/>
              <w:bottom w:val="single" w:sz="4" w:space="0" w:color="auto"/>
              <w:right w:val="single" w:sz="4" w:space="0" w:color="auto"/>
            </w:tcBorders>
          </w:tcPr>
          <w:p w:rsidR="00414EF6" w:rsidRPr="00DB4410" w:rsidRDefault="00414EF6" w:rsidP="00DB4410">
            <w:pPr>
              <w:spacing w:line="276" w:lineRule="auto"/>
              <w:ind w:firstLine="567"/>
              <w:rPr>
                <w:sz w:val="24"/>
                <w:szCs w:val="24"/>
              </w:rPr>
            </w:pPr>
            <w:r w:rsidRPr="00DB4410">
              <w:rPr>
                <w:sz w:val="24"/>
                <w:szCs w:val="24"/>
              </w:rPr>
              <w:t>70-75</w:t>
            </w:r>
          </w:p>
        </w:tc>
        <w:tc>
          <w:tcPr>
            <w:tcW w:w="2409" w:type="dxa"/>
            <w:tcBorders>
              <w:top w:val="single" w:sz="4" w:space="0" w:color="auto"/>
              <w:left w:val="single" w:sz="4" w:space="0" w:color="auto"/>
              <w:bottom w:val="single" w:sz="4" w:space="0" w:color="auto"/>
              <w:right w:val="single" w:sz="4" w:space="0" w:color="auto"/>
            </w:tcBorders>
          </w:tcPr>
          <w:p w:rsidR="00414EF6" w:rsidRPr="00DB4410" w:rsidRDefault="00DB4410" w:rsidP="00DB4410">
            <w:pPr>
              <w:spacing w:line="276" w:lineRule="auto"/>
              <w:ind w:firstLine="567"/>
              <w:rPr>
                <w:sz w:val="24"/>
                <w:szCs w:val="24"/>
              </w:rPr>
            </w:pPr>
            <w:r w:rsidRPr="00DB4410">
              <w:rPr>
                <w:sz w:val="24"/>
                <w:szCs w:val="24"/>
              </w:rPr>
              <w:t xml:space="preserve">    </w:t>
            </w:r>
            <w:r w:rsidR="00414EF6" w:rsidRPr="00DB4410">
              <w:rPr>
                <w:sz w:val="24"/>
                <w:szCs w:val="24"/>
              </w:rPr>
              <w:t>75-80</w:t>
            </w:r>
          </w:p>
        </w:tc>
      </w:tr>
    </w:tbl>
    <w:p w:rsidR="00414EF6" w:rsidRPr="00E061E4" w:rsidRDefault="00414EF6" w:rsidP="00414EF6">
      <w:pPr>
        <w:ind w:firstLine="567"/>
        <w:rPr>
          <w:sz w:val="24"/>
        </w:rPr>
      </w:pPr>
      <w:r w:rsidRPr="00E061E4">
        <w:rPr>
          <w:sz w:val="24"/>
        </w:rPr>
        <w:t> </w:t>
      </w:r>
      <w:r w:rsidRPr="00E061E4">
        <w:rPr>
          <w:sz w:val="24"/>
        </w:rPr>
        <w:tab/>
      </w:r>
    </w:p>
    <w:p w:rsidR="00414EF6" w:rsidRPr="00DB4410" w:rsidRDefault="00414EF6" w:rsidP="00DB4410">
      <w:pPr>
        <w:spacing w:line="360" w:lineRule="auto"/>
        <w:ind w:firstLine="567"/>
        <w:rPr>
          <w:szCs w:val="28"/>
        </w:rPr>
      </w:pPr>
      <w:r w:rsidRPr="00DB4410">
        <w:rPr>
          <w:szCs w:val="28"/>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DB4410">
        <w:rPr>
          <w:szCs w:val="28"/>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414EF6" w:rsidRPr="00DB4410" w:rsidRDefault="00414EF6" w:rsidP="00DB4410">
      <w:pPr>
        <w:spacing w:line="360" w:lineRule="auto"/>
        <w:ind w:firstLine="567"/>
        <w:rPr>
          <w:szCs w:val="28"/>
        </w:rPr>
      </w:pPr>
      <w:r w:rsidRPr="00DB4410">
        <w:rPr>
          <w:szCs w:val="28"/>
        </w:rPr>
        <w:t>При выполнении грамматических заданий следует руководствоваться следующими нормами оценок.</w:t>
      </w:r>
    </w:p>
    <w:p w:rsidR="00DB4410" w:rsidRDefault="00DB4410" w:rsidP="00DB4410">
      <w:pPr>
        <w:ind w:firstLine="567"/>
        <w:jc w:val="center"/>
        <w:rPr>
          <w:szCs w:val="28"/>
        </w:rPr>
      </w:pPr>
    </w:p>
    <w:p w:rsidR="00414EF6" w:rsidRPr="00DB4410" w:rsidRDefault="00414EF6" w:rsidP="00DB4410">
      <w:pPr>
        <w:ind w:firstLine="567"/>
        <w:jc w:val="center"/>
        <w:rPr>
          <w:szCs w:val="28"/>
        </w:rPr>
      </w:pPr>
      <w:r w:rsidRPr="00DB4410">
        <w:rPr>
          <w:szCs w:val="28"/>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2005"/>
        <w:gridCol w:w="2005"/>
        <w:gridCol w:w="2005"/>
        <w:gridCol w:w="2006"/>
      </w:tblGrid>
      <w:tr w:rsidR="00414EF6" w:rsidRPr="00DB4410" w:rsidTr="002B0503">
        <w:tc>
          <w:tcPr>
            <w:tcW w:w="2005" w:type="dxa"/>
            <w:shd w:val="clear" w:color="auto" w:fill="auto"/>
          </w:tcPr>
          <w:p w:rsidR="00414EF6" w:rsidRPr="00DB4410" w:rsidRDefault="00414EF6" w:rsidP="00DB4410">
            <w:pPr>
              <w:spacing w:line="276" w:lineRule="auto"/>
              <w:rPr>
                <w:b/>
                <w:sz w:val="24"/>
                <w:szCs w:val="24"/>
              </w:rPr>
            </w:pPr>
            <w:r w:rsidRPr="00DB4410">
              <w:rPr>
                <w:b/>
                <w:sz w:val="24"/>
                <w:szCs w:val="24"/>
              </w:rPr>
              <w:t>Оценка</w:t>
            </w:r>
          </w:p>
        </w:tc>
        <w:tc>
          <w:tcPr>
            <w:tcW w:w="2005" w:type="dxa"/>
            <w:shd w:val="clear" w:color="auto" w:fill="auto"/>
          </w:tcPr>
          <w:p w:rsidR="00414EF6" w:rsidRPr="00DB4410" w:rsidRDefault="00414EF6" w:rsidP="00DB4410">
            <w:pPr>
              <w:spacing w:line="276" w:lineRule="auto"/>
              <w:rPr>
                <w:b/>
                <w:sz w:val="24"/>
                <w:szCs w:val="24"/>
              </w:rPr>
            </w:pPr>
            <w:r w:rsidRPr="00DB4410">
              <w:rPr>
                <w:b/>
                <w:sz w:val="24"/>
                <w:szCs w:val="24"/>
              </w:rPr>
              <w:t>«5»</w:t>
            </w:r>
          </w:p>
        </w:tc>
        <w:tc>
          <w:tcPr>
            <w:tcW w:w="2005" w:type="dxa"/>
            <w:shd w:val="clear" w:color="auto" w:fill="auto"/>
          </w:tcPr>
          <w:p w:rsidR="00414EF6" w:rsidRPr="00DB4410" w:rsidRDefault="00414EF6" w:rsidP="00DB4410">
            <w:pPr>
              <w:spacing w:line="276" w:lineRule="auto"/>
              <w:rPr>
                <w:b/>
                <w:sz w:val="24"/>
                <w:szCs w:val="24"/>
              </w:rPr>
            </w:pPr>
            <w:r w:rsidRPr="00DB4410">
              <w:rPr>
                <w:b/>
                <w:sz w:val="24"/>
                <w:szCs w:val="24"/>
              </w:rPr>
              <w:t>«4»</w:t>
            </w:r>
          </w:p>
        </w:tc>
        <w:tc>
          <w:tcPr>
            <w:tcW w:w="2005" w:type="dxa"/>
            <w:shd w:val="clear" w:color="auto" w:fill="auto"/>
          </w:tcPr>
          <w:p w:rsidR="00414EF6" w:rsidRPr="00DB4410" w:rsidRDefault="00414EF6" w:rsidP="00DB4410">
            <w:pPr>
              <w:spacing w:line="276" w:lineRule="auto"/>
              <w:rPr>
                <w:b/>
                <w:sz w:val="24"/>
                <w:szCs w:val="24"/>
              </w:rPr>
            </w:pPr>
            <w:r w:rsidRPr="00DB4410">
              <w:rPr>
                <w:b/>
                <w:sz w:val="24"/>
                <w:szCs w:val="24"/>
              </w:rPr>
              <w:t>«3»</w:t>
            </w:r>
          </w:p>
        </w:tc>
        <w:tc>
          <w:tcPr>
            <w:tcW w:w="2006" w:type="dxa"/>
            <w:shd w:val="clear" w:color="auto" w:fill="auto"/>
          </w:tcPr>
          <w:p w:rsidR="00414EF6" w:rsidRPr="00DB4410" w:rsidRDefault="00414EF6" w:rsidP="00DB4410">
            <w:pPr>
              <w:spacing w:line="276" w:lineRule="auto"/>
              <w:rPr>
                <w:b/>
                <w:sz w:val="24"/>
                <w:szCs w:val="24"/>
              </w:rPr>
            </w:pPr>
            <w:r w:rsidRPr="00DB4410">
              <w:rPr>
                <w:b/>
                <w:sz w:val="24"/>
                <w:szCs w:val="24"/>
              </w:rPr>
              <w:t>«2»</w:t>
            </w:r>
          </w:p>
        </w:tc>
      </w:tr>
      <w:tr w:rsidR="00414EF6" w:rsidRPr="00DB4410" w:rsidTr="002B0503">
        <w:tc>
          <w:tcPr>
            <w:tcW w:w="2005" w:type="dxa"/>
            <w:shd w:val="clear" w:color="auto" w:fill="auto"/>
          </w:tcPr>
          <w:p w:rsidR="00414EF6" w:rsidRPr="00DB4410" w:rsidRDefault="00414EF6" w:rsidP="00DB4410">
            <w:pPr>
              <w:spacing w:line="276" w:lineRule="auto"/>
              <w:ind w:firstLine="0"/>
              <w:rPr>
                <w:sz w:val="24"/>
                <w:szCs w:val="24"/>
              </w:rPr>
            </w:pPr>
            <w:r w:rsidRPr="00DB4410">
              <w:rPr>
                <w:sz w:val="24"/>
                <w:szCs w:val="24"/>
              </w:rPr>
              <w:t>Уровень выполнения задания</w:t>
            </w:r>
          </w:p>
        </w:tc>
        <w:tc>
          <w:tcPr>
            <w:tcW w:w="2005" w:type="dxa"/>
            <w:shd w:val="clear" w:color="auto" w:fill="auto"/>
          </w:tcPr>
          <w:p w:rsidR="00414EF6" w:rsidRPr="00DB4410" w:rsidRDefault="00DB4410" w:rsidP="00DB4410">
            <w:pPr>
              <w:spacing w:line="276" w:lineRule="auto"/>
              <w:ind w:firstLine="0"/>
              <w:rPr>
                <w:sz w:val="24"/>
                <w:szCs w:val="24"/>
              </w:rPr>
            </w:pPr>
            <w:r>
              <w:rPr>
                <w:sz w:val="24"/>
                <w:szCs w:val="24"/>
              </w:rPr>
              <w:t>С</w:t>
            </w:r>
            <w:r w:rsidR="00414EF6" w:rsidRPr="00DB4410">
              <w:rPr>
                <w:sz w:val="24"/>
                <w:szCs w:val="24"/>
              </w:rPr>
              <w:t xml:space="preserve">тавится за безошибочное выполнение всех заданий, когда обучающийся обнаруживает осознанное усвоение определений, </w:t>
            </w:r>
            <w:r w:rsidR="00414EF6" w:rsidRPr="00DB4410">
              <w:rPr>
                <w:sz w:val="24"/>
                <w:szCs w:val="24"/>
              </w:rPr>
              <w:lastRenderedPageBreak/>
              <w:t>правил и умение самостоятельно при-менять знания при выполнении</w:t>
            </w:r>
          </w:p>
        </w:tc>
        <w:tc>
          <w:tcPr>
            <w:tcW w:w="2005" w:type="dxa"/>
            <w:shd w:val="clear" w:color="auto" w:fill="auto"/>
          </w:tcPr>
          <w:p w:rsidR="00414EF6" w:rsidRPr="00DB4410" w:rsidRDefault="00DB4410" w:rsidP="00DB4410">
            <w:pPr>
              <w:spacing w:line="276" w:lineRule="auto"/>
              <w:ind w:firstLine="0"/>
              <w:rPr>
                <w:sz w:val="24"/>
                <w:szCs w:val="24"/>
              </w:rPr>
            </w:pPr>
            <w:r>
              <w:rPr>
                <w:sz w:val="24"/>
                <w:szCs w:val="24"/>
              </w:rPr>
              <w:lastRenderedPageBreak/>
              <w:t>С</w:t>
            </w:r>
            <w:r w:rsidR="00414EF6" w:rsidRPr="00DB4410">
              <w:rPr>
                <w:sz w:val="24"/>
                <w:szCs w:val="24"/>
              </w:rPr>
              <w:t xml:space="preserve">тавится, если обучающийся обнаруживает осознанное усвоение правил, умеет применять свои знания в ходе разбора слов и </w:t>
            </w:r>
            <w:r w:rsidR="00414EF6" w:rsidRPr="00DB4410">
              <w:rPr>
                <w:sz w:val="24"/>
                <w:szCs w:val="24"/>
              </w:rPr>
              <w:lastRenderedPageBreak/>
              <w:t>предложений и правил не менее ¾ заданий</w:t>
            </w:r>
          </w:p>
        </w:tc>
        <w:tc>
          <w:tcPr>
            <w:tcW w:w="2005" w:type="dxa"/>
            <w:shd w:val="clear" w:color="auto" w:fill="auto"/>
          </w:tcPr>
          <w:p w:rsidR="00414EF6" w:rsidRPr="00DB4410" w:rsidRDefault="00DB4410" w:rsidP="00DB4410">
            <w:pPr>
              <w:spacing w:line="276" w:lineRule="auto"/>
              <w:ind w:firstLine="0"/>
              <w:rPr>
                <w:sz w:val="24"/>
                <w:szCs w:val="24"/>
              </w:rPr>
            </w:pPr>
            <w:r>
              <w:rPr>
                <w:sz w:val="24"/>
                <w:szCs w:val="24"/>
              </w:rPr>
              <w:lastRenderedPageBreak/>
              <w:t>С</w:t>
            </w:r>
            <w:r w:rsidR="00414EF6" w:rsidRPr="00DB4410">
              <w:rPr>
                <w:sz w:val="24"/>
                <w:szCs w:val="24"/>
              </w:rPr>
              <w:t>тавится, если обучающий обнаружив</w:t>
            </w:r>
            <w:r>
              <w:rPr>
                <w:sz w:val="24"/>
                <w:szCs w:val="24"/>
              </w:rPr>
              <w:t xml:space="preserve">ает усвоение определенной части </w:t>
            </w:r>
            <w:r w:rsidR="00414EF6" w:rsidRPr="00DB4410">
              <w:rPr>
                <w:sz w:val="24"/>
                <w:szCs w:val="24"/>
              </w:rPr>
              <w:t>из изученного материала,</w:t>
            </w:r>
          </w:p>
          <w:p w:rsidR="00414EF6" w:rsidRPr="00DB4410" w:rsidRDefault="00414EF6" w:rsidP="00DB4410">
            <w:pPr>
              <w:spacing w:line="276" w:lineRule="auto"/>
              <w:ind w:firstLine="0"/>
              <w:rPr>
                <w:sz w:val="24"/>
                <w:szCs w:val="24"/>
              </w:rPr>
            </w:pPr>
            <w:r w:rsidRPr="00DB4410">
              <w:rPr>
                <w:sz w:val="24"/>
                <w:szCs w:val="24"/>
              </w:rPr>
              <w:t xml:space="preserve">в работе </w:t>
            </w:r>
            <w:r w:rsidRPr="00DB4410">
              <w:rPr>
                <w:sz w:val="24"/>
                <w:szCs w:val="24"/>
              </w:rPr>
              <w:lastRenderedPageBreak/>
              <w:t>правильно выполнил не менее ½ заданий</w:t>
            </w:r>
          </w:p>
        </w:tc>
        <w:tc>
          <w:tcPr>
            <w:tcW w:w="2006" w:type="dxa"/>
            <w:shd w:val="clear" w:color="auto" w:fill="auto"/>
          </w:tcPr>
          <w:p w:rsidR="00414EF6" w:rsidRPr="00DB4410" w:rsidRDefault="00DB4410" w:rsidP="00DB4410">
            <w:pPr>
              <w:spacing w:line="276" w:lineRule="auto"/>
              <w:ind w:firstLine="0"/>
              <w:rPr>
                <w:sz w:val="24"/>
                <w:szCs w:val="24"/>
              </w:rPr>
            </w:pPr>
            <w:r>
              <w:rPr>
                <w:sz w:val="24"/>
                <w:szCs w:val="24"/>
              </w:rPr>
              <w:lastRenderedPageBreak/>
              <w:t>С</w:t>
            </w:r>
            <w:r w:rsidR="00414EF6" w:rsidRPr="00DB4410">
              <w:rPr>
                <w:sz w:val="24"/>
                <w:szCs w:val="24"/>
              </w:rPr>
              <w:t xml:space="preserve">тавится, если обучающийся обнаруживает плохое знание учебного материала, не справляется с большинством грамматических </w:t>
            </w:r>
            <w:r w:rsidR="00414EF6" w:rsidRPr="00DB4410">
              <w:rPr>
                <w:sz w:val="24"/>
                <w:szCs w:val="24"/>
              </w:rPr>
              <w:lastRenderedPageBreak/>
              <w:t>заданий</w:t>
            </w:r>
          </w:p>
        </w:tc>
      </w:tr>
    </w:tbl>
    <w:p w:rsidR="00414EF6" w:rsidRPr="00DB4410" w:rsidRDefault="00414EF6" w:rsidP="00DB4410">
      <w:pPr>
        <w:spacing w:line="276" w:lineRule="auto"/>
        <w:ind w:firstLine="567"/>
        <w:rPr>
          <w:sz w:val="24"/>
          <w:szCs w:val="24"/>
        </w:rPr>
      </w:pPr>
    </w:p>
    <w:p w:rsidR="00414EF6" w:rsidRPr="00DB4410" w:rsidRDefault="00DB4410" w:rsidP="00DB4410">
      <w:pPr>
        <w:ind w:firstLine="567"/>
        <w:jc w:val="center"/>
        <w:rPr>
          <w:b/>
          <w:bCs/>
          <w:szCs w:val="28"/>
        </w:rPr>
      </w:pPr>
      <w:r>
        <w:rPr>
          <w:b/>
          <w:bCs/>
          <w:szCs w:val="28"/>
        </w:rPr>
        <w:t>Объем словарного диктанта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80"/>
      </w:tblGrid>
      <w:tr w:rsidR="00414EF6" w:rsidRPr="00E061E4" w:rsidTr="00DB4410">
        <w:trPr>
          <w:trHeight w:val="340"/>
        </w:trPr>
        <w:tc>
          <w:tcPr>
            <w:tcW w:w="1951" w:type="dxa"/>
            <w:tcBorders>
              <w:top w:val="single" w:sz="4" w:space="0" w:color="auto"/>
              <w:left w:val="single" w:sz="4" w:space="0" w:color="auto"/>
              <w:bottom w:val="single" w:sz="4" w:space="0" w:color="auto"/>
              <w:right w:val="single" w:sz="4" w:space="0" w:color="auto"/>
            </w:tcBorders>
          </w:tcPr>
          <w:p w:rsidR="00414EF6" w:rsidRPr="00CE30DD" w:rsidRDefault="00414EF6" w:rsidP="00DB4410">
            <w:pPr>
              <w:ind w:firstLine="0"/>
              <w:rPr>
                <w:b/>
                <w:sz w:val="22"/>
              </w:rPr>
            </w:pPr>
            <w:r w:rsidRPr="00CE30DD">
              <w:rPr>
                <w:b/>
                <w:sz w:val="22"/>
              </w:rPr>
              <w:t>Классы</w:t>
            </w:r>
          </w:p>
        </w:tc>
        <w:tc>
          <w:tcPr>
            <w:tcW w:w="8080" w:type="dxa"/>
            <w:tcBorders>
              <w:top w:val="single" w:sz="4" w:space="0" w:color="auto"/>
              <w:left w:val="single" w:sz="4" w:space="0" w:color="auto"/>
              <w:bottom w:val="single" w:sz="4" w:space="0" w:color="auto"/>
              <w:right w:val="single" w:sz="4" w:space="0" w:color="auto"/>
            </w:tcBorders>
          </w:tcPr>
          <w:p w:rsidR="00414EF6" w:rsidRPr="00CE30DD" w:rsidRDefault="00414EF6" w:rsidP="00DB4410">
            <w:pPr>
              <w:jc w:val="center"/>
              <w:rPr>
                <w:b/>
                <w:sz w:val="22"/>
              </w:rPr>
            </w:pPr>
            <w:r w:rsidRPr="00CE30DD">
              <w:rPr>
                <w:b/>
                <w:sz w:val="22"/>
              </w:rPr>
              <w:t>Количество слов</w:t>
            </w:r>
          </w:p>
        </w:tc>
      </w:tr>
      <w:tr w:rsidR="00414EF6" w:rsidRPr="00E061E4" w:rsidTr="00DB4410">
        <w:trPr>
          <w:trHeight w:val="367"/>
        </w:trPr>
        <w:tc>
          <w:tcPr>
            <w:tcW w:w="1951" w:type="dxa"/>
            <w:tcBorders>
              <w:top w:val="single" w:sz="4" w:space="0" w:color="auto"/>
              <w:left w:val="single" w:sz="4" w:space="0" w:color="auto"/>
              <w:bottom w:val="single" w:sz="4" w:space="0" w:color="auto"/>
              <w:right w:val="single" w:sz="4" w:space="0" w:color="auto"/>
            </w:tcBorders>
          </w:tcPr>
          <w:p w:rsidR="00414EF6" w:rsidRPr="00CE30DD" w:rsidRDefault="00414EF6" w:rsidP="00DB4410">
            <w:pPr>
              <w:ind w:firstLine="567"/>
              <w:rPr>
                <w:sz w:val="22"/>
              </w:rPr>
            </w:pPr>
            <w:r w:rsidRPr="00CE30DD">
              <w:rPr>
                <w:sz w:val="22"/>
              </w:rPr>
              <w:t>1</w:t>
            </w:r>
          </w:p>
        </w:tc>
        <w:tc>
          <w:tcPr>
            <w:tcW w:w="8080" w:type="dxa"/>
            <w:tcBorders>
              <w:top w:val="single" w:sz="4" w:space="0" w:color="auto"/>
              <w:left w:val="single" w:sz="4" w:space="0" w:color="auto"/>
              <w:bottom w:val="single" w:sz="4" w:space="0" w:color="auto"/>
              <w:right w:val="single" w:sz="4" w:space="0" w:color="auto"/>
            </w:tcBorders>
          </w:tcPr>
          <w:p w:rsidR="00414EF6" w:rsidRPr="002B0503" w:rsidRDefault="00414EF6" w:rsidP="00DB4410">
            <w:pPr>
              <w:ind w:firstLine="567"/>
              <w:jc w:val="center"/>
              <w:rPr>
                <w:sz w:val="22"/>
              </w:rPr>
            </w:pPr>
            <w:r w:rsidRPr="002B0503">
              <w:rPr>
                <w:sz w:val="22"/>
              </w:rPr>
              <w:t>7-8</w:t>
            </w:r>
          </w:p>
        </w:tc>
      </w:tr>
      <w:tr w:rsidR="00414EF6" w:rsidRPr="00E061E4" w:rsidTr="00DB4410">
        <w:tc>
          <w:tcPr>
            <w:tcW w:w="1951" w:type="dxa"/>
            <w:tcBorders>
              <w:top w:val="single" w:sz="4" w:space="0" w:color="auto"/>
              <w:left w:val="single" w:sz="4" w:space="0" w:color="auto"/>
              <w:bottom w:val="single" w:sz="4" w:space="0" w:color="auto"/>
              <w:right w:val="single" w:sz="4" w:space="0" w:color="auto"/>
            </w:tcBorders>
          </w:tcPr>
          <w:p w:rsidR="00414EF6" w:rsidRPr="00CE30DD" w:rsidRDefault="00414EF6" w:rsidP="00DB4410">
            <w:pPr>
              <w:ind w:firstLine="567"/>
              <w:rPr>
                <w:sz w:val="22"/>
              </w:rPr>
            </w:pPr>
            <w:r w:rsidRPr="00CE30DD">
              <w:rPr>
                <w:sz w:val="22"/>
              </w:rPr>
              <w:t>2</w:t>
            </w:r>
          </w:p>
        </w:tc>
        <w:tc>
          <w:tcPr>
            <w:tcW w:w="8080" w:type="dxa"/>
            <w:tcBorders>
              <w:top w:val="single" w:sz="4" w:space="0" w:color="auto"/>
              <w:left w:val="single" w:sz="4" w:space="0" w:color="auto"/>
              <w:bottom w:val="single" w:sz="4" w:space="0" w:color="auto"/>
              <w:right w:val="single" w:sz="4" w:space="0" w:color="auto"/>
            </w:tcBorders>
          </w:tcPr>
          <w:p w:rsidR="00414EF6" w:rsidRPr="002B0503" w:rsidRDefault="00414EF6" w:rsidP="00DB4410">
            <w:pPr>
              <w:ind w:firstLine="567"/>
              <w:jc w:val="center"/>
              <w:rPr>
                <w:sz w:val="22"/>
              </w:rPr>
            </w:pPr>
            <w:r w:rsidRPr="002B0503">
              <w:rPr>
                <w:sz w:val="22"/>
              </w:rPr>
              <w:t>10-12</w:t>
            </w:r>
          </w:p>
        </w:tc>
      </w:tr>
      <w:tr w:rsidR="00414EF6" w:rsidRPr="00E061E4" w:rsidTr="00DB4410">
        <w:tc>
          <w:tcPr>
            <w:tcW w:w="1951" w:type="dxa"/>
            <w:tcBorders>
              <w:top w:val="single" w:sz="4" w:space="0" w:color="auto"/>
              <w:left w:val="single" w:sz="4" w:space="0" w:color="auto"/>
              <w:bottom w:val="single" w:sz="4" w:space="0" w:color="auto"/>
              <w:right w:val="single" w:sz="4" w:space="0" w:color="auto"/>
            </w:tcBorders>
          </w:tcPr>
          <w:p w:rsidR="00414EF6" w:rsidRPr="00CE30DD" w:rsidRDefault="00414EF6" w:rsidP="00DB4410">
            <w:pPr>
              <w:ind w:firstLine="567"/>
              <w:rPr>
                <w:sz w:val="22"/>
              </w:rPr>
            </w:pPr>
            <w:r w:rsidRPr="00CE30DD">
              <w:rPr>
                <w:sz w:val="22"/>
              </w:rPr>
              <w:t>3</w:t>
            </w:r>
          </w:p>
        </w:tc>
        <w:tc>
          <w:tcPr>
            <w:tcW w:w="8080" w:type="dxa"/>
            <w:tcBorders>
              <w:top w:val="single" w:sz="4" w:space="0" w:color="auto"/>
              <w:left w:val="single" w:sz="4" w:space="0" w:color="auto"/>
              <w:bottom w:val="single" w:sz="4" w:space="0" w:color="auto"/>
              <w:right w:val="single" w:sz="4" w:space="0" w:color="auto"/>
            </w:tcBorders>
          </w:tcPr>
          <w:p w:rsidR="00414EF6" w:rsidRPr="002B0503" w:rsidRDefault="00414EF6" w:rsidP="00DB4410">
            <w:pPr>
              <w:ind w:firstLine="567"/>
              <w:jc w:val="center"/>
              <w:rPr>
                <w:sz w:val="22"/>
              </w:rPr>
            </w:pPr>
            <w:r w:rsidRPr="002B0503">
              <w:rPr>
                <w:sz w:val="22"/>
              </w:rPr>
              <w:t>12-15</w:t>
            </w:r>
          </w:p>
        </w:tc>
      </w:tr>
      <w:tr w:rsidR="00414EF6" w:rsidRPr="00E061E4" w:rsidTr="00DB4410">
        <w:tc>
          <w:tcPr>
            <w:tcW w:w="1951" w:type="dxa"/>
            <w:tcBorders>
              <w:top w:val="single" w:sz="4" w:space="0" w:color="auto"/>
              <w:left w:val="single" w:sz="4" w:space="0" w:color="auto"/>
              <w:bottom w:val="single" w:sz="4" w:space="0" w:color="auto"/>
              <w:right w:val="single" w:sz="4" w:space="0" w:color="auto"/>
            </w:tcBorders>
          </w:tcPr>
          <w:p w:rsidR="00414EF6" w:rsidRPr="00CE30DD" w:rsidRDefault="00414EF6" w:rsidP="00DB4410">
            <w:pPr>
              <w:ind w:firstLine="567"/>
              <w:rPr>
                <w:sz w:val="22"/>
              </w:rPr>
            </w:pPr>
            <w:r w:rsidRPr="00CE30DD">
              <w:rPr>
                <w:sz w:val="22"/>
              </w:rPr>
              <w:t>4</w:t>
            </w:r>
          </w:p>
        </w:tc>
        <w:tc>
          <w:tcPr>
            <w:tcW w:w="8080" w:type="dxa"/>
            <w:tcBorders>
              <w:top w:val="single" w:sz="4" w:space="0" w:color="auto"/>
              <w:left w:val="single" w:sz="4" w:space="0" w:color="auto"/>
              <w:bottom w:val="single" w:sz="4" w:space="0" w:color="auto"/>
              <w:right w:val="single" w:sz="4" w:space="0" w:color="auto"/>
            </w:tcBorders>
          </w:tcPr>
          <w:p w:rsidR="00414EF6" w:rsidRPr="002B0503" w:rsidRDefault="00414EF6" w:rsidP="00DB4410">
            <w:pPr>
              <w:ind w:firstLine="567"/>
              <w:jc w:val="center"/>
              <w:rPr>
                <w:sz w:val="22"/>
              </w:rPr>
            </w:pPr>
            <w:r w:rsidRPr="002B0503">
              <w:rPr>
                <w:sz w:val="22"/>
              </w:rPr>
              <w:t>до 20</w:t>
            </w:r>
          </w:p>
        </w:tc>
      </w:tr>
    </w:tbl>
    <w:p w:rsidR="002B0503" w:rsidRDefault="002B0503" w:rsidP="00414EF6">
      <w:pPr>
        <w:ind w:firstLine="567"/>
        <w:rPr>
          <w:b/>
          <w:sz w:val="24"/>
        </w:rPr>
      </w:pPr>
    </w:p>
    <w:p w:rsidR="00414EF6" w:rsidRPr="00DB4410" w:rsidRDefault="00414EF6" w:rsidP="00DB4410">
      <w:pPr>
        <w:ind w:firstLine="567"/>
        <w:jc w:val="center"/>
        <w:rPr>
          <w:b/>
          <w:szCs w:val="28"/>
        </w:rPr>
      </w:pPr>
      <w:r w:rsidRPr="00DB4410">
        <w:rPr>
          <w:b/>
          <w:szCs w:val="28"/>
        </w:rPr>
        <w:t>Оценки за словарный диктант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80"/>
      </w:tblGrid>
      <w:tr w:rsidR="00414EF6" w:rsidRPr="00CE30DD" w:rsidTr="00DB4410">
        <w:tc>
          <w:tcPr>
            <w:tcW w:w="1951" w:type="dxa"/>
            <w:shd w:val="clear" w:color="auto" w:fill="auto"/>
          </w:tcPr>
          <w:p w:rsidR="00414EF6" w:rsidRPr="00DB4410" w:rsidRDefault="00414EF6" w:rsidP="00DB4410">
            <w:pPr>
              <w:spacing w:line="276" w:lineRule="auto"/>
              <w:ind w:right="-246" w:firstLine="164"/>
              <w:jc w:val="center"/>
              <w:rPr>
                <w:sz w:val="24"/>
                <w:szCs w:val="24"/>
              </w:rPr>
            </w:pPr>
            <w:r w:rsidRPr="00DB4410">
              <w:rPr>
                <w:sz w:val="24"/>
                <w:szCs w:val="24"/>
              </w:rPr>
              <w:t>«5»</w:t>
            </w:r>
          </w:p>
        </w:tc>
        <w:tc>
          <w:tcPr>
            <w:tcW w:w="8080" w:type="dxa"/>
            <w:shd w:val="clear" w:color="auto" w:fill="auto"/>
          </w:tcPr>
          <w:p w:rsidR="00414EF6" w:rsidRPr="00DB4410" w:rsidRDefault="00414EF6" w:rsidP="00DB4410">
            <w:pPr>
              <w:spacing w:line="276" w:lineRule="auto"/>
              <w:ind w:right="-246"/>
              <w:jc w:val="center"/>
              <w:rPr>
                <w:sz w:val="24"/>
                <w:szCs w:val="24"/>
              </w:rPr>
            </w:pPr>
            <w:r w:rsidRPr="00DB4410">
              <w:rPr>
                <w:sz w:val="24"/>
                <w:szCs w:val="24"/>
              </w:rPr>
              <w:t>нет ошибок</w:t>
            </w:r>
          </w:p>
        </w:tc>
      </w:tr>
      <w:tr w:rsidR="00414EF6" w:rsidRPr="00CE30DD" w:rsidTr="00DB4410">
        <w:tc>
          <w:tcPr>
            <w:tcW w:w="1951" w:type="dxa"/>
            <w:shd w:val="clear" w:color="auto" w:fill="auto"/>
          </w:tcPr>
          <w:p w:rsidR="00414EF6" w:rsidRPr="00DB4410" w:rsidRDefault="00414EF6" w:rsidP="00DB4410">
            <w:pPr>
              <w:spacing w:line="276" w:lineRule="auto"/>
              <w:ind w:right="-246" w:firstLine="164"/>
              <w:jc w:val="center"/>
              <w:rPr>
                <w:sz w:val="24"/>
                <w:szCs w:val="24"/>
              </w:rPr>
            </w:pPr>
            <w:r w:rsidRPr="00DB4410">
              <w:rPr>
                <w:sz w:val="24"/>
                <w:szCs w:val="24"/>
              </w:rPr>
              <w:t>«4»</w:t>
            </w:r>
          </w:p>
        </w:tc>
        <w:tc>
          <w:tcPr>
            <w:tcW w:w="8080" w:type="dxa"/>
            <w:shd w:val="clear" w:color="auto" w:fill="auto"/>
          </w:tcPr>
          <w:p w:rsidR="00414EF6" w:rsidRPr="00DB4410" w:rsidRDefault="00414EF6" w:rsidP="00DB4410">
            <w:pPr>
              <w:spacing w:line="276" w:lineRule="auto"/>
              <w:ind w:right="-246"/>
              <w:jc w:val="center"/>
              <w:rPr>
                <w:sz w:val="24"/>
                <w:szCs w:val="24"/>
              </w:rPr>
            </w:pPr>
            <w:r w:rsidRPr="00DB4410">
              <w:rPr>
                <w:sz w:val="24"/>
                <w:szCs w:val="24"/>
              </w:rPr>
              <w:t>1-2 ошибки или 1 исправление (1-й класс);</w:t>
            </w:r>
          </w:p>
          <w:p w:rsidR="00414EF6" w:rsidRPr="00DB4410" w:rsidRDefault="00414EF6" w:rsidP="00DB4410">
            <w:pPr>
              <w:spacing w:line="276" w:lineRule="auto"/>
              <w:ind w:right="-246"/>
              <w:jc w:val="center"/>
              <w:rPr>
                <w:sz w:val="24"/>
                <w:szCs w:val="24"/>
              </w:rPr>
            </w:pPr>
            <w:r w:rsidRPr="00DB4410">
              <w:rPr>
                <w:sz w:val="24"/>
                <w:szCs w:val="24"/>
              </w:rPr>
              <w:t>1ошибка или 1 исправление (2-4 классы)</w:t>
            </w:r>
          </w:p>
        </w:tc>
      </w:tr>
      <w:tr w:rsidR="00414EF6" w:rsidRPr="00CE30DD" w:rsidTr="00DB4410">
        <w:tc>
          <w:tcPr>
            <w:tcW w:w="1951" w:type="dxa"/>
            <w:shd w:val="clear" w:color="auto" w:fill="auto"/>
          </w:tcPr>
          <w:p w:rsidR="00414EF6" w:rsidRPr="00DB4410" w:rsidRDefault="00414EF6" w:rsidP="00DB4410">
            <w:pPr>
              <w:spacing w:line="276" w:lineRule="auto"/>
              <w:ind w:right="-246" w:firstLine="164"/>
              <w:jc w:val="center"/>
              <w:rPr>
                <w:sz w:val="24"/>
                <w:szCs w:val="24"/>
              </w:rPr>
            </w:pPr>
            <w:r w:rsidRPr="00DB4410">
              <w:rPr>
                <w:sz w:val="24"/>
                <w:szCs w:val="24"/>
              </w:rPr>
              <w:t>«3»</w:t>
            </w:r>
          </w:p>
        </w:tc>
        <w:tc>
          <w:tcPr>
            <w:tcW w:w="8080" w:type="dxa"/>
            <w:shd w:val="clear" w:color="auto" w:fill="auto"/>
          </w:tcPr>
          <w:p w:rsidR="00414EF6" w:rsidRPr="00DB4410" w:rsidRDefault="00414EF6" w:rsidP="00DB4410">
            <w:pPr>
              <w:spacing w:line="276" w:lineRule="auto"/>
              <w:ind w:right="-246"/>
              <w:jc w:val="center"/>
              <w:rPr>
                <w:sz w:val="24"/>
                <w:szCs w:val="24"/>
              </w:rPr>
            </w:pPr>
            <w:r w:rsidRPr="00DB4410">
              <w:rPr>
                <w:sz w:val="24"/>
                <w:szCs w:val="24"/>
              </w:rPr>
              <w:t>3 ошибки и 1 исправление (1-й класс);</w:t>
            </w:r>
          </w:p>
          <w:p w:rsidR="00414EF6" w:rsidRPr="00DB4410" w:rsidRDefault="00414EF6" w:rsidP="00DB4410">
            <w:pPr>
              <w:spacing w:line="276" w:lineRule="auto"/>
              <w:ind w:right="-246"/>
              <w:jc w:val="center"/>
              <w:rPr>
                <w:sz w:val="24"/>
                <w:szCs w:val="24"/>
              </w:rPr>
            </w:pPr>
            <w:r w:rsidRPr="00DB4410">
              <w:rPr>
                <w:sz w:val="24"/>
                <w:szCs w:val="24"/>
              </w:rPr>
              <w:t>2ошибки и 1 исправление (2-4 классы)</w:t>
            </w:r>
          </w:p>
        </w:tc>
      </w:tr>
      <w:tr w:rsidR="00414EF6" w:rsidRPr="00CE30DD" w:rsidTr="00DB4410">
        <w:tc>
          <w:tcPr>
            <w:tcW w:w="1951" w:type="dxa"/>
            <w:shd w:val="clear" w:color="auto" w:fill="auto"/>
          </w:tcPr>
          <w:p w:rsidR="00414EF6" w:rsidRPr="00DB4410" w:rsidRDefault="00414EF6" w:rsidP="00DB4410">
            <w:pPr>
              <w:spacing w:line="276" w:lineRule="auto"/>
              <w:ind w:right="-246" w:firstLine="164"/>
              <w:jc w:val="center"/>
              <w:rPr>
                <w:sz w:val="24"/>
                <w:szCs w:val="24"/>
              </w:rPr>
            </w:pPr>
            <w:r w:rsidRPr="00DB4410">
              <w:rPr>
                <w:sz w:val="24"/>
                <w:szCs w:val="24"/>
              </w:rPr>
              <w:t>«2»</w:t>
            </w:r>
          </w:p>
        </w:tc>
        <w:tc>
          <w:tcPr>
            <w:tcW w:w="8080" w:type="dxa"/>
            <w:shd w:val="clear" w:color="auto" w:fill="auto"/>
          </w:tcPr>
          <w:p w:rsidR="00414EF6" w:rsidRPr="00DB4410" w:rsidRDefault="00414EF6" w:rsidP="00DB4410">
            <w:pPr>
              <w:spacing w:line="276" w:lineRule="auto"/>
              <w:ind w:right="-246"/>
              <w:jc w:val="center"/>
              <w:rPr>
                <w:sz w:val="24"/>
                <w:szCs w:val="24"/>
              </w:rPr>
            </w:pPr>
            <w:r w:rsidRPr="00DB4410">
              <w:rPr>
                <w:sz w:val="24"/>
                <w:szCs w:val="24"/>
              </w:rPr>
              <w:t>4 ошибки (1-й класс);</w:t>
            </w:r>
          </w:p>
          <w:p w:rsidR="00414EF6" w:rsidRPr="00DB4410" w:rsidRDefault="00414EF6" w:rsidP="00DB4410">
            <w:pPr>
              <w:spacing w:line="276" w:lineRule="auto"/>
              <w:ind w:right="-246"/>
              <w:jc w:val="center"/>
              <w:rPr>
                <w:sz w:val="24"/>
                <w:szCs w:val="24"/>
              </w:rPr>
            </w:pPr>
            <w:r w:rsidRPr="00DB4410">
              <w:rPr>
                <w:sz w:val="24"/>
                <w:szCs w:val="24"/>
              </w:rPr>
              <w:t>3ошибки (2-4 классы)</w:t>
            </w:r>
          </w:p>
        </w:tc>
      </w:tr>
    </w:tbl>
    <w:p w:rsidR="00DB4410" w:rsidRDefault="00DB4410" w:rsidP="00414EF6">
      <w:pPr>
        <w:tabs>
          <w:tab w:val="left" w:pos="142"/>
        </w:tabs>
        <w:ind w:firstLine="567"/>
        <w:rPr>
          <w:b/>
          <w:sz w:val="24"/>
          <w:lang w:eastAsia="ar-SA"/>
        </w:rPr>
      </w:pPr>
    </w:p>
    <w:p w:rsidR="00414EF6" w:rsidRPr="00DB4410" w:rsidRDefault="00414EF6" w:rsidP="00DB4410">
      <w:pPr>
        <w:tabs>
          <w:tab w:val="left" w:pos="142"/>
        </w:tabs>
        <w:ind w:firstLine="567"/>
        <w:jc w:val="center"/>
        <w:rPr>
          <w:b/>
          <w:szCs w:val="28"/>
          <w:lang w:eastAsia="ar-SA"/>
        </w:rPr>
      </w:pPr>
      <w:r w:rsidRPr="00DB4410">
        <w:rPr>
          <w:b/>
          <w:szCs w:val="28"/>
          <w:lang w:eastAsia="ar-SA"/>
        </w:rPr>
        <w:t>Оценивание письменных работ обучающихся с ЗПР начальной школы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391"/>
        <w:gridCol w:w="4967"/>
      </w:tblGrid>
      <w:tr w:rsidR="00414EF6" w:rsidRPr="00CE30DD" w:rsidTr="00DB4410">
        <w:trPr>
          <w:cantSplit/>
          <w:trHeight w:val="1101"/>
        </w:trPr>
        <w:tc>
          <w:tcPr>
            <w:tcW w:w="673" w:type="dxa"/>
            <w:shd w:val="clear" w:color="auto" w:fill="auto"/>
            <w:textDirection w:val="btLr"/>
          </w:tcPr>
          <w:p w:rsidR="00414EF6" w:rsidRPr="00DB4410" w:rsidRDefault="00414EF6" w:rsidP="00DB4410">
            <w:pPr>
              <w:spacing w:line="276" w:lineRule="auto"/>
              <w:ind w:left="113" w:right="-104" w:firstLine="0"/>
              <w:jc w:val="left"/>
              <w:rPr>
                <w:b/>
                <w:bCs/>
                <w:sz w:val="24"/>
                <w:szCs w:val="24"/>
              </w:rPr>
            </w:pPr>
            <w:r w:rsidRPr="00DB4410">
              <w:rPr>
                <w:b/>
                <w:bCs/>
                <w:sz w:val="24"/>
                <w:szCs w:val="24"/>
              </w:rPr>
              <w:t>Отметка</w:t>
            </w:r>
          </w:p>
        </w:tc>
        <w:tc>
          <w:tcPr>
            <w:tcW w:w="4391" w:type="dxa"/>
            <w:shd w:val="clear" w:color="auto" w:fill="auto"/>
          </w:tcPr>
          <w:p w:rsidR="00414EF6" w:rsidRPr="00DB4410" w:rsidRDefault="00414EF6" w:rsidP="00DB4410">
            <w:pPr>
              <w:spacing w:line="276" w:lineRule="auto"/>
              <w:ind w:right="-102" w:firstLine="709"/>
              <w:jc w:val="center"/>
              <w:rPr>
                <w:b/>
                <w:bCs/>
                <w:sz w:val="24"/>
                <w:szCs w:val="24"/>
              </w:rPr>
            </w:pPr>
            <w:r w:rsidRPr="00DB4410">
              <w:rPr>
                <w:b/>
                <w:bCs/>
                <w:sz w:val="24"/>
                <w:szCs w:val="24"/>
              </w:rPr>
              <w:t>Программы</w:t>
            </w:r>
          </w:p>
          <w:p w:rsidR="00414EF6" w:rsidRPr="00DB4410" w:rsidRDefault="00414EF6" w:rsidP="00DB4410">
            <w:pPr>
              <w:spacing w:line="276" w:lineRule="auto"/>
              <w:ind w:right="-102" w:firstLine="709"/>
              <w:jc w:val="center"/>
              <w:rPr>
                <w:b/>
                <w:bCs/>
                <w:sz w:val="24"/>
                <w:szCs w:val="24"/>
              </w:rPr>
            </w:pPr>
            <w:r w:rsidRPr="00DB4410">
              <w:rPr>
                <w:b/>
                <w:bCs/>
                <w:sz w:val="24"/>
                <w:szCs w:val="24"/>
              </w:rPr>
              <w:t>общеобразовательной</w:t>
            </w:r>
          </w:p>
          <w:p w:rsidR="00414EF6" w:rsidRPr="00DB4410" w:rsidRDefault="00414EF6" w:rsidP="00DB4410">
            <w:pPr>
              <w:spacing w:line="276" w:lineRule="auto"/>
              <w:ind w:right="-102" w:firstLine="709"/>
              <w:jc w:val="center"/>
              <w:rPr>
                <w:b/>
                <w:bCs/>
                <w:sz w:val="24"/>
                <w:szCs w:val="24"/>
              </w:rPr>
            </w:pPr>
            <w:r w:rsidRPr="00DB4410">
              <w:rPr>
                <w:b/>
                <w:bCs/>
                <w:sz w:val="24"/>
                <w:szCs w:val="24"/>
              </w:rPr>
              <w:t>школы</w:t>
            </w:r>
          </w:p>
        </w:tc>
        <w:tc>
          <w:tcPr>
            <w:tcW w:w="4967" w:type="dxa"/>
            <w:shd w:val="clear" w:color="auto" w:fill="auto"/>
          </w:tcPr>
          <w:p w:rsidR="00414EF6" w:rsidRPr="00DB4410" w:rsidRDefault="00414EF6" w:rsidP="00DB4410">
            <w:pPr>
              <w:spacing w:line="276" w:lineRule="auto"/>
              <w:ind w:right="-102" w:firstLine="709"/>
              <w:jc w:val="center"/>
              <w:rPr>
                <w:b/>
                <w:bCs/>
                <w:sz w:val="24"/>
                <w:szCs w:val="24"/>
              </w:rPr>
            </w:pPr>
            <w:r w:rsidRPr="00DB4410">
              <w:rPr>
                <w:b/>
                <w:bCs/>
                <w:sz w:val="24"/>
                <w:szCs w:val="24"/>
              </w:rPr>
              <w:t>Адаптированная основная общеобразовательная программа для обучающихся с ЗПР</w:t>
            </w:r>
          </w:p>
        </w:tc>
      </w:tr>
      <w:tr w:rsidR="00414EF6" w:rsidRPr="00CE30DD" w:rsidTr="00DB4410">
        <w:tc>
          <w:tcPr>
            <w:tcW w:w="673" w:type="dxa"/>
            <w:shd w:val="clear" w:color="auto" w:fill="auto"/>
          </w:tcPr>
          <w:p w:rsidR="00414EF6" w:rsidRPr="00DB4410" w:rsidRDefault="00414EF6" w:rsidP="00DB4410">
            <w:pPr>
              <w:spacing w:line="276" w:lineRule="auto"/>
              <w:ind w:firstLine="164"/>
              <w:rPr>
                <w:bCs/>
                <w:sz w:val="24"/>
                <w:szCs w:val="24"/>
              </w:rPr>
            </w:pPr>
            <w:r w:rsidRPr="00DB4410">
              <w:rPr>
                <w:bCs/>
                <w:sz w:val="24"/>
                <w:szCs w:val="24"/>
              </w:rPr>
              <w:t>5</w:t>
            </w:r>
          </w:p>
        </w:tc>
        <w:tc>
          <w:tcPr>
            <w:tcW w:w="4391" w:type="dxa"/>
            <w:shd w:val="clear" w:color="auto" w:fill="auto"/>
          </w:tcPr>
          <w:p w:rsidR="00414EF6" w:rsidRPr="00DB4410" w:rsidRDefault="00414EF6" w:rsidP="00DB4410">
            <w:pPr>
              <w:spacing w:line="276" w:lineRule="auto"/>
              <w:ind w:firstLine="0"/>
              <w:rPr>
                <w:bCs/>
                <w:sz w:val="24"/>
                <w:szCs w:val="24"/>
              </w:rPr>
            </w:pPr>
            <w:r w:rsidRPr="00DB4410">
              <w:rPr>
                <w:bCs/>
                <w:sz w:val="24"/>
                <w:szCs w:val="24"/>
              </w:rPr>
              <w:t>Не ставится при трёх исправлениях, но при одной негрубой ошибке можно ставить</w:t>
            </w:r>
          </w:p>
        </w:tc>
        <w:tc>
          <w:tcPr>
            <w:tcW w:w="4967" w:type="dxa"/>
            <w:shd w:val="clear" w:color="auto" w:fill="auto"/>
          </w:tcPr>
          <w:p w:rsidR="00414EF6" w:rsidRPr="00DB4410" w:rsidRDefault="00414EF6" w:rsidP="00DB4410">
            <w:pPr>
              <w:spacing w:line="276" w:lineRule="auto"/>
              <w:ind w:firstLine="0"/>
              <w:rPr>
                <w:bCs/>
                <w:sz w:val="24"/>
                <w:szCs w:val="24"/>
              </w:rPr>
            </w:pPr>
            <w:r w:rsidRPr="00DB4410">
              <w:rPr>
                <w:bCs/>
                <w:sz w:val="24"/>
                <w:szCs w:val="24"/>
              </w:rPr>
              <w:t>Допущены 1 негрубая ошибка или 1-2 дисграфических ошибок, работа написана аккуратно</w:t>
            </w:r>
          </w:p>
        </w:tc>
      </w:tr>
      <w:tr w:rsidR="00414EF6" w:rsidRPr="00CE30DD" w:rsidTr="00DB4410">
        <w:tc>
          <w:tcPr>
            <w:tcW w:w="673" w:type="dxa"/>
            <w:shd w:val="clear" w:color="auto" w:fill="auto"/>
          </w:tcPr>
          <w:p w:rsidR="00414EF6" w:rsidRPr="00DB4410" w:rsidRDefault="00414EF6" w:rsidP="00DB4410">
            <w:pPr>
              <w:spacing w:line="276" w:lineRule="auto"/>
              <w:ind w:firstLine="164"/>
              <w:rPr>
                <w:bCs/>
                <w:sz w:val="24"/>
                <w:szCs w:val="24"/>
              </w:rPr>
            </w:pPr>
            <w:r w:rsidRPr="00DB4410">
              <w:rPr>
                <w:bCs/>
                <w:sz w:val="24"/>
                <w:szCs w:val="24"/>
              </w:rPr>
              <w:t>4</w:t>
            </w:r>
          </w:p>
        </w:tc>
        <w:tc>
          <w:tcPr>
            <w:tcW w:w="4391" w:type="dxa"/>
            <w:shd w:val="clear" w:color="auto" w:fill="auto"/>
          </w:tcPr>
          <w:p w:rsidR="00414EF6" w:rsidRPr="00DB4410" w:rsidRDefault="00414EF6" w:rsidP="00DB4410">
            <w:pPr>
              <w:spacing w:line="276" w:lineRule="auto"/>
              <w:ind w:firstLine="0"/>
              <w:rPr>
                <w:bCs/>
                <w:sz w:val="24"/>
                <w:szCs w:val="24"/>
              </w:rPr>
            </w:pPr>
            <w:r w:rsidRPr="00DB4410">
              <w:rPr>
                <w:bCs/>
                <w:sz w:val="24"/>
                <w:szCs w:val="24"/>
              </w:rPr>
              <w:t>Допущены орфографические и 2 пунктуационные ошибки или 1 орфографическая и 3 пунктуационные ошибки</w:t>
            </w:r>
          </w:p>
        </w:tc>
        <w:tc>
          <w:tcPr>
            <w:tcW w:w="4967" w:type="dxa"/>
            <w:shd w:val="clear" w:color="auto" w:fill="auto"/>
          </w:tcPr>
          <w:p w:rsidR="00414EF6" w:rsidRPr="00DB4410" w:rsidRDefault="00414EF6" w:rsidP="00DB4410">
            <w:pPr>
              <w:spacing w:line="276" w:lineRule="auto"/>
              <w:ind w:firstLine="0"/>
              <w:rPr>
                <w:bCs/>
                <w:sz w:val="24"/>
                <w:szCs w:val="24"/>
              </w:rPr>
            </w:pPr>
            <w:r w:rsidRPr="00DB4410">
              <w:rPr>
                <w:bCs/>
                <w:sz w:val="24"/>
                <w:szCs w:val="24"/>
              </w:rPr>
              <w:t>Допущены 1-2 орфографические  ошибки, 1-3 пунктуационных и 1-3 дисграфических ошибок, работа написана аккуратно, но допущены 1-2 исправления</w:t>
            </w:r>
          </w:p>
        </w:tc>
      </w:tr>
      <w:tr w:rsidR="00414EF6" w:rsidRPr="00CE30DD" w:rsidTr="00DB4410">
        <w:tc>
          <w:tcPr>
            <w:tcW w:w="673" w:type="dxa"/>
            <w:shd w:val="clear" w:color="auto" w:fill="auto"/>
          </w:tcPr>
          <w:p w:rsidR="00414EF6" w:rsidRPr="00DB4410" w:rsidRDefault="00414EF6" w:rsidP="00DB4410">
            <w:pPr>
              <w:spacing w:line="276" w:lineRule="auto"/>
              <w:ind w:firstLine="164"/>
              <w:rPr>
                <w:bCs/>
                <w:sz w:val="24"/>
                <w:szCs w:val="24"/>
              </w:rPr>
            </w:pPr>
            <w:r w:rsidRPr="00DB4410">
              <w:rPr>
                <w:bCs/>
                <w:sz w:val="24"/>
                <w:szCs w:val="24"/>
              </w:rPr>
              <w:t>3</w:t>
            </w:r>
          </w:p>
        </w:tc>
        <w:tc>
          <w:tcPr>
            <w:tcW w:w="4391" w:type="dxa"/>
            <w:shd w:val="clear" w:color="auto" w:fill="auto"/>
          </w:tcPr>
          <w:p w:rsidR="00414EF6" w:rsidRPr="00DB4410" w:rsidRDefault="00414EF6" w:rsidP="00DB4410">
            <w:pPr>
              <w:spacing w:line="276" w:lineRule="auto"/>
              <w:ind w:firstLine="0"/>
              <w:rPr>
                <w:bCs/>
                <w:sz w:val="24"/>
                <w:szCs w:val="24"/>
              </w:rPr>
            </w:pPr>
            <w:r w:rsidRPr="00DB4410">
              <w:rPr>
                <w:sz w:val="24"/>
                <w:szCs w:val="24"/>
              </w:rPr>
              <w:t>Допущены 3-4 орфографические ошибки и 4 пунктуационные ошибки или 5 орфографических ошибок</w:t>
            </w:r>
          </w:p>
        </w:tc>
        <w:tc>
          <w:tcPr>
            <w:tcW w:w="4967" w:type="dxa"/>
            <w:shd w:val="clear" w:color="auto" w:fill="auto"/>
          </w:tcPr>
          <w:p w:rsidR="00414EF6" w:rsidRPr="00DB4410" w:rsidRDefault="00414EF6" w:rsidP="00DB4410">
            <w:pPr>
              <w:spacing w:line="276" w:lineRule="auto"/>
              <w:ind w:firstLine="0"/>
              <w:rPr>
                <w:bCs/>
                <w:sz w:val="24"/>
                <w:szCs w:val="24"/>
              </w:rPr>
            </w:pPr>
            <w:r w:rsidRPr="00DB4410">
              <w:rPr>
                <w:sz w:val="24"/>
                <w:szCs w:val="24"/>
              </w:rPr>
              <w:t>Допущены 3-5 орфографических ошибок, 3-4 пунктуационных, 4-5 дисграфических. Допущены 1-2 исправления</w:t>
            </w:r>
          </w:p>
        </w:tc>
      </w:tr>
      <w:tr w:rsidR="00414EF6" w:rsidRPr="00CE30DD" w:rsidTr="00DB4410">
        <w:tc>
          <w:tcPr>
            <w:tcW w:w="673" w:type="dxa"/>
            <w:shd w:val="clear" w:color="auto" w:fill="auto"/>
          </w:tcPr>
          <w:p w:rsidR="00414EF6" w:rsidRPr="00DB4410" w:rsidRDefault="00414EF6" w:rsidP="00DB4410">
            <w:pPr>
              <w:spacing w:line="276" w:lineRule="auto"/>
              <w:ind w:firstLine="164"/>
              <w:rPr>
                <w:bCs/>
                <w:sz w:val="24"/>
                <w:szCs w:val="24"/>
              </w:rPr>
            </w:pPr>
            <w:r w:rsidRPr="00DB4410">
              <w:rPr>
                <w:bCs/>
                <w:sz w:val="24"/>
                <w:szCs w:val="24"/>
              </w:rPr>
              <w:t>2</w:t>
            </w:r>
          </w:p>
        </w:tc>
        <w:tc>
          <w:tcPr>
            <w:tcW w:w="4391" w:type="dxa"/>
            <w:shd w:val="clear" w:color="auto" w:fill="auto"/>
          </w:tcPr>
          <w:p w:rsidR="00414EF6" w:rsidRPr="00DB4410" w:rsidRDefault="00414EF6" w:rsidP="00DB4410">
            <w:pPr>
              <w:spacing w:line="276" w:lineRule="auto"/>
              <w:ind w:firstLine="0"/>
              <w:rPr>
                <w:bCs/>
                <w:sz w:val="24"/>
                <w:szCs w:val="24"/>
              </w:rPr>
            </w:pPr>
            <w:r w:rsidRPr="00DB4410">
              <w:rPr>
                <w:bCs/>
                <w:sz w:val="24"/>
                <w:szCs w:val="24"/>
              </w:rPr>
              <w:t>Допущены 5-8 орфографических ошибок</w:t>
            </w:r>
          </w:p>
        </w:tc>
        <w:tc>
          <w:tcPr>
            <w:tcW w:w="4967" w:type="dxa"/>
            <w:shd w:val="clear" w:color="auto" w:fill="auto"/>
          </w:tcPr>
          <w:p w:rsidR="00414EF6" w:rsidRPr="00DB4410" w:rsidRDefault="00414EF6" w:rsidP="00DB4410">
            <w:pPr>
              <w:spacing w:line="276" w:lineRule="auto"/>
              <w:ind w:firstLine="0"/>
              <w:rPr>
                <w:bCs/>
                <w:sz w:val="24"/>
                <w:szCs w:val="24"/>
              </w:rPr>
            </w:pPr>
            <w:r w:rsidRPr="00DB4410">
              <w:rPr>
                <w:sz w:val="24"/>
                <w:szCs w:val="24"/>
              </w:rPr>
              <w:t>Допущено более 8 орфографических, 4 и более дисграфических ошибок.</w:t>
            </w:r>
          </w:p>
        </w:tc>
      </w:tr>
      <w:tr w:rsidR="00414EF6" w:rsidRPr="00CE30DD" w:rsidTr="00DB4410">
        <w:tc>
          <w:tcPr>
            <w:tcW w:w="673" w:type="dxa"/>
            <w:shd w:val="clear" w:color="auto" w:fill="auto"/>
          </w:tcPr>
          <w:p w:rsidR="00414EF6" w:rsidRPr="00DB4410" w:rsidRDefault="00414EF6" w:rsidP="00DB4410">
            <w:pPr>
              <w:spacing w:line="276" w:lineRule="auto"/>
              <w:ind w:firstLine="164"/>
              <w:rPr>
                <w:bCs/>
                <w:sz w:val="24"/>
                <w:szCs w:val="24"/>
              </w:rPr>
            </w:pPr>
            <w:r w:rsidRPr="00DB4410">
              <w:rPr>
                <w:bCs/>
                <w:sz w:val="24"/>
                <w:szCs w:val="24"/>
              </w:rPr>
              <w:t>1</w:t>
            </w:r>
          </w:p>
        </w:tc>
        <w:tc>
          <w:tcPr>
            <w:tcW w:w="4391" w:type="dxa"/>
            <w:shd w:val="clear" w:color="auto" w:fill="auto"/>
          </w:tcPr>
          <w:p w:rsidR="00414EF6" w:rsidRPr="00DB4410" w:rsidRDefault="00414EF6" w:rsidP="00DB4410">
            <w:pPr>
              <w:spacing w:line="276" w:lineRule="auto"/>
              <w:ind w:firstLine="0"/>
              <w:rPr>
                <w:bCs/>
                <w:sz w:val="24"/>
                <w:szCs w:val="24"/>
              </w:rPr>
            </w:pPr>
            <w:r w:rsidRPr="00DB4410">
              <w:rPr>
                <w:bCs/>
                <w:sz w:val="24"/>
                <w:szCs w:val="24"/>
              </w:rPr>
              <w:t>Допущено более 8 орфографических ошибок</w:t>
            </w:r>
          </w:p>
        </w:tc>
        <w:tc>
          <w:tcPr>
            <w:tcW w:w="4967" w:type="dxa"/>
            <w:shd w:val="clear" w:color="auto" w:fill="auto"/>
          </w:tcPr>
          <w:p w:rsidR="00414EF6" w:rsidRPr="00DB4410" w:rsidRDefault="00414EF6" w:rsidP="00DB4410">
            <w:pPr>
              <w:spacing w:line="276" w:lineRule="auto"/>
              <w:ind w:firstLine="0"/>
              <w:jc w:val="center"/>
              <w:rPr>
                <w:bCs/>
                <w:sz w:val="24"/>
                <w:szCs w:val="24"/>
              </w:rPr>
            </w:pPr>
            <w:r w:rsidRPr="00DB4410">
              <w:rPr>
                <w:bCs/>
                <w:sz w:val="24"/>
                <w:szCs w:val="24"/>
              </w:rPr>
              <w:t>-</w:t>
            </w:r>
          </w:p>
        </w:tc>
      </w:tr>
    </w:tbl>
    <w:p w:rsidR="00414EF6" w:rsidRPr="00DB4410" w:rsidRDefault="00414EF6" w:rsidP="00DB4410">
      <w:pPr>
        <w:tabs>
          <w:tab w:val="left" w:pos="851"/>
        </w:tabs>
        <w:spacing w:line="360" w:lineRule="auto"/>
        <w:ind w:firstLine="567"/>
        <w:jc w:val="center"/>
        <w:rPr>
          <w:szCs w:val="28"/>
        </w:rPr>
      </w:pPr>
      <w:r w:rsidRPr="00DB4410">
        <w:rPr>
          <w:b/>
          <w:bCs/>
          <w:szCs w:val="28"/>
        </w:rPr>
        <w:lastRenderedPageBreak/>
        <w:t>Классификация ошибок</w:t>
      </w:r>
    </w:p>
    <w:p w:rsidR="00414EF6" w:rsidRPr="00DB4410" w:rsidRDefault="00414EF6" w:rsidP="00DB4410">
      <w:pPr>
        <w:tabs>
          <w:tab w:val="left" w:pos="851"/>
        </w:tabs>
        <w:spacing w:line="360" w:lineRule="auto"/>
        <w:ind w:firstLine="567"/>
        <w:rPr>
          <w:bCs/>
          <w:szCs w:val="28"/>
        </w:rPr>
      </w:pPr>
      <w:r w:rsidRPr="00DB4410">
        <w:rPr>
          <w:b/>
          <w:bCs/>
          <w:szCs w:val="28"/>
        </w:rPr>
        <w:t xml:space="preserve">Ошибкой в диктанте </w:t>
      </w:r>
      <w:r w:rsidRPr="00DB4410">
        <w:rPr>
          <w:bCs/>
          <w:szCs w:val="28"/>
        </w:rPr>
        <w:t>следует считать:</w:t>
      </w:r>
    </w:p>
    <w:p w:rsidR="00414EF6" w:rsidRPr="00DB4410" w:rsidRDefault="00414EF6" w:rsidP="00DB4410">
      <w:pPr>
        <w:numPr>
          <w:ilvl w:val="0"/>
          <w:numId w:val="81"/>
        </w:numPr>
        <w:tabs>
          <w:tab w:val="left" w:pos="851"/>
        </w:tabs>
        <w:spacing w:after="0" w:line="360" w:lineRule="auto"/>
        <w:ind w:left="0" w:right="0" w:firstLine="0"/>
        <w:rPr>
          <w:bCs/>
          <w:szCs w:val="28"/>
        </w:rPr>
      </w:pPr>
      <w:r w:rsidRPr="00DB4410">
        <w:rPr>
          <w:bCs/>
          <w:szCs w:val="28"/>
        </w:rPr>
        <w:t>нарушение правил орфографии при написании слов;</w:t>
      </w:r>
    </w:p>
    <w:p w:rsidR="00414EF6" w:rsidRPr="00DB4410" w:rsidRDefault="00414EF6" w:rsidP="00DB4410">
      <w:pPr>
        <w:numPr>
          <w:ilvl w:val="0"/>
          <w:numId w:val="81"/>
        </w:numPr>
        <w:tabs>
          <w:tab w:val="left" w:pos="851"/>
        </w:tabs>
        <w:spacing w:after="0" w:line="360" w:lineRule="auto"/>
        <w:ind w:left="0" w:right="0" w:firstLine="0"/>
        <w:rPr>
          <w:bCs/>
          <w:szCs w:val="28"/>
        </w:rPr>
      </w:pPr>
      <w:r w:rsidRPr="00DB4410">
        <w:rPr>
          <w:bCs/>
          <w:szCs w:val="28"/>
        </w:rPr>
        <w:t>пропуск и искажение букв в словах;</w:t>
      </w:r>
    </w:p>
    <w:p w:rsidR="00414EF6" w:rsidRPr="00DB4410" w:rsidRDefault="00414EF6" w:rsidP="00DB4410">
      <w:pPr>
        <w:numPr>
          <w:ilvl w:val="0"/>
          <w:numId w:val="81"/>
        </w:numPr>
        <w:tabs>
          <w:tab w:val="left" w:pos="851"/>
        </w:tabs>
        <w:spacing w:after="0" w:line="360" w:lineRule="auto"/>
        <w:ind w:left="0" w:right="0" w:firstLine="0"/>
        <w:rPr>
          <w:bCs/>
          <w:szCs w:val="28"/>
        </w:rPr>
      </w:pPr>
      <w:r w:rsidRPr="00DB4410">
        <w:rPr>
          <w:bCs/>
          <w:szCs w:val="28"/>
        </w:rPr>
        <w:t>замену слов;</w:t>
      </w:r>
    </w:p>
    <w:p w:rsidR="00414EF6" w:rsidRPr="00DB4410" w:rsidRDefault="00414EF6" w:rsidP="00DB4410">
      <w:pPr>
        <w:numPr>
          <w:ilvl w:val="0"/>
          <w:numId w:val="81"/>
        </w:numPr>
        <w:tabs>
          <w:tab w:val="left" w:pos="851"/>
        </w:tabs>
        <w:spacing w:after="0" w:line="360" w:lineRule="auto"/>
        <w:ind w:left="0" w:right="0" w:firstLine="0"/>
        <w:rPr>
          <w:bCs/>
          <w:szCs w:val="28"/>
        </w:rPr>
      </w:pPr>
      <w:r w:rsidRPr="00DB4410">
        <w:rPr>
          <w:bCs/>
          <w:szCs w:val="28"/>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414EF6" w:rsidRPr="00DB4410" w:rsidRDefault="00414EF6" w:rsidP="00DB4410">
      <w:pPr>
        <w:tabs>
          <w:tab w:val="left" w:pos="567"/>
        </w:tabs>
        <w:spacing w:line="360" w:lineRule="auto"/>
        <w:ind w:firstLine="567"/>
        <w:rPr>
          <w:szCs w:val="28"/>
        </w:rPr>
      </w:pPr>
      <w:r w:rsidRPr="00DB4410">
        <w:rPr>
          <w:b/>
          <w:bCs/>
          <w:szCs w:val="28"/>
        </w:rPr>
        <w:t>За ошибку в диктанте не считаются:</w:t>
      </w:r>
    </w:p>
    <w:p w:rsidR="00414EF6" w:rsidRPr="00DB4410" w:rsidRDefault="00414EF6" w:rsidP="00DB4410">
      <w:pPr>
        <w:numPr>
          <w:ilvl w:val="0"/>
          <w:numId w:val="82"/>
        </w:numPr>
        <w:tabs>
          <w:tab w:val="left" w:pos="851"/>
        </w:tabs>
        <w:spacing w:after="0" w:line="360" w:lineRule="auto"/>
        <w:ind w:left="0" w:right="0" w:firstLine="0"/>
        <w:rPr>
          <w:szCs w:val="28"/>
        </w:rPr>
      </w:pPr>
      <w:r w:rsidRPr="00DB4410">
        <w:rPr>
          <w:szCs w:val="28"/>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414EF6" w:rsidRPr="00DB4410" w:rsidRDefault="00414EF6" w:rsidP="00DB4410">
      <w:pPr>
        <w:numPr>
          <w:ilvl w:val="0"/>
          <w:numId w:val="82"/>
        </w:numPr>
        <w:tabs>
          <w:tab w:val="left" w:pos="851"/>
        </w:tabs>
        <w:spacing w:after="0" w:line="360" w:lineRule="auto"/>
        <w:ind w:left="0" w:right="0" w:firstLine="0"/>
        <w:rPr>
          <w:szCs w:val="28"/>
        </w:rPr>
      </w:pPr>
      <w:r w:rsidRPr="00DB4410">
        <w:rPr>
          <w:szCs w:val="28"/>
        </w:rPr>
        <w:t>единичный пропуск точки в конце предложения, если первое слово следующего предложения написано с заглавной буквы;</w:t>
      </w:r>
    </w:p>
    <w:p w:rsidR="00414EF6" w:rsidRPr="00DB4410" w:rsidRDefault="00414EF6" w:rsidP="00DB4410">
      <w:pPr>
        <w:numPr>
          <w:ilvl w:val="0"/>
          <w:numId w:val="82"/>
        </w:numPr>
        <w:tabs>
          <w:tab w:val="left" w:pos="851"/>
        </w:tabs>
        <w:spacing w:after="0" w:line="360" w:lineRule="auto"/>
        <w:ind w:left="0" w:right="0" w:firstLine="0"/>
        <w:rPr>
          <w:szCs w:val="28"/>
        </w:rPr>
      </w:pPr>
      <w:r w:rsidRPr="00DB4410">
        <w:rPr>
          <w:szCs w:val="28"/>
        </w:rPr>
        <w:t>единичный случай замены одного слова без искажения смысла.</w:t>
      </w:r>
    </w:p>
    <w:p w:rsidR="00414EF6" w:rsidRPr="00DB4410" w:rsidRDefault="00414EF6" w:rsidP="00DB4410">
      <w:pPr>
        <w:tabs>
          <w:tab w:val="left" w:pos="851"/>
        </w:tabs>
        <w:spacing w:after="0" w:line="360" w:lineRule="auto"/>
        <w:ind w:firstLine="567"/>
        <w:rPr>
          <w:szCs w:val="28"/>
        </w:rPr>
      </w:pPr>
      <w:r w:rsidRPr="00DB4410">
        <w:rPr>
          <w:b/>
          <w:bCs/>
          <w:szCs w:val="28"/>
        </w:rPr>
        <w:t>За одну ошибку в диктанте считаются:</w:t>
      </w:r>
    </w:p>
    <w:p w:rsidR="00414EF6" w:rsidRPr="00DB4410" w:rsidRDefault="00414EF6" w:rsidP="00DB4410">
      <w:pPr>
        <w:numPr>
          <w:ilvl w:val="0"/>
          <w:numId w:val="82"/>
        </w:numPr>
        <w:tabs>
          <w:tab w:val="left" w:pos="567"/>
        </w:tabs>
        <w:spacing w:after="0" w:line="360" w:lineRule="auto"/>
        <w:ind w:left="0" w:right="0" w:firstLine="0"/>
        <w:rPr>
          <w:szCs w:val="28"/>
        </w:rPr>
      </w:pPr>
      <w:r w:rsidRPr="00DB4410">
        <w:rPr>
          <w:szCs w:val="28"/>
        </w:rPr>
        <w:t>два исправления;</w:t>
      </w:r>
    </w:p>
    <w:p w:rsidR="00414EF6" w:rsidRPr="00DB4410" w:rsidRDefault="00414EF6" w:rsidP="00DB4410">
      <w:pPr>
        <w:numPr>
          <w:ilvl w:val="0"/>
          <w:numId w:val="82"/>
        </w:numPr>
        <w:tabs>
          <w:tab w:val="left" w:pos="567"/>
        </w:tabs>
        <w:spacing w:after="0" w:line="360" w:lineRule="auto"/>
        <w:ind w:left="0" w:right="0" w:firstLine="0"/>
        <w:rPr>
          <w:szCs w:val="28"/>
        </w:rPr>
      </w:pPr>
      <w:r w:rsidRPr="00DB4410">
        <w:rPr>
          <w:szCs w:val="28"/>
        </w:rPr>
        <w:t>две пунктуационные ошибки;</w:t>
      </w:r>
    </w:p>
    <w:p w:rsidR="00414EF6" w:rsidRPr="00DB4410" w:rsidRDefault="00414EF6" w:rsidP="00DB4410">
      <w:pPr>
        <w:numPr>
          <w:ilvl w:val="0"/>
          <w:numId w:val="82"/>
        </w:numPr>
        <w:tabs>
          <w:tab w:val="left" w:pos="567"/>
        </w:tabs>
        <w:spacing w:after="0" w:line="360" w:lineRule="auto"/>
        <w:ind w:left="0" w:right="0" w:firstLine="0"/>
        <w:rPr>
          <w:szCs w:val="28"/>
        </w:rPr>
      </w:pPr>
      <w:r w:rsidRPr="00DB4410">
        <w:rPr>
          <w:szCs w:val="28"/>
        </w:rPr>
        <w:t>повторение ошибок в одном и том же слове (например, в слове «ножи» дважды написано в конце «ы»);</w:t>
      </w:r>
    </w:p>
    <w:p w:rsidR="00414EF6" w:rsidRPr="00DB4410" w:rsidRDefault="00414EF6" w:rsidP="00DB4410">
      <w:pPr>
        <w:numPr>
          <w:ilvl w:val="0"/>
          <w:numId w:val="82"/>
        </w:numPr>
        <w:tabs>
          <w:tab w:val="left" w:pos="567"/>
        </w:tabs>
        <w:spacing w:after="0" w:line="360" w:lineRule="auto"/>
        <w:ind w:left="0" w:right="0" w:firstLine="0"/>
        <w:rPr>
          <w:szCs w:val="28"/>
        </w:rPr>
      </w:pPr>
      <w:r w:rsidRPr="00DB4410">
        <w:rPr>
          <w:szCs w:val="28"/>
        </w:rPr>
        <w:t>если же подобная ошибка встречается в другом слове, она считается за ошибку;</w:t>
      </w:r>
    </w:p>
    <w:p w:rsidR="00414EF6" w:rsidRPr="00DB4410" w:rsidRDefault="00414EF6" w:rsidP="00DB4410">
      <w:pPr>
        <w:numPr>
          <w:ilvl w:val="0"/>
          <w:numId w:val="82"/>
        </w:numPr>
        <w:tabs>
          <w:tab w:val="left" w:pos="567"/>
        </w:tabs>
        <w:spacing w:after="0" w:line="360" w:lineRule="auto"/>
        <w:ind w:left="0" w:right="0" w:firstLine="0"/>
        <w:rPr>
          <w:szCs w:val="28"/>
        </w:rPr>
      </w:pPr>
      <w:r w:rsidRPr="00DB4410">
        <w:rPr>
          <w:szCs w:val="28"/>
        </w:rPr>
        <w:t>при выставлении оценки все однотипные ошибки приравниваются к одной орфографической ошибке.</w:t>
      </w:r>
    </w:p>
    <w:p w:rsidR="00414EF6" w:rsidRPr="00DB4410" w:rsidRDefault="00414EF6" w:rsidP="00DB4410">
      <w:pPr>
        <w:tabs>
          <w:tab w:val="left" w:pos="567"/>
        </w:tabs>
        <w:spacing w:after="0" w:line="360" w:lineRule="auto"/>
        <w:ind w:firstLine="0"/>
        <w:rPr>
          <w:b/>
          <w:bCs/>
          <w:szCs w:val="28"/>
        </w:rPr>
      </w:pPr>
      <w:r w:rsidRPr="00DB4410">
        <w:rPr>
          <w:b/>
          <w:bCs/>
          <w:szCs w:val="28"/>
        </w:rPr>
        <w:t>Негрубыми ошибками считается:</w:t>
      </w:r>
    </w:p>
    <w:p w:rsidR="00414EF6" w:rsidRPr="00DB4410" w:rsidRDefault="00414EF6" w:rsidP="00DB4410">
      <w:pPr>
        <w:numPr>
          <w:ilvl w:val="0"/>
          <w:numId w:val="83"/>
        </w:numPr>
        <w:tabs>
          <w:tab w:val="left" w:pos="567"/>
        </w:tabs>
        <w:spacing w:after="0" w:line="360" w:lineRule="auto"/>
        <w:ind w:left="0" w:right="0" w:firstLine="0"/>
        <w:rPr>
          <w:bCs/>
          <w:szCs w:val="28"/>
        </w:rPr>
      </w:pPr>
      <w:r w:rsidRPr="00DB4410">
        <w:rPr>
          <w:bCs/>
          <w:szCs w:val="28"/>
        </w:rPr>
        <w:t>повторение одной и той же буквы в слове;</w:t>
      </w:r>
    </w:p>
    <w:p w:rsidR="00414EF6" w:rsidRPr="00DB4410" w:rsidRDefault="00414EF6" w:rsidP="00DB4410">
      <w:pPr>
        <w:numPr>
          <w:ilvl w:val="0"/>
          <w:numId w:val="83"/>
        </w:numPr>
        <w:tabs>
          <w:tab w:val="left" w:pos="567"/>
        </w:tabs>
        <w:spacing w:after="0" w:line="360" w:lineRule="auto"/>
        <w:ind w:left="0" w:right="0" w:firstLine="0"/>
        <w:rPr>
          <w:bCs/>
          <w:szCs w:val="28"/>
        </w:rPr>
      </w:pPr>
      <w:r w:rsidRPr="00DB4410">
        <w:rPr>
          <w:bCs/>
          <w:szCs w:val="28"/>
        </w:rPr>
        <w:t>недописанное слово;</w:t>
      </w:r>
    </w:p>
    <w:p w:rsidR="00414EF6" w:rsidRPr="00DB4410" w:rsidRDefault="00414EF6" w:rsidP="00DB4410">
      <w:pPr>
        <w:numPr>
          <w:ilvl w:val="0"/>
          <w:numId w:val="83"/>
        </w:numPr>
        <w:tabs>
          <w:tab w:val="left" w:pos="567"/>
        </w:tabs>
        <w:spacing w:after="0" w:line="360" w:lineRule="auto"/>
        <w:ind w:left="0" w:right="0" w:firstLine="0"/>
        <w:rPr>
          <w:bCs/>
          <w:szCs w:val="28"/>
        </w:rPr>
      </w:pPr>
      <w:r w:rsidRPr="00DB4410">
        <w:rPr>
          <w:bCs/>
          <w:szCs w:val="28"/>
        </w:rPr>
        <w:t>перенос слова, одна часть которого написана на  одной строке, а вторая опущена;</w:t>
      </w:r>
    </w:p>
    <w:p w:rsidR="00414EF6" w:rsidRPr="00DB4410" w:rsidRDefault="00414EF6" w:rsidP="00DB4410">
      <w:pPr>
        <w:numPr>
          <w:ilvl w:val="0"/>
          <w:numId w:val="83"/>
        </w:numPr>
        <w:tabs>
          <w:tab w:val="left" w:pos="567"/>
        </w:tabs>
        <w:spacing w:after="0" w:line="360" w:lineRule="auto"/>
        <w:ind w:left="0" w:right="0" w:firstLine="0"/>
        <w:rPr>
          <w:bCs/>
          <w:szCs w:val="28"/>
        </w:rPr>
      </w:pPr>
      <w:r w:rsidRPr="00DB4410">
        <w:rPr>
          <w:bCs/>
          <w:szCs w:val="28"/>
        </w:rPr>
        <w:lastRenderedPageBreak/>
        <w:t>дважды записанное одно и то же слово в предложении;</w:t>
      </w:r>
    </w:p>
    <w:p w:rsidR="00414EF6" w:rsidRPr="00DB4410" w:rsidRDefault="00414EF6" w:rsidP="00DB4410">
      <w:pPr>
        <w:numPr>
          <w:ilvl w:val="0"/>
          <w:numId w:val="83"/>
        </w:numPr>
        <w:tabs>
          <w:tab w:val="left" w:pos="567"/>
        </w:tabs>
        <w:spacing w:after="0" w:line="360" w:lineRule="auto"/>
        <w:ind w:left="0" w:right="0" w:firstLine="0"/>
        <w:rPr>
          <w:bCs/>
          <w:szCs w:val="28"/>
        </w:rPr>
      </w:pPr>
      <w:r w:rsidRPr="00DB4410">
        <w:rPr>
          <w:bCs/>
          <w:szCs w:val="28"/>
        </w:rPr>
        <w:t>3 негрубые ошибки = 1 ошибке.</w:t>
      </w:r>
    </w:p>
    <w:p w:rsidR="00414EF6" w:rsidRPr="00DB4410" w:rsidRDefault="00414EF6" w:rsidP="00DB4410">
      <w:pPr>
        <w:tabs>
          <w:tab w:val="left" w:pos="567"/>
        </w:tabs>
        <w:spacing w:after="0" w:line="360" w:lineRule="auto"/>
        <w:ind w:firstLine="0"/>
        <w:rPr>
          <w:szCs w:val="28"/>
        </w:rPr>
      </w:pPr>
      <w:r w:rsidRPr="00DB4410">
        <w:rPr>
          <w:b/>
          <w:bCs/>
          <w:szCs w:val="28"/>
        </w:rPr>
        <w:t>Однотипные ошибки:</w:t>
      </w:r>
    </w:p>
    <w:p w:rsidR="00414EF6" w:rsidRPr="00DB4410" w:rsidRDefault="00414EF6" w:rsidP="00DB4410">
      <w:pPr>
        <w:numPr>
          <w:ilvl w:val="0"/>
          <w:numId w:val="84"/>
        </w:numPr>
        <w:tabs>
          <w:tab w:val="left" w:pos="567"/>
        </w:tabs>
        <w:spacing w:after="0" w:line="360" w:lineRule="auto"/>
        <w:ind w:left="0" w:right="0" w:firstLine="0"/>
        <w:rPr>
          <w:szCs w:val="28"/>
        </w:rPr>
      </w:pPr>
      <w:r w:rsidRPr="00DB4410">
        <w:rPr>
          <w:szCs w:val="28"/>
        </w:rPr>
        <w:t>первые три однотипные ошибки = 1 ошибке, но каждая следующая подобная считается за отдельную ошибку;</w:t>
      </w:r>
    </w:p>
    <w:p w:rsidR="00414EF6" w:rsidRPr="00DB4410" w:rsidRDefault="00414EF6" w:rsidP="00DB4410">
      <w:pPr>
        <w:numPr>
          <w:ilvl w:val="0"/>
          <w:numId w:val="84"/>
        </w:numPr>
        <w:tabs>
          <w:tab w:val="left" w:pos="567"/>
        </w:tabs>
        <w:spacing w:after="0" w:line="360" w:lineRule="auto"/>
        <w:ind w:left="0" w:right="0" w:firstLine="0"/>
        <w:rPr>
          <w:szCs w:val="28"/>
        </w:rPr>
      </w:pPr>
      <w:r w:rsidRPr="00DB4410">
        <w:rPr>
          <w:szCs w:val="28"/>
        </w:rPr>
        <w:t>при 5 поправках оценка снижается на 1 балл.</w:t>
      </w:r>
    </w:p>
    <w:p w:rsidR="00DB4410" w:rsidRDefault="00DB4410" w:rsidP="00DB4410">
      <w:pPr>
        <w:tabs>
          <w:tab w:val="left" w:pos="567"/>
        </w:tabs>
        <w:spacing w:after="0" w:line="360" w:lineRule="auto"/>
        <w:ind w:firstLine="0"/>
        <w:jc w:val="center"/>
        <w:rPr>
          <w:b/>
          <w:bCs/>
          <w:szCs w:val="28"/>
        </w:rPr>
      </w:pPr>
    </w:p>
    <w:p w:rsidR="00414EF6" w:rsidRPr="00DB4410" w:rsidRDefault="00414EF6" w:rsidP="00DB4410">
      <w:pPr>
        <w:tabs>
          <w:tab w:val="left" w:pos="567"/>
        </w:tabs>
        <w:spacing w:after="0" w:line="360" w:lineRule="auto"/>
        <w:ind w:firstLine="0"/>
        <w:jc w:val="center"/>
        <w:rPr>
          <w:szCs w:val="28"/>
        </w:rPr>
      </w:pPr>
      <w:r w:rsidRPr="00DB4410">
        <w:rPr>
          <w:b/>
          <w:bCs/>
          <w:szCs w:val="28"/>
        </w:rPr>
        <w:t>Перечень специфических (дисграфических) ошибок учащихся</w:t>
      </w:r>
      <w:r w:rsidRPr="00DB4410">
        <w:rPr>
          <w:szCs w:val="28"/>
        </w:rPr>
        <w:t xml:space="preserve"> </w:t>
      </w:r>
      <w:r w:rsidRPr="00DB4410">
        <w:rPr>
          <w:b/>
          <w:bCs/>
          <w:szCs w:val="28"/>
        </w:rPr>
        <w:t>с указанием вида речевого нарушения</w:t>
      </w:r>
    </w:p>
    <w:p w:rsidR="00414EF6" w:rsidRPr="00DB4410" w:rsidRDefault="00414EF6" w:rsidP="00DB4410">
      <w:pPr>
        <w:tabs>
          <w:tab w:val="left" w:pos="567"/>
        </w:tabs>
        <w:spacing w:after="0" w:line="360" w:lineRule="auto"/>
        <w:ind w:firstLine="0"/>
        <w:rPr>
          <w:szCs w:val="28"/>
        </w:rPr>
      </w:pPr>
      <w:r w:rsidRPr="00DB4410">
        <w:rPr>
          <w:szCs w:val="28"/>
        </w:rPr>
        <w:t xml:space="preserve"> Ошибки, обусловленные несформированностью фонематических процессов, навыков звукового анализа и синтеза:</w:t>
      </w:r>
    </w:p>
    <w:p w:rsidR="00414EF6" w:rsidRPr="00DB4410" w:rsidRDefault="00414EF6" w:rsidP="00DB4410">
      <w:pPr>
        <w:numPr>
          <w:ilvl w:val="0"/>
          <w:numId w:val="85"/>
        </w:numPr>
        <w:tabs>
          <w:tab w:val="left" w:pos="567"/>
        </w:tabs>
        <w:spacing w:after="0" w:line="360" w:lineRule="auto"/>
        <w:ind w:left="0" w:right="0" w:firstLine="0"/>
        <w:rPr>
          <w:szCs w:val="28"/>
        </w:rPr>
      </w:pPr>
      <w:r w:rsidRPr="00DB4410">
        <w:rPr>
          <w:szCs w:val="28"/>
        </w:rPr>
        <w:t>пропуск букв и слогов – «прощла» (прощала), «жадые» (жадные), «ишка» (игрушка);</w:t>
      </w:r>
    </w:p>
    <w:p w:rsidR="00414EF6" w:rsidRPr="00DB4410" w:rsidRDefault="00414EF6" w:rsidP="00DB4410">
      <w:pPr>
        <w:numPr>
          <w:ilvl w:val="0"/>
          <w:numId w:val="85"/>
        </w:numPr>
        <w:tabs>
          <w:tab w:val="left" w:pos="567"/>
        </w:tabs>
        <w:spacing w:after="0" w:line="360" w:lineRule="auto"/>
        <w:ind w:left="0" w:right="0" w:firstLine="0"/>
        <w:rPr>
          <w:szCs w:val="28"/>
        </w:rPr>
      </w:pPr>
      <w:r w:rsidRPr="00DB4410">
        <w:rPr>
          <w:szCs w:val="28"/>
        </w:rPr>
        <w:t>перестановка букв и слогов – «онко» (окно), «звял» (взял), «переписал» (переписал), «натуспила» (наступила);</w:t>
      </w:r>
    </w:p>
    <w:p w:rsidR="00414EF6" w:rsidRPr="00DB4410" w:rsidRDefault="00414EF6" w:rsidP="00DB4410">
      <w:pPr>
        <w:numPr>
          <w:ilvl w:val="0"/>
          <w:numId w:val="85"/>
        </w:numPr>
        <w:tabs>
          <w:tab w:val="left" w:pos="567"/>
        </w:tabs>
        <w:spacing w:after="0" w:line="360" w:lineRule="auto"/>
        <w:ind w:left="0" w:right="0" w:firstLine="0"/>
        <w:rPr>
          <w:szCs w:val="28"/>
        </w:rPr>
      </w:pPr>
      <w:r w:rsidRPr="00DB4410">
        <w:rPr>
          <w:szCs w:val="28"/>
        </w:rPr>
        <w:t>недописывание букв и слогов – «дела» (делала), «лопат» (лопата), «набухл» (набухли);</w:t>
      </w:r>
    </w:p>
    <w:p w:rsidR="00414EF6" w:rsidRPr="00DB4410" w:rsidRDefault="00414EF6" w:rsidP="00DB4410">
      <w:pPr>
        <w:numPr>
          <w:ilvl w:val="0"/>
          <w:numId w:val="85"/>
        </w:numPr>
        <w:tabs>
          <w:tab w:val="left" w:pos="567"/>
        </w:tabs>
        <w:spacing w:after="0" w:line="360" w:lineRule="auto"/>
        <w:ind w:left="0" w:right="0" w:firstLine="0"/>
        <w:rPr>
          <w:szCs w:val="28"/>
        </w:rPr>
      </w:pPr>
      <w:r w:rsidRPr="00DB4410">
        <w:rPr>
          <w:szCs w:val="28"/>
        </w:rPr>
        <w:t>наращивание слова лишними буквами и слогами – «тарава» (трава), «катораые» (которые), «бабабушка» (бабушка),  «клюкиква» (клюква);</w:t>
      </w:r>
    </w:p>
    <w:p w:rsidR="00414EF6" w:rsidRPr="00DB4410" w:rsidRDefault="00414EF6" w:rsidP="00DB4410">
      <w:pPr>
        <w:numPr>
          <w:ilvl w:val="0"/>
          <w:numId w:val="85"/>
        </w:numPr>
        <w:tabs>
          <w:tab w:val="left" w:pos="567"/>
        </w:tabs>
        <w:spacing w:after="0" w:line="360" w:lineRule="auto"/>
        <w:ind w:left="0" w:right="0" w:firstLine="0"/>
        <w:rPr>
          <w:szCs w:val="28"/>
        </w:rPr>
      </w:pPr>
      <w:r w:rsidRPr="00DB4410">
        <w:rPr>
          <w:szCs w:val="28"/>
        </w:rPr>
        <w:t>искажение слова – «наотух» (на охоту), «хабаб» (храбрый), «щуки» (щеки), «спеки» (с пенька);</w:t>
      </w:r>
    </w:p>
    <w:p w:rsidR="00414EF6" w:rsidRPr="00DB4410" w:rsidRDefault="00414EF6" w:rsidP="00DB4410">
      <w:pPr>
        <w:numPr>
          <w:ilvl w:val="0"/>
          <w:numId w:val="85"/>
        </w:numPr>
        <w:tabs>
          <w:tab w:val="left" w:pos="567"/>
        </w:tabs>
        <w:spacing w:after="0" w:line="360" w:lineRule="auto"/>
        <w:ind w:left="0" w:right="0" w:firstLine="0"/>
        <w:rPr>
          <w:szCs w:val="28"/>
        </w:rPr>
      </w:pPr>
      <w:r w:rsidRPr="00DB4410">
        <w:rPr>
          <w:szCs w:val="28"/>
        </w:rPr>
        <w:t>слитное написание слов и их произвольное деление – «насто» (на сто), «виситнастне» (висит на стене);</w:t>
      </w:r>
    </w:p>
    <w:p w:rsidR="00414EF6" w:rsidRPr="00DB4410" w:rsidRDefault="00414EF6" w:rsidP="00DB4410">
      <w:pPr>
        <w:numPr>
          <w:ilvl w:val="0"/>
          <w:numId w:val="85"/>
        </w:numPr>
        <w:tabs>
          <w:tab w:val="left" w:pos="567"/>
        </w:tabs>
        <w:spacing w:after="0" w:line="360" w:lineRule="auto"/>
        <w:ind w:left="0" w:right="0" w:firstLine="0"/>
        <w:rPr>
          <w:szCs w:val="28"/>
        </w:rPr>
      </w:pPr>
      <w:r w:rsidRPr="00DB4410">
        <w:rPr>
          <w:szCs w:val="28"/>
        </w:rPr>
        <w:t>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414EF6" w:rsidRPr="00DB4410" w:rsidRDefault="00414EF6" w:rsidP="00DB4410">
      <w:pPr>
        <w:numPr>
          <w:ilvl w:val="0"/>
          <w:numId w:val="85"/>
        </w:numPr>
        <w:tabs>
          <w:tab w:val="left" w:pos="567"/>
        </w:tabs>
        <w:spacing w:after="0" w:line="360" w:lineRule="auto"/>
        <w:ind w:left="0" w:right="0" w:firstLine="0"/>
        <w:rPr>
          <w:szCs w:val="28"/>
        </w:rPr>
      </w:pPr>
      <w:r w:rsidRPr="00DB4410">
        <w:rPr>
          <w:szCs w:val="28"/>
        </w:rPr>
        <w:t>замена одной буквы на другую – «трюх» (трёх), «у глеста» (у клеста), «тельпан» (тюльпан), «шапаги» (сапоги), «чветы» (цветы);</w:t>
      </w:r>
    </w:p>
    <w:p w:rsidR="00414EF6" w:rsidRPr="00DB4410" w:rsidRDefault="00414EF6" w:rsidP="00DB4410">
      <w:pPr>
        <w:numPr>
          <w:ilvl w:val="0"/>
          <w:numId w:val="85"/>
        </w:numPr>
        <w:tabs>
          <w:tab w:val="left" w:pos="567"/>
        </w:tabs>
        <w:spacing w:after="0" w:line="360" w:lineRule="auto"/>
        <w:ind w:left="0" w:right="0" w:firstLine="0"/>
        <w:rPr>
          <w:szCs w:val="28"/>
        </w:rPr>
      </w:pPr>
      <w:r w:rsidRPr="00DB4410">
        <w:rPr>
          <w:szCs w:val="28"/>
        </w:rPr>
        <w:t>нарушение смягчения согласных – «васелки» (васильки), «смали» (смяли), «кон» (конь), «лублу» (люблю).</w:t>
      </w:r>
    </w:p>
    <w:p w:rsidR="00414EF6" w:rsidRPr="00DB4410" w:rsidRDefault="00414EF6" w:rsidP="00DB4410">
      <w:pPr>
        <w:tabs>
          <w:tab w:val="left" w:pos="567"/>
        </w:tabs>
        <w:spacing w:after="0" w:line="360" w:lineRule="auto"/>
        <w:ind w:firstLine="0"/>
        <w:rPr>
          <w:szCs w:val="28"/>
        </w:rPr>
      </w:pPr>
      <w:r w:rsidRPr="00DB4410">
        <w:rPr>
          <w:szCs w:val="28"/>
        </w:rPr>
        <w:lastRenderedPageBreak/>
        <w:t>Ошибки, обусловленные несформированностью кинетической и динамической стороны двигательного акта:</w:t>
      </w:r>
    </w:p>
    <w:p w:rsidR="00414EF6" w:rsidRPr="00DB4410" w:rsidRDefault="00414EF6" w:rsidP="00DB4410">
      <w:pPr>
        <w:numPr>
          <w:ilvl w:val="0"/>
          <w:numId w:val="86"/>
        </w:numPr>
        <w:tabs>
          <w:tab w:val="left" w:pos="567"/>
        </w:tabs>
        <w:spacing w:after="0" w:line="360" w:lineRule="auto"/>
        <w:ind w:left="0" w:right="0" w:firstLine="0"/>
        <w:rPr>
          <w:szCs w:val="28"/>
        </w:rPr>
      </w:pPr>
      <w:r w:rsidRPr="00DB4410">
        <w:rPr>
          <w:szCs w:val="28"/>
        </w:rPr>
        <w:t>смешения букв по кинетическому сходству – о-а «бонт» (бант), б-д «убача» (удача), и-у «прурода» (природа),</w:t>
      </w:r>
    </w:p>
    <w:p w:rsidR="00414EF6" w:rsidRPr="00DB4410" w:rsidRDefault="00414EF6" w:rsidP="00DB4410">
      <w:pPr>
        <w:numPr>
          <w:ilvl w:val="0"/>
          <w:numId w:val="86"/>
        </w:numPr>
        <w:tabs>
          <w:tab w:val="left" w:pos="567"/>
        </w:tabs>
        <w:spacing w:after="0" w:line="360" w:lineRule="auto"/>
        <w:ind w:left="0" w:right="0" w:firstLine="0"/>
        <w:rPr>
          <w:szCs w:val="28"/>
        </w:rPr>
      </w:pPr>
      <w:r w:rsidRPr="00DB4410">
        <w:rPr>
          <w:szCs w:val="28"/>
        </w:rPr>
        <w:t>п-т «спанция» (станция), х-ж «дорохки» (дорожки), л-я «кяюч» (ключ), л-м «полидор» (помидор), и-ш «лягуика» (лягушка).</w:t>
      </w:r>
    </w:p>
    <w:p w:rsidR="00414EF6" w:rsidRPr="00DB4410" w:rsidRDefault="00414EF6" w:rsidP="00DB4410">
      <w:pPr>
        <w:tabs>
          <w:tab w:val="left" w:pos="567"/>
        </w:tabs>
        <w:spacing w:after="0" w:line="360" w:lineRule="auto"/>
        <w:ind w:firstLine="0"/>
        <w:rPr>
          <w:szCs w:val="28"/>
        </w:rPr>
      </w:pPr>
      <w:r w:rsidRPr="00DB4410">
        <w:rPr>
          <w:szCs w:val="28"/>
        </w:rPr>
        <w:t>3. Ошибки, обусловленные несформированностью лексико-грамматической стороны речи:</w:t>
      </w:r>
    </w:p>
    <w:p w:rsidR="00414EF6" w:rsidRPr="00DB4410" w:rsidRDefault="00414EF6" w:rsidP="00DB4410">
      <w:pPr>
        <w:numPr>
          <w:ilvl w:val="0"/>
          <w:numId w:val="86"/>
        </w:numPr>
        <w:tabs>
          <w:tab w:val="left" w:pos="567"/>
        </w:tabs>
        <w:spacing w:after="0" w:line="360" w:lineRule="auto"/>
        <w:ind w:left="0" w:right="0" w:firstLine="0"/>
        <w:rPr>
          <w:szCs w:val="28"/>
        </w:rPr>
      </w:pPr>
      <w:r w:rsidRPr="00DB4410">
        <w:rPr>
          <w:szCs w:val="28"/>
        </w:rPr>
        <w:t>аграмматизмы – «Саша и Леня собираит цветы». «Дети сидели на большими стулья». «Пять желтеньки спиленачки» ) пять желтеньких цыплят);</w:t>
      </w:r>
    </w:p>
    <w:p w:rsidR="00414EF6" w:rsidRPr="00DB4410" w:rsidRDefault="00414EF6" w:rsidP="00DB4410">
      <w:pPr>
        <w:numPr>
          <w:ilvl w:val="0"/>
          <w:numId w:val="86"/>
        </w:numPr>
        <w:tabs>
          <w:tab w:val="left" w:pos="567"/>
        </w:tabs>
        <w:spacing w:after="0" w:line="360" w:lineRule="auto"/>
        <w:ind w:left="0" w:right="0" w:firstLine="0"/>
        <w:rPr>
          <w:szCs w:val="28"/>
        </w:rPr>
      </w:pPr>
      <w:r w:rsidRPr="00DB4410">
        <w:rPr>
          <w:szCs w:val="28"/>
        </w:rPr>
        <w:t>слитное написание предлогов и раздельное написание приставок – «вкармане», «при летели», «в зяля», «у читель».</w:t>
      </w:r>
    </w:p>
    <w:p w:rsidR="00DB4410" w:rsidRDefault="00DB4410" w:rsidP="00DB4410">
      <w:pPr>
        <w:tabs>
          <w:tab w:val="left" w:pos="142"/>
          <w:tab w:val="left" w:pos="851"/>
        </w:tabs>
        <w:spacing w:line="360" w:lineRule="auto"/>
        <w:ind w:firstLine="567"/>
        <w:rPr>
          <w:b/>
          <w:szCs w:val="28"/>
          <w:lang w:eastAsia="ar-SA"/>
        </w:rPr>
      </w:pPr>
    </w:p>
    <w:p w:rsidR="00414EF6" w:rsidRPr="00DB4410" w:rsidRDefault="00DB4410" w:rsidP="00DB4410">
      <w:pPr>
        <w:tabs>
          <w:tab w:val="left" w:pos="142"/>
          <w:tab w:val="left" w:pos="851"/>
        </w:tabs>
        <w:spacing w:line="360" w:lineRule="auto"/>
        <w:ind w:firstLine="567"/>
        <w:jc w:val="center"/>
        <w:rPr>
          <w:b/>
          <w:szCs w:val="28"/>
          <w:lang w:eastAsia="ar-SA"/>
        </w:rPr>
      </w:pPr>
      <w:r>
        <w:rPr>
          <w:b/>
          <w:szCs w:val="28"/>
          <w:lang w:eastAsia="ar-SA"/>
        </w:rPr>
        <w:t>Математика</w:t>
      </w:r>
    </w:p>
    <w:p w:rsidR="00414EF6" w:rsidRPr="00DB4410" w:rsidRDefault="00414EF6" w:rsidP="00DB4410">
      <w:pPr>
        <w:pStyle w:val="c23"/>
        <w:tabs>
          <w:tab w:val="left" w:pos="851"/>
        </w:tabs>
        <w:spacing w:before="0" w:beforeAutospacing="0" w:after="0" w:afterAutospacing="0" w:line="360" w:lineRule="auto"/>
        <w:ind w:firstLine="567"/>
        <w:jc w:val="both"/>
        <w:rPr>
          <w:rStyle w:val="c6"/>
          <w:color w:val="000000"/>
          <w:sz w:val="28"/>
          <w:szCs w:val="28"/>
        </w:rPr>
      </w:pPr>
      <w:r w:rsidRPr="00DB4410">
        <w:rPr>
          <w:rStyle w:val="c6"/>
          <w:color w:val="000000"/>
          <w:sz w:val="28"/>
          <w:szCs w:val="28"/>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414EF6" w:rsidRPr="00DB4410" w:rsidRDefault="00414EF6" w:rsidP="00DB4410">
      <w:pPr>
        <w:pStyle w:val="c23"/>
        <w:tabs>
          <w:tab w:val="left" w:pos="851"/>
        </w:tabs>
        <w:spacing w:before="0" w:beforeAutospacing="0" w:after="0" w:afterAutospacing="0" w:line="360" w:lineRule="auto"/>
        <w:ind w:firstLine="567"/>
        <w:jc w:val="both"/>
        <w:rPr>
          <w:b/>
          <w:kern w:val="1"/>
          <w:sz w:val="28"/>
          <w:szCs w:val="28"/>
          <w:lang w:eastAsia="ar-SA"/>
        </w:rPr>
      </w:pPr>
      <w:r w:rsidRPr="00DB4410">
        <w:rPr>
          <w:sz w:val="28"/>
          <w:szCs w:val="28"/>
        </w:rPr>
        <w:t>В качестве оценивания предметных результатов обучающихся 2-4 классов используется пятибалльная система оценивания</w:t>
      </w:r>
      <w:r w:rsidRPr="00DB4410">
        <w:rPr>
          <w:b/>
          <w:kern w:val="1"/>
          <w:sz w:val="28"/>
          <w:szCs w:val="28"/>
          <w:lang w:eastAsia="ar-SA"/>
        </w:rPr>
        <w:t>.</w:t>
      </w:r>
    </w:p>
    <w:p w:rsidR="00DB4410" w:rsidRDefault="00DB4410" w:rsidP="00DB4410">
      <w:pPr>
        <w:tabs>
          <w:tab w:val="left" w:pos="851"/>
        </w:tabs>
        <w:spacing w:after="0" w:line="360" w:lineRule="auto"/>
        <w:ind w:firstLine="567"/>
        <w:jc w:val="center"/>
        <w:rPr>
          <w:b/>
          <w:bCs/>
          <w:szCs w:val="28"/>
        </w:rPr>
      </w:pPr>
    </w:p>
    <w:p w:rsidR="00414EF6" w:rsidRPr="00DB4410" w:rsidRDefault="00414EF6" w:rsidP="00DB4410">
      <w:pPr>
        <w:tabs>
          <w:tab w:val="left" w:pos="851"/>
        </w:tabs>
        <w:spacing w:after="0" w:line="360" w:lineRule="auto"/>
        <w:ind w:firstLine="567"/>
        <w:jc w:val="center"/>
        <w:rPr>
          <w:szCs w:val="28"/>
        </w:rPr>
      </w:pPr>
      <w:r w:rsidRPr="00DB4410">
        <w:rPr>
          <w:b/>
          <w:bCs/>
          <w:szCs w:val="28"/>
        </w:rPr>
        <w:t>Оценивание устных ответов по математике</w:t>
      </w:r>
    </w:p>
    <w:p w:rsidR="00414EF6" w:rsidRPr="00DB4410" w:rsidRDefault="00414EF6" w:rsidP="00DB4410">
      <w:pPr>
        <w:tabs>
          <w:tab w:val="left" w:pos="851"/>
        </w:tabs>
        <w:spacing w:after="0" w:line="360" w:lineRule="auto"/>
        <w:ind w:firstLine="0"/>
        <w:rPr>
          <w:szCs w:val="28"/>
        </w:rPr>
      </w:pPr>
      <w:r w:rsidRPr="00DB4410">
        <w:rPr>
          <w:b/>
          <w:bCs/>
          <w:szCs w:val="28"/>
        </w:rPr>
        <w:t>«5»</w:t>
      </w:r>
      <w:r w:rsidR="00D96B38" w:rsidRPr="00DB4410">
        <w:rPr>
          <w:szCs w:val="28"/>
        </w:rPr>
        <w:t xml:space="preserve"> </w:t>
      </w:r>
      <w:r w:rsidRPr="00DB4410">
        <w:rPr>
          <w:szCs w:val="28"/>
        </w:rPr>
        <w:t>ставится обучающемуся, если он:</w:t>
      </w:r>
    </w:p>
    <w:p w:rsidR="00414EF6" w:rsidRPr="00DB4410" w:rsidRDefault="00414EF6" w:rsidP="00DB4410">
      <w:pPr>
        <w:numPr>
          <w:ilvl w:val="0"/>
          <w:numId w:val="87"/>
        </w:numPr>
        <w:tabs>
          <w:tab w:val="left" w:pos="567"/>
        </w:tabs>
        <w:spacing w:after="0" w:line="360" w:lineRule="auto"/>
        <w:ind w:left="0" w:right="0" w:firstLine="0"/>
        <w:rPr>
          <w:szCs w:val="28"/>
        </w:rPr>
      </w:pPr>
      <w:r w:rsidRPr="00DB4410">
        <w:rPr>
          <w:szCs w:val="28"/>
        </w:rPr>
        <w:t>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414EF6" w:rsidRPr="00DB4410" w:rsidRDefault="00414EF6" w:rsidP="00DB4410">
      <w:pPr>
        <w:numPr>
          <w:ilvl w:val="0"/>
          <w:numId w:val="87"/>
        </w:numPr>
        <w:tabs>
          <w:tab w:val="left" w:pos="567"/>
        </w:tabs>
        <w:spacing w:after="0" w:line="360" w:lineRule="auto"/>
        <w:ind w:left="0" w:right="0" w:firstLine="0"/>
        <w:rPr>
          <w:szCs w:val="28"/>
        </w:rPr>
      </w:pPr>
      <w:r w:rsidRPr="00DB4410">
        <w:rPr>
          <w:szCs w:val="28"/>
        </w:rPr>
        <w:t>производит вычисления, правильно обнаруживая при этом знание изученных свойств действий;</w:t>
      </w:r>
    </w:p>
    <w:p w:rsidR="00414EF6" w:rsidRPr="00DB4410" w:rsidRDefault="00414EF6" w:rsidP="00DB4410">
      <w:pPr>
        <w:numPr>
          <w:ilvl w:val="0"/>
          <w:numId w:val="87"/>
        </w:numPr>
        <w:tabs>
          <w:tab w:val="left" w:pos="567"/>
        </w:tabs>
        <w:spacing w:after="0" w:line="360" w:lineRule="auto"/>
        <w:ind w:left="0" w:right="0" w:firstLine="0"/>
        <w:rPr>
          <w:szCs w:val="28"/>
        </w:rPr>
      </w:pPr>
      <w:r w:rsidRPr="00DB4410">
        <w:rPr>
          <w:szCs w:val="28"/>
        </w:rPr>
        <w:t>умеет самостоятельно решить задачу и объяснить ход решения;</w:t>
      </w:r>
    </w:p>
    <w:p w:rsidR="00414EF6" w:rsidRPr="00DB4410" w:rsidRDefault="00414EF6" w:rsidP="00DB4410">
      <w:pPr>
        <w:numPr>
          <w:ilvl w:val="0"/>
          <w:numId w:val="87"/>
        </w:numPr>
        <w:tabs>
          <w:tab w:val="left" w:pos="567"/>
        </w:tabs>
        <w:spacing w:after="0" w:line="360" w:lineRule="auto"/>
        <w:ind w:left="0" w:right="0" w:firstLine="0"/>
        <w:rPr>
          <w:szCs w:val="28"/>
        </w:rPr>
      </w:pPr>
      <w:r w:rsidRPr="00DB4410">
        <w:rPr>
          <w:szCs w:val="28"/>
        </w:rPr>
        <w:lastRenderedPageBreak/>
        <w:t>правильно выполняет работы по измерению и черчению;</w:t>
      </w:r>
    </w:p>
    <w:p w:rsidR="00414EF6" w:rsidRPr="00DB4410" w:rsidRDefault="00414EF6" w:rsidP="00DB4410">
      <w:pPr>
        <w:numPr>
          <w:ilvl w:val="0"/>
          <w:numId w:val="87"/>
        </w:numPr>
        <w:tabs>
          <w:tab w:val="left" w:pos="567"/>
        </w:tabs>
        <w:spacing w:after="0" w:line="360" w:lineRule="auto"/>
        <w:ind w:left="0" w:right="0" w:firstLine="0"/>
        <w:rPr>
          <w:szCs w:val="28"/>
        </w:rPr>
      </w:pPr>
      <w:r w:rsidRPr="00DB4410">
        <w:rPr>
          <w:szCs w:val="28"/>
        </w:rPr>
        <w:t>узнает, правильно называет знакомые геометрические фигуры и их элементы;</w:t>
      </w:r>
    </w:p>
    <w:p w:rsidR="00414EF6" w:rsidRPr="00DB4410" w:rsidRDefault="00414EF6" w:rsidP="00DB4410">
      <w:pPr>
        <w:numPr>
          <w:ilvl w:val="0"/>
          <w:numId w:val="87"/>
        </w:numPr>
        <w:tabs>
          <w:tab w:val="left" w:pos="567"/>
        </w:tabs>
        <w:spacing w:after="0" w:line="360" w:lineRule="auto"/>
        <w:ind w:left="0" w:right="0" w:firstLine="0"/>
        <w:rPr>
          <w:szCs w:val="28"/>
        </w:rPr>
      </w:pPr>
      <w:r w:rsidRPr="00DB4410">
        <w:rPr>
          <w:szCs w:val="28"/>
        </w:rPr>
        <w:t>умеет самостоятельно выполнять простейшие упражнения, связанные с использованием буквенной символики.</w:t>
      </w:r>
    </w:p>
    <w:p w:rsidR="00414EF6" w:rsidRPr="00DB4410" w:rsidRDefault="00414EF6" w:rsidP="00DB4410">
      <w:pPr>
        <w:tabs>
          <w:tab w:val="left" w:pos="567"/>
        </w:tabs>
        <w:spacing w:line="360" w:lineRule="auto"/>
        <w:ind w:firstLine="0"/>
        <w:rPr>
          <w:szCs w:val="28"/>
        </w:rPr>
      </w:pPr>
      <w:r w:rsidRPr="00DB4410">
        <w:rPr>
          <w:b/>
          <w:bCs/>
          <w:szCs w:val="28"/>
        </w:rPr>
        <w:t>«4»</w:t>
      </w:r>
      <w:r w:rsidR="00D96B38" w:rsidRPr="00DB4410">
        <w:rPr>
          <w:szCs w:val="28"/>
        </w:rPr>
        <w:t xml:space="preserve"> </w:t>
      </w:r>
      <w:r w:rsidRPr="00DB4410">
        <w:rPr>
          <w:szCs w:val="28"/>
        </w:rPr>
        <w:t>ставится обучающемуся в том случае, если ответ его в основном соответствует требованиям, установленным для оценки</w:t>
      </w:r>
      <w:r w:rsidR="00D96B38" w:rsidRPr="00DB4410">
        <w:rPr>
          <w:szCs w:val="28"/>
        </w:rPr>
        <w:t xml:space="preserve"> </w:t>
      </w:r>
      <w:r w:rsidRPr="00DB4410">
        <w:rPr>
          <w:b/>
          <w:bCs/>
          <w:szCs w:val="28"/>
        </w:rPr>
        <w:t>«5»,</w:t>
      </w:r>
      <w:r w:rsidR="00D96B38" w:rsidRPr="00DB4410">
        <w:rPr>
          <w:b/>
          <w:bCs/>
          <w:szCs w:val="28"/>
        </w:rPr>
        <w:t xml:space="preserve"> </w:t>
      </w:r>
      <w:r w:rsidRPr="00DB4410">
        <w:rPr>
          <w:szCs w:val="28"/>
        </w:rPr>
        <w:t>но:</w:t>
      </w:r>
    </w:p>
    <w:p w:rsidR="00414EF6" w:rsidRPr="00DB4410" w:rsidRDefault="00414EF6" w:rsidP="00DB4410">
      <w:pPr>
        <w:numPr>
          <w:ilvl w:val="0"/>
          <w:numId w:val="88"/>
        </w:numPr>
        <w:tabs>
          <w:tab w:val="left" w:pos="567"/>
        </w:tabs>
        <w:spacing w:after="0" w:line="360" w:lineRule="auto"/>
        <w:ind w:left="0" w:right="0" w:firstLine="0"/>
        <w:rPr>
          <w:szCs w:val="28"/>
        </w:rPr>
      </w:pPr>
      <w:r w:rsidRPr="00DB4410">
        <w:rPr>
          <w:szCs w:val="28"/>
        </w:rPr>
        <w:t>при ответе допускает отдельные неточности в формулировках или при обосновании выполняемых действий;</w:t>
      </w:r>
    </w:p>
    <w:p w:rsidR="00414EF6" w:rsidRPr="00DB4410" w:rsidRDefault="00414EF6" w:rsidP="00DB4410">
      <w:pPr>
        <w:numPr>
          <w:ilvl w:val="0"/>
          <w:numId w:val="88"/>
        </w:numPr>
        <w:tabs>
          <w:tab w:val="left" w:pos="567"/>
        </w:tabs>
        <w:spacing w:after="0" w:line="360" w:lineRule="auto"/>
        <w:ind w:left="0" w:right="0" w:firstLine="0"/>
        <w:rPr>
          <w:szCs w:val="28"/>
        </w:rPr>
      </w:pPr>
      <w:r w:rsidRPr="00DB4410">
        <w:rPr>
          <w:szCs w:val="28"/>
        </w:rPr>
        <w:t>допускает в отдельных случаях негрубые ошибки;</w:t>
      </w:r>
    </w:p>
    <w:p w:rsidR="00414EF6" w:rsidRPr="00DB4410" w:rsidRDefault="00414EF6" w:rsidP="00DB4410">
      <w:pPr>
        <w:numPr>
          <w:ilvl w:val="0"/>
          <w:numId w:val="88"/>
        </w:numPr>
        <w:tabs>
          <w:tab w:val="left" w:pos="567"/>
        </w:tabs>
        <w:spacing w:after="0" w:line="360" w:lineRule="auto"/>
        <w:ind w:left="0" w:right="0" w:firstLine="0"/>
        <w:rPr>
          <w:szCs w:val="28"/>
        </w:rPr>
      </w:pPr>
      <w:r w:rsidRPr="00DB4410">
        <w:rPr>
          <w:szCs w:val="28"/>
        </w:rPr>
        <w:t>при решении задач дает недостаточно точные объяснения хода решения, пояснения результатов выполняемых действий;</w:t>
      </w:r>
    </w:p>
    <w:p w:rsidR="00414EF6" w:rsidRPr="00DB4410" w:rsidRDefault="00414EF6" w:rsidP="00DB4410">
      <w:pPr>
        <w:numPr>
          <w:ilvl w:val="0"/>
          <w:numId w:val="88"/>
        </w:numPr>
        <w:tabs>
          <w:tab w:val="left" w:pos="567"/>
        </w:tabs>
        <w:spacing w:after="0" w:line="360" w:lineRule="auto"/>
        <w:ind w:left="0" w:right="0" w:firstLine="0"/>
        <w:rPr>
          <w:szCs w:val="28"/>
        </w:rPr>
      </w:pPr>
      <w:r w:rsidRPr="00DB4410">
        <w:rPr>
          <w:szCs w:val="28"/>
        </w:rPr>
        <w:t>допускает единичные недочеты при выполнении измерений и черчения.</w:t>
      </w:r>
    </w:p>
    <w:p w:rsidR="00414EF6" w:rsidRPr="00DB4410" w:rsidRDefault="00D96B38" w:rsidP="00DB4410">
      <w:pPr>
        <w:tabs>
          <w:tab w:val="left" w:pos="567"/>
        </w:tabs>
        <w:spacing w:after="0" w:line="360" w:lineRule="auto"/>
        <w:ind w:right="0" w:firstLine="0"/>
        <w:rPr>
          <w:szCs w:val="28"/>
        </w:rPr>
      </w:pPr>
      <w:r w:rsidRPr="00DB4410">
        <w:rPr>
          <w:b/>
          <w:bCs/>
          <w:szCs w:val="28"/>
        </w:rPr>
        <w:t xml:space="preserve">«3» </w:t>
      </w:r>
      <w:r w:rsidR="00414EF6" w:rsidRPr="00DB4410">
        <w:rPr>
          <w:szCs w:val="28"/>
        </w:rPr>
        <w:t>ставится обучающемуся, если он:</w:t>
      </w:r>
    </w:p>
    <w:p w:rsidR="00414EF6" w:rsidRPr="00DB4410" w:rsidRDefault="00414EF6" w:rsidP="00DB4410">
      <w:pPr>
        <w:numPr>
          <w:ilvl w:val="0"/>
          <w:numId w:val="88"/>
        </w:numPr>
        <w:tabs>
          <w:tab w:val="left" w:pos="567"/>
        </w:tabs>
        <w:spacing w:after="0" w:line="360" w:lineRule="auto"/>
        <w:ind w:left="0" w:right="0" w:firstLine="0"/>
        <w:rPr>
          <w:szCs w:val="28"/>
        </w:rPr>
      </w:pPr>
      <w:r w:rsidRPr="00DB4410">
        <w:rPr>
          <w:szCs w:val="28"/>
        </w:rPr>
        <w:t>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414EF6" w:rsidRPr="00DB4410" w:rsidRDefault="00414EF6" w:rsidP="00DB4410">
      <w:pPr>
        <w:numPr>
          <w:ilvl w:val="0"/>
          <w:numId w:val="88"/>
        </w:numPr>
        <w:tabs>
          <w:tab w:val="left" w:pos="567"/>
        </w:tabs>
        <w:spacing w:after="0" w:line="360" w:lineRule="auto"/>
        <w:ind w:left="0" w:right="0" w:firstLine="0"/>
        <w:rPr>
          <w:szCs w:val="28"/>
        </w:rPr>
      </w:pPr>
      <w:r w:rsidRPr="00DB4410">
        <w:rPr>
          <w:szCs w:val="28"/>
        </w:rPr>
        <w:t>при решении задачи или объяснении хода решения задачи допускает ошибки, но с помощью педагога справляется с решением.</w:t>
      </w:r>
    </w:p>
    <w:p w:rsidR="00793023" w:rsidRDefault="00414EF6" w:rsidP="00DB4410">
      <w:pPr>
        <w:tabs>
          <w:tab w:val="left" w:pos="567"/>
        </w:tabs>
        <w:spacing w:after="0" w:line="360" w:lineRule="auto"/>
        <w:ind w:firstLine="0"/>
        <w:rPr>
          <w:szCs w:val="28"/>
        </w:rPr>
      </w:pPr>
      <w:r w:rsidRPr="00DB4410">
        <w:rPr>
          <w:b/>
          <w:bCs/>
          <w:szCs w:val="28"/>
        </w:rPr>
        <w:t>«2»</w:t>
      </w:r>
      <w:r w:rsidR="00D96B38" w:rsidRPr="00DB4410">
        <w:rPr>
          <w:b/>
          <w:bCs/>
          <w:szCs w:val="28"/>
        </w:rPr>
        <w:t xml:space="preserve"> </w:t>
      </w:r>
      <w:r w:rsidR="00793023">
        <w:rPr>
          <w:szCs w:val="28"/>
        </w:rPr>
        <w:t>ставится обучающемуся, если он:</w:t>
      </w:r>
    </w:p>
    <w:p w:rsidR="00414EF6" w:rsidRPr="00DB4410" w:rsidRDefault="00793023" w:rsidP="00DB4410">
      <w:pPr>
        <w:tabs>
          <w:tab w:val="left" w:pos="567"/>
        </w:tabs>
        <w:spacing w:after="0" w:line="360" w:lineRule="auto"/>
        <w:ind w:firstLine="0"/>
        <w:rPr>
          <w:szCs w:val="28"/>
        </w:rPr>
      </w:pPr>
      <w:r>
        <w:rPr>
          <w:szCs w:val="28"/>
        </w:rPr>
        <w:t xml:space="preserve">-  </w:t>
      </w:r>
      <w:r w:rsidR="00414EF6" w:rsidRPr="00DB4410">
        <w:rPr>
          <w:szCs w:val="28"/>
        </w:rPr>
        <w:t>обнаруживает незнание большей части программного материала, не справляется с решением задач и вычислениями даже при помощи учителя.</w:t>
      </w:r>
    </w:p>
    <w:p w:rsidR="00414EF6" w:rsidRPr="00DB4410" w:rsidRDefault="00793023" w:rsidP="00DB4410">
      <w:pPr>
        <w:shd w:val="clear" w:color="auto" w:fill="FFFFFF"/>
        <w:tabs>
          <w:tab w:val="left" w:pos="567"/>
        </w:tabs>
        <w:spacing w:after="0" w:line="360" w:lineRule="auto"/>
        <w:ind w:right="19" w:firstLine="0"/>
        <w:rPr>
          <w:rFonts w:eastAsia="Calibri"/>
          <w:szCs w:val="28"/>
          <w:lang w:eastAsia="en-US"/>
        </w:rPr>
      </w:pPr>
      <w:r>
        <w:rPr>
          <w:rFonts w:eastAsia="Calibri"/>
          <w:spacing w:val="-2"/>
          <w:szCs w:val="28"/>
          <w:lang w:eastAsia="en-US"/>
        </w:rPr>
        <w:t xml:space="preserve">   </w:t>
      </w:r>
      <w:r w:rsidR="00414EF6" w:rsidRPr="00DB4410">
        <w:rPr>
          <w:rFonts w:eastAsia="Calibri"/>
          <w:spacing w:val="-2"/>
          <w:szCs w:val="28"/>
          <w:lang w:eastAsia="en-US"/>
        </w:rPr>
        <w:t xml:space="preserve">За </w:t>
      </w:r>
      <w:r w:rsidR="00414EF6" w:rsidRPr="00DB4410">
        <w:rPr>
          <w:rFonts w:eastAsia="Calibri"/>
          <w:iCs/>
          <w:spacing w:val="-2"/>
          <w:szCs w:val="28"/>
          <w:lang w:eastAsia="en-US"/>
        </w:rPr>
        <w:t xml:space="preserve">комбинированную контрольную работу, </w:t>
      </w:r>
      <w:r w:rsidR="00414EF6" w:rsidRPr="00DB4410">
        <w:rPr>
          <w:rFonts w:eastAsia="Calibri"/>
          <w:spacing w:val="-2"/>
          <w:szCs w:val="28"/>
          <w:lang w:eastAsia="en-US"/>
        </w:rPr>
        <w:t xml:space="preserve">содержащую, например, вычислительные примеры и арифметические задачи, </w:t>
      </w:r>
      <w:r w:rsidR="00414EF6" w:rsidRPr="00DB4410">
        <w:rPr>
          <w:rFonts w:eastAsia="Calibri"/>
          <w:iCs/>
          <w:spacing w:val="-2"/>
          <w:szCs w:val="28"/>
          <w:lang w:eastAsia="en-US"/>
        </w:rPr>
        <w:t>целе</w:t>
      </w:r>
      <w:r w:rsidR="00414EF6" w:rsidRPr="00DB4410">
        <w:rPr>
          <w:rFonts w:eastAsia="Calibri"/>
          <w:iCs/>
          <w:szCs w:val="28"/>
          <w:lang w:eastAsia="en-US"/>
        </w:rPr>
        <w:t xml:space="preserve">сообразно выставлять две отметки: одну - за вычисления, а другую - за решение задач, </w:t>
      </w:r>
      <w:r w:rsidR="00414EF6" w:rsidRPr="00DB4410">
        <w:rPr>
          <w:rFonts w:eastAsia="Calibri"/>
          <w:szCs w:val="28"/>
          <w:lang w:eastAsia="en-US"/>
        </w:rPr>
        <w:t xml:space="preserve">т.к. иначе невозможно получить правильное </w:t>
      </w:r>
      <w:r w:rsidR="00414EF6" w:rsidRPr="00DB4410">
        <w:rPr>
          <w:rFonts w:eastAsia="Calibri"/>
          <w:spacing w:val="-1"/>
          <w:szCs w:val="28"/>
          <w:lang w:eastAsia="en-US"/>
        </w:rPr>
        <w:t>представление о сформированного конкретного умения или на</w:t>
      </w:r>
      <w:r w:rsidR="00414EF6" w:rsidRPr="00DB4410">
        <w:rPr>
          <w:rFonts w:eastAsia="Calibri"/>
          <w:spacing w:val="-1"/>
          <w:szCs w:val="28"/>
          <w:lang w:eastAsia="en-US"/>
        </w:rPr>
        <w:softHyphen/>
      </w:r>
      <w:r w:rsidR="00414EF6" w:rsidRPr="00DB4410">
        <w:rPr>
          <w:rFonts w:eastAsia="Calibri"/>
          <w:spacing w:val="-3"/>
          <w:szCs w:val="28"/>
          <w:lang w:eastAsia="en-US"/>
        </w:rPr>
        <w:t>выка. Например, ученик может безошибочно выполнить все вы</w:t>
      </w:r>
      <w:r w:rsidR="00414EF6" w:rsidRPr="00DB4410">
        <w:rPr>
          <w:rFonts w:eastAsia="Calibri"/>
          <w:spacing w:val="-2"/>
          <w:szCs w:val="28"/>
          <w:lang w:eastAsia="en-US"/>
        </w:rPr>
        <w:t xml:space="preserve">числения, но при решении задачи неправильно выбрать </w:t>
      </w:r>
      <w:r w:rsidR="00414EF6" w:rsidRPr="00DB4410">
        <w:rPr>
          <w:rFonts w:eastAsia="Calibri"/>
          <w:spacing w:val="-2"/>
          <w:szCs w:val="28"/>
          <w:lang w:eastAsia="en-US"/>
        </w:rPr>
        <w:lastRenderedPageBreak/>
        <w:t>арифме</w:t>
      </w:r>
      <w:r w:rsidR="00414EF6" w:rsidRPr="00DB4410">
        <w:rPr>
          <w:rFonts w:eastAsia="Calibri"/>
          <w:szCs w:val="28"/>
          <w:lang w:eastAsia="en-US"/>
        </w:rPr>
        <w:t xml:space="preserve">тическое действие, что свидетельствует о несформированности </w:t>
      </w:r>
      <w:r w:rsidR="00414EF6" w:rsidRPr="00DB4410">
        <w:rPr>
          <w:rFonts w:eastAsia="Calibri"/>
          <w:spacing w:val="-2"/>
          <w:szCs w:val="28"/>
          <w:lang w:eastAsia="en-US"/>
        </w:rPr>
        <w:t>умения решать арифметическую задачу данного типа.</w:t>
      </w:r>
    </w:p>
    <w:p w:rsidR="00414EF6" w:rsidRPr="00DB4410" w:rsidRDefault="00414EF6" w:rsidP="00DB4410">
      <w:pPr>
        <w:shd w:val="clear" w:color="auto" w:fill="FFFFFF"/>
        <w:tabs>
          <w:tab w:val="left" w:pos="567"/>
        </w:tabs>
        <w:spacing w:after="0" w:line="360" w:lineRule="auto"/>
        <w:ind w:right="10" w:firstLine="567"/>
        <w:rPr>
          <w:rFonts w:eastAsia="Calibri"/>
          <w:spacing w:val="1"/>
          <w:szCs w:val="28"/>
          <w:lang w:eastAsia="en-US"/>
        </w:rPr>
      </w:pPr>
      <w:r w:rsidRPr="00DB4410">
        <w:rPr>
          <w:rFonts w:eastAsia="Calibri"/>
          <w:spacing w:val="-1"/>
          <w:szCs w:val="28"/>
          <w:lang w:eastAsia="en-US"/>
        </w:rPr>
        <w:t xml:space="preserve">При выставлении отметки учитель, оценивая знания, умения </w:t>
      </w:r>
      <w:r w:rsidRPr="00DB4410">
        <w:rPr>
          <w:rFonts w:eastAsia="Calibri"/>
          <w:spacing w:val="-2"/>
          <w:szCs w:val="28"/>
          <w:lang w:eastAsia="en-US"/>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DB4410">
        <w:rPr>
          <w:rFonts w:eastAsia="Calibri"/>
          <w:spacing w:val="-3"/>
          <w:szCs w:val="28"/>
          <w:lang w:eastAsia="en-US"/>
        </w:rPr>
        <w:t>твердо знать таблицу умножения. В этом случае оценивание от</w:t>
      </w:r>
      <w:r w:rsidR="004A7CC2">
        <w:rPr>
          <w:rFonts w:eastAsia="Calibri"/>
          <w:szCs w:val="28"/>
          <w:lang w:eastAsia="en-US"/>
        </w:rPr>
        <w:t>метками «5», «4», «3» и «2»</w:t>
      </w:r>
      <w:r w:rsidRPr="00DB4410">
        <w:rPr>
          <w:rFonts w:eastAsia="Calibri"/>
          <w:szCs w:val="28"/>
          <w:lang w:eastAsia="en-US"/>
        </w:rPr>
        <w:t xml:space="preserve"> состояния сформированности навыка </w:t>
      </w:r>
      <w:r w:rsidRPr="00DB4410">
        <w:rPr>
          <w:rFonts w:eastAsia="Calibri"/>
          <w:spacing w:val="1"/>
          <w:szCs w:val="28"/>
          <w:lang w:eastAsia="en-US"/>
        </w:rPr>
        <w:t>целесообразно произвести по такой шкале:</w:t>
      </w:r>
    </w:p>
    <w:p w:rsidR="00414EF6" w:rsidRPr="00DB4410" w:rsidRDefault="00414EF6" w:rsidP="00DB4410">
      <w:pPr>
        <w:numPr>
          <w:ilvl w:val="0"/>
          <w:numId w:val="89"/>
        </w:numPr>
        <w:shd w:val="clear" w:color="auto" w:fill="FFFFFF"/>
        <w:tabs>
          <w:tab w:val="left" w:pos="567"/>
        </w:tabs>
        <w:autoSpaceDE w:val="0"/>
        <w:autoSpaceDN w:val="0"/>
        <w:adjustRightInd w:val="0"/>
        <w:spacing w:after="0" w:line="360" w:lineRule="auto"/>
        <w:ind w:left="0" w:right="0" w:firstLine="0"/>
        <w:rPr>
          <w:rFonts w:eastAsia="Calibri"/>
          <w:szCs w:val="28"/>
          <w:lang w:eastAsia="en-US"/>
        </w:rPr>
      </w:pPr>
      <w:r w:rsidRPr="00DB4410">
        <w:rPr>
          <w:rFonts w:eastAsia="Calibri"/>
          <w:szCs w:val="28"/>
          <w:lang w:eastAsia="en-US"/>
        </w:rPr>
        <w:t xml:space="preserve">95-100% всех предложенных примеров решены </w:t>
      </w:r>
      <w:r w:rsidR="004A7CC2">
        <w:rPr>
          <w:rFonts w:eastAsia="Calibri"/>
          <w:szCs w:val="28"/>
          <w:lang w:eastAsia="en-US"/>
        </w:rPr>
        <w:t>верно – «5»</w:t>
      </w:r>
      <w:r w:rsidRPr="00DB4410">
        <w:rPr>
          <w:rFonts w:eastAsia="Calibri"/>
          <w:szCs w:val="28"/>
          <w:lang w:eastAsia="en-US"/>
        </w:rPr>
        <w:t>,</w:t>
      </w:r>
    </w:p>
    <w:p w:rsidR="00414EF6" w:rsidRPr="00DB4410" w:rsidRDefault="00414EF6" w:rsidP="00DB4410">
      <w:pPr>
        <w:numPr>
          <w:ilvl w:val="0"/>
          <w:numId w:val="89"/>
        </w:numPr>
        <w:shd w:val="clear" w:color="auto" w:fill="FFFFFF"/>
        <w:tabs>
          <w:tab w:val="left" w:pos="567"/>
        </w:tabs>
        <w:autoSpaceDE w:val="0"/>
        <w:autoSpaceDN w:val="0"/>
        <w:adjustRightInd w:val="0"/>
        <w:spacing w:after="0" w:line="360" w:lineRule="auto"/>
        <w:ind w:left="0" w:right="0" w:firstLine="0"/>
        <w:rPr>
          <w:rFonts w:eastAsia="Calibri"/>
          <w:szCs w:val="28"/>
          <w:lang w:eastAsia="en-US"/>
        </w:rPr>
      </w:pPr>
      <w:r w:rsidRPr="00DB4410">
        <w:rPr>
          <w:rFonts w:eastAsia="Calibri"/>
          <w:szCs w:val="28"/>
          <w:lang w:eastAsia="en-US"/>
        </w:rPr>
        <w:t>75-94 % - «4»,</w:t>
      </w:r>
    </w:p>
    <w:p w:rsidR="00414EF6" w:rsidRPr="00DB4410" w:rsidRDefault="00414EF6" w:rsidP="00DB4410">
      <w:pPr>
        <w:numPr>
          <w:ilvl w:val="0"/>
          <w:numId w:val="89"/>
        </w:numPr>
        <w:shd w:val="clear" w:color="auto" w:fill="FFFFFF"/>
        <w:tabs>
          <w:tab w:val="left" w:pos="567"/>
        </w:tabs>
        <w:autoSpaceDE w:val="0"/>
        <w:autoSpaceDN w:val="0"/>
        <w:adjustRightInd w:val="0"/>
        <w:spacing w:after="0" w:line="360" w:lineRule="auto"/>
        <w:ind w:left="0" w:right="0" w:firstLine="0"/>
        <w:rPr>
          <w:rFonts w:eastAsia="Calibri"/>
          <w:szCs w:val="28"/>
          <w:lang w:eastAsia="en-US"/>
        </w:rPr>
      </w:pPr>
      <w:r w:rsidRPr="00DB4410">
        <w:rPr>
          <w:rFonts w:eastAsia="Calibri"/>
          <w:szCs w:val="28"/>
          <w:lang w:eastAsia="en-US"/>
        </w:rPr>
        <w:t>40-74 % - «3»,</w:t>
      </w:r>
    </w:p>
    <w:p w:rsidR="00414EF6" w:rsidRPr="00DB4410" w:rsidRDefault="00414EF6" w:rsidP="00DB4410">
      <w:pPr>
        <w:numPr>
          <w:ilvl w:val="0"/>
          <w:numId w:val="89"/>
        </w:numPr>
        <w:shd w:val="clear" w:color="auto" w:fill="FFFFFF"/>
        <w:tabs>
          <w:tab w:val="left" w:pos="567"/>
          <w:tab w:val="left" w:pos="851"/>
        </w:tabs>
        <w:autoSpaceDE w:val="0"/>
        <w:autoSpaceDN w:val="0"/>
        <w:adjustRightInd w:val="0"/>
        <w:spacing w:after="0" w:line="360" w:lineRule="auto"/>
        <w:ind w:left="0" w:right="0" w:firstLine="0"/>
        <w:rPr>
          <w:rFonts w:eastAsia="Calibri"/>
          <w:szCs w:val="28"/>
          <w:lang w:eastAsia="en-US"/>
        </w:rPr>
      </w:pPr>
      <w:r w:rsidRPr="00DB4410">
        <w:rPr>
          <w:rFonts w:eastAsia="Calibri"/>
          <w:szCs w:val="28"/>
          <w:lang w:eastAsia="en-US"/>
        </w:rPr>
        <w:t>ниже 40% -«2».</w:t>
      </w:r>
    </w:p>
    <w:p w:rsidR="00414EF6" w:rsidRPr="00DB4410" w:rsidRDefault="00414EF6" w:rsidP="00DB4410">
      <w:pPr>
        <w:shd w:val="clear" w:color="auto" w:fill="FFFFFF"/>
        <w:tabs>
          <w:tab w:val="left" w:pos="567"/>
          <w:tab w:val="left" w:pos="851"/>
        </w:tabs>
        <w:spacing w:after="0" w:line="360" w:lineRule="auto"/>
        <w:ind w:firstLine="567"/>
        <w:rPr>
          <w:rFonts w:eastAsia="Calibri"/>
          <w:szCs w:val="28"/>
          <w:lang w:eastAsia="en-US"/>
        </w:rPr>
      </w:pPr>
      <w:r w:rsidRPr="00DB4410">
        <w:rPr>
          <w:rFonts w:eastAsia="Calibri"/>
          <w:bCs/>
          <w:spacing w:val="1"/>
          <w:szCs w:val="28"/>
          <w:lang w:eastAsia="en-US"/>
        </w:rPr>
        <w:t>Если</w:t>
      </w:r>
      <w:r w:rsidRPr="00DB4410">
        <w:rPr>
          <w:rFonts w:eastAsia="Calibri"/>
          <w:b/>
          <w:bCs/>
          <w:spacing w:val="1"/>
          <w:szCs w:val="28"/>
          <w:lang w:eastAsia="en-US"/>
        </w:rPr>
        <w:t xml:space="preserve"> </w:t>
      </w:r>
      <w:r w:rsidRPr="00DB4410">
        <w:rPr>
          <w:rFonts w:eastAsia="Calibri"/>
          <w:spacing w:val="1"/>
          <w:szCs w:val="28"/>
          <w:lang w:eastAsia="en-US"/>
        </w:rPr>
        <w:t xml:space="preserve">работа проводится </w:t>
      </w:r>
      <w:r w:rsidRPr="00DB4410">
        <w:rPr>
          <w:rFonts w:eastAsia="Calibri"/>
          <w:iCs/>
          <w:spacing w:val="1"/>
          <w:szCs w:val="28"/>
          <w:lang w:eastAsia="en-US"/>
        </w:rPr>
        <w:t xml:space="preserve">на этапе формирования навыка, </w:t>
      </w:r>
      <w:r w:rsidRPr="00DB4410">
        <w:rPr>
          <w:rFonts w:eastAsia="Calibri"/>
          <w:spacing w:val="6"/>
          <w:szCs w:val="28"/>
          <w:lang w:eastAsia="en-US"/>
        </w:rPr>
        <w:t xml:space="preserve">когда навык еще полностью не сформирован, шкала оценок </w:t>
      </w:r>
      <w:r w:rsidRPr="00DB4410">
        <w:rPr>
          <w:rFonts w:eastAsia="Calibri"/>
          <w:spacing w:val="3"/>
          <w:szCs w:val="28"/>
          <w:lang w:eastAsia="en-US"/>
        </w:rPr>
        <w:t>должна быть несколько иной (процент правильных ответов мо</w:t>
      </w:r>
      <w:r w:rsidRPr="00DB4410">
        <w:rPr>
          <w:rFonts w:eastAsia="Calibri"/>
          <w:spacing w:val="6"/>
          <w:szCs w:val="28"/>
          <w:lang w:eastAsia="en-US"/>
        </w:rPr>
        <w:t>жет быть ниже):</w:t>
      </w:r>
    </w:p>
    <w:p w:rsidR="00414EF6" w:rsidRPr="00DB4410" w:rsidRDefault="00414EF6" w:rsidP="00DB4410">
      <w:pPr>
        <w:numPr>
          <w:ilvl w:val="0"/>
          <w:numId w:val="90"/>
        </w:numPr>
        <w:shd w:val="clear" w:color="auto" w:fill="FFFFFF"/>
        <w:tabs>
          <w:tab w:val="left" w:pos="567"/>
          <w:tab w:val="left" w:pos="851"/>
        </w:tabs>
        <w:autoSpaceDE w:val="0"/>
        <w:autoSpaceDN w:val="0"/>
        <w:adjustRightInd w:val="0"/>
        <w:spacing w:after="0" w:line="360" w:lineRule="auto"/>
        <w:ind w:left="0" w:right="0" w:firstLine="0"/>
        <w:rPr>
          <w:rFonts w:eastAsia="Calibri"/>
          <w:szCs w:val="28"/>
          <w:lang w:eastAsia="en-US"/>
        </w:rPr>
      </w:pPr>
      <w:r w:rsidRPr="00DB4410">
        <w:rPr>
          <w:rFonts w:eastAsia="Calibri"/>
          <w:szCs w:val="28"/>
          <w:lang w:eastAsia="en-US"/>
        </w:rPr>
        <w:t>90-100% всех предложенных примеров решены верно-«5»,</w:t>
      </w:r>
    </w:p>
    <w:p w:rsidR="00414EF6" w:rsidRPr="00DB4410" w:rsidRDefault="00414EF6" w:rsidP="00DB4410">
      <w:pPr>
        <w:numPr>
          <w:ilvl w:val="0"/>
          <w:numId w:val="90"/>
        </w:numPr>
        <w:shd w:val="clear" w:color="auto" w:fill="FFFFFF"/>
        <w:tabs>
          <w:tab w:val="left" w:pos="567"/>
          <w:tab w:val="left" w:pos="851"/>
        </w:tabs>
        <w:autoSpaceDE w:val="0"/>
        <w:autoSpaceDN w:val="0"/>
        <w:adjustRightInd w:val="0"/>
        <w:spacing w:after="0" w:line="360" w:lineRule="auto"/>
        <w:ind w:left="0" w:right="0" w:firstLine="0"/>
        <w:rPr>
          <w:rFonts w:eastAsia="Calibri"/>
          <w:szCs w:val="28"/>
          <w:lang w:eastAsia="en-US"/>
        </w:rPr>
      </w:pPr>
      <w:r w:rsidRPr="00DB4410">
        <w:rPr>
          <w:rFonts w:eastAsia="Calibri"/>
          <w:szCs w:val="28"/>
          <w:lang w:eastAsia="en-US"/>
        </w:rPr>
        <w:t>55-89% правильных ответов-«4»,</w:t>
      </w:r>
    </w:p>
    <w:p w:rsidR="00414EF6" w:rsidRPr="00DB4410" w:rsidRDefault="00414EF6" w:rsidP="00DB4410">
      <w:pPr>
        <w:numPr>
          <w:ilvl w:val="0"/>
          <w:numId w:val="90"/>
        </w:numPr>
        <w:shd w:val="clear" w:color="auto" w:fill="FFFFFF"/>
        <w:tabs>
          <w:tab w:val="left" w:pos="567"/>
          <w:tab w:val="left" w:pos="851"/>
        </w:tabs>
        <w:autoSpaceDE w:val="0"/>
        <w:autoSpaceDN w:val="0"/>
        <w:adjustRightInd w:val="0"/>
        <w:spacing w:after="0" w:line="360" w:lineRule="auto"/>
        <w:ind w:left="0" w:right="0" w:firstLine="0"/>
        <w:rPr>
          <w:rFonts w:eastAsia="Calibri"/>
          <w:szCs w:val="28"/>
          <w:lang w:eastAsia="en-US"/>
        </w:rPr>
      </w:pPr>
      <w:r w:rsidRPr="00DB4410">
        <w:rPr>
          <w:rFonts w:eastAsia="Calibri"/>
          <w:szCs w:val="28"/>
          <w:lang w:eastAsia="en-US"/>
        </w:rPr>
        <w:t>30-54 % - «3».</w:t>
      </w:r>
    </w:p>
    <w:p w:rsidR="00414EF6" w:rsidRPr="00DB4410" w:rsidRDefault="00414EF6" w:rsidP="00DB4410">
      <w:pPr>
        <w:shd w:val="clear" w:color="auto" w:fill="FFFFFF"/>
        <w:tabs>
          <w:tab w:val="left" w:pos="298"/>
        </w:tabs>
        <w:spacing w:after="0" w:line="360" w:lineRule="auto"/>
        <w:ind w:left="17" w:firstLine="550"/>
        <w:rPr>
          <w:rFonts w:eastAsia="Calibri"/>
          <w:szCs w:val="28"/>
          <w:lang w:eastAsia="en-US"/>
        </w:rPr>
      </w:pPr>
      <w:r w:rsidRPr="00DB4410">
        <w:rPr>
          <w:rFonts w:eastAsia="Calibri"/>
          <w:szCs w:val="28"/>
          <w:lang w:eastAsia="en-US"/>
        </w:rPr>
        <w:tab/>
      </w:r>
      <w:r w:rsidRPr="00DB4410">
        <w:rPr>
          <w:rFonts w:eastAsia="Calibri"/>
          <w:spacing w:val="-3"/>
          <w:szCs w:val="28"/>
          <w:lang w:eastAsia="en-US"/>
        </w:rPr>
        <w:t>Таким образом, число допущенных ошибок не является ре</w:t>
      </w:r>
      <w:r w:rsidRPr="00DB4410">
        <w:rPr>
          <w:rFonts w:eastAsia="Calibri"/>
          <w:spacing w:val="-1"/>
          <w:szCs w:val="28"/>
          <w:lang w:eastAsia="en-US"/>
        </w:rPr>
        <w:t>шающим при выставлении отметки. Важнейшим показателем счи</w:t>
      </w:r>
      <w:r w:rsidRPr="00DB4410">
        <w:rPr>
          <w:rFonts w:eastAsia="Calibri"/>
          <w:spacing w:val="-2"/>
          <w:szCs w:val="28"/>
          <w:lang w:eastAsia="en-US"/>
        </w:rPr>
        <w:t xml:space="preserve">тается правильность выполнения задания. </w:t>
      </w:r>
      <w:r w:rsidRPr="00DB4410">
        <w:rPr>
          <w:rFonts w:eastAsia="Calibri"/>
          <w:iCs/>
          <w:spacing w:val="-2"/>
          <w:szCs w:val="28"/>
          <w:lang w:eastAsia="en-US"/>
        </w:rPr>
        <w:t xml:space="preserve">Не следует снижать </w:t>
      </w:r>
      <w:r w:rsidRPr="00DB4410">
        <w:rPr>
          <w:rFonts w:eastAsia="Calibri"/>
          <w:iCs/>
          <w:szCs w:val="28"/>
          <w:lang w:eastAsia="en-US"/>
        </w:rPr>
        <w:t xml:space="preserve">отметку за неаккуратно выполненные записи </w:t>
      </w:r>
      <w:r w:rsidRPr="00DB4410">
        <w:rPr>
          <w:rFonts w:eastAsia="Calibri"/>
          <w:szCs w:val="28"/>
          <w:lang w:eastAsia="en-US"/>
        </w:rPr>
        <w:t>(кроме неаккуратно выполненных геометрических построений - отрезка, многоугольни</w:t>
      </w:r>
      <w:r w:rsidRPr="00DB4410">
        <w:rPr>
          <w:rFonts w:eastAsia="Calibri"/>
          <w:spacing w:val="1"/>
          <w:szCs w:val="28"/>
          <w:lang w:eastAsia="en-US"/>
        </w:rPr>
        <w:t xml:space="preserve">ка и пр.), </w:t>
      </w:r>
      <w:r w:rsidRPr="00DB4410">
        <w:rPr>
          <w:rFonts w:eastAsia="Calibri"/>
          <w:iCs/>
          <w:spacing w:val="1"/>
          <w:szCs w:val="28"/>
          <w:lang w:eastAsia="en-US"/>
        </w:rPr>
        <w:t xml:space="preserve">за грамматические ошибки </w:t>
      </w:r>
      <w:r w:rsidRPr="00DB4410">
        <w:rPr>
          <w:rFonts w:eastAsia="Calibri"/>
          <w:spacing w:val="1"/>
          <w:szCs w:val="28"/>
          <w:lang w:eastAsia="en-US"/>
        </w:rPr>
        <w:t>и т.п. Эти показатели несу</w:t>
      </w:r>
      <w:r w:rsidRPr="00DB4410">
        <w:rPr>
          <w:rFonts w:eastAsia="Calibri"/>
          <w:szCs w:val="28"/>
          <w:lang w:eastAsia="en-US"/>
        </w:rPr>
        <w:t xml:space="preserve">щественны при оценивании математической подготовки ученика, </w:t>
      </w:r>
      <w:r w:rsidRPr="00DB4410">
        <w:rPr>
          <w:rFonts w:eastAsia="Calibri"/>
          <w:spacing w:val="8"/>
          <w:szCs w:val="28"/>
          <w:lang w:eastAsia="en-US"/>
        </w:rPr>
        <w:t>так как не отражают ее уровень.</w:t>
      </w:r>
    </w:p>
    <w:p w:rsidR="00414EF6" w:rsidRPr="00DB4410" w:rsidRDefault="004A7CC2" w:rsidP="00DB4410">
      <w:pPr>
        <w:shd w:val="clear" w:color="auto" w:fill="FFFFFF"/>
        <w:spacing w:line="360" w:lineRule="auto"/>
        <w:ind w:left="17" w:right="82" w:firstLine="550"/>
        <w:rPr>
          <w:rFonts w:eastAsia="Calibri"/>
          <w:szCs w:val="28"/>
          <w:lang w:eastAsia="en-US"/>
        </w:rPr>
      </w:pPr>
      <w:r>
        <w:rPr>
          <w:rFonts w:eastAsia="Calibri"/>
          <w:szCs w:val="28"/>
          <w:lang w:eastAsia="en-US"/>
        </w:rPr>
        <w:t>Умения «рационально»</w:t>
      </w:r>
      <w:r w:rsidR="00414EF6" w:rsidRPr="00DB4410">
        <w:rPr>
          <w:rFonts w:eastAsia="Calibri"/>
          <w:szCs w:val="28"/>
          <w:lang w:eastAsia="en-US"/>
        </w:rPr>
        <w:t xml:space="preserve"> производить вычисления и решать </w:t>
      </w:r>
      <w:r w:rsidR="00414EF6" w:rsidRPr="00DB4410">
        <w:rPr>
          <w:rFonts w:eastAsia="Calibri"/>
          <w:spacing w:val="-1"/>
          <w:szCs w:val="28"/>
          <w:lang w:eastAsia="en-US"/>
        </w:rPr>
        <w:t xml:space="preserve">задачи характеризует высокий уровень математического развития ученика. Эти умения сложны, формируются очень медленно, и за </w:t>
      </w:r>
      <w:r w:rsidR="00414EF6" w:rsidRPr="00DB4410">
        <w:rPr>
          <w:rFonts w:eastAsia="Calibri"/>
          <w:spacing w:val="6"/>
          <w:szCs w:val="28"/>
          <w:lang w:eastAsia="en-US"/>
        </w:rPr>
        <w:t>время обучения в начальной школе далеко не у всех детей мо</w:t>
      </w:r>
      <w:r w:rsidR="00414EF6" w:rsidRPr="00DB4410">
        <w:rPr>
          <w:rFonts w:eastAsia="Calibri"/>
          <w:spacing w:val="-1"/>
          <w:szCs w:val="28"/>
          <w:lang w:eastAsia="en-US"/>
        </w:rPr>
        <w:t xml:space="preserve">гут быть достаточно хорошо </w:t>
      </w:r>
      <w:r w:rsidR="00414EF6" w:rsidRPr="00DB4410">
        <w:rPr>
          <w:rFonts w:eastAsia="Calibri"/>
          <w:spacing w:val="-1"/>
          <w:szCs w:val="28"/>
          <w:lang w:eastAsia="en-US"/>
        </w:rPr>
        <w:lastRenderedPageBreak/>
        <w:t>сформированы. Нельзя снижать оцен</w:t>
      </w:r>
      <w:r>
        <w:rPr>
          <w:rFonts w:eastAsia="Calibri"/>
          <w:spacing w:val="11"/>
          <w:szCs w:val="28"/>
          <w:lang w:eastAsia="en-US"/>
        </w:rPr>
        <w:t>ку за «нерациональное»</w:t>
      </w:r>
      <w:r w:rsidR="00414EF6" w:rsidRPr="00DB4410">
        <w:rPr>
          <w:rFonts w:eastAsia="Calibri"/>
          <w:spacing w:val="11"/>
          <w:szCs w:val="28"/>
          <w:lang w:eastAsia="en-US"/>
        </w:rPr>
        <w:t xml:space="preserve"> выполнение вычисления или </w:t>
      </w:r>
      <w:r>
        <w:rPr>
          <w:rFonts w:eastAsia="Calibri"/>
          <w:spacing w:val="4"/>
          <w:szCs w:val="28"/>
          <w:lang w:eastAsia="en-US"/>
        </w:rPr>
        <w:t>«нерациональный»</w:t>
      </w:r>
      <w:r w:rsidR="00414EF6" w:rsidRPr="00DB4410">
        <w:rPr>
          <w:rFonts w:eastAsia="Calibri"/>
          <w:spacing w:val="4"/>
          <w:szCs w:val="28"/>
          <w:lang w:eastAsia="en-US"/>
        </w:rPr>
        <w:t xml:space="preserve"> способ решения задачи.</w:t>
      </w:r>
    </w:p>
    <w:p w:rsidR="00414EF6" w:rsidRPr="00DB4410" w:rsidRDefault="00414EF6" w:rsidP="00DB4410">
      <w:pPr>
        <w:shd w:val="clear" w:color="auto" w:fill="FFFFFF"/>
        <w:spacing w:line="360" w:lineRule="auto"/>
        <w:ind w:left="17" w:right="67" w:firstLine="550"/>
        <w:rPr>
          <w:rFonts w:eastAsia="Calibri"/>
          <w:szCs w:val="28"/>
          <w:lang w:eastAsia="en-US"/>
        </w:rPr>
      </w:pPr>
      <w:r w:rsidRPr="00DB4410">
        <w:rPr>
          <w:rFonts w:eastAsia="Calibri"/>
          <w:spacing w:val="-4"/>
          <w:szCs w:val="28"/>
          <w:lang w:eastAsia="en-US"/>
        </w:rPr>
        <w:t xml:space="preserve">Кроме оценивания контрольной работы отметкой необходимо </w:t>
      </w:r>
      <w:r w:rsidRPr="00DB4410">
        <w:rPr>
          <w:rFonts w:eastAsia="Calibri"/>
          <w:spacing w:val="-1"/>
          <w:szCs w:val="28"/>
          <w:lang w:eastAsia="en-US"/>
        </w:rPr>
        <w:t xml:space="preserve">проводить </w:t>
      </w:r>
      <w:r w:rsidRPr="00DB4410">
        <w:rPr>
          <w:rFonts w:eastAsia="Calibri"/>
          <w:iCs/>
          <w:spacing w:val="-1"/>
          <w:szCs w:val="28"/>
          <w:lang w:eastAsia="en-US"/>
        </w:rPr>
        <w:t xml:space="preserve">качественный анализ ее выполнения учащимися. </w:t>
      </w:r>
      <w:r w:rsidRPr="00DB4410">
        <w:rPr>
          <w:rFonts w:eastAsia="Calibri"/>
          <w:spacing w:val="-1"/>
          <w:szCs w:val="28"/>
          <w:lang w:eastAsia="en-US"/>
        </w:rPr>
        <w:t xml:space="preserve">Этот анализ поможет учителю выявить пробелы в знаниях и умениях, спланировать работу над ошибками, ликвидировать неправильные </w:t>
      </w:r>
      <w:r w:rsidRPr="00DB4410">
        <w:rPr>
          <w:rFonts w:eastAsia="Calibri"/>
          <w:szCs w:val="28"/>
          <w:lang w:eastAsia="en-US"/>
        </w:rPr>
        <w:t>представления учащихся, организовать коррекционную работу.</w:t>
      </w:r>
    </w:p>
    <w:p w:rsidR="00414EF6" w:rsidRPr="00DB4410" w:rsidRDefault="00414EF6" w:rsidP="00DB4410">
      <w:pPr>
        <w:shd w:val="clear" w:color="auto" w:fill="FFFFFF"/>
        <w:spacing w:line="360" w:lineRule="auto"/>
        <w:ind w:left="17" w:firstLine="550"/>
        <w:rPr>
          <w:rFonts w:eastAsia="Calibri"/>
          <w:b/>
          <w:iCs/>
          <w:spacing w:val="-1"/>
          <w:szCs w:val="28"/>
          <w:lang w:eastAsia="en-US"/>
        </w:rPr>
      </w:pPr>
      <w:r w:rsidRPr="00DB4410">
        <w:rPr>
          <w:rFonts w:eastAsia="Calibri"/>
          <w:spacing w:val="-1"/>
          <w:szCs w:val="28"/>
          <w:lang w:eastAsia="en-US"/>
        </w:rPr>
        <w:t>Оценивая контрольные работы во 2-4 классах по пяти</w:t>
      </w:r>
      <w:r w:rsidRPr="00DB4410">
        <w:rPr>
          <w:rFonts w:eastAsia="Calibri"/>
          <w:spacing w:val="-2"/>
          <w:szCs w:val="28"/>
          <w:lang w:eastAsia="en-US"/>
        </w:rPr>
        <w:t xml:space="preserve">балльной системе оценок, учитель руководствуется тем, что при </w:t>
      </w:r>
      <w:r w:rsidRPr="00DB4410">
        <w:rPr>
          <w:rFonts w:eastAsia="Calibri"/>
          <w:spacing w:val="-1"/>
          <w:szCs w:val="28"/>
          <w:lang w:eastAsia="en-US"/>
        </w:rPr>
        <w:t>проверке выявляется не только осознанность знаний и сформиро</w:t>
      </w:r>
      <w:r w:rsidRPr="00DB4410">
        <w:rPr>
          <w:rFonts w:eastAsia="Calibri"/>
          <w:spacing w:val="-2"/>
          <w:szCs w:val="28"/>
          <w:lang w:eastAsia="en-US"/>
        </w:rPr>
        <w:t>ванность навыков, но и умение применять их в ходе решения учеб</w:t>
      </w:r>
      <w:r w:rsidRPr="00DB4410">
        <w:rPr>
          <w:rFonts w:eastAsia="Calibri"/>
          <w:spacing w:val="-2"/>
          <w:szCs w:val="28"/>
          <w:lang w:eastAsia="en-US"/>
        </w:rPr>
        <w:softHyphen/>
      </w:r>
      <w:r w:rsidRPr="00DB4410">
        <w:rPr>
          <w:rFonts w:eastAsia="Calibri"/>
          <w:spacing w:val="-1"/>
          <w:szCs w:val="28"/>
          <w:lang w:eastAsia="en-US"/>
        </w:rPr>
        <w:t>ных и практических задач.</w:t>
      </w:r>
    </w:p>
    <w:p w:rsidR="00793023" w:rsidRDefault="00793023" w:rsidP="00793023">
      <w:pPr>
        <w:shd w:val="clear" w:color="auto" w:fill="FFFFFF"/>
        <w:spacing w:line="360" w:lineRule="auto"/>
        <w:ind w:left="17" w:firstLine="408"/>
        <w:jc w:val="center"/>
        <w:rPr>
          <w:rFonts w:eastAsia="Calibri"/>
          <w:b/>
          <w:iCs/>
          <w:spacing w:val="-1"/>
          <w:szCs w:val="28"/>
          <w:lang w:eastAsia="en-US"/>
        </w:rPr>
      </w:pPr>
    </w:p>
    <w:p w:rsidR="00414EF6" w:rsidRPr="00DB4410" w:rsidRDefault="00414EF6" w:rsidP="00793023">
      <w:pPr>
        <w:shd w:val="clear" w:color="auto" w:fill="FFFFFF"/>
        <w:spacing w:line="360" w:lineRule="auto"/>
        <w:ind w:left="17" w:firstLine="408"/>
        <w:jc w:val="center"/>
        <w:rPr>
          <w:rFonts w:eastAsia="Calibri"/>
          <w:b/>
          <w:szCs w:val="28"/>
          <w:lang w:eastAsia="en-US"/>
        </w:rPr>
      </w:pPr>
      <w:r w:rsidRPr="00DB4410">
        <w:rPr>
          <w:rFonts w:eastAsia="Calibri"/>
          <w:b/>
          <w:iCs/>
          <w:spacing w:val="-1"/>
          <w:szCs w:val="28"/>
          <w:lang w:eastAsia="en-US"/>
        </w:rPr>
        <w:t>Проверка письменной работы, содержащей только примеры</w:t>
      </w:r>
    </w:p>
    <w:p w:rsidR="00414EF6" w:rsidRPr="00DB4410" w:rsidRDefault="00414EF6" w:rsidP="00DB4410">
      <w:pPr>
        <w:shd w:val="clear" w:color="auto" w:fill="FFFFFF"/>
        <w:spacing w:line="360" w:lineRule="auto"/>
        <w:ind w:left="17" w:firstLine="550"/>
        <w:rPr>
          <w:rFonts w:eastAsia="Calibri"/>
          <w:spacing w:val="-3"/>
          <w:szCs w:val="28"/>
          <w:lang w:eastAsia="en-US"/>
        </w:rPr>
      </w:pPr>
      <w:r w:rsidRPr="00DB4410">
        <w:rPr>
          <w:rFonts w:eastAsia="Calibri"/>
          <w:spacing w:val="-2"/>
          <w:szCs w:val="28"/>
          <w:lang w:eastAsia="en-US"/>
        </w:rPr>
        <w:t>При оценке письменной работы, включающей только приме</w:t>
      </w:r>
      <w:r w:rsidRPr="00DB4410">
        <w:rPr>
          <w:rFonts w:eastAsia="Calibri"/>
          <w:szCs w:val="28"/>
          <w:lang w:eastAsia="en-US"/>
        </w:rPr>
        <w:t xml:space="preserve">ры (при числе вычислительных действий не более 12) и имеющей </w:t>
      </w:r>
      <w:r w:rsidRPr="00DB4410">
        <w:rPr>
          <w:rFonts w:eastAsia="Calibri"/>
          <w:spacing w:val="-3"/>
          <w:szCs w:val="28"/>
          <w:lang w:eastAsia="en-US"/>
        </w:rPr>
        <w:t>целью проверку вычислительных навыков учащихся, ставятся следующие отметки:</w:t>
      </w:r>
    </w:p>
    <w:p w:rsidR="00414EF6" w:rsidRPr="00DB4410" w:rsidRDefault="004A7CC2" w:rsidP="00DB4410">
      <w:pPr>
        <w:shd w:val="clear" w:color="auto" w:fill="FFFFFF"/>
        <w:autoSpaceDE w:val="0"/>
        <w:autoSpaceDN w:val="0"/>
        <w:adjustRightInd w:val="0"/>
        <w:spacing w:after="0" w:line="360" w:lineRule="auto"/>
        <w:ind w:left="360" w:right="0" w:firstLine="0"/>
        <w:rPr>
          <w:rFonts w:eastAsia="Calibri"/>
          <w:szCs w:val="28"/>
          <w:lang w:eastAsia="en-US"/>
        </w:rPr>
      </w:pPr>
      <w:r>
        <w:rPr>
          <w:rFonts w:eastAsia="Calibri"/>
          <w:b/>
          <w:szCs w:val="28"/>
          <w:lang w:eastAsia="en-US"/>
        </w:rPr>
        <w:t xml:space="preserve"> «5»</w:t>
      </w:r>
      <w:r w:rsidR="00414EF6" w:rsidRPr="00DB4410">
        <w:rPr>
          <w:rFonts w:eastAsia="Calibri"/>
          <w:szCs w:val="28"/>
          <w:lang w:eastAsia="en-US"/>
        </w:rPr>
        <w:t xml:space="preserve"> ставится, если вся работа выполнена безош</w:t>
      </w:r>
      <w:r w:rsidR="00793023">
        <w:rPr>
          <w:rFonts w:eastAsia="Calibri"/>
          <w:szCs w:val="28"/>
          <w:lang w:eastAsia="en-US"/>
        </w:rPr>
        <w:t>ибочно</w:t>
      </w:r>
      <w:r>
        <w:rPr>
          <w:rFonts w:eastAsia="Calibri"/>
          <w:szCs w:val="28"/>
          <w:lang w:eastAsia="en-US"/>
        </w:rPr>
        <w:t>;</w:t>
      </w:r>
    </w:p>
    <w:p w:rsidR="00414EF6" w:rsidRPr="00DB4410" w:rsidRDefault="004A7CC2" w:rsidP="00DB4410">
      <w:pPr>
        <w:shd w:val="clear" w:color="auto" w:fill="FFFFFF"/>
        <w:autoSpaceDE w:val="0"/>
        <w:autoSpaceDN w:val="0"/>
        <w:adjustRightInd w:val="0"/>
        <w:spacing w:after="0" w:line="360" w:lineRule="auto"/>
        <w:ind w:left="360" w:right="0" w:firstLine="0"/>
        <w:rPr>
          <w:rFonts w:eastAsia="Calibri"/>
          <w:szCs w:val="28"/>
          <w:lang w:eastAsia="en-US"/>
        </w:rPr>
      </w:pPr>
      <w:r>
        <w:rPr>
          <w:rFonts w:eastAsia="Calibri"/>
          <w:b/>
          <w:szCs w:val="28"/>
          <w:lang w:eastAsia="en-US"/>
        </w:rPr>
        <w:t>«4»</w:t>
      </w:r>
      <w:r w:rsidR="00414EF6" w:rsidRPr="00DB4410">
        <w:rPr>
          <w:rFonts w:eastAsia="Calibri"/>
          <w:szCs w:val="28"/>
          <w:lang w:eastAsia="en-US"/>
        </w:rPr>
        <w:t xml:space="preserve"> ставится, если в работе допущены 1-2 вычислитель</w:t>
      </w:r>
      <w:r w:rsidR="00414EF6" w:rsidRPr="00DB4410">
        <w:rPr>
          <w:rFonts w:eastAsia="Calibri"/>
          <w:spacing w:val="-2"/>
          <w:szCs w:val="28"/>
          <w:lang w:eastAsia="en-US"/>
        </w:rPr>
        <w:t>ные ошибки</w:t>
      </w:r>
      <w:r>
        <w:rPr>
          <w:rFonts w:eastAsia="Calibri"/>
          <w:spacing w:val="-2"/>
          <w:szCs w:val="28"/>
          <w:lang w:eastAsia="en-US"/>
        </w:rPr>
        <w:t>;</w:t>
      </w:r>
    </w:p>
    <w:p w:rsidR="00414EF6" w:rsidRPr="00DB4410" w:rsidRDefault="00414EF6" w:rsidP="00DB4410">
      <w:pPr>
        <w:shd w:val="clear" w:color="auto" w:fill="FFFFFF"/>
        <w:autoSpaceDE w:val="0"/>
        <w:autoSpaceDN w:val="0"/>
        <w:adjustRightInd w:val="0"/>
        <w:spacing w:after="0" w:line="360" w:lineRule="auto"/>
        <w:ind w:left="360" w:right="0" w:firstLine="0"/>
        <w:rPr>
          <w:rFonts w:eastAsia="Calibri"/>
          <w:szCs w:val="28"/>
          <w:lang w:eastAsia="en-US"/>
        </w:rPr>
      </w:pPr>
      <w:r w:rsidRPr="00DB4410">
        <w:rPr>
          <w:rFonts w:eastAsia="Calibri"/>
          <w:b/>
          <w:bCs/>
          <w:szCs w:val="28"/>
          <w:lang w:eastAsia="en-US"/>
        </w:rPr>
        <w:t xml:space="preserve"> </w:t>
      </w:r>
      <w:r w:rsidR="004A7CC2">
        <w:rPr>
          <w:rFonts w:eastAsia="Calibri"/>
          <w:b/>
          <w:szCs w:val="28"/>
          <w:lang w:eastAsia="en-US"/>
        </w:rPr>
        <w:t>«3»</w:t>
      </w:r>
      <w:r w:rsidRPr="00DB4410">
        <w:rPr>
          <w:rFonts w:eastAsia="Calibri"/>
          <w:szCs w:val="28"/>
          <w:lang w:eastAsia="en-US"/>
        </w:rPr>
        <w:t xml:space="preserve"> ставится, если в работе допущены 3-5 вычислитель</w:t>
      </w:r>
      <w:r w:rsidRPr="00DB4410">
        <w:rPr>
          <w:rFonts w:eastAsia="Calibri"/>
          <w:spacing w:val="-2"/>
          <w:szCs w:val="28"/>
          <w:lang w:eastAsia="en-US"/>
        </w:rPr>
        <w:t>ных ошибок</w:t>
      </w:r>
      <w:r w:rsidR="004A7CC2">
        <w:rPr>
          <w:rFonts w:eastAsia="Calibri"/>
          <w:spacing w:val="-2"/>
          <w:szCs w:val="28"/>
          <w:lang w:eastAsia="en-US"/>
        </w:rPr>
        <w:t>;</w:t>
      </w:r>
    </w:p>
    <w:p w:rsidR="00414EF6" w:rsidRPr="00DB4410" w:rsidRDefault="004A7CC2" w:rsidP="00DB4410">
      <w:pPr>
        <w:shd w:val="clear" w:color="auto" w:fill="FFFFFF"/>
        <w:autoSpaceDE w:val="0"/>
        <w:autoSpaceDN w:val="0"/>
        <w:adjustRightInd w:val="0"/>
        <w:spacing w:after="0" w:line="360" w:lineRule="auto"/>
        <w:ind w:left="360" w:right="0" w:firstLine="0"/>
        <w:rPr>
          <w:rFonts w:eastAsia="Calibri"/>
          <w:szCs w:val="28"/>
          <w:lang w:eastAsia="en-US"/>
        </w:rPr>
      </w:pPr>
      <w:r>
        <w:rPr>
          <w:rFonts w:eastAsia="Calibri"/>
          <w:b/>
          <w:szCs w:val="28"/>
          <w:lang w:eastAsia="en-US"/>
        </w:rPr>
        <w:t xml:space="preserve">«2» </w:t>
      </w:r>
      <w:r w:rsidR="00414EF6" w:rsidRPr="00DB4410">
        <w:rPr>
          <w:rFonts w:eastAsia="Calibri"/>
          <w:szCs w:val="28"/>
          <w:lang w:eastAsia="en-US"/>
        </w:rPr>
        <w:t>ставится, если в работе допущены более 5 вычисли</w:t>
      </w:r>
      <w:r w:rsidR="00414EF6" w:rsidRPr="00DB4410">
        <w:rPr>
          <w:rFonts w:eastAsia="Calibri"/>
          <w:spacing w:val="-2"/>
          <w:szCs w:val="28"/>
          <w:lang w:eastAsia="en-US"/>
        </w:rPr>
        <w:t>тельных ошибок</w:t>
      </w:r>
      <w:r>
        <w:rPr>
          <w:rFonts w:eastAsia="Calibri"/>
          <w:spacing w:val="-2"/>
          <w:szCs w:val="28"/>
          <w:lang w:eastAsia="en-US"/>
        </w:rPr>
        <w:t>.</w:t>
      </w:r>
    </w:p>
    <w:p w:rsidR="00414EF6" w:rsidRPr="00DB4410" w:rsidRDefault="00414EF6" w:rsidP="00DB4410">
      <w:pPr>
        <w:shd w:val="clear" w:color="auto" w:fill="FFFFFF"/>
        <w:spacing w:line="360" w:lineRule="auto"/>
        <w:ind w:firstLine="567"/>
        <w:rPr>
          <w:rFonts w:eastAsia="Calibri"/>
          <w:szCs w:val="28"/>
          <w:lang w:eastAsia="en-US"/>
        </w:rPr>
      </w:pPr>
      <w:r w:rsidRPr="00DB4410">
        <w:rPr>
          <w:rFonts w:eastAsia="Calibri"/>
          <w:iCs/>
          <w:spacing w:val="3"/>
          <w:szCs w:val="28"/>
          <w:lang w:eastAsia="en-US"/>
        </w:rPr>
        <w:t xml:space="preserve">Примечание: </w:t>
      </w:r>
      <w:r w:rsidRPr="00DB4410">
        <w:rPr>
          <w:rFonts w:eastAsia="Calibri"/>
          <w:spacing w:val="3"/>
          <w:szCs w:val="28"/>
          <w:lang w:eastAsia="en-US"/>
        </w:rPr>
        <w:t>за исправления, сделанные учеником само</w:t>
      </w:r>
      <w:r w:rsidRPr="00DB4410">
        <w:rPr>
          <w:rFonts w:eastAsia="Calibri"/>
          <w:spacing w:val="3"/>
          <w:szCs w:val="28"/>
          <w:lang w:eastAsia="en-US"/>
        </w:rPr>
        <w:softHyphen/>
      </w:r>
      <w:r w:rsidRPr="00DB4410">
        <w:rPr>
          <w:rFonts w:eastAsia="Calibri"/>
          <w:spacing w:val="-2"/>
          <w:szCs w:val="28"/>
          <w:lang w:eastAsia="en-US"/>
        </w:rPr>
        <w:t>стоятельно, при проверке оценка не снижается.</w:t>
      </w:r>
    </w:p>
    <w:p w:rsidR="004A7CC2" w:rsidRDefault="004A7CC2" w:rsidP="00793023">
      <w:pPr>
        <w:shd w:val="clear" w:color="auto" w:fill="FFFFFF"/>
        <w:spacing w:line="360" w:lineRule="auto"/>
        <w:ind w:firstLine="567"/>
        <w:jc w:val="center"/>
        <w:rPr>
          <w:rFonts w:eastAsia="Calibri"/>
          <w:b/>
          <w:iCs/>
          <w:spacing w:val="3"/>
          <w:szCs w:val="28"/>
          <w:lang w:eastAsia="en-US"/>
        </w:rPr>
      </w:pPr>
    </w:p>
    <w:p w:rsidR="00414EF6" w:rsidRPr="00DB4410" w:rsidRDefault="00414EF6" w:rsidP="00793023">
      <w:pPr>
        <w:shd w:val="clear" w:color="auto" w:fill="FFFFFF"/>
        <w:spacing w:line="360" w:lineRule="auto"/>
        <w:ind w:firstLine="567"/>
        <w:jc w:val="center"/>
        <w:rPr>
          <w:rFonts w:eastAsia="Calibri"/>
          <w:b/>
          <w:szCs w:val="28"/>
          <w:lang w:eastAsia="en-US"/>
        </w:rPr>
      </w:pPr>
      <w:r w:rsidRPr="00DB4410">
        <w:rPr>
          <w:rFonts w:eastAsia="Calibri"/>
          <w:b/>
          <w:iCs/>
          <w:spacing w:val="3"/>
          <w:szCs w:val="28"/>
          <w:lang w:eastAsia="en-US"/>
        </w:rPr>
        <w:t>Проверка письменной работы, содержащей только задачи</w:t>
      </w:r>
    </w:p>
    <w:p w:rsidR="00414EF6" w:rsidRPr="00DB4410" w:rsidRDefault="00414EF6" w:rsidP="00DB4410">
      <w:pPr>
        <w:shd w:val="clear" w:color="auto" w:fill="FFFFFF"/>
        <w:spacing w:line="360" w:lineRule="auto"/>
        <w:ind w:firstLine="567"/>
        <w:rPr>
          <w:rFonts w:eastAsia="Calibri"/>
          <w:spacing w:val="-2"/>
          <w:szCs w:val="28"/>
          <w:lang w:eastAsia="en-US"/>
        </w:rPr>
      </w:pPr>
      <w:r w:rsidRPr="00DB4410">
        <w:rPr>
          <w:rFonts w:eastAsia="Calibri"/>
          <w:spacing w:val="-1"/>
          <w:szCs w:val="28"/>
          <w:lang w:eastAsia="en-US"/>
        </w:rPr>
        <w:t xml:space="preserve">При оценке письменной работы, состоящей только из задач </w:t>
      </w:r>
      <w:r w:rsidRPr="00DB4410">
        <w:rPr>
          <w:rFonts w:eastAsia="Calibri"/>
          <w:spacing w:val="-2"/>
          <w:szCs w:val="28"/>
          <w:lang w:eastAsia="en-US"/>
        </w:rPr>
        <w:t>(2-х или 3-х задач) и имеющей целью проверку умений решать за</w:t>
      </w:r>
      <w:r w:rsidRPr="00DB4410">
        <w:rPr>
          <w:rFonts w:eastAsia="Calibri"/>
          <w:spacing w:val="-2"/>
          <w:szCs w:val="28"/>
          <w:lang w:eastAsia="en-US"/>
        </w:rPr>
        <w:softHyphen/>
        <w:t>дачи, ставятся следующие отметки:</w:t>
      </w:r>
    </w:p>
    <w:p w:rsidR="00414EF6" w:rsidRPr="00DB4410" w:rsidRDefault="004A7CC2" w:rsidP="00DB4410">
      <w:pPr>
        <w:shd w:val="clear" w:color="auto" w:fill="FFFFFF"/>
        <w:spacing w:line="360" w:lineRule="auto"/>
        <w:ind w:left="360" w:firstLine="0"/>
        <w:rPr>
          <w:rFonts w:eastAsia="Calibri"/>
          <w:szCs w:val="28"/>
          <w:lang w:eastAsia="en-US"/>
        </w:rPr>
      </w:pPr>
      <w:r>
        <w:rPr>
          <w:rFonts w:eastAsia="Calibri"/>
          <w:b/>
          <w:bCs/>
          <w:szCs w:val="28"/>
          <w:lang w:eastAsia="en-US"/>
        </w:rPr>
        <w:t xml:space="preserve"> «5»</w:t>
      </w:r>
      <w:r w:rsidR="00414EF6" w:rsidRPr="00DB4410">
        <w:rPr>
          <w:rFonts w:eastAsia="Calibri"/>
          <w:b/>
          <w:bCs/>
          <w:szCs w:val="28"/>
          <w:lang w:eastAsia="en-US"/>
        </w:rPr>
        <w:t xml:space="preserve"> </w:t>
      </w:r>
      <w:r w:rsidR="00414EF6" w:rsidRPr="00DB4410">
        <w:rPr>
          <w:rFonts w:eastAsia="Calibri"/>
          <w:szCs w:val="28"/>
          <w:lang w:eastAsia="en-US"/>
        </w:rPr>
        <w:t xml:space="preserve">ставится, если </w:t>
      </w:r>
      <w:r w:rsidR="00793023">
        <w:rPr>
          <w:rFonts w:eastAsia="Calibri"/>
          <w:szCs w:val="28"/>
          <w:lang w:eastAsia="en-US"/>
        </w:rPr>
        <w:t>все задачи выполнены без ошибок</w:t>
      </w:r>
      <w:r>
        <w:rPr>
          <w:rFonts w:eastAsia="Calibri"/>
          <w:szCs w:val="28"/>
          <w:lang w:eastAsia="en-US"/>
        </w:rPr>
        <w:t>;</w:t>
      </w:r>
    </w:p>
    <w:p w:rsidR="00414EF6" w:rsidRPr="00DB4410" w:rsidRDefault="004A7CC2" w:rsidP="00DB4410">
      <w:pPr>
        <w:shd w:val="clear" w:color="auto" w:fill="FFFFFF"/>
        <w:spacing w:line="360" w:lineRule="auto"/>
        <w:ind w:firstLine="360"/>
        <w:rPr>
          <w:rFonts w:eastAsia="Calibri"/>
          <w:szCs w:val="28"/>
          <w:lang w:eastAsia="en-US"/>
        </w:rPr>
      </w:pPr>
      <w:r>
        <w:rPr>
          <w:rFonts w:eastAsia="Calibri"/>
          <w:b/>
          <w:bCs/>
          <w:szCs w:val="28"/>
          <w:lang w:eastAsia="en-US"/>
        </w:rPr>
        <w:t>«4»</w:t>
      </w:r>
      <w:r w:rsidR="00414EF6" w:rsidRPr="00DB4410">
        <w:rPr>
          <w:rFonts w:eastAsia="Calibri"/>
          <w:b/>
          <w:bCs/>
          <w:szCs w:val="28"/>
          <w:lang w:eastAsia="en-US"/>
        </w:rPr>
        <w:t xml:space="preserve"> </w:t>
      </w:r>
      <w:r w:rsidR="00414EF6" w:rsidRPr="00DB4410">
        <w:rPr>
          <w:rFonts w:eastAsia="Calibri"/>
          <w:szCs w:val="28"/>
          <w:lang w:eastAsia="en-US"/>
        </w:rPr>
        <w:t>ставится, если нет ошибок в ходе решения задачи, но допу</w:t>
      </w:r>
      <w:r w:rsidR="00793023">
        <w:rPr>
          <w:rFonts w:eastAsia="Calibri"/>
          <w:szCs w:val="28"/>
          <w:lang w:eastAsia="en-US"/>
        </w:rPr>
        <w:t>щены 1-2 вычислительные ошибки</w:t>
      </w:r>
      <w:r>
        <w:rPr>
          <w:rFonts w:eastAsia="Calibri"/>
          <w:szCs w:val="28"/>
          <w:lang w:eastAsia="en-US"/>
        </w:rPr>
        <w:t>;</w:t>
      </w:r>
    </w:p>
    <w:p w:rsidR="00414EF6" w:rsidRPr="00DB4410" w:rsidRDefault="00414EF6" w:rsidP="00DB4410">
      <w:pPr>
        <w:shd w:val="clear" w:color="auto" w:fill="FFFFFF"/>
        <w:spacing w:line="360" w:lineRule="auto"/>
        <w:ind w:firstLine="357"/>
        <w:rPr>
          <w:rFonts w:eastAsia="Calibri"/>
          <w:szCs w:val="28"/>
          <w:lang w:eastAsia="en-US"/>
        </w:rPr>
      </w:pPr>
      <w:r w:rsidRPr="00DB4410">
        <w:rPr>
          <w:rFonts w:eastAsia="Calibri"/>
          <w:b/>
          <w:bCs/>
          <w:szCs w:val="28"/>
          <w:lang w:eastAsia="en-US"/>
        </w:rPr>
        <w:lastRenderedPageBreak/>
        <w:t xml:space="preserve"> </w:t>
      </w:r>
      <w:r w:rsidR="004A7CC2">
        <w:rPr>
          <w:rFonts w:eastAsia="Calibri"/>
          <w:b/>
          <w:szCs w:val="28"/>
          <w:lang w:eastAsia="en-US"/>
        </w:rPr>
        <w:t>«3»</w:t>
      </w:r>
      <w:r w:rsidRPr="00DB4410">
        <w:rPr>
          <w:rFonts w:eastAsia="Calibri"/>
          <w:szCs w:val="28"/>
          <w:lang w:eastAsia="en-US"/>
        </w:rPr>
        <w:t xml:space="preserve"> ставится, если:</w:t>
      </w:r>
    </w:p>
    <w:p w:rsidR="00414EF6" w:rsidRPr="00DB4410" w:rsidRDefault="00414EF6" w:rsidP="00DB4410">
      <w:pPr>
        <w:pStyle w:val="a3"/>
        <w:numPr>
          <w:ilvl w:val="0"/>
          <w:numId w:val="117"/>
        </w:numPr>
        <w:shd w:val="clear" w:color="auto" w:fill="FFFFFF"/>
        <w:tabs>
          <w:tab w:val="left" w:pos="709"/>
        </w:tabs>
        <w:autoSpaceDE w:val="0"/>
        <w:autoSpaceDN w:val="0"/>
        <w:adjustRightInd w:val="0"/>
        <w:spacing w:after="0" w:line="360" w:lineRule="auto"/>
        <w:ind w:right="0"/>
        <w:rPr>
          <w:rFonts w:eastAsia="Calibri"/>
          <w:szCs w:val="28"/>
          <w:lang w:eastAsia="en-US"/>
        </w:rPr>
      </w:pPr>
      <w:r w:rsidRPr="00DB4410">
        <w:rPr>
          <w:rFonts w:eastAsia="Calibri"/>
          <w:szCs w:val="28"/>
          <w:lang w:eastAsia="en-US"/>
        </w:rPr>
        <w:t>допущена одна ошибка в ходе решения задачи и 1-2 вычисли</w:t>
      </w:r>
      <w:r w:rsidRPr="00DB4410">
        <w:rPr>
          <w:rFonts w:eastAsia="Calibri"/>
          <w:spacing w:val="-2"/>
          <w:szCs w:val="28"/>
          <w:lang w:eastAsia="en-US"/>
        </w:rPr>
        <w:t>тельные ошибки;</w:t>
      </w:r>
    </w:p>
    <w:p w:rsidR="00414EF6" w:rsidRPr="00DB4410" w:rsidRDefault="00414EF6" w:rsidP="00DB4410">
      <w:pPr>
        <w:pStyle w:val="a3"/>
        <w:numPr>
          <w:ilvl w:val="0"/>
          <w:numId w:val="117"/>
        </w:numPr>
        <w:shd w:val="clear" w:color="auto" w:fill="FFFFFF"/>
        <w:tabs>
          <w:tab w:val="left" w:pos="709"/>
        </w:tabs>
        <w:autoSpaceDE w:val="0"/>
        <w:autoSpaceDN w:val="0"/>
        <w:adjustRightInd w:val="0"/>
        <w:spacing w:after="0" w:line="360" w:lineRule="auto"/>
        <w:ind w:right="845"/>
        <w:rPr>
          <w:rFonts w:eastAsia="Calibri"/>
          <w:szCs w:val="28"/>
          <w:lang w:eastAsia="en-US"/>
        </w:rPr>
      </w:pPr>
      <w:r w:rsidRPr="00DB4410">
        <w:rPr>
          <w:rFonts w:eastAsia="Calibri"/>
          <w:szCs w:val="28"/>
          <w:lang w:eastAsia="en-US"/>
        </w:rPr>
        <w:t>вычислительных ош</w:t>
      </w:r>
      <w:r w:rsidR="00793023">
        <w:rPr>
          <w:rFonts w:eastAsia="Calibri"/>
          <w:szCs w:val="28"/>
          <w:lang w:eastAsia="en-US"/>
        </w:rPr>
        <w:t>ибок нет, но не решена 1 задача</w:t>
      </w:r>
      <w:r w:rsidR="004A7CC2">
        <w:rPr>
          <w:rFonts w:eastAsia="Calibri"/>
          <w:szCs w:val="28"/>
          <w:lang w:eastAsia="en-US"/>
        </w:rPr>
        <w:t>;</w:t>
      </w:r>
    </w:p>
    <w:p w:rsidR="00414EF6" w:rsidRPr="00DB4410" w:rsidRDefault="004A7CC2" w:rsidP="00DB4410">
      <w:pPr>
        <w:shd w:val="clear" w:color="auto" w:fill="FFFFFF"/>
        <w:tabs>
          <w:tab w:val="left" w:pos="709"/>
        </w:tabs>
        <w:spacing w:line="360" w:lineRule="auto"/>
        <w:ind w:right="845" w:firstLine="357"/>
        <w:rPr>
          <w:rFonts w:eastAsia="Calibri"/>
          <w:szCs w:val="28"/>
          <w:lang w:eastAsia="en-US"/>
        </w:rPr>
      </w:pPr>
      <w:r>
        <w:rPr>
          <w:rFonts w:eastAsia="Calibri"/>
          <w:b/>
          <w:bCs/>
          <w:szCs w:val="28"/>
          <w:lang w:eastAsia="en-US"/>
        </w:rPr>
        <w:t>«2»</w:t>
      </w:r>
      <w:r w:rsidR="00414EF6" w:rsidRPr="00DB4410">
        <w:rPr>
          <w:rFonts w:eastAsia="Calibri"/>
          <w:b/>
          <w:bCs/>
          <w:szCs w:val="28"/>
          <w:lang w:eastAsia="en-US"/>
        </w:rPr>
        <w:t xml:space="preserve"> </w:t>
      </w:r>
      <w:r w:rsidR="00414EF6" w:rsidRPr="00DB4410">
        <w:rPr>
          <w:rFonts w:eastAsia="Calibri"/>
          <w:szCs w:val="28"/>
          <w:lang w:eastAsia="en-US"/>
        </w:rPr>
        <w:t xml:space="preserve">ставится, если: </w:t>
      </w:r>
    </w:p>
    <w:p w:rsidR="00414EF6" w:rsidRPr="00DB4410" w:rsidRDefault="00414EF6" w:rsidP="00DB4410">
      <w:pPr>
        <w:pStyle w:val="a3"/>
        <w:numPr>
          <w:ilvl w:val="0"/>
          <w:numId w:val="118"/>
        </w:numPr>
        <w:shd w:val="clear" w:color="auto" w:fill="FFFFFF"/>
        <w:tabs>
          <w:tab w:val="left" w:pos="709"/>
        </w:tabs>
        <w:autoSpaceDE w:val="0"/>
        <w:autoSpaceDN w:val="0"/>
        <w:adjustRightInd w:val="0"/>
        <w:spacing w:after="0" w:line="360" w:lineRule="auto"/>
        <w:ind w:right="845" w:hanging="651"/>
        <w:rPr>
          <w:rFonts w:eastAsia="Calibri"/>
          <w:szCs w:val="28"/>
          <w:lang w:eastAsia="en-US"/>
        </w:rPr>
      </w:pPr>
      <w:r w:rsidRPr="00DB4410">
        <w:rPr>
          <w:rFonts w:eastAsia="Calibri"/>
          <w:spacing w:val="-1"/>
          <w:szCs w:val="28"/>
          <w:lang w:eastAsia="en-US"/>
        </w:rPr>
        <w:t>допущены ошибки в ходе решения всех задач;</w:t>
      </w:r>
    </w:p>
    <w:p w:rsidR="00414EF6" w:rsidRPr="00DB4410" w:rsidRDefault="00414EF6" w:rsidP="00DB4410">
      <w:pPr>
        <w:pStyle w:val="a3"/>
        <w:numPr>
          <w:ilvl w:val="0"/>
          <w:numId w:val="118"/>
        </w:numPr>
        <w:shd w:val="clear" w:color="auto" w:fill="FFFFFF"/>
        <w:tabs>
          <w:tab w:val="left" w:pos="709"/>
        </w:tabs>
        <w:autoSpaceDE w:val="0"/>
        <w:autoSpaceDN w:val="0"/>
        <w:adjustRightInd w:val="0"/>
        <w:spacing w:after="0" w:line="360" w:lineRule="auto"/>
        <w:ind w:left="0" w:right="0" w:firstLine="426"/>
        <w:rPr>
          <w:rFonts w:eastAsia="Calibri"/>
          <w:szCs w:val="28"/>
          <w:lang w:eastAsia="en-US"/>
        </w:rPr>
      </w:pPr>
      <w:r w:rsidRPr="00DB4410">
        <w:rPr>
          <w:rFonts w:eastAsia="Calibri"/>
          <w:szCs w:val="28"/>
          <w:lang w:eastAsia="en-US"/>
        </w:rPr>
        <w:t>допущены ошибки (две и более) в ходе решения задач и более 2-</w:t>
      </w:r>
      <w:r w:rsidRPr="00DB4410">
        <w:rPr>
          <w:rFonts w:eastAsia="Calibri"/>
          <w:spacing w:val="-7"/>
          <w:szCs w:val="28"/>
          <w:lang w:eastAsia="en-US"/>
        </w:rPr>
        <w:t>х вычислительных ошибок в других задачах.</w:t>
      </w:r>
    </w:p>
    <w:p w:rsidR="00793023" w:rsidRDefault="00793023" w:rsidP="00DB4410">
      <w:pPr>
        <w:shd w:val="clear" w:color="auto" w:fill="FFFFFF"/>
        <w:tabs>
          <w:tab w:val="left" w:pos="709"/>
        </w:tabs>
        <w:spacing w:line="360" w:lineRule="auto"/>
        <w:ind w:left="17" w:firstLine="409"/>
        <w:rPr>
          <w:rFonts w:eastAsia="Calibri"/>
          <w:b/>
          <w:iCs/>
          <w:spacing w:val="-5"/>
          <w:szCs w:val="28"/>
          <w:lang w:eastAsia="en-US"/>
        </w:rPr>
      </w:pPr>
    </w:p>
    <w:p w:rsidR="00414EF6" w:rsidRPr="00DB4410" w:rsidRDefault="00414EF6" w:rsidP="00793023">
      <w:pPr>
        <w:shd w:val="clear" w:color="auto" w:fill="FFFFFF"/>
        <w:tabs>
          <w:tab w:val="left" w:pos="709"/>
        </w:tabs>
        <w:spacing w:line="360" w:lineRule="auto"/>
        <w:ind w:left="17" w:firstLine="409"/>
        <w:jc w:val="center"/>
        <w:rPr>
          <w:rFonts w:eastAsia="Calibri"/>
          <w:b/>
          <w:iCs/>
          <w:spacing w:val="-5"/>
          <w:szCs w:val="28"/>
          <w:lang w:eastAsia="en-US"/>
        </w:rPr>
      </w:pPr>
      <w:r w:rsidRPr="00DB4410">
        <w:rPr>
          <w:rFonts w:eastAsia="Calibri"/>
          <w:b/>
          <w:iCs/>
          <w:spacing w:val="-5"/>
          <w:szCs w:val="28"/>
          <w:lang w:eastAsia="en-US"/>
        </w:rPr>
        <w:t>Оценка матема</w:t>
      </w:r>
      <w:r w:rsidR="00793023">
        <w:rPr>
          <w:rFonts w:eastAsia="Calibri"/>
          <w:b/>
          <w:iCs/>
          <w:spacing w:val="-5"/>
          <w:szCs w:val="28"/>
          <w:lang w:eastAsia="en-US"/>
        </w:rPr>
        <w:t>тического диктанта</w:t>
      </w:r>
    </w:p>
    <w:p w:rsidR="00414EF6" w:rsidRPr="00DB4410" w:rsidRDefault="00414EF6" w:rsidP="00DB4410">
      <w:pPr>
        <w:shd w:val="clear" w:color="auto" w:fill="FFFFFF"/>
        <w:tabs>
          <w:tab w:val="left" w:pos="709"/>
        </w:tabs>
        <w:spacing w:line="360" w:lineRule="auto"/>
        <w:ind w:left="17" w:firstLine="550"/>
        <w:rPr>
          <w:rFonts w:eastAsia="Calibri"/>
          <w:szCs w:val="28"/>
          <w:lang w:eastAsia="en-US"/>
        </w:rPr>
      </w:pPr>
      <w:r w:rsidRPr="00DB4410">
        <w:rPr>
          <w:rFonts w:eastAsia="Calibri"/>
          <w:szCs w:val="28"/>
          <w:lang w:eastAsia="en-US"/>
        </w:rPr>
        <w:t xml:space="preserve">При оценке математического диктанта, включающего 12 или </w:t>
      </w:r>
      <w:r w:rsidRPr="00DB4410">
        <w:rPr>
          <w:rFonts w:eastAsia="Calibri"/>
          <w:spacing w:val="-11"/>
          <w:szCs w:val="28"/>
          <w:lang w:eastAsia="en-US"/>
        </w:rPr>
        <w:t>более арифметических действий, ставятся следующие отметки:</w:t>
      </w:r>
    </w:p>
    <w:p w:rsidR="00414EF6" w:rsidRPr="00DB4410" w:rsidRDefault="00414EF6" w:rsidP="00DB4410">
      <w:pPr>
        <w:shd w:val="clear" w:color="auto" w:fill="FFFFFF"/>
        <w:tabs>
          <w:tab w:val="left" w:pos="709"/>
        </w:tabs>
        <w:autoSpaceDE w:val="0"/>
        <w:autoSpaceDN w:val="0"/>
        <w:adjustRightInd w:val="0"/>
        <w:spacing w:after="0" w:line="360" w:lineRule="auto"/>
        <w:ind w:left="425" w:right="0" w:firstLine="0"/>
        <w:rPr>
          <w:rFonts w:eastAsia="Calibri"/>
          <w:szCs w:val="28"/>
          <w:lang w:eastAsia="en-US"/>
        </w:rPr>
      </w:pPr>
      <w:r w:rsidRPr="00DB4410">
        <w:rPr>
          <w:rFonts w:eastAsia="Calibri"/>
          <w:b/>
          <w:bCs/>
          <w:spacing w:val="-7"/>
          <w:szCs w:val="28"/>
          <w:lang w:eastAsia="en-US"/>
        </w:rPr>
        <w:t xml:space="preserve"> </w:t>
      </w:r>
      <w:r w:rsidRPr="00DB4410">
        <w:rPr>
          <w:rFonts w:eastAsia="Calibri"/>
          <w:b/>
          <w:spacing w:val="-7"/>
          <w:szCs w:val="28"/>
          <w:lang w:eastAsia="en-US"/>
        </w:rPr>
        <w:t>«5»</w:t>
      </w:r>
      <w:r w:rsidRPr="00DB4410">
        <w:rPr>
          <w:rFonts w:eastAsia="Calibri"/>
          <w:spacing w:val="-7"/>
          <w:szCs w:val="28"/>
          <w:lang w:eastAsia="en-US"/>
        </w:rPr>
        <w:t xml:space="preserve"> ставится, если в</w:t>
      </w:r>
      <w:r w:rsidR="004A7CC2">
        <w:rPr>
          <w:rFonts w:eastAsia="Calibri"/>
          <w:spacing w:val="-7"/>
          <w:szCs w:val="28"/>
          <w:lang w:eastAsia="en-US"/>
        </w:rPr>
        <w:t>ся работа выполнена безошибочно;</w:t>
      </w:r>
    </w:p>
    <w:p w:rsidR="00414EF6" w:rsidRPr="00DB4410" w:rsidRDefault="00414EF6" w:rsidP="00DB4410">
      <w:pPr>
        <w:shd w:val="clear" w:color="auto" w:fill="FFFFFF"/>
        <w:tabs>
          <w:tab w:val="left" w:pos="709"/>
        </w:tabs>
        <w:autoSpaceDE w:val="0"/>
        <w:autoSpaceDN w:val="0"/>
        <w:adjustRightInd w:val="0"/>
        <w:spacing w:after="0" w:line="360" w:lineRule="auto"/>
        <w:ind w:left="425" w:right="120" w:firstLine="0"/>
        <w:rPr>
          <w:rFonts w:eastAsia="Calibri"/>
          <w:szCs w:val="28"/>
          <w:lang w:eastAsia="en-US"/>
        </w:rPr>
      </w:pPr>
      <w:r w:rsidRPr="00DB4410">
        <w:rPr>
          <w:rFonts w:eastAsia="Calibri"/>
          <w:b/>
          <w:bCs/>
          <w:szCs w:val="28"/>
          <w:lang w:eastAsia="en-US"/>
        </w:rPr>
        <w:t xml:space="preserve"> </w:t>
      </w:r>
      <w:r w:rsidRPr="00DB4410">
        <w:rPr>
          <w:rFonts w:eastAsia="Calibri"/>
          <w:b/>
          <w:szCs w:val="28"/>
          <w:lang w:eastAsia="en-US"/>
        </w:rPr>
        <w:t>«4»</w:t>
      </w:r>
      <w:r w:rsidRPr="00DB4410">
        <w:rPr>
          <w:rFonts w:eastAsia="Calibri"/>
          <w:szCs w:val="28"/>
          <w:lang w:eastAsia="en-US"/>
        </w:rPr>
        <w:t xml:space="preserve"> ставится, если неверно выполнена 1/5 часть приме</w:t>
      </w:r>
      <w:r w:rsidRPr="00DB4410">
        <w:rPr>
          <w:rFonts w:eastAsia="Calibri"/>
          <w:szCs w:val="28"/>
          <w:lang w:eastAsia="en-US"/>
        </w:rPr>
        <w:softHyphen/>
      </w:r>
      <w:r w:rsidR="004A7CC2">
        <w:rPr>
          <w:rFonts w:eastAsia="Calibri"/>
          <w:spacing w:val="-10"/>
          <w:szCs w:val="28"/>
          <w:lang w:eastAsia="en-US"/>
        </w:rPr>
        <w:t>ров от их общего числа;</w:t>
      </w:r>
    </w:p>
    <w:p w:rsidR="00414EF6" w:rsidRPr="00DB4410" w:rsidRDefault="00414EF6" w:rsidP="00DB4410">
      <w:pPr>
        <w:shd w:val="clear" w:color="auto" w:fill="FFFFFF"/>
        <w:tabs>
          <w:tab w:val="left" w:pos="709"/>
        </w:tabs>
        <w:autoSpaceDE w:val="0"/>
        <w:autoSpaceDN w:val="0"/>
        <w:adjustRightInd w:val="0"/>
        <w:spacing w:after="0" w:line="360" w:lineRule="auto"/>
        <w:ind w:left="425" w:right="106" w:firstLine="0"/>
        <w:rPr>
          <w:rFonts w:eastAsia="Calibri"/>
          <w:szCs w:val="28"/>
          <w:lang w:eastAsia="en-US"/>
        </w:rPr>
      </w:pPr>
      <w:r w:rsidRPr="00DB4410">
        <w:rPr>
          <w:rFonts w:eastAsia="Calibri"/>
          <w:b/>
          <w:bCs/>
          <w:szCs w:val="28"/>
          <w:lang w:eastAsia="en-US"/>
        </w:rPr>
        <w:t xml:space="preserve"> «3» </w:t>
      </w:r>
      <w:r w:rsidRPr="00DB4410">
        <w:rPr>
          <w:rFonts w:eastAsia="Calibri"/>
          <w:szCs w:val="28"/>
          <w:lang w:eastAsia="en-US"/>
        </w:rPr>
        <w:t>ставится, если неверно выполнена 1/3 часть приме</w:t>
      </w:r>
      <w:r w:rsidRPr="00DB4410">
        <w:rPr>
          <w:rFonts w:eastAsia="Calibri"/>
          <w:szCs w:val="28"/>
          <w:lang w:eastAsia="en-US"/>
        </w:rPr>
        <w:softHyphen/>
      </w:r>
      <w:r w:rsidRPr="00DB4410">
        <w:rPr>
          <w:rFonts w:eastAsia="Calibri"/>
          <w:spacing w:val="-10"/>
          <w:szCs w:val="28"/>
          <w:lang w:eastAsia="en-US"/>
        </w:rPr>
        <w:t>ров от их общего числа</w:t>
      </w:r>
      <w:r w:rsidR="004A7CC2">
        <w:rPr>
          <w:rFonts w:eastAsia="Calibri"/>
          <w:spacing w:val="-10"/>
          <w:szCs w:val="28"/>
          <w:lang w:eastAsia="en-US"/>
        </w:rPr>
        <w:t>;</w:t>
      </w:r>
    </w:p>
    <w:p w:rsidR="00414EF6" w:rsidRPr="00DB4410" w:rsidRDefault="00414EF6" w:rsidP="00DB4410">
      <w:pPr>
        <w:shd w:val="clear" w:color="auto" w:fill="FFFFFF"/>
        <w:tabs>
          <w:tab w:val="left" w:pos="709"/>
        </w:tabs>
        <w:autoSpaceDE w:val="0"/>
        <w:autoSpaceDN w:val="0"/>
        <w:adjustRightInd w:val="0"/>
        <w:spacing w:after="0" w:line="360" w:lineRule="auto"/>
        <w:ind w:left="425" w:right="96" w:firstLine="0"/>
        <w:rPr>
          <w:rFonts w:eastAsia="Calibri"/>
          <w:szCs w:val="28"/>
          <w:lang w:eastAsia="en-US"/>
        </w:rPr>
      </w:pPr>
      <w:r w:rsidRPr="00DB4410">
        <w:rPr>
          <w:rFonts w:eastAsia="Calibri"/>
          <w:b/>
          <w:bCs/>
          <w:szCs w:val="28"/>
          <w:lang w:eastAsia="en-US"/>
        </w:rPr>
        <w:t xml:space="preserve"> «2» </w:t>
      </w:r>
      <w:r w:rsidRPr="00DB4410">
        <w:rPr>
          <w:rFonts w:eastAsia="Calibri"/>
          <w:szCs w:val="28"/>
          <w:lang w:eastAsia="en-US"/>
        </w:rPr>
        <w:t>ставится, если неверно выполнена 1/2 часть приме</w:t>
      </w:r>
      <w:r w:rsidRPr="00DB4410">
        <w:rPr>
          <w:rFonts w:eastAsia="Calibri"/>
          <w:szCs w:val="28"/>
          <w:lang w:eastAsia="en-US"/>
        </w:rPr>
        <w:softHyphen/>
      </w:r>
      <w:r w:rsidRPr="00DB4410">
        <w:rPr>
          <w:rFonts w:eastAsia="Calibri"/>
          <w:spacing w:val="-7"/>
          <w:szCs w:val="28"/>
          <w:lang w:eastAsia="en-US"/>
        </w:rPr>
        <w:t>ров от их общего числа.</w:t>
      </w:r>
    </w:p>
    <w:p w:rsidR="00414EF6" w:rsidRPr="00DB4410" w:rsidRDefault="00414EF6" w:rsidP="00DB4410">
      <w:pPr>
        <w:tabs>
          <w:tab w:val="left" w:pos="709"/>
        </w:tabs>
        <w:spacing w:after="0" w:line="360" w:lineRule="auto"/>
        <w:ind w:left="17" w:firstLine="408"/>
        <w:rPr>
          <w:szCs w:val="28"/>
        </w:rPr>
      </w:pPr>
      <w:r w:rsidRPr="00DB4410">
        <w:rPr>
          <w:b/>
          <w:bCs/>
          <w:iCs/>
          <w:szCs w:val="28"/>
        </w:rPr>
        <w:t>Грубой ошибкой</w:t>
      </w:r>
      <w:r w:rsidR="00660152" w:rsidRPr="00DB4410">
        <w:rPr>
          <w:b/>
          <w:bCs/>
          <w:iCs/>
          <w:szCs w:val="28"/>
        </w:rPr>
        <w:t xml:space="preserve"> </w:t>
      </w:r>
      <w:r w:rsidRPr="00DB4410">
        <w:rPr>
          <w:szCs w:val="28"/>
        </w:rPr>
        <w:t>следует считать:</w:t>
      </w:r>
    </w:p>
    <w:p w:rsidR="00414EF6" w:rsidRPr="00DB4410" w:rsidRDefault="00414EF6" w:rsidP="00DB4410">
      <w:pPr>
        <w:numPr>
          <w:ilvl w:val="0"/>
          <w:numId w:val="91"/>
        </w:numPr>
        <w:tabs>
          <w:tab w:val="left" w:pos="709"/>
        </w:tabs>
        <w:spacing w:after="0" w:line="360" w:lineRule="auto"/>
        <w:ind w:left="17" w:right="0" w:hanging="17"/>
        <w:rPr>
          <w:szCs w:val="28"/>
        </w:rPr>
      </w:pPr>
      <w:r w:rsidRPr="00DB4410">
        <w:rPr>
          <w:szCs w:val="28"/>
        </w:rPr>
        <w:t>неверное выполнение вычислений;</w:t>
      </w:r>
    </w:p>
    <w:p w:rsidR="00414EF6" w:rsidRPr="00DB4410" w:rsidRDefault="00414EF6" w:rsidP="00DB4410">
      <w:pPr>
        <w:numPr>
          <w:ilvl w:val="0"/>
          <w:numId w:val="91"/>
        </w:numPr>
        <w:tabs>
          <w:tab w:val="left" w:pos="709"/>
        </w:tabs>
        <w:spacing w:after="0" w:line="360" w:lineRule="auto"/>
        <w:ind w:left="17" w:right="0" w:hanging="17"/>
        <w:rPr>
          <w:szCs w:val="28"/>
        </w:rPr>
      </w:pPr>
      <w:r w:rsidRPr="00DB4410">
        <w:rPr>
          <w:szCs w:val="28"/>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414EF6" w:rsidRPr="00DB4410" w:rsidRDefault="00414EF6" w:rsidP="00DB4410">
      <w:pPr>
        <w:numPr>
          <w:ilvl w:val="0"/>
          <w:numId w:val="91"/>
        </w:numPr>
        <w:tabs>
          <w:tab w:val="left" w:pos="709"/>
        </w:tabs>
        <w:spacing w:after="0" w:line="360" w:lineRule="auto"/>
        <w:ind w:left="17" w:right="0" w:hanging="17"/>
        <w:rPr>
          <w:szCs w:val="28"/>
        </w:rPr>
      </w:pPr>
      <w:r w:rsidRPr="00DB4410">
        <w:rPr>
          <w:szCs w:val="28"/>
        </w:rPr>
        <w:t>неправильное решение уравнения   и неравенства;</w:t>
      </w:r>
    </w:p>
    <w:p w:rsidR="00414EF6" w:rsidRDefault="00414EF6" w:rsidP="00DB4410">
      <w:pPr>
        <w:numPr>
          <w:ilvl w:val="0"/>
          <w:numId w:val="91"/>
        </w:numPr>
        <w:tabs>
          <w:tab w:val="left" w:pos="709"/>
        </w:tabs>
        <w:spacing w:after="0" w:line="360" w:lineRule="auto"/>
        <w:ind w:left="17" w:right="0" w:hanging="17"/>
        <w:rPr>
          <w:szCs w:val="28"/>
        </w:rPr>
      </w:pPr>
      <w:r w:rsidRPr="00DB4410">
        <w:rPr>
          <w:szCs w:val="28"/>
        </w:rPr>
        <w:t>неправильное определение порядка действий в числовом выражении со скобками или без скобок.</w:t>
      </w:r>
    </w:p>
    <w:p w:rsidR="00793023" w:rsidRDefault="00793023" w:rsidP="00793023">
      <w:pPr>
        <w:tabs>
          <w:tab w:val="left" w:pos="709"/>
        </w:tabs>
        <w:spacing w:after="0" w:line="360" w:lineRule="auto"/>
        <w:ind w:right="0"/>
        <w:rPr>
          <w:szCs w:val="28"/>
        </w:rPr>
      </w:pPr>
    </w:p>
    <w:p w:rsidR="00793023" w:rsidRDefault="00793023" w:rsidP="00793023">
      <w:pPr>
        <w:tabs>
          <w:tab w:val="left" w:pos="709"/>
        </w:tabs>
        <w:spacing w:after="0" w:line="360" w:lineRule="auto"/>
        <w:ind w:right="0"/>
        <w:rPr>
          <w:szCs w:val="28"/>
        </w:rPr>
      </w:pPr>
    </w:p>
    <w:p w:rsidR="00793023" w:rsidRPr="00DB4410" w:rsidRDefault="00793023" w:rsidP="00793023">
      <w:pPr>
        <w:tabs>
          <w:tab w:val="left" w:pos="709"/>
        </w:tabs>
        <w:spacing w:after="0" w:line="360" w:lineRule="auto"/>
        <w:ind w:right="0"/>
        <w:rPr>
          <w:szCs w:val="28"/>
        </w:rPr>
      </w:pPr>
    </w:p>
    <w:p w:rsidR="00414EF6" w:rsidRPr="00DB4410" w:rsidRDefault="00414EF6" w:rsidP="00793023">
      <w:pPr>
        <w:shd w:val="clear" w:color="auto" w:fill="FFFFFF"/>
        <w:tabs>
          <w:tab w:val="left" w:pos="709"/>
        </w:tabs>
        <w:spacing w:line="360" w:lineRule="auto"/>
        <w:ind w:left="17" w:right="422" w:firstLine="409"/>
        <w:jc w:val="center"/>
        <w:rPr>
          <w:rFonts w:eastAsia="Calibri"/>
          <w:b/>
          <w:spacing w:val="12"/>
          <w:szCs w:val="28"/>
          <w:lang w:eastAsia="en-US"/>
        </w:rPr>
      </w:pPr>
      <w:r w:rsidRPr="00DB4410">
        <w:rPr>
          <w:rFonts w:eastAsia="Calibri"/>
          <w:b/>
          <w:spacing w:val="7"/>
          <w:szCs w:val="28"/>
          <w:lang w:eastAsia="en-US"/>
        </w:rPr>
        <w:lastRenderedPageBreak/>
        <w:t xml:space="preserve">Ознакомление с окружающим миром </w:t>
      </w:r>
      <w:r w:rsidRPr="00DB4410">
        <w:rPr>
          <w:rFonts w:eastAsia="Calibri"/>
          <w:b/>
          <w:spacing w:val="12"/>
          <w:szCs w:val="28"/>
          <w:lang w:eastAsia="en-US"/>
        </w:rPr>
        <w:t>и развитие речи</w:t>
      </w:r>
    </w:p>
    <w:p w:rsidR="00793023" w:rsidRDefault="00414EF6" w:rsidP="00DB4410">
      <w:pPr>
        <w:shd w:val="clear" w:color="auto" w:fill="FFFFFF"/>
        <w:tabs>
          <w:tab w:val="left" w:pos="709"/>
        </w:tabs>
        <w:spacing w:line="360" w:lineRule="auto"/>
        <w:ind w:left="17" w:right="422" w:firstLine="550"/>
        <w:rPr>
          <w:rFonts w:eastAsia="Calibri"/>
          <w:b/>
          <w:spacing w:val="12"/>
          <w:szCs w:val="28"/>
          <w:lang w:eastAsia="en-US"/>
        </w:rPr>
      </w:pPr>
      <w:r w:rsidRPr="00DB4410">
        <w:rPr>
          <w:rFonts w:eastAsia="Calibri"/>
          <w:spacing w:val="-4"/>
          <w:szCs w:val="28"/>
          <w:lang w:eastAsia="en-US"/>
        </w:rPr>
        <w:t xml:space="preserve">Проверочные работы имеют своей целью проверку усвоения </w:t>
      </w:r>
      <w:r w:rsidRPr="00DB4410">
        <w:rPr>
          <w:rFonts w:eastAsia="Calibri"/>
          <w:spacing w:val="-1"/>
          <w:szCs w:val="28"/>
          <w:lang w:eastAsia="en-US"/>
        </w:rPr>
        <w:t>изученного программного материала (по всей теме или по опреде</w:t>
      </w:r>
      <w:r w:rsidRPr="00DB4410">
        <w:rPr>
          <w:rFonts w:eastAsia="Calibri"/>
          <w:spacing w:val="-2"/>
          <w:szCs w:val="28"/>
          <w:lang w:eastAsia="en-US"/>
        </w:rPr>
        <w:t xml:space="preserve">ленному ее разделу). Для проведения проверочных работ учитель </w:t>
      </w:r>
      <w:r w:rsidRPr="00DB4410">
        <w:rPr>
          <w:rFonts w:eastAsia="Calibri"/>
          <w:szCs w:val="28"/>
          <w:lang w:eastAsia="en-US"/>
        </w:rPr>
        <w:t>может отвести весь урок или его часть (10-15 минут).</w:t>
      </w:r>
      <w:r w:rsidRPr="00DB4410">
        <w:rPr>
          <w:rFonts w:eastAsia="Calibri"/>
          <w:b/>
          <w:spacing w:val="12"/>
          <w:szCs w:val="28"/>
          <w:lang w:eastAsia="en-US"/>
        </w:rPr>
        <w:t xml:space="preserve"> </w:t>
      </w:r>
    </w:p>
    <w:p w:rsidR="00414EF6" w:rsidRPr="00DB4410" w:rsidRDefault="00414EF6" w:rsidP="00DB4410">
      <w:pPr>
        <w:shd w:val="clear" w:color="auto" w:fill="FFFFFF"/>
        <w:tabs>
          <w:tab w:val="left" w:pos="709"/>
        </w:tabs>
        <w:spacing w:line="360" w:lineRule="auto"/>
        <w:ind w:left="17" w:right="422" w:firstLine="550"/>
        <w:rPr>
          <w:rFonts w:eastAsia="Calibri"/>
          <w:b/>
          <w:spacing w:val="12"/>
          <w:szCs w:val="28"/>
          <w:lang w:eastAsia="en-US"/>
        </w:rPr>
      </w:pPr>
      <w:r w:rsidRPr="00DB4410">
        <w:rPr>
          <w:rFonts w:eastAsia="Calibri"/>
          <w:spacing w:val="-1"/>
          <w:szCs w:val="28"/>
          <w:lang w:eastAsia="en-US"/>
        </w:rPr>
        <w:t>Проверочные задания по ознакомлению с окружающим миром и развитию речи направлены на выявление:</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4"/>
          <w:szCs w:val="28"/>
          <w:lang w:eastAsia="en-US"/>
        </w:rPr>
        <w:t>уровня представлений и знаний о предметах и явлениях бли</w:t>
      </w:r>
      <w:r w:rsidRPr="00DB4410">
        <w:rPr>
          <w:rFonts w:eastAsia="Calibri"/>
          <w:spacing w:val="-2"/>
          <w:szCs w:val="28"/>
          <w:lang w:eastAsia="en-US"/>
        </w:rPr>
        <w:t>жайшего окружения, их свойствах;</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3"/>
          <w:szCs w:val="28"/>
          <w:lang w:eastAsia="en-US"/>
        </w:rPr>
        <w:t>уровня сенсорного и умственного развития;</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1"/>
          <w:szCs w:val="28"/>
          <w:lang w:eastAsia="en-US"/>
        </w:rPr>
        <w:t>сформированности обобщенных представлений на основе выде</w:t>
      </w:r>
      <w:r w:rsidRPr="00DB4410">
        <w:rPr>
          <w:rFonts w:eastAsia="Calibri"/>
          <w:spacing w:val="-2"/>
          <w:szCs w:val="28"/>
          <w:lang w:eastAsia="en-US"/>
        </w:rPr>
        <w:t>ления общих существенных признаков;</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zCs w:val="28"/>
          <w:lang w:eastAsia="en-US"/>
        </w:rPr>
        <w:t>умения проводить сравнение двух и более предметов с установ</w:t>
      </w:r>
      <w:r w:rsidRPr="00DB4410">
        <w:rPr>
          <w:rFonts w:eastAsia="Calibri"/>
          <w:spacing w:val="-2"/>
          <w:szCs w:val="28"/>
          <w:lang w:eastAsia="en-US"/>
        </w:rPr>
        <w:t>лением их общих и отличительных признаков;</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2"/>
          <w:szCs w:val="28"/>
          <w:lang w:eastAsia="en-US"/>
        </w:rPr>
        <w:t xml:space="preserve">умения рассказать о признаках предметов из своего ближайшего </w:t>
      </w:r>
      <w:r w:rsidRPr="00DB4410">
        <w:rPr>
          <w:rFonts w:eastAsia="Calibri"/>
          <w:spacing w:val="-3"/>
          <w:szCs w:val="28"/>
          <w:lang w:eastAsia="en-US"/>
        </w:rPr>
        <w:t>окружения по определенному плану;</w:t>
      </w:r>
    </w:p>
    <w:p w:rsidR="00414EF6" w:rsidRPr="00DB4410" w:rsidRDefault="00414EF6" w:rsidP="00DB4410">
      <w:pPr>
        <w:numPr>
          <w:ilvl w:val="0"/>
          <w:numId w:val="92"/>
        </w:numPr>
        <w:shd w:val="clear" w:color="auto" w:fill="FFFFFF"/>
        <w:tabs>
          <w:tab w:val="left" w:pos="403"/>
          <w:tab w:val="left" w:pos="567"/>
          <w:tab w:val="left" w:pos="709"/>
        </w:tabs>
        <w:spacing w:after="0" w:line="360" w:lineRule="auto"/>
        <w:ind w:left="17" w:right="0" w:hanging="17"/>
        <w:rPr>
          <w:rFonts w:eastAsia="Calibri"/>
          <w:szCs w:val="28"/>
          <w:lang w:eastAsia="en-US"/>
        </w:rPr>
      </w:pPr>
      <w:r w:rsidRPr="00DB4410">
        <w:rPr>
          <w:rFonts w:eastAsia="Calibri"/>
          <w:spacing w:val="1"/>
          <w:szCs w:val="28"/>
          <w:lang w:eastAsia="en-US"/>
        </w:rPr>
        <w:t>умения узнавать в природе и на картинке цветы, деревья, кус</w:t>
      </w:r>
      <w:r w:rsidRPr="00DB4410">
        <w:rPr>
          <w:rFonts w:eastAsia="Calibri"/>
          <w:spacing w:val="-1"/>
          <w:szCs w:val="28"/>
          <w:lang w:eastAsia="en-US"/>
        </w:rPr>
        <w:t>тарники, плоды, птиц, домашних и диких животных;</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1"/>
          <w:szCs w:val="28"/>
          <w:lang w:eastAsia="en-US"/>
        </w:rPr>
        <w:t>уровня развития речи, степени систематизации словаря;</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6"/>
          <w:szCs w:val="28"/>
          <w:lang w:eastAsia="en-US"/>
        </w:rPr>
        <w:t>умения различать взаимное расположение предметов и обо</w:t>
      </w:r>
      <w:r w:rsidRPr="00DB4410">
        <w:rPr>
          <w:rFonts w:eastAsia="Calibri"/>
          <w:spacing w:val="3"/>
          <w:szCs w:val="28"/>
          <w:lang w:eastAsia="en-US"/>
        </w:rPr>
        <w:t>значать эти отношения соответствующими словами;</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1"/>
          <w:szCs w:val="28"/>
          <w:lang w:eastAsia="en-US"/>
        </w:rPr>
        <w:t>умения работать по плану, инструкции, алгоритму;</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1"/>
          <w:szCs w:val="28"/>
          <w:lang w:eastAsia="en-US"/>
        </w:rPr>
        <w:t>умения вести наблюдения, анализировать их и делать выводы;</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2"/>
          <w:szCs w:val="28"/>
          <w:lang w:eastAsia="en-US"/>
        </w:rPr>
        <w:t>умения выбирать способ обследования предмета;</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3"/>
          <w:szCs w:val="28"/>
          <w:lang w:eastAsia="en-US"/>
        </w:rPr>
        <w:t>умения давать полные ответы на вопросы об увиденном, о собст</w:t>
      </w:r>
      <w:r w:rsidRPr="00DB4410">
        <w:rPr>
          <w:rFonts w:eastAsia="Calibri"/>
          <w:spacing w:val="-6"/>
          <w:szCs w:val="28"/>
          <w:lang w:eastAsia="en-US"/>
        </w:rPr>
        <w:t>венных впечатлениях, наблюдениях и практической деятельности;</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5"/>
          <w:szCs w:val="28"/>
          <w:lang w:eastAsia="en-US"/>
        </w:rPr>
        <w:t xml:space="preserve">умения описывать предметы, явления, излагать события или </w:t>
      </w:r>
      <w:r w:rsidRPr="00DB4410">
        <w:rPr>
          <w:rFonts w:eastAsia="Calibri"/>
          <w:spacing w:val="-3"/>
          <w:szCs w:val="28"/>
          <w:lang w:eastAsia="en-US"/>
        </w:rPr>
        <w:t>рассуждать о них в определенной последовательности;</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3"/>
          <w:szCs w:val="28"/>
          <w:lang w:eastAsia="en-US"/>
        </w:rPr>
        <w:t>уровня овладения навыками предметно-практической деятельно</w:t>
      </w:r>
      <w:r w:rsidRPr="00DB4410">
        <w:rPr>
          <w:rFonts w:eastAsia="Calibri"/>
          <w:spacing w:val="-4"/>
          <w:szCs w:val="28"/>
          <w:lang w:eastAsia="en-US"/>
        </w:rPr>
        <w:t>сти;</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5"/>
          <w:szCs w:val="28"/>
          <w:lang w:eastAsia="en-US"/>
        </w:rPr>
        <w:lastRenderedPageBreak/>
        <w:t xml:space="preserve">умения составлять рассказы по сюжетной картине, по серии </w:t>
      </w:r>
      <w:r w:rsidRPr="00DB4410">
        <w:rPr>
          <w:rFonts w:eastAsia="Calibri"/>
          <w:spacing w:val="-1"/>
          <w:szCs w:val="28"/>
          <w:lang w:eastAsia="en-US"/>
        </w:rPr>
        <w:t>картинок, опорному слову, образцу;</w:t>
      </w:r>
    </w:p>
    <w:p w:rsidR="00414EF6" w:rsidRPr="00DB4410" w:rsidRDefault="00414EF6" w:rsidP="00DB4410">
      <w:pPr>
        <w:numPr>
          <w:ilvl w:val="0"/>
          <w:numId w:val="92"/>
        </w:numPr>
        <w:shd w:val="clear" w:color="auto" w:fill="FFFFFF"/>
        <w:tabs>
          <w:tab w:val="left" w:pos="567"/>
          <w:tab w:val="left" w:pos="709"/>
        </w:tabs>
        <w:autoSpaceDE w:val="0"/>
        <w:autoSpaceDN w:val="0"/>
        <w:adjustRightInd w:val="0"/>
        <w:spacing w:after="0" w:line="360" w:lineRule="auto"/>
        <w:ind w:left="17" w:right="0" w:hanging="17"/>
        <w:rPr>
          <w:rFonts w:eastAsia="Calibri"/>
          <w:szCs w:val="28"/>
          <w:lang w:eastAsia="en-US"/>
        </w:rPr>
      </w:pPr>
      <w:r w:rsidRPr="00DB4410">
        <w:rPr>
          <w:rFonts w:eastAsia="Calibri"/>
          <w:spacing w:val="-1"/>
          <w:szCs w:val="28"/>
          <w:lang w:eastAsia="en-US"/>
        </w:rPr>
        <w:t>выделять главное, устанав</w:t>
      </w:r>
      <w:r w:rsidRPr="00DB4410">
        <w:rPr>
          <w:rFonts w:eastAsia="Calibri"/>
          <w:spacing w:val="-2"/>
          <w:szCs w:val="28"/>
          <w:lang w:eastAsia="en-US"/>
        </w:rPr>
        <w:t>ливать причинно-следственные связи, делать выводы.</w:t>
      </w:r>
    </w:p>
    <w:p w:rsidR="00414EF6" w:rsidRPr="00DB4410" w:rsidRDefault="00414EF6" w:rsidP="00793023">
      <w:pPr>
        <w:shd w:val="clear" w:color="auto" w:fill="FFFFFF"/>
        <w:tabs>
          <w:tab w:val="left" w:pos="709"/>
        </w:tabs>
        <w:spacing w:line="360" w:lineRule="auto"/>
        <w:ind w:left="17" w:firstLine="409"/>
        <w:jc w:val="center"/>
        <w:rPr>
          <w:rFonts w:eastAsia="Calibri"/>
          <w:b/>
          <w:szCs w:val="28"/>
          <w:lang w:eastAsia="en-US"/>
        </w:rPr>
      </w:pPr>
      <w:r w:rsidRPr="00DB4410">
        <w:rPr>
          <w:rFonts w:eastAsia="Calibri"/>
          <w:b/>
          <w:spacing w:val="3"/>
          <w:szCs w:val="28"/>
          <w:lang w:eastAsia="en-US"/>
        </w:rPr>
        <w:t>Виды проверочных работ</w:t>
      </w:r>
    </w:p>
    <w:p w:rsidR="00414EF6" w:rsidRPr="00DB4410" w:rsidRDefault="00414EF6" w:rsidP="00DB4410">
      <w:pPr>
        <w:shd w:val="clear" w:color="auto" w:fill="FFFFFF"/>
        <w:tabs>
          <w:tab w:val="left" w:pos="709"/>
        </w:tabs>
        <w:spacing w:line="360" w:lineRule="auto"/>
        <w:ind w:left="17" w:firstLine="550"/>
        <w:rPr>
          <w:rFonts w:eastAsia="Calibri"/>
          <w:b/>
          <w:szCs w:val="28"/>
          <w:lang w:eastAsia="en-US"/>
        </w:rPr>
      </w:pPr>
      <w:r w:rsidRPr="00DB4410">
        <w:rPr>
          <w:rFonts w:eastAsia="Calibri"/>
          <w:spacing w:val="3"/>
          <w:szCs w:val="28"/>
          <w:lang w:eastAsia="en-US"/>
        </w:rPr>
        <w:t>Выбор вида проверочных работ определяется необходимо</w:t>
      </w:r>
      <w:r w:rsidRPr="00DB4410">
        <w:rPr>
          <w:rFonts w:eastAsia="Calibri"/>
          <w:spacing w:val="-1"/>
          <w:szCs w:val="28"/>
          <w:lang w:eastAsia="en-US"/>
        </w:rPr>
        <w:t xml:space="preserve">стью проверки знаний, умений и навыков учащихся по отдельным </w:t>
      </w:r>
      <w:r w:rsidRPr="00DB4410">
        <w:rPr>
          <w:rFonts w:eastAsia="Calibri"/>
          <w:szCs w:val="28"/>
          <w:lang w:eastAsia="en-US"/>
        </w:rPr>
        <w:t>существенным вопросам изучаемой темы.</w:t>
      </w:r>
    </w:p>
    <w:p w:rsidR="00414EF6" w:rsidRPr="00DB4410" w:rsidRDefault="00414EF6" w:rsidP="00DB4410">
      <w:pPr>
        <w:shd w:val="clear" w:color="auto" w:fill="FFFFFF"/>
        <w:tabs>
          <w:tab w:val="left" w:pos="709"/>
        </w:tabs>
        <w:spacing w:after="0" w:line="360" w:lineRule="auto"/>
        <w:ind w:left="17" w:hanging="17"/>
        <w:rPr>
          <w:rFonts w:eastAsia="Calibri"/>
          <w:szCs w:val="28"/>
          <w:lang w:eastAsia="en-US"/>
        </w:rPr>
      </w:pPr>
      <w:r w:rsidRPr="00DB4410">
        <w:rPr>
          <w:rFonts w:eastAsia="Calibri"/>
          <w:spacing w:val="1"/>
          <w:szCs w:val="28"/>
          <w:lang w:eastAsia="en-US"/>
        </w:rPr>
        <w:t xml:space="preserve">Основными видами проверочных работ по ознакомлению с </w:t>
      </w:r>
      <w:r w:rsidRPr="00DB4410">
        <w:rPr>
          <w:rFonts w:eastAsia="Calibri"/>
          <w:spacing w:val="-2"/>
          <w:szCs w:val="28"/>
          <w:lang w:eastAsia="en-US"/>
        </w:rPr>
        <w:t>окружающим миром и развитию речи являются:</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pacing w:val="-1"/>
          <w:szCs w:val="28"/>
          <w:lang w:eastAsia="en-US"/>
        </w:rPr>
      </w:pPr>
      <w:r w:rsidRPr="00DB4410">
        <w:rPr>
          <w:rFonts w:eastAsia="Calibri"/>
          <w:szCs w:val="28"/>
          <w:lang w:eastAsia="en-US"/>
        </w:rPr>
        <w:t xml:space="preserve">устные и письменные ответы на вопросы с использованием </w:t>
      </w:r>
      <w:r w:rsidRPr="00DB4410">
        <w:rPr>
          <w:rFonts w:eastAsia="Calibri"/>
          <w:spacing w:val="-1"/>
          <w:szCs w:val="28"/>
          <w:lang w:eastAsia="en-US"/>
        </w:rPr>
        <w:t>справочного материала;</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pacing w:val="3"/>
          <w:szCs w:val="28"/>
          <w:lang w:eastAsia="en-US"/>
        </w:rPr>
        <w:t xml:space="preserve">составление рассказов по опорным словам, иллюстрируемым </w:t>
      </w:r>
      <w:r w:rsidRPr="00DB4410">
        <w:rPr>
          <w:rFonts w:eastAsia="Calibri"/>
          <w:spacing w:val="-2"/>
          <w:szCs w:val="28"/>
          <w:lang w:eastAsia="en-US"/>
        </w:rPr>
        <w:t>картинкой;</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составление рассказов по серии картинок;</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составление рассказов по серии сюжетных картинок, предла</w:t>
      </w:r>
      <w:r w:rsidRPr="00DB4410">
        <w:rPr>
          <w:rFonts w:eastAsia="Calibri"/>
          <w:szCs w:val="28"/>
          <w:lang w:eastAsia="en-US"/>
        </w:rPr>
        <w:softHyphen/>
      </w:r>
      <w:r w:rsidRPr="00DB4410">
        <w:rPr>
          <w:rFonts w:eastAsia="Calibri"/>
          <w:spacing w:val="2"/>
          <w:szCs w:val="28"/>
          <w:lang w:eastAsia="en-US"/>
        </w:rPr>
        <w:t>гаемых в нарушенной последовательности;</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составление рассказов по сюжетным картинам;</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составление плана рассказа при помощи картинок;</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составление рассказов о наблюдениях в природе и за деятельно</w:t>
      </w:r>
      <w:r w:rsidRPr="00DB4410">
        <w:rPr>
          <w:rFonts w:eastAsia="Calibri"/>
          <w:szCs w:val="28"/>
          <w:lang w:eastAsia="en-US"/>
        </w:rPr>
        <w:softHyphen/>
      </w:r>
      <w:r w:rsidRPr="00DB4410">
        <w:rPr>
          <w:rFonts w:eastAsia="Calibri"/>
          <w:spacing w:val="-1"/>
          <w:szCs w:val="28"/>
          <w:lang w:eastAsia="en-US"/>
        </w:rPr>
        <w:t>стью человека по плану, алгоритму;</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работа с деформированным предложением, текстом;</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пересказ по готовому образцу;</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решение речевых логических задач;</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работа по перфокартам;</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распределение (группировка) предметных картинок по задан</w:t>
      </w:r>
      <w:r w:rsidRPr="00DB4410">
        <w:rPr>
          <w:rFonts w:eastAsia="Calibri"/>
          <w:szCs w:val="28"/>
          <w:lang w:eastAsia="en-US"/>
        </w:rPr>
        <w:softHyphen/>
      </w:r>
      <w:r w:rsidRPr="00DB4410">
        <w:rPr>
          <w:rFonts w:eastAsia="Calibri"/>
          <w:spacing w:val="-1"/>
          <w:szCs w:val="28"/>
          <w:lang w:eastAsia="en-US"/>
        </w:rPr>
        <w:t>ным признакам,</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работа с лекалами, трафаретами, контурными изображениями;</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конструирование (аппликация) из палочек, геометрических фи</w:t>
      </w:r>
      <w:r w:rsidRPr="00DB4410">
        <w:rPr>
          <w:rFonts w:eastAsia="Calibri"/>
          <w:szCs w:val="28"/>
          <w:lang w:eastAsia="en-US"/>
        </w:rPr>
        <w:softHyphen/>
      </w:r>
      <w:r w:rsidRPr="00DB4410">
        <w:rPr>
          <w:rFonts w:eastAsia="Calibri"/>
          <w:spacing w:val="-2"/>
          <w:szCs w:val="28"/>
          <w:lang w:eastAsia="en-US"/>
        </w:rPr>
        <w:t>гур, природного материала, бумаги, картона, дерева:</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lastRenderedPageBreak/>
        <w:t>выполнение коллективных работ по предварительно обсужден</w:t>
      </w:r>
      <w:r w:rsidRPr="00DB4410">
        <w:rPr>
          <w:rFonts w:eastAsia="Calibri"/>
          <w:szCs w:val="28"/>
          <w:lang w:eastAsia="en-US"/>
        </w:rPr>
        <w:softHyphen/>
      </w:r>
      <w:r w:rsidRPr="00DB4410">
        <w:rPr>
          <w:rFonts w:eastAsia="Calibri"/>
          <w:spacing w:val="-3"/>
          <w:szCs w:val="28"/>
          <w:lang w:eastAsia="en-US"/>
        </w:rPr>
        <w:t>ному замыслу,</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ролевой тренинг,</w:t>
      </w:r>
    </w:p>
    <w:p w:rsidR="00414EF6" w:rsidRPr="00DB4410" w:rsidRDefault="00414EF6" w:rsidP="00DB4410">
      <w:pPr>
        <w:numPr>
          <w:ilvl w:val="1"/>
          <w:numId w:val="93"/>
        </w:numPr>
        <w:shd w:val="clear" w:color="auto" w:fill="FFFFFF"/>
        <w:tabs>
          <w:tab w:val="left" w:pos="709"/>
        </w:tabs>
        <w:autoSpaceDE w:val="0"/>
        <w:autoSpaceDN w:val="0"/>
        <w:adjustRightInd w:val="0"/>
        <w:spacing w:after="0" w:line="360" w:lineRule="auto"/>
        <w:ind w:left="17" w:right="19" w:hanging="17"/>
        <w:rPr>
          <w:rFonts w:eastAsia="Calibri"/>
          <w:szCs w:val="28"/>
          <w:lang w:eastAsia="en-US"/>
        </w:rPr>
      </w:pPr>
      <w:r w:rsidRPr="00DB4410">
        <w:rPr>
          <w:rFonts w:eastAsia="Calibri"/>
          <w:szCs w:val="28"/>
          <w:lang w:eastAsia="en-US"/>
        </w:rPr>
        <w:t>выполнение тестовых заданий.</w:t>
      </w:r>
    </w:p>
    <w:p w:rsidR="00414EF6" w:rsidRPr="00DB4410" w:rsidRDefault="00414EF6" w:rsidP="00DB4410">
      <w:pPr>
        <w:shd w:val="clear" w:color="auto" w:fill="FFFFFF"/>
        <w:tabs>
          <w:tab w:val="left" w:pos="709"/>
        </w:tabs>
        <w:spacing w:after="0" w:line="360" w:lineRule="auto"/>
        <w:ind w:left="17" w:right="67" w:firstLine="550"/>
        <w:rPr>
          <w:rFonts w:eastAsia="Calibri"/>
          <w:szCs w:val="28"/>
          <w:lang w:eastAsia="en-US"/>
        </w:rPr>
      </w:pPr>
      <w:r w:rsidRPr="00DB4410">
        <w:rPr>
          <w:rFonts w:eastAsia="Calibri"/>
          <w:iCs/>
          <w:szCs w:val="28"/>
          <w:lang w:eastAsia="en-US"/>
        </w:rPr>
        <w:t xml:space="preserve">Речевая логическая задача </w:t>
      </w:r>
      <w:r w:rsidRPr="00DB4410">
        <w:rPr>
          <w:rFonts w:eastAsia="Calibri"/>
          <w:szCs w:val="28"/>
          <w:lang w:eastAsia="en-US"/>
        </w:rPr>
        <w:t>- рассказ-загадка о явлениях приро</w:t>
      </w:r>
      <w:r w:rsidRPr="00DB4410">
        <w:rPr>
          <w:rFonts w:eastAsia="Calibri"/>
          <w:spacing w:val="1"/>
          <w:szCs w:val="28"/>
          <w:lang w:eastAsia="en-US"/>
        </w:rPr>
        <w:t xml:space="preserve">ды, предметах ближайшего окружения, ответ на которого может </w:t>
      </w:r>
      <w:r w:rsidRPr="00DB4410">
        <w:rPr>
          <w:rFonts w:eastAsia="Calibri"/>
          <w:spacing w:val="-3"/>
          <w:szCs w:val="28"/>
          <w:lang w:eastAsia="en-US"/>
        </w:rPr>
        <w:t>быть получен при уяснении связей и закономерностей между рас</w:t>
      </w:r>
      <w:r w:rsidRPr="00DB4410">
        <w:rPr>
          <w:rFonts w:eastAsia="Calibri"/>
          <w:spacing w:val="-2"/>
          <w:szCs w:val="28"/>
          <w:lang w:eastAsia="en-US"/>
        </w:rPr>
        <w:t>сматриваемыми предметами, явлениями, событиями. Решение ло</w:t>
      </w:r>
      <w:r w:rsidRPr="00DB4410">
        <w:rPr>
          <w:rFonts w:eastAsia="Calibri"/>
          <w:spacing w:val="-3"/>
          <w:szCs w:val="28"/>
          <w:lang w:eastAsia="en-US"/>
        </w:rPr>
        <w:t xml:space="preserve">гических задач активизирует приемы умственной деятельности </w:t>
      </w:r>
      <w:r w:rsidRPr="00DB4410">
        <w:rPr>
          <w:rFonts w:eastAsia="Calibri"/>
          <w:spacing w:val="-4"/>
          <w:szCs w:val="28"/>
          <w:lang w:eastAsia="en-US"/>
        </w:rPr>
        <w:t xml:space="preserve">(сравнение, сопоставление, построение </w:t>
      </w:r>
      <w:r w:rsidRPr="00DB4410">
        <w:rPr>
          <w:rFonts w:eastAsia="Calibri"/>
          <w:bCs/>
          <w:spacing w:val="-4"/>
          <w:szCs w:val="28"/>
          <w:lang w:eastAsia="en-US"/>
        </w:rPr>
        <w:t xml:space="preserve">умозаключений), </w:t>
      </w:r>
      <w:r w:rsidRPr="00DB4410">
        <w:rPr>
          <w:rFonts w:eastAsia="Calibri"/>
          <w:spacing w:val="-4"/>
          <w:szCs w:val="28"/>
          <w:lang w:eastAsia="en-US"/>
        </w:rPr>
        <w:t>стимули</w:t>
      </w:r>
      <w:r w:rsidRPr="00DB4410">
        <w:rPr>
          <w:rFonts w:eastAsia="Calibri"/>
          <w:spacing w:val="-3"/>
          <w:szCs w:val="28"/>
          <w:lang w:eastAsia="en-US"/>
        </w:rPr>
        <w:t>рует развитие словесно-логического мышления.</w:t>
      </w:r>
    </w:p>
    <w:p w:rsidR="009B2416" w:rsidRPr="00DB4410" w:rsidRDefault="009B2416" w:rsidP="00DB4410">
      <w:pPr>
        <w:shd w:val="clear" w:color="auto" w:fill="FFFFFF"/>
        <w:tabs>
          <w:tab w:val="left" w:pos="709"/>
        </w:tabs>
        <w:spacing w:line="360" w:lineRule="auto"/>
        <w:ind w:left="17" w:firstLine="409"/>
        <w:rPr>
          <w:rFonts w:eastAsia="Calibri"/>
          <w:b/>
          <w:spacing w:val="-4"/>
          <w:szCs w:val="28"/>
          <w:lang w:eastAsia="en-US"/>
        </w:rPr>
      </w:pPr>
    </w:p>
    <w:p w:rsidR="00414EF6" w:rsidRPr="00DB4410" w:rsidRDefault="00414EF6" w:rsidP="00793023">
      <w:pPr>
        <w:shd w:val="clear" w:color="auto" w:fill="FFFFFF"/>
        <w:tabs>
          <w:tab w:val="left" w:pos="709"/>
        </w:tabs>
        <w:spacing w:line="360" w:lineRule="auto"/>
        <w:ind w:left="17" w:firstLine="409"/>
        <w:jc w:val="center"/>
        <w:rPr>
          <w:rFonts w:eastAsia="Calibri"/>
          <w:b/>
          <w:szCs w:val="28"/>
          <w:lang w:eastAsia="en-US"/>
        </w:rPr>
      </w:pPr>
      <w:r w:rsidRPr="00DB4410">
        <w:rPr>
          <w:rFonts w:eastAsia="Calibri"/>
          <w:b/>
          <w:spacing w:val="-4"/>
          <w:szCs w:val="28"/>
          <w:lang w:eastAsia="en-US"/>
        </w:rPr>
        <w:t xml:space="preserve">Проверка и оценка знаний и умений учащихся по </w:t>
      </w:r>
      <w:r w:rsidRPr="00DB4410">
        <w:rPr>
          <w:rFonts w:eastAsia="Calibri"/>
          <w:b/>
          <w:spacing w:val="-7"/>
          <w:szCs w:val="28"/>
          <w:lang w:eastAsia="en-US"/>
        </w:rPr>
        <w:t>ознакомлению с окружающим миром и развитию речи</w:t>
      </w:r>
    </w:p>
    <w:p w:rsidR="00414EF6" w:rsidRPr="00DB4410" w:rsidRDefault="00414EF6" w:rsidP="00DB4410">
      <w:pPr>
        <w:shd w:val="clear" w:color="auto" w:fill="FFFFFF"/>
        <w:tabs>
          <w:tab w:val="left" w:pos="709"/>
        </w:tabs>
        <w:spacing w:line="360" w:lineRule="auto"/>
        <w:ind w:left="17" w:right="38" w:firstLine="550"/>
        <w:rPr>
          <w:rFonts w:eastAsia="Calibri"/>
          <w:szCs w:val="28"/>
          <w:lang w:eastAsia="en-US"/>
        </w:rPr>
      </w:pPr>
      <w:r w:rsidRPr="00DB4410">
        <w:rPr>
          <w:rFonts w:eastAsia="Calibri"/>
          <w:iCs/>
          <w:spacing w:val="14"/>
          <w:szCs w:val="28"/>
          <w:lang w:eastAsia="en-US"/>
        </w:rPr>
        <w:t xml:space="preserve">Словесная оценка знаний и умений </w:t>
      </w:r>
      <w:r w:rsidRPr="00DB4410">
        <w:rPr>
          <w:rFonts w:eastAsia="Calibri"/>
          <w:spacing w:val="14"/>
          <w:szCs w:val="28"/>
          <w:lang w:eastAsia="en-US"/>
        </w:rPr>
        <w:t xml:space="preserve">по предмету </w:t>
      </w:r>
      <w:r w:rsidR="00C672A8">
        <w:rPr>
          <w:rFonts w:eastAsia="Calibri"/>
          <w:szCs w:val="28"/>
          <w:lang w:eastAsia="en-US"/>
        </w:rPr>
        <w:t>«</w:t>
      </w:r>
      <w:r w:rsidRPr="00DB4410">
        <w:rPr>
          <w:rFonts w:eastAsia="Calibri"/>
          <w:szCs w:val="28"/>
          <w:lang w:eastAsia="en-US"/>
        </w:rPr>
        <w:t>Ознакомление с о</w:t>
      </w:r>
      <w:r w:rsidR="00C672A8">
        <w:rPr>
          <w:rFonts w:eastAsia="Calibri"/>
          <w:szCs w:val="28"/>
          <w:lang w:eastAsia="en-US"/>
        </w:rPr>
        <w:t>кружающим миром и развитие речи»</w:t>
      </w:r>
      <w:r w:rsidRPr="00DB4410">
        <w:rPr>
          <w:rFonts w:eastAsia="Calibri"/>
          <w:szCs w:val="28"/>
          <w:lang w:eastAsia="en-US"/>
        </w:rPr>
        <w:t xml:space="preserve"> в 1 классе в </w:t>
      </w:r>
      <w:r w:rsidRPr="00DB4410">
        <w:rPr>
          <w:rFonts w:eastAsia="Calibri"/>
          <w:spacing w:val="-2"/>
          <w:szCs w:val="28"/>
          <w:lang w:eastAsia="en-US"/>
        </w:rPr>
        <w:t>соответствии с требованиями программы производится по резуль</w:t>
      </w:r>
      <w:r w:rsidRPr="00DB4410">
        <w:rPr>
          <w:rFonts w:eastAsia="Calibri"/>
          <w:spacing w:val="-1"/>
          <w:szCs w:val="28"/>
          <w:lang w:eastAsia="en-US"/>
        </w:rPr>
        <w:t>татам бесед, наблюдений, практических работ, дидактических игр.</w:t>
      </w:r>
    </w:p>
    <w:p w:rsidR="00414EF6" w:rsidRPr="00DB4410" w:rsidRDefault="00414EF6" w:rsidP="00DB4410">
      <w:pPr>
        <w:shd w:val="clear" w:color="auto" w:fill="FFFFFF"/>
        <w:tabs>
          <w:tab w:val="left" w:pos="709"/>
        </w:tabs>
        <w:spacing w:line="360" w:lineRule="auto"/>
        <w:ind w:left="17" w:right="19" w:firstLine="409"/>
        <w:rPr>
          <w:rFonts w:eastAsia="Calibri"/>
          <w:szCs w:val="28"/>
          <w:lang w:eastAsia="en-US"/>
        </w:rPr>
      </w:pPr>
      <w:r w:rsidRPr="00DB4410">
        <w:rPr>
          <w:rFonts w:eastAsia="Calibri"/>
          <w:spacing w:val="-7"/>
          <w:szCs w:val="28"/>
          <w:lang w:eastAsia="en-US"/>
        </w:rPr>
        <w:t xml:space="preserve">Во 2 классе знания и умения обучающихся по ознакомлению с </w:t>
      </w:r>
      <w:r w:rsidRPr="00DB4410">
        <w:rPr>
          <w:rFonts w:eastAsia="Calibri"/>
          <w:spacing w:val="-5"/>
          <w:szCs w:val="28"/>
          <w:lang w:eastAsia="en-US"/>
        </w:rPr>
        <w:t xml:space="preserve">окружающим миром и развитию речи оцениваются по результатам </w:t>
      </w:r>
      <w:r w:rsidRPr="00DB4410">
        <w:rPr>
          <w:rFonts w:eastAsia="Calibri"/>
          <w:spacing w:val="-6"/>
          <w:szCs w:val="28"/>
          <w:lang w:eastAsia="en-US"/>
        </w:rPr>
        <w:t>устного опроса, наблюдений и практических работ по перфокартам, предметным и сюжетным картинам, индивидуальным карточкам.</w:t>
      </w:r>
    </w:p>
    <w:p w:rsidR="00414EF6" w:rsidRPr="00DB4410" w:rsidRDefault="00414EF6" w:rsidP="00793023">
      <w:pPr>
        <w:shd w:val="clear" w:color="auto" w:fill="FFFFFF"/>
        <w:tabs>
          <w:tab w:val="left" w:pos="709"/>
        </w:tabs>
        <w:spacing w:line="360" w:lineRule="auto"/>
        <w:ind w:left="17" w:firstLine="409"/>
        <w:jc w:val="center"/>
        <w:rPr>
          <w:rFonts w:eastAsia="Calibri"/>
          <w:szCs w:val="28"/>
          <w:lang w:eastAsia="en-US"/>
        </w:rPr>
      </w:pPr>
      <w:r w:rsidRPr="00DB4410">
        <w:rPr>
          <w:rFonts w:eastAsia="Calibri"/>
          <w:b/>
          <w:iCs/>
          <w:spacing w:val="3"/>
          <w:szCs w:val="28"/>
          <w:lang w:eastAsia="en-US"/>
        </w:rPr>
        <w:t>Оценка устных ответов</w:t>
      </w:r>
    </w:p>
    <w:p w:rsidR="00414EF6" w:rsidRPr="00DB4410" w:rsidRDefault="00C672A8" w:rsidP="00DB4410">
      <w:pPr>
        <w:shd w:val="clear" w:color="auto" w:fill="FFFFFF"/>
        <w:tabs>
          <w:tab w:val="left" w:pos="709"/>
        </w:tabs>
        <w:spacing w:line="360" w:lineRule="auto"/>
        <w:ind w:left="17" w:right="58" w:firstLine="409"/>
        <w:rPr>
          <w:rFonts w:eastAsia="Calibri"/>
          <w:szCs w:val="28"/>
          <w:lang w:eastAsia="en-US"/>
        </w:rPr>
      </w:pPr>
      <w:r>
        <w:rPr>
          <w:rFonts w:eastAsia="Calibri"/>
          <w:b/>
          <w:bCs/>
          <w:szCs w:val="28"/>
          <w:lang w:eastAsia="en-US"/>
        </w:rPr>
        <w:t>Оценка «5»</w:t>
      </w:r>
      <w:r w:rsidR="00414EF6" w:rsidRPr="00DB4410">
        <w:rPr>
          <w:rFonts w:eastAsia="Calibri"/>
          <w:b/>
          <w:bCs/>
          <w:szCs w:val="28"/>
          <w:lang w:eastAsia="en-US"/>
        </w:rPr>
        <w:t xml:space="preserve"> </w:t>
      </w:r>
      <w:r w:rsidR="00414EF6" w:rsidRPr="00DB4410">
        <w:rPr>
          <w:rFonts w:eastAsia="Calibri"/>
          <w:szCs w:val="28"/>
          <w:lang w:eastAsia="en-US"/>
        </w:rPr>
        <w:t xml:space="preserve">ставится обучающемуся, если он даст правильный, </w:t>
      </w:r>
      <w:r w:rsidR="00414EF6" w:rsidRPr="00DB4410">
        <w:rPr>
          <w:rFonts w:eastAsia="Calibri"/>
          <w:spacing w:val="-2"/>
          <w:szCs w:val="28"/>
          <w:lang w:eastAsia="en-US"/>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00414EF6" w:rsidRPr="00DB4410">
        <w:rPr>
          <w:rFonts w:eastAsia="Calibri"/>
          <w:spacing w:val="-2"/>
          <w:szCs w:val="28"/>
          <w:lang w:eastAsia="en-US"/>
        </w:rPr>
        <w:softHyphen/>
      </w:r>
      <w:r w:rsidR="00414EF6" w:rsidRPr="00DB4410">
        <w:rPr>
          <w:rFonts w:eastAsia="Calibri"/>
          <w:spacing w:val="-1"/>
          <w:szCs w:val="28"/>
          <w:lang w:eastAsia="en-US"/>
        </w:rPr>
        <w:t>роваться в тексте учебника и находить правильные ответы, пользо</w:t>
      </w:r>
      <w:r w:rsidR="00414EF6" w:rsidRPr="00DB4410">
        <w:rPr>
          <w:rFonts w:eastAsia="Calibri"/>
          <w:szCs w:val="28"/>
          <w:lang w:eastAsia="en-US"/>
        </w:rPr>
        <w:t xml:space="preserve">ваться планом, алгоритмом, применять свои знания на практике; </w:t>
      </w:r>
      <w:r w:rsidR="00414EF6" w:rsidRPr="00DB4410">
        <w:rPr>
          <w:rFonts w:eastAsia="Calibri"/>
          <w:spacing w:val="3"/>
          <w:szCs w:val="28"/>
          <w:lang w:eastAsia="en-US"/>
        </w:rPr>
        <w:t>дает полные ответы на поставленные вопросы.</w:t>
      </w:r>
    </w:p>
    <w:p w:rsidR="00414EF6" w:rsidRPr="00DB4410" w:rsidRDefault="00C672A8" w:rsidP="00DB4410">
      <w:pPr>
        <w:shd w:val="clear" w:color="auto" w:fill="FFFFFF"/>
        <w:tabs>
          <w:tab w:val="left" w:pos="709"/>
        </w:tabs>
        <w:spacing w:line="360" w:lineRule="auto"/>
        <w:ind w:left="17" w:right="38" w:firstLine="409"/>
        <w:rPr>
          <w:rFonts w:eastAsia="Calibri"/>
          <w:szCs w:val="28"/>
          <w:lang w:eastAsia="en-US"/>
        </w:rPr>
      </w:pPr>
      <w:r>
        <w:rPr>
          <w:rFonts w:eastAsia="Calibri"/>
          <w:b/>
          <w:bCs/>
          <w:szCs w:val="28"/>
          <w:lang w:eastAsia="en-US"/>
        </w:rPr>
        <w:t>Оценка «4»</w:t>
      </w:r>
      <w:r w:rsidR="00414EF6" w:rsidRPr="00DB4410">
        <w:rPr>
          <w:rFonts w:eastAsia="Calibri"/>
          <w:b/>
          <w:bCs/>
          <w:szCs w:val="28"/>
          <w:lang w:eastAsia="en-US"/>
        </w:rPr>
        <w:t xml:space="preserve"> </w:t>
      </w:r>
      <w:r w:rsidR="00414EF6" w:rsidRPr="00DB4410">
        <w:rPr>
          <w:rFonts w:eastAsia="Calibri"/>
          <w:szCs w:val="28"/>
          <w:lang w:eastAsia="en-US"/>
        </w:rPr>
        <w:t>ставится, если ответ в основном соответствует требованиям, установленным для оценки «5», но обучающийся до</w:t>
      </w:r>
      <w:r w:rsidR="00414EF6" w:rsidRPr="00DB4410">
        <w:rPr>
          <w:rFonts w:eastAsia="Calibri"/>
          <w:spacing w:val="-1"/>
          <w:szCs w:val="28"/>
          <w:lang w:eastAsia="en-US"/>
        </w:rPr>
        <w:t xml:space="preserve">пускает отдельные </w:t>
      </w:r>
      <w:r w:rsidR="00414EF6" w:rsidRPr="00DB4410">
        <w:rPr>
          <w:rFonts w:eastAsia="Calibri"/>
          <w:spacing w:val="-1"/>
          <w:szCs w:val="28"/>
          <w:lang w:eastAsia="en-US"/>
        </w:rPr>
        <w:lastRenderedPageBreak/>
        <w:t>неточности, нарушения логической последова</w:t>
      </w:r>
      <w:r w:rsidR="00414EF6" w:rsidRPr="00DB4410">
        <w:rPr>
          <w:rFonts w:eastAsia="Calibri"/>
          <w:spacing w:val="1"/>
          <w:szCs w:val="28"/>
          <w:lang w:eastAsia="en-US"/>
        </w:rPr>
        <w:t>тельности в изложении фактического материала, неполно рас</w:t>
      </w:r>
      <w:r w:rsidR="00414EF6" w:rsidRPr="00DB4410">
        <w:rPr>
          <w:rFonts w:eastAsia="Calibri"/>
          <w:spacing w:val="-1"/>
          <w:szCs w:val="28"/>
          <w:lang w:eastAsia="en-US"/>
        </w:rPr>
        <w:t xml:space="preserve">крывает взаимосвязи или испытывает трудности в применении </w:t>
      </w:r>
      <w:r w:rsidR="00414EF6" w:rsidRPr="00DB4410">
        <w:rPr>
          <w:rFonts w:eastAsia="Calibri"/>
          <w:szCs w:val="28"/>
          <w:lang w:eastAsia="en-US"/>
        </w:rPr>
        <w:t xml:space="preserve">знаний на практике. При оказании учителем обучающей помощи </w:t>
      </w:r>
      <w:r w:rsidR="00414EF6" w:rsidRPr="00DB4410">
        <w:rPr>
          <w:rFonts w:eastAsia="Calibri"/>
          <w:spacing w:val="3"/>
          <w:szCs w:val="28"/>
          <w:lang w:eastAsia="en-US"/>
        </w:rPr>
        <w:t>эти недочеты ученик исправляет сам.</w:t>
      </w:r>
    </w:p>
    <w:p w:rsidR="00414EF6" w:rsidRPr="00DB4410" w:rsidRDefault="00C672A8" w:rsidP="00DB4410">
      <w:pPr>
        <w:shd w:val="clear" w:color="auto" w:fill="FFFFFF"/>
        <w:tabs>
          <w:tab w:val="left" w:pos="709"/>
        </w:tabs>
        <w:spacing w:line="360" w:lineRule="auto"/>
        <w:ind w:left="17" w:right="29" w:firstLine="409"/>
        <w:rPr>
          <w:rFonts w:eastAsia="Calibri"/>
          <w:szCs w:val="28"/>
          <w:lang w:eastAsia="en-US"/>
        </w:rPr>
      </w:pPr>
      <w:r>
        <w:rPr>
          <w:rFonts w:eastAsia="Calibri"/>
          <w:b/>
          <w:bCs/>
          <w:szCs w:val="28"/>
          <w:lang w:eastAsia="en-US"/>
        </w:rPr>
        <w:t>Оценка «3»</w:t>
      </w:r>
      <w:r w:rsidR="00414EF6" w:rsidRPr="00DB4410">
        <w:rPr>
          <w:rFonts w:eastAsia="Calibri"/>
          <w:b/>
          <w:bCs/>
          <w:szCs w:val="28"/>
          <w:lang w:eastAsia="en-US"/>
        </w:rPr>
        <w:t xml:space="preserve"> </w:t>
      </w:r>
      <w:r w:rsidR="00414EF6" w:rsidRPr="00DB4410">
        <w:rPr>
          <w:rFonts w:eastAsia="Calibri"/>
          <w:spacing w:val="-3"/>
          <w:szCs w:val="28"/>
          <w:lang w:eastAsia="en-US"/>
        </w:rPr>
        <w:t xml:space="preserve">ставится, если обучающийся усвоил учебный материал, </w:t>
      </w:r>
      <w:r w:rsidR="00414EF6" w:rsidRPr="00DB4410">
        <w:rPr>
          <w:rFonts w:eastAsia="Calibri"/>
          <w:spacing w:val="-4"/>
          <w:szCs w:val="28"/>
          <w:lang w:eastAsia="en-US"/>
        </w:rPr>
        <w:t xml:space="preserve">но допускает фактические ошибки; не </w:t>
      </w:r>
      <w:r w:rsidR="00414EF6" w:rsidRPr="00DB4410">
        <w:rPr>
          <w:rFonts w:eastAsia="Calibri"/>
          <w:bCs/>
          <w:iCs/>
          <w:spacing w:val="-4"/>
          <w:szCs w:val="28"/>
          <w:lang w:eastAsia="en-US"/>
        </w:rPr>
        <w:t>умеет</w:t>
      </w:r>
      <w:r w:rsidR="00414EF6" w:rsidRPr="00DB4410">
        <w:rPr>
          <w:rFonts w:eastAsia="Calibri"/>
          <w:b/>
          <w:bCs/>
          <w:iCs/>
          <w:spacing w:val="-4"/>
          <w:szCs w:val="28"/>
          <w:lang w:eastAsia="en-US"/>
        </w:rPr>
        <w:t xml:space="preserve"> </w:t>
      </w:r>
      <w:r w:rsidR="00414EF6" w:rsidRPr="00DB4410">
        <w:rPr>
          <w:rFonts w:eastAsia="Calibri"/>
          <w:spacing w:val="-4"/>
          <w:szCs w:val="28"/>
          <w:lang w:eastAsia="en-US"/>
        </w:rPr>
        <w:t>использовать результа</w:t>
      </w:r>
      <w:r w:rsidR="00414EF6" w:rsidRPr="00DB4410">
        <w:rPr>
          <w:rFonts w:eastAsia="Calibri"/>
          <w:spacing w:val="-3"/>
          <w:szCs w:val="28"/>
          <w:lang w:eastAsia="en-US"/>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00414EF6" w:rsidRPr="00DB4410">
        <w:rPr>
          <w:rFonts w:eastAsia="Calibri"/>
          <w:spacing w:val="-3"/>
          <w:szCs w:val="28"/>
          <w:lang w:eastAsia="en-US"/>
        </w:rPr>
        <w:softHyphen/>
      </w:r>
      <w:r w:rsidR="00414EF6" w:rsidRPr="00DB4410">
        <w:rPr>
          <w:rFonts w:eastAsia="Calibri"/>
          <w:spacing w:val="-2"/>
          <w:szCs w:val="28"/>
          <w:lang w:eastAsia="en-US"/>
        </w:rPr>
        <w:t>тично использует в ответах результаты наблюдений, ограничивает</w:t>
      </w:r>
      <w:r w:rsidR="00414EF6" w:rsidRPr="00DB4410">
        <w:rPr>
          <w:rFonts w:eastAsia="Calibri"/>
          <w:spacing w:val="5"/>
          <w:szCs w:val="28"/>
          <w:lang w:eastAsia="en-US"/>
        </w:rPr>
        <w:t xml:space="preserve">ся фрагментарным изложением фактического материала и не </w:t>
      </w:r>
      <w:r w:rsidR="00414EF6" w:rsidRPr="00DB4410">
        <w:rPr>
          <w:rFonts w:eastAsia="Calibri"/>
          <w:spacing w:val="1"/>
          <w:szCs w:val="28"/>
          <w:lang w:eastAsia="en-US"/>
        </w:rPr>
        <w:t>может самостоятельно применять знания на практике, но с по</w:t>
      </w:r>
      <w:r w:rsidR="00414EF6" w:rsidRPr="00DB4410">
        <w:rPr>
          <w:rFonts w:eastAsia="Calibri"/>
          <w:spacing w:val="-2"/>
          <w:szCs w:val="28"/>
          <w:lang w:eastAsia="en-US"/>
        </w:rPr>
        <w:t>мощью учителя исправляет перечисленные недочеты.</w:t>
      </w:r>
    </w:p>
    <w:p w:rsidR="00414EF6" w:rsidRPr="00DB4410" w:rsidRDefault="00C672A8" w:rsidP="00DB4410">
      <w:pPr>
        <w:shd w:val="clear" w:color="auto" w:fill="FFFFFF"/>
        <w:tabs>
          <w:tab w:val="left" w:pos="709"/>
        </w:tabs>
        <w:spacing w:line="360" w:lineRule="auto"/>
        <w:ind w:left="17" w:right="19" w:firstLine="409"/>
        <w:rPr>
          <w:rFonts w:eastAsia="Calibri"/>
          <w:szCs w:val="28"/>
          <w:lang w:eastAsia="en-US"/>
        </w:rPr>
      </w:pPr>
      <w:r>
        <w:rPr>
          <w:rFonts w:eastAsia="Calibri"/>
          <w:b/>
          <w:bCs/>
          <w:szCs w:val="28"/>
          <w:lang w:eastAsia="en-US"/>
        </w:rPr>
        <w:t>Оценка «2»</w:t>
      </w:r>
      <w:r w:rsidR="00414EF6" w:rsidRPr="00DB4410">
        <w:rPr>
          <w:rFonts w:eastAsia="Calibri"/>
          <w:b/>
          <w:bCs/>
          <w:szCs w:val="28"/>
          <w:lang w:eastAsia="en-US"/>
        </w:rPr>
        <w:t xml:space="preserve"> </w:t>
      </w:r>
      <w:r w:rsidR="00414EF6" w:rsidRPr="00DB4410">
        <w:rPr>
          <w:rFonts w:eastAsia="Calibri"/>
          <w:szCs w:val="28"/>
          <w:lang w:eastAsia="en-US"/>
        </w:rPr>
        <w:t xml:space="preserve">ставится </w:t>
      </w:r>
      <w:r w:rsidR="00414EF6" w:rsidRPr="00DB4410">
        <w:rPr>
          <w:rFonts w:eastAsia="Calibri"/>
          <w:bCs/>
          <w:szCs w:val="28"/>
          <w:lang w:eastAsia="en-US"/>
        </w:rPr>
        <w:t>обучающемуся</w:t>
      </w:r>
      <w:r w:rsidR="00414EF6" w:rsidRPr="00DB4410">
        <w:rPr>
          <w:rFonts w:eastAsia="Calibri"/>
          <w:b/>
          <w:bCs/>
          <w:szCs w:val="28"/>
          <w:lang w:eastAsia="en-US"/>
        </w:rPr>
        <w:t xml:space="preserve">, </w:t>
      </w:r>
      <w:r w:rsidR="00414EF6" w:rsidRPr="00DB4410">
        <w:rPr>
          <w:rFonts w:eastAsia="Calibri"/>
          <w:szCs w:val="28"/>
          <w:lang w:eastAsia="en-US"/>
        </w:rPr>
        <w:t>если он обнаруживает незна</w:t>
      </w:r>
      <w:r w:rsidR="00414EF6" w:rsidRPr="00DB4410">
        <w:rPr>
          <w:rFonts w:eastAsia="Calibri"/>
          <w:spacing w:val="-2"/>
          <w:szCs w:val="28"/>
          <w:lang w:eastAsia="en-US"/>
        </w:rPr>
        <w:t xml:space="preserve">ние большей части программного материала, не справляется с </w:t>
      </w:r>
      <w:r w:rsidR="00414EF6" w:rsidRPr="00DB4410">
        <w:rPr>
          <w:rFonts w:eastAsia="Calibri"/>
          <w:spacing w:val="-1"/>
          <w:szCs w:val="28"/>
          <w:lang w:eastAsia="en-US"/>
        </w:rPr>
        <w:t xml:space="preserve">выполнением практических работ даже с помощью учителя, не </w:t>
      </w:r>
      <w:r w:rsidR="00414EF6" w:rsidRPr="00DB4410">
        <w:rPr>
          <w:rFonts w:eastAsia="Calibri"/>
          <w:spacing w:val="3"/>
          <w:szCs w:val="28"/>
          <w:lang w:eastAsia="en-US"/>
        </w:rPr>
        <w:t xml:space="preserve">отвечает ни на один из поставленных вопросов или отвечает на </w:t>
      </w:r>
      <w:r w:rsidR="00414EF6" w:rsidRPr="00DB4410">
        <w:rPr>
          <w:rFonts w:eastAsia="Calibri"/>
          <w:spacing w:val="2"/>
          <w:szCs w:val="28"/>
          <w:lang w:eastAsia="en-US"/>
        </w:rPr>
        <w:t>них неправильно.</w:t>
      </w:r>
    </w:p>
    <w:p w:rsidR="00414EF6" w:rsidRPr="00652CE0" w:rsidRDefault="00414EF6" w:rsidP="00414EF6">
      <w:pPr>
        <w:tabs>
          <w:tab w:val="left" w:pos="1920"/>
        </w:tabs>
        <w:autoSpaceDE w:val="0"/>
        <w:autoSpaceDN w:val="0"/>
        <w:adjustRightInd w:val="0"/>
        <w:jc w:val="center"/>
        <w:rPr>
          <w:b/>
          <w:bCs/>
          <w:color w:val="00B050"/>
          <w:sz w:val="24"/>
          <w:lang w:eastAsia="en-US"/>
        </w:rPr>
      </w:pPr>
    </w:p>
    <w:p w:rsidR="00414EF6" w:rsidRPr="00793023" w:rsidRDefault="00414EF6" w:rsidP="00414EF6">
      <w:pPr>
        <w:tabs>
          <w:tab w:val="left" w:pos="1920"/>
        </w:tabs>
        <w:autoSpaceDE w:val="0"/>
        <w:autoSpaceDN w:val="0"/>
        <w:adjustRightInd w:val="0"/>
        <w:jc w:val="center"/>
        <w:rPr>
          <w:szCs w:val="28"/>
          <w:lang w:eastAsia="en-US"/>
        </w:rPr>
      </w:pPr>
      <w:r w:rsidRPr="00793023">
        <w:rPr>
          <w:b/>
          <w:bCs/>
          <w:szCs w:val="28"/>
          <w:lang w:eastAsia="en-US"/>
        </w:rPr>
        <w:t>Оценка</w:t>
      </w:r>
      <w:r w:rsidRPr="00793023">
        <w:rPr>
          <w:szCs w:val="28"/>
          <w:lang w:eastAsia="en-US"/>
        </w:rPr>
        <w:t xml:space="preserve"> </w:t>
      </w:r>
      <w:r w:rsidRPr="00793023">
        <w:rPr>
          <w:b/>
          <w:bCs/>
          <w:szCs w:val="28"/>
          <w:lang w:eastAsia="en-US"/>
        </w:rPr>
        <w:t>достижения обучающимися с ОВЗ  (задержкой  психического</w:t>
      </w:r>
      <w:r w:rsidRPr="00793023">
        <w:rPr>
          <w:szCs w:val="28"/>
          <w:lang w:eastAsia="en-US"/>
        </w:rPr>
        <w:t xml:space="preserve"> </w:t>
      </w:r>
      <w:r w:rsidRPr="00793023">
        <w:rPr>
          <w:b/>
          <w:szCs w:val="28"/>
          <w:lang w:eastAsia="en-US"/>
        </w:rPr>
        <w:t>р</w:t>
      </w:r>
      <w:r w:rsidRPr="00793023">
        <w:rPr>
          <w:b/>
          <w:bCs/>
          <w:szCs w:val="28"/>
          <w:lang w:eastAsia="en-US"/>
        </w:rPr>
        <w:t>азвития) планируемых результатов освоения программы коррекционной</w:t>
      </w:r>
      <w:r w:rsidRPr="00793023">
        <w:rPr>
          <w:szCs w:val="28"/>
          <w:lang w:eastAsia="en-US"/>
        </w:rPr>
        <w:t xml:space="preserve"> </w:t>
      </w:r>
      <w:r w:rsidRPr="00793023">
        <w:rPr>
          <w:b/>
          <w:bCs/>
          <w:szCs w:val="28"/>
          <w:lang w:eastAsia="en-US"/>
        </w:rPr>
        <w:t>работы</w:t>
      </w:r>
    </w:p>
    <w:p w:rsidR="00414EF6" w:rsidRPr="00793023" w:rsidRDefault="00414EF6" w:rsidP="00793023">
      <w:pPr>
        <w:overflowPunct w:val="0"/>
        <w:autoSpaceDE w:val="0"/>
        <w:autoSpaceDN w:val="0"/>
        <w:adjustRightInd w:val="0"/>
        <w:spacing w:line="360" w:lineRule="auto"/>
        <w:ind w:right="0" w:firstLine="709"/>
        <w:rPr>
          <w:szCs w:val="28"/>
          <w:lang w:eastAsia="en-US"/>
        </w:rPr>
      </w:pPr>
      <w:r w:rsidRPr="00793023">
        <w:rPr>
          <w:szCs w:val="28"/>
          <w:lang w:eastAsia="en-US"/>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414EF6" w:rsidRPr="00793023" w:rsidRDefault="00414EF6" w:rsidP="00793023">
      <w:pPr>
        <w:overflowPunct w:val="0"/>
        <w:autoSpaceDE w:val="0"/>
        <w:autoSpaceDN w:val="0"/>
        <w:adjustRightInd w:val="0"/>
        <w:spacing w:line="360" w:lineRule="auto"/>
        <w:ind w:right="0" w:firstLine="567"/>
        <w:rPr>
          <w:szCs w:val="28"/>
          <w:lang w:eastAsia="en-US"/>
        </w:rPr>
      </w:pPr>
      <w:r w:rsidRPr="00793023">
        <w:rPr>
          <w:szCs w:val="28"/>
          <w:lang w:eastAsia="en-US"/>
        </w:rPr>
        <w:t>Основным объектом оценки достижений планируемых результатов освоения обучающимися с ОВЗ (ЗПР) программы коррекционной работы, выступает наличие стабильных результатов, положительной динамики или отсутствия отрицательной динамики развития в интегративных показателях, отражающих успешность достижения образовательных достижений и преодоления отклонений развития.</w:t>
      </w:r>
    </w:p>
    <w:p w:rsidR="00414EF6" w:rsidRPr="00793023" w:rsidRDefault="00414EF6" w:rsidP="00793023">
      <w:pPr>
        <w:overflowPunct w:val="0"/>
        <w:autoSpaceDE w:val="0"/>
        <w:autoSpaceDN w:val="0"/>
        <w:adjustRightInd w:val="0"/>
        <w:spacing w:line="360" w:lineRule="auto"/>
        <w:ind w:right="0" w:firstLine="567"/>
        <w:rPr>
          <w:b/>
          <w:szCs w:val="28"/>
          <w:lang w:eastAsia="en-US"/>
        </w:rPr>
      </w:pPr>
      <w:r w:rsidRPr="00793023">
        <w:rPr>
          <w:szCs w:val="28"/>
          <w:lang w:eastAsia="en-US"/>
        </w:rPr>
        <w:lastRenderedPageBreak/>
        <w:t>Оценка результатов освоения обучающимися с ОВЗ (ЗПР) программы коррекционной работы может осуществляться с помощью мониторинговых процедур.</w:t>
      </w:r>
      <w:r w:rsidR="00C672A8">
        <w:rPr>
          <w:szCs w:val="28"/>
          <w:u w:val="single"/>
          <w:lang w:eastAsia="en-US"/>
        </w:rPr>
        <w:t xml:space="preserve"> </w:t>
      </w:r>
      <w:r w:rsidRPr="00793023">
        <w:rPr>
          <w:szCs w:val="28"/>
          <w:lang w:eastAsia="en-US"/>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793023">
        <w:rPr>
          <w:b/>
          <w:szCs w:val="28"/>
          <w:lang w:eastAsia="en-US"/>
        </w:rPr>
        <w:t>входную, текущую и итоговую диагностику.</w:t>
      </w:r>
    </w:p>
    <w:p w:rsidR="00414EF6" w:rsidRPr="00793023" w:rsidRDefault="00414EF6" w:rsidP="00793023">
      <w:pPr>
        <w:overflowPunct w:val="0"/>
        <w:autoSpaceDE w:val="0"/>
        <w:autoSpaceDN w:val="0"/>
        <w:adjustRightInd w:val="0"/>
        <w:spacing w:line="360" w:lineRule="auto"/>
        <w:ind w:right="0" w:firstLine="567"/>
        <w:rPr>
          <w:szCs w:val="28"/>
          <w:lang w:eastAsia="en-US"/>
        </w:rPr>
      </w:pPr>
      <w:r w:rsidRPr="00793023">
        <w:rPr>
          <w:b/>
          <w:szCs w:val="28"/>
          <w:lang w:eastAsia="en-US"/>
        </w:rPr>
        <w:t>Входная</w:t>
      </w:r>
      <w:r w:rsidRPr="00793023">
        <w:rPr>
          <w:szCs w:val="28"/>
          <w:lang w:eastAsia="en-US"/>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14EF6" w:rsidRPr="00793023" w:rsidRDefault="00414EF6" w:rsidP="00793023">
      <w:pPr>
        <w:overflowPunct w:val="0"/>
        <w:autoSpaceDE w:val="0"/>
        <w:autoSpaceDN w:val="0"/>
        <w:adjustRightInd w:val="0"/>
        <w:spacing w:line="360" w:lineRule="auto"/>
        <w:ind w:right="0" w:firstLine="567"/>
        <w:rPr>
          <w:szCs w:val="28"/>
          <w:lang w:eastAsia="en-US"/>
        </w:rPr>
      </w:pPr>
      <w:r w:rsidRPr="00793023">
        <w:rPr>
          <w:b/>
          <w:szCs w:val="28"/>
          <w:lang w:eastAsia="en-US"/>
        </w:rPr>
        <w:t>Текущая</w:t>
      </w:r>
      <w:r w:rsidRPr="00793023">
        <w:rPr>
          <w:i/>
          <w:szCs w:val="28"/>
          <w:lang w:eastAsia="en-US"/>
        </w:rPr>
        <w:t xml:space="preserve"> </w:t>
      </w:r>
      <w:r w:rsidRPr="00793023">
        <w:rPr>
          <w:szCs w:val="28"/>
          <w:lang w:eastAsia="en-US"/>
        </w:rP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414EF6" w:rsidRPr="00793023" w:rsidRDefault="00414EF6" w:rsidP="00793023">
      <w:pPr>
        <w:autoSpaceDE w:val="0"/>
        <w:autoSpaceDN w:val="0"/>
        <w:adjustRightInd w:val="0"/>
        <w:spacing w:line="360" w:lineRule="auto"/>
        <w:ind w:right="0" w:firstLine="567"/>
        <w:rPr>
          <w:szCs w:val="28"/>
          <w:lang w:eastAsia="en-US"/>
        </w:rPr>
      </w:pPr>
      <w:r w:rsidRPr="00793023">
        <w:rPr>
          <w:b/>
          <w:szCs w:val="28"/>
          <w:lang w:eastAsia="en-US"/>
        </w:rPr>
        <w:t>Целью итоговой диагностики</w:t>
      </w:r>
      <w:r w:rsidRPr="00793023">
        <w:rPr>
          <w:szCs w:val="28"/>
          <w:lang w:eastAsia="en-US"/>
        </w:rPr>
        <w:t xml:space="preserve">,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w:t>
      </w:r>
      <w:r w:rsidRPr="00793023">
        <w:rPr>
          <w:szCs w:val="28"/>
          <w:lang w:eastAsia="en-US"/>
        </w:rPr>
        <w:lastRenderedPageBreak/>
        <w:t>соответствии с планируемыми результатами освоения обучающимися программы коррекционной работы.</w:t>
      </w:r>
    </w:p>
    <w:p w:rsidR="00414EF6" w:rsidRPr="00793023" w:rsidRDefault="00414EF6" w:rsidP="00793023">
      <w:pPr>
        <w:overflowPunct w:val="0"/>
        <w:autoSpaceDE w:val="0"/>
        <w:autoSpaceDN w:val="0"/>
        <w:adjustRightInd w:val="0"/>
        <w:spacing w:line="360" w:lineRule="auto"/>
        <w:ind w:right="0" w:firstLine="709"/>
        <w:rPr>
          <w:szCs w:val="28"/>
          <w:lang w:eastAsia="en-US"/>
        </w:rPr>
      </w:pPr>
      <w:r w:rsidRPr="00793023">
        <w:rPr>
          <w:szCs w:val="28"/>
          <w:lang w:eastAsia="en-US"/>
        </w:rPr>
        <w:t>В случаях стойкого отсутствия положительной динамики или наличия системой отрицательной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414EF6" w:rsidRPr="00652CE0" w:rsidRDefault="00414EF6" w:rsidP="00414EF6">
      <w:pPr>
        <w:overflowPunct w:val="0"/>
        <w:autoSpaceDE w:val="0"/>
        <w:autoSpaceDN w:val="0"/>
        <w:adjustRightInd w:val="0"/>
        <w:rPr>
          <w:sz w:val="24"/>
          <w:lang w:eastAsia="en-US"/>
        </w:rPr>
      </w:pPr>
    </w:p>
    <w:p w:rsidR="00414EF6" w:rsidRPr="00793023" w:rsidRDefault="0010627F" w:rsidP="00C672A8">
      <w:pPr>
        <w:pStyle w:val="1"/>
        <w:spacing w:line="360" w:lineRule="auto"/>
        <w:jc w:val="left"/>
        <w:rPr>
          <w:szCs w:val="28"/>
          <w:lang w:eastAsia="ar-SA"/>
        </w:rPr>
      </w:pPr>
      <w:bookmarkStart w:id="66" w:name="_Toc517097599"/>
      <w:r w:rsidRPr="00793023">
        <w:rPr>
          <w:szCs w:val="28"/>
          <w:lang w:eastAsia="ar-SA"/>
        </w:rPr>
        <w:t xml:space="preserve">3.2 </w:t>
      </w:r>
      <w:r w:rsidR="00B81FFA" w:rsidRPr="00793023">
        <w:rPr>
          <w:szCs w:val="28"/>
          <w:lang w:eastAsia="ar-SA"/>
        </w:rPr>
        <w:t>Содержательный раздел</w:t>
      </w:r>
      <w:bookmarkEnd w:id="66"/>
    </w:p>
    <w:p w:rsidR="00414EF6" w:rsidRPr="00793023" w:rsidRDefault="0010627F" w:rsidP="00C672A8">
      <w:pPr>
        <w:pStyle w:val="1"/>
        <w:spacing w:line="360" w:lineRule="auto"/>
        <w:jc w:val="left"/>
        <w:rPr>
          <w:szCs w:val="28"/>
          <w:lang w:eastAsia="ar-SA"/>
        </w:rPr>
      </w:pPr>
      <w:bookmarkStart w:id="67" w:name="_Toc517097600"/>
      <w:r w:rsidRPr="00793023">
        <w:rPr>
          <w:bCs/>
          <w:szCs w:val="28"/>
          <w:lang w:eastAsia="ar-SA"/>
        </w:rPr>
        <w:t>3.</w:t>
      </w:r>
      <w:r w:rsidR="00414EF6" w:rsidRPr="00793023">
        <w:rPr>
          <w:bCs/>
          <w:szCs w:val="28"/>
          <w:lang w:eastAsia="ar-SA"/>
        </w:rPr>
        <w:t xml:space="preserve">2.1. </w:t>
      </w:r>
      <w:r w:rsidR="00B81FFA" w:rsidRPr="00793023">
        <w:rPr>
          <w:bCs/>
          <w:szCs w:val="28"/>
          <w:lang w:eastAsia="ar-SA"/>
        </w:rPr>
        <w:t>П</w:t>
      </w:r>
      <w:r w:rsidR="00B81FFA" w:rsidRPr="00793023">
        <w:rPr>
          <w:szCs w:val="28"/>
          <w:lang w:eastAsia="ar-SA"/>
        </w:rPr>
        <w:t>рограмма формирования универсальных учебных действий</w:t>
      </w:r>
      <w:bookmarkEnd w:id="67"/>
      <w:r w:rsidR="00B81FFA" w:rsidRPr="00793023">
        <w:rPr>
          <w:szCs w:val="28"/>
          <w:lang w:eastAsia="ar-SA"/>
        </w:rPr>
        <w:t xml:space="preserve"> </w:t>
      </w:r>
    </w:p>
    <w:p w:rsidR="00414EF6" w:rsidRPr="00793023" w:rsidRDefault="00414EF6" w:rsidP="00793023">
      <w:pPr>
        <w:tabs>
          <w:tab w:val="left" w:pos="142"/>
        </w:tabs>
        <w:spacing w:line="360" w:lineRule="auto"/>
        <w:ind w:right="0" w:firstLine="567"/>
        <w:rPr>
          <w:szCs w:val="28"/>
          <w:lang w:eastAsia="ar-SA"/>
        </w:rPr>
      </w:pPr>
      <w:r w:rsidRPr="00793023">
        <w:rPr>
          <w:szCs w:val="28"/>
          <w:lang w:eastAsia="ar-SA"/>
        </w:rPr>
        <w:t xml:space="preserve">Программа формирования универсальных учебных действий на ступени начального общего образования в условиях МОУ Константиновская СШ (далее — программа формирования УУД) </w:t>
      </w:r>
      <w:r w:rsidRPr="00793023">
        <w:rPr>
          <w:szCs w:val="28"/>
          <w:lang w:eastAsia="en-US"/>
        </w:rPr>
        <w:t xml:space="preserve">конкретизирует требования ФГОС НОО обучающихся с ОВЗ к личностным и метапредметным результатам освоения </w:t>
      </w:r>
      <w:bookmarkStart w:id="68" w:name="page151"/>
      <w:bookmarkEnd w:id="68"/>
      <w:r w:rsidRPr="00793023">
        <w:rPr>
          <w:szCs w:val="28"/>
          <w:lang w:eastAsia="en-US"/>
        </w:rPr>
        <w:t xml:space="preserve">АООП  НОО,  и  служит  основой  разработки  программ  учебных  предметов, курсов. </w:t>
      </w:r>
    </w:p>
    <w:p w:rsidR="00414EF6" w:rsidRPr="00793023" w:rsidRDefault="00414EF6" w:rsidP="00793023">
      <w:pPr>
        <w:spacing w:line="360" w:lineRule="auto"/>
        <w:ind w:right="0" w:firstLine="567"/>
        <w:rPr>
          <w:szCs w:val="28"/>
        </w:rPr>
      </w:pPr>
      <w:r w:rsidRPr="00793023">
        <w:rPr>
          <w:szCs w:val="28"/>
          <w:lang w:eastAsia="ar-SA"/>
        </w:rPr>
        <w:t xml:space="preserve">Программа формирования универсальных учебных действий направлена на обеспечение деятельностного подхода и </w:t>
      </w:r>
      <w:r w:rsidRPr="00793023">
        <w:rPr>
          <w:szCs w:val="28"/>
        </w:rPr>
        <w:t>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414EF6" w:rsidRPr="00793023" w:rsidRDefault="00414EF6" w:rsidP="00793023">
      <w:pPr>
        <w:spacing w:line="360" w:lineRule="auto"/>
        <w:ind w:right="0" w:firstLine="567"/>
        <w:rPr>
          <w:szCs w:val="28"/>
          <w:lang w:eastAsia="ar-SA"/>
        </w:rPr>
      </w:pPr>
      <w:r w:rsidRPr="00793023">
        <w:rPr>
          <w:szCs w:val="28"/>
          <w:lang w:eastAsia="ar-SA"/>
        </w:rPr>
        <w:t>Программа формирования универсальных учебных действий для начального общего образования обучающихся с ЗПР обеспечивает:</w:t>
      </w:r>
    </w:p>
    <w:p w:rsidR="00414EF6" w:rsidRPr="00793023" w:rsidRDefault="00414EF6" w:rsidP="00793023">
      <w:pPr>
        <w:widowControl w:val="0"/>
        <w:numPr>
          <w:ilvl w:val="0"/>
          <w:numId w:val="94"/>
        </w:numPr>
        <w:autoSpaceDE w:val="0"/>
        <w:autoSpaceDN w:val="0"/>
        <w:adjustRightInd w:val="0"/>
        <w:spacing w:after="0" w:line="360" w:lineRule="auto"/>
        <w:ind w:left="0" w:right="0" w:firstLine="0"/>
        <w:rPr>
          <w:szCs w:val="28"/>
          <w:lang w:eastAsia="en-US"/>
        </w:rPr>
      </w:pPr>
      <w:r w:rsidRPr="00793023">
        <w:rPr>
          <w:szCs w:val="28"/>
          <w:lang w:eastAsia="en-US"/>
        </w:rPr>
        <w:t xml:space="preserve">успешность (эффективность) обучения в любой предметной области, </w:t>
      </w:r>
    </w:p>
    <w:p w:rsidR="00414EF6" w:rsidRPr="00793023" w:rsidRDefault="00414EF6" w:rsidP="00793023">
      <w:pPr>
        <w:widowControl w:val="0"/>
        <w:numPr>
          <w:ilvl w:val="0"/>
          <w:numId w:val="94"/>
        </w:numPr>
        <w:overflowPunct w:val="0"/>
        <w:autoSpaceDE w:val="0"/>
        <w:autoSpaceDN w:val="0"/>
        <w:adjustRightInd w:val="0"/>
        <w:spacing w:after="0" w:line="360" w:lineRule="auto"/>
        <w:ind w:left="0" w:right="0" w:firstLine="0"/>
        <w:rPr>
          <w:szCs w:val="28"/>
          <w:lang w:eastAsia="en-US"/>
        </w:rPr>
      </w:pPr>
      <w:r w:rsidRPr="00793023">
        <w:rPr>
          <w:szCs w:val="28"/>
          <w:lang w:eastAsia="en-US"/>
        </w:rPr>
        <w:t xml:space="preserve">общность подходов к осуществлению любой деятельности обучающегося </w:t>
      </w:r>
      <w:r w:rsidRPr="00793023">
        <w:rPr>
          <w:szCs w:val="28"/>
          <w:lang w:eastAsia="en-US"/>
        </w:rPr>
        <w:lastRenderedPageBreak/>
        <w:t>вне зависимости от ее предметного содержания;</w:t>
      </w:r>
    </w:p>
    <w:p w:rsidR="00414EF6" w:rsidRPr="00793023" w:rsidRDefault="00414EF6" w:rsidP="00793023">
      <w:pPr>
        <w:numPr>
          <w:ilvl w:val="0"/>
          <w:numId w:val="94"/>
        </w:numPr>
        <w:overflowPunct w:val="0"/>
        <w:autoSpaceDE w:val="0"/>
        <w:autoSpaceDN w:val="0"/>
        <w:adjustRightInd w:val="0"/>
        <w:spacing w:after="0" w:line="360" w:lineRule="auto"/>
        <w:ind w:left="0" w:right="0" w:firstLine="0"/>
        <w:rPr>
          <w:szCs w:val="28"/>
          <w:lang w:eastAsia="en-US"/>
        </w:rPr>
      </w:pPr>
      <w:r w:rsidRPr="00793023">
        <w:rPr>
          <w:szCs w:val="28"/>
          <w:lang w:eastAsia="en-US"/>
        </w:rPr>
        <w:t xml:space="preserve">реализацию преемственности всех ступеней образования и этапов усвоения содержания образования; </w:t>
      </w:r>
    </w:p>
    <w:p w:rsidR="00414EF6" w:rsidRPr="00793023" w:rsidRDefault="00414EF6" w:rsidP="00793023">
      <w:pPr>
        <w:numPr>
          <w:ilvl w:val="0"/>
          <w:numId w:val="94"/>
        </w:numPr>
        <w:overflowPunct w:val="0"/>
        <w:autoSpaceDE w:val="0"/>
        <w:autoSpaceDN w:val="0"/>
        <w:adjustRightInd w:val="0"/>
        <w:spacing w:after="0" w:line="360" w:lineRule="auto"/>
        <w:ind w:left="0" w:right="0" w:firstLine="0"/>
        <w:rPr>
          <w:szCs w:val="28"/>
          <w:lang w:eastAsia="en-US"/>
        </w:rPr>
      </w:pPr>
      <w:r w:rsidRPr="00793023">
        <w:rPr>
          <w:szCs w:val="28"/>
          <w:lang w:eastAsia="en-US"/>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414EF6" w:rsidRPr="00793023" w:rsidRDefault="00414EF6" w:rsidP="00793023">
      <w:pPr>
        <w:numPr>
          <w:ilvl w:val="0"/>
          <w:numId w:val="94"/>
        </w:numPr>
        <w:overflowPunct w:val="0"/>
        <w:autoSpaceDE w:val="0"/>
        <w:autoSpaceDN w:val="0"/>
        <w:adjustRightInd w:val="0"/>
        <w:spacing w:after="0" w:line="360" w:lineRule="auto"/>
        <w:ind w:left="0" w:right="0" w:firstLine="0"/>
        <w:rPr>
          <w:szCs w:val="28"/>
          <w:lang w:val="en-US" w:eastAsia="en-US"/>
        </w:rPr>
      </w:pPr>
      <w:r w:rsidRPr="00793023">
        <w:rPr>
          <w:szCs w:val="28"/>
          <w:lang w:val="en-US" w:eastAsia="en-US"/>
        </w:rPr>
        <w:t xml:space="preserve">целостность развития личности обучающегося. </w:t>
      </w:r>
    </w:p>
    <w:p w:rsidR="00414EF6" w:rsidRPr="00793023" w:rsidRDefault="00414EF6" w:rsidP="00793023">
      <w:pPr>
        <w:overflowPunct w:val="0"/>
        <w:autoSpaceDE w:val="0"/>
        <w:autoSpaceDN w:val="0"/>
        <w:adjustRightInd w:val="0"/>
        <w:spacing w:line="360" w:lineRule="auto"/>
        <w:ind w:firstLine="567"/>
        <w:rPr>
          <w:szCs w:val="28"/>
        </w:rPr>
      </w:pPr>
      <w:r w:rsidRPr="00793023">
        <w:rPr>
          <w:szCs w:val="28"/>
        </w:rPr>
        <w:t xml:space="preserve">Основная </w:t>
      </w:r>
      <w:r w:rsidRPr="00793023">
        <w:rPr>
          <w:b/>
          <w:szCs w:val="28"/>
        </w:rPr>
        <w:t>цель</w:t>
      </w:r>
      <w:r w:rsidRPr="00793023">
        <w:rPr>
          <w:szCs w:val="28"/>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414EF6" w:rsidRPr="00793023" w:rsidRDefault="00414EF6" w:rsidP="00793023">
      <w:pPr>
        <w:autoSpaceDE w:val="0"/>
        <w:autoSpaceDN w:val="0"/>
        <w:adjustRightInd w:val="0"/>
        <w:spacing w:line="360" w:lineRule="auto"/>
        <w:ind w:firstLine="567"/>
        <w:rPr>
          <w:szCs w:val="28"/>
        </w:rPr>
      </w:pPr>
      <w:r w:rsidRPr="00793023">
        <w:rPr>
          <w:b/>
          <w:szCs w:val="28"/>
        </w:rPr>
        <w:t>Задачами</w:t>
      </w:r>
      <w:r w:rsidRPr="00793023">
        <w:rPr>
          <w:szCs w:val="28"/>
        </w:rPr>
        <w:t xml:space="preserve"> реализации программы являются:</w:t>
      </w:r>
    </w:p>
    <w:p w:rsidR="00414EF6" w:rsidRPr="00793023" w:rsidRDefault="00E373BC" w:rsidP="00E373BC">
      <w:pPr>
        <w:widowControl w:val="0"/>
        <w:overflowPunct w:val="0"/>
        <w:autoSpaceDE w:val="0"/>
        <w:autoSpaceDN w:val="0"/>
        <w:adjustRightInd w:val="0"/>
        <w:spacing w:after="0" w:line="360" w:lineRule="auto"/>
        <w:ind w:right="0" w:firstLine="0"/>
        <w:rPr>
          <w:szCs w:val="28"/>
        </w:rPr>
      </w:pPr>
      <w:r>
        <w:rPr>
          <w:szCs w:val="28"/>
        </w:rPr>
        <w:t xml:space="preserve">-  </w:t>
      </w:r>
      <w:r w:rsidR="00414EF6" w:rsidRPr="00793023">
        <w:rPr>
          <w:szCs w:val="28"/>
        </w:rPr>
        <w:t xml:space="preserve">формирование мотивационного компонента учебной деятельности; </w:t>
      </w:r>
    </w:p>
    <w:p w:rsidR="00414EF6" w:rsidRPr="00793023" w:rsidRDefault="00E373BC" w:rsidP="00E373BC">
      <w:pPr>
        <w:widowControl w:val="0"/>
        <w:overflowPunct w:val="0"/>
        <w:autoSpaceDE w:val="0"/>
        <w:autoSpaceDN w:val="0"/>
        <w:adjustRightInd w:val="0"/>
        <w:spacing w:after="0" w:line="360" w:lineRule="auto"/>
        <w:ind w:right="0" w:firstLine="0"/>
        <w:rPr>
          <w:szCs w:val="28"/>
        </w:rPr>
      </w:pPr>
      <w:r>
        <w:rPr>
          <w:szCs w:val="28"/>
        </w:rPr>
        <w:t xml:space="preserve">-  </w:t>
      </w:r>
      <w:r w:rsidR="00414EF6" w:rsidRPr="00793023">
        <w:rPr>
          <w:szCs w:val="28"/>
        </w:rPr>
        <w:t xml:space="preserve">овладение комплексом универсальных учебных действий, </w:t>
      </w:r>
    </w:p>
    <w:p w:rsidR="00414EF6" w:rsidRPr="00793023" w:rsidRDefault="00E373BC" w:rsidP="00E373BC">
      <w:pPr>
        <w:widowControl w:val="0"/>
        <w:suppressAutoHyphens/>
        <w:autoSpaceDE w:val="0"/>
        <w:autoSpaceDN w:val="0"/>
        <w:adjustRightInd w:val="0"/>
        <w:spacing w:after="0" w:line="360" w:lineRule="auto"/>
        <w:ind w:right="0" w:firstLine="0"/>
        <w:rPr>
          <w:szCs w:val="28"/>
        </w:rPr>
      </w:pPr>
      <w:r>
        <w:rPr>
          <w:szCs w:val="28"/>
        </w:rPr>
        <w:t xml:space="preserve">-  </w:t>
      </w:r>
      <w:r w:rsidR="00414EF6" w:rsidRPr="00793023">
        <w:rPr>
          <w:szCs w:val="28"/>
        </w:rPr>
        <w:t>составляющих операционный компонент учебной деятельности;</w:t>
      </w:r>
    </w:p>
    <w:p w:rsidR="00414EF6" w:rsidRPr="00793023" w:rsidRDefault="00E373BC" w:rsidP="00E373BC">
      <w:pPr>
        <w:widowControl w:val="0"/>
        <w:suppressAutoHyphens/>
        <w:autoSpaceDE w:val="0"/>
        <w:autoSpaceDN w:val="0"/>
        <w:adjustRightInd w:val="0"/>
        <w:spacing w:after="0" w:line="360" w:lineRule="auto"/>
        <w:ind w:right="0" w:firstLine="0"/>
        <w:rPr>
          <w:szCs w:val="28"/>
        </w:rPr>
      </w:pPr>
      <w:r>
        <w:rPr>
          <w:szCs w:val="28"/>
        </w:rPr>
        <w:t xml:space="preserve">-  </w:t>
      </w:r>
      <w:r w:rsidR="00414EF6" w:rsidRPr="00793023">
        <w:rPr>
          <w:szCs w:val="28"/>
        </w:rPr>
        <w:t>развитие умений принимать цель и готовый план деятельности,планировать знакомую деятельность, контролировать и оценивать ее результаты в опоре на организационную помощь педагога.</w:t>
      </w:r>
    </w:p>
    <w:p w:rsidR="00414EF6" w:rsidRPr="00793023" w:rsidRDefault="00414EF6" w:rsidP="00793023">
      <w:pPr>
        <w:spacing w:after="0" w:line="360" w:lineRule="auto"/>
        <w:ind w:firstLine="0"/>
        <w:rPr>
          <w:b/>
          <w:szCs w:val="28"/>
          <w:lang w:eastAsia="ar-SA"/>
        </w:rPr>
      </w:pPr>
      <w:r w:rsidRPr="00793023">
        <w:rPr>
          <w:b/>
          <w:szCs w:val="28"/>
          <w:lang w:eastAsia="ar-SA"/>
        </w:rPr>
        <w:t>Ценностные ориентиры начального общего образования</w:t>
      </w:r>
    </w:p>
    <w:p w:rsidR="00414EF6" w:rsidRPr="00793023" w:rsidRDefault="00414EF6" w:rsidP="00793023">
      <w:pPr>
        <w:spacing w:after="0" w:line="360" w:lineRule="auto"/>
        <w:ind w:firstLine="0"/>
        <w:rPr>
          <w:szCs w:val="28"/>
          <w:lang w:eastAsia="ar-SA"/>
        </w:rPr>
      </w:pPr>
      <w:r w:rsidRPr="00793023">
        <w:rPr>
          <w:szCs w:val="28"/>
          <w:lang w:eastAsia="ar-SA"/>
        </w:rPr>
        <w:t>Данная программа предусматривает переход:</w:t>
      </w:r>
    </w:p>
    <w:p w:rsidR="00414EF6" w:rsidRPr="00793023" w:rsidRDefault="00414EF6" w:rsidP="00793023">
      <w:pPr>
        <w:numPr>
          <w:ilvl w:val="0"/>
          <w:numId w:val="96"/>
        </w:numPr>
        <w:spacing w:after="0" w:line="360" w:lineRule="auto"/>
        <w:ind w:left="0" w:right="0" w:firstLine="0"/>
        <w:rPr>
          <w:szCs w:val="28"/>
          <w:lang w:eastAsia="ar-SA"/>
        </w:rPr>
      </w:pPr>
      <w:r w:rsidRPr="00793023">
        <w:rPr>
          <w:szCs w:val="28"/>
          <w:lang w:eastAsia="ar-SA"/>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414EF6" w:rsidRPr="00793023" w:rsidRDefault="00414EF6" w:rsidP="00793023">
      <w:pPr>
        <w:numPr>
          <w:ilvl w:val="0"/>
          <w:numId w:val="96"/>
        </w:numPr>
        <w:spacing w:after="0" w:line="360" w:lineRule="auto"/>
        <w:ind w:left="0" w:right="0" w:firstLine="0"/>
        <w:rPr>
          <w:szCs w:val="28"/>
          <w:lang w:eastAsia="ar-SA"/>
        </w:rPr>
      </w:pPr>
      <w:r w:rsidRPr="00793023">
        <w:rPr>
          <w:szCs w:val="28"/>
          <w:lang w:eastAsia="ar-SA"/>
        </w:rPr>
        <w:t xml:space="preserve">от освоения отдельных учебных предметов к полидисциплинарному (межпредметному) изучению сложных жизненных ситуаций; </w:t>
      </w:r>
    </w:p>
    <w:p w:rsidR="00414EF6" w:rsidRPr="00793023" w:rsidRDefault="00414EF6" w:rsidP="00793023">
      <w:pPr>
        <w:numPr>
          <w:ilvl w:val="0"/>
          <w:numId w:val="96"/>
        </w:numPr>
        <w:spacing w:after="0" w:line="360" w:lineRule="auto"/>
        <w:ind w:left="0" w:right="0" w:firstLine="0"/>
        <w:rPr>
          <w:szCs w:val="28"/>
          <w:lang w:eastAsia="ar-SA"/>
        </w:rPr>
      </w:pPr>
      <w:r w:rsidRPr="00793023">
        <w:rPr>
          <w:szCs w:val="28"/>
          <w:lang w:eastAsia="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414EF6" w:rsidRPr="00793023" w:rsidRDefault="00414EF6" w:rsidP="00793023">
      <w:pPr>
        <w:spacing w:after="0" w:line="360" w:lineRule="auto"/>
        <w:ind w:firstLine="567"/>
        <w:rPr>
          <w:szCs w:val="28"/>
          <w:lang w:eastAsia="ar-SA"/>
        </w:rPr>
      </w:pPr>
      <w:r w:rsidRPr="00793023">
        <w:rPr>
          <w:szCs w:val="28"/>
          <w:lang w:eastAsia="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w:t>
      </w:r>
      <w:r w:rsidR="00E373BC">
        <w:rPr>
          <w:szCs w:val="28"/>
          <w:lang w:eastAsia="ar-SA"/>
        </w:rPr>
        <w:t>ы начального общего образования.</w:t>
      </w:r>
    </w:p>
    <w:p w:rsidR="00414EF6" w:rsidRPr="00793023" w:rsidRDefault="00414EF6" w:rsidP="00E373BC">
      <w:pPr>
        <w:spacing w:line="360" w:lineRule="auto"/>
        <w:ind w:firstLine="0"/>
        <w:rPr>
          <w:szCs w:val="28"/>
          <w:lang w:eastAsia="ar-SA"/>
        </w:rPr>
      </w:pPr>
      <w:r w:rsidRPr="00793023">
        <w:rPr>
          <w:b/>
          <w:szCs w:val="28"/>
          <w:lang w:eastAsia="ar-SA"/>
        </w:rPr>
        <w:lastRenderedPageBreak/>
        <w:t xml:space="preserve">Формирование основ гражданской идентичности личности </w:t>
      </w:r>
      <w:r w:rsidRPr="00793023">
        <w:rPr>
          <w:i/>
          <w:szCs w:val="28"/>
          <w:lang w:eastAsia="ar-SA"/>
        </w:rPr>
        <w:t>на базе</w:t>
      </w:r>
      <w:r w:rsidRPr="00793023">
        <w:rPr>
          <w:szCs w:val="28"/>
          <w:lang w:eastAsia="ar-SA"/>
        </w:rPr>
        <w:t>:</w:t>
      </w:r>
    </w:p>
    <w:p w:rsidR="00414EF6" w:rsidRPr="00793023" w:rsidRDefault="00414EF6" w:rsidP="00793023">
      <w:pPr>
        <w:numPr>
          <w:ilvl w:val="0"/>
          <w:numId w:val="97"/>
        </w:numPr>
        <w:spacing w:after="0" w:line="360" w:lineRule="auto"/>
        <w:ind w:left="0" w:right="0" w:firstLine="0"/>
        <w:rPr>
          <w:szCs w:val="28"/>
          <w:lang w:eastAsia="ar-SA"/>
        </w:rPr>
      </w:pPr>
      <w:r w:rsidRPr="00793023">
        <w:rPr>
          <w:szCs w:val="28"/>
          <w:lang w:eastAsia="ar-SA"/>
        </w:rPr>
        <w:t>чувства сопричастности и гордости за свою Родину, народ и историю, осознания ответственности человека за благосостояние общества;</w:t>
      </w:r>
    </w:p>
    <w:p w:rsidR="00414EF6" w:rsidRPr="00793023" w:rsidRDefault="00414EF6" w:rsidP="00793023">
      <w:pPr>
        <w:numPr>
          <w:ilvl w:val="0"/>
          <w:numId w:val="97"/>
        </w:numPr>
        <w:spacing w:after="0" w:line="360" w:lineRule="auto"/>
        <w:ind w:left="0" w:right="0" w:firstLine="0"/>
        <w:rPr>
          <w:szCs w:val="28"/>
          <w:lang w:eastAsia="ar-SA"/>
        </w:rPr>
      </w:pPr>
      <w:r w:rsidRPr="00793023">
        <w:rPr>
          <w:szCs w:val="28"/>
          <w:lang w:eastAsia="ar-SA"/>
        </w:rPr>
        <w:t>восприятия мира как единого и целостного при разнообразии культур, национальностей, религий; уважения ис</w:t>
      </w:r>
      <w:r w:rsidR="00E373BC">
        <w:rPr>
          <w:szCs w:val="28"/>
          <w:lang w:eastAsia="ar-SA"/>
        </w:rPr>
        <w:t>тории и культуры каждого народа.</w:t>
      </w:r>
    </w:p>
    <w:p w:rsidR="00414EF6" w:rsidRPr="00793023" w:rsidRDefault="00414EF6" w:rsidP="00E373BC">
      <w:pPr>
        <w:spacing w:line="360" w:lineRule="auto"/>
        <w:ind w:firstLine="0"/>
        <w:rPr>
          <w:szCs w:val="28"/>
          <w:lang w:eastAsia="ar-SA"/>
        </w:rPr>
      </w:pPr>
      <w:r w:rsidRPr="00793023">
        <w:rPr>
          <w:b/>
          <w:szCs w:val="28"/>
          <w:lang w:eastAsia="ar-SA"/>
        </w:rPr>
        <w:t>Формирование психологических условий развития общения, сотрудничества</w:t>
      </w:r>
      <w:r w:rsidRPr="00793023">
        <w:rPr>
          <w:b/>
          <w:i/>
          <w:szCs w:val="28"/>
          <w:lang w:eastAsia="ar-SA"/>
        </w:rPr>
        <w:t xml:space="preserve"> </w:t>
      </w:r>
      <w:r w:rsidRPr="00793023">
        <w:rPr>
          <w:szCs w:val="28"/>
          <w:lang w:eastAsia="ar-SA"/>
        </w:rPr>
        <w:t>на основе:</w:t>
      </w:r>
    </w:p>
    <w:p w:rsidR="00414EF6" w:rsidRPr="00793023" w:rsidRDefault="00414EF6" w:rsidP="00793023">
      <w:pPr>
        <w:numPr>
          <w:ilvl w:val="0"/>
          <w:numId w:val="98"/>
        </w:numPr>
        <w:spacing w:after="0" w:line="360" w:lineRule="auto"/>
        <w:ind w:left="0" w:right="0" w:firstLine="0"/>
        <w:rPr>
          <w:szCs w:val="28"/>
          <w:lang w:eastAsia="ar-SA"/>
        </w:rPr>
      </w:pPr>
      <w:r w:rsidRPr="00793023">
        <w:rPr>
          <w:szCs w:val="28"/>
          <w:lang w:eastAsia="ar-SA"/>
        </w:rPr>
        <w:t>доброжелательности, доверия и внимания к людям, готовности к сотрудничеству и дружбе, оказанию помощи тем, кто в ней нуждается;</w:t>
      </w:r>
    </w:p>
    <w:p w:rsidR="00414EF6" w:rsidRPr="00793023" w:rsidRDefault="00414EF6" w:rsidP="00793023">
      <w:pPr>
        <w:numPr>
          <w:ilvl w:val="0"/>
          <w:numId w:val="98"/>
        </w:numPr>
        <w:spacing w:after="0" w:line="360" w:lineRule="auto"/>
        <w:ind w:left="0" w:right="0" w:firstLine="0"/>
        <w:rPr>
          <w:szCs w:val="28"/>
          <w:lang w:eastAsia="ar-SA"/>
        </w:rPr>
      </w:pPr>
      <w:r w:rsidRPr="00793023">
        <w:rPr>
          <w:szCs w:val="28"/>
          <w:lang w:eastAsia="ar-SA"/>
        </w:rPr>
        <w:t>уважения к окружающим — умения слушать и слышать партнёра, признавать право каждого на собственное мнение и принимать решения с учётом позиций</w:t>
      </w:r>
      <w:r w:rsidR="00E373BC">
        <w:rPr>
          <w:szCs w:val="28"/>
          <w:lang w:eastAsia="ar-SA"/>
        </w:rPr>
        <w:t xml:space="preserve"> всех участников.</w:t>
      </w:r>
    </w:p>
    <w:p w:rsidR="00414EF6" w:rsidRPr="00793023" w:rsidRDefault="00414EF6" w:rsidP="00E373BC">
      <w:pPr>
        <w:spacing w:line="360" w:lineRule="auto"/>
        <w:ind w:firstLine="0"/>
        <w:rPr>
          <w:szCs w:val="28"/>
          <w:lang w:eastAsia="ar-SA"/>
        </w:rPr>
      </w:pPr>
      <w:r w:rsidRPr="00793023">
        <w:rPr>
          <w:b/>
          <w:szCs w:val="28"/>
          <w:lang w:eastAsia="ar-SA"/>
        </w:rPr>
        <w:t>Формирование целостного, социально ориентированного взгляда на мир</w:t>
      </w:r>
      <w:r w:rsidRPr="00793023">
        <w:rPr>
          <w:b/>
          <w:i/>
          <w:szCs w:val="28"/>
          <w:lang w:eastAsia="ar-SA"/>
        </w:rPr>
        <w:t xml:space="preserve"> </w:t>
      </w:r>
      <w:r w:rsidRPr="00793023">
        <w:rPr>
          <w:szCs w:val="28"/>
          <w:lang w:eastAsia="ar-SA"/>
        </w:rPr>
        <w:t>на основе общечеловеческих принципов нравственности и гуманизма:</w:t>
      </w:r>
    </w:p>
    <w:p w:rsidR="00414EF6" w:rsidRPr="00793023" w:rsidRDefault="00414EF6" w:rsidP="00793023">
      <w:pPr>
        <w:numPr>
          <w:ilvl w:val="0"/>
          <w:numId w:val="99"/>
        </w:numPr>
        <w:spacing w:after="0" w:line="360" w:lineRule="auto"/>
        <w:ind w:left="0" w:right="0" w:firstLine="0"/>
        <w:rPr>
          <w:szCs w:val="28"/>
          <w:lang w:eastAsia="ar-SA"/>
        </w:rPr>
      </w:pPr>
      <w:r w:rsidRPr="00793023">
        <w:rPr>
          <w:szCs w:val="28"/>
          <w:lang w:eastAsia="ar-SA"/>
        </w:rPr>
        <w:t>принятия и уважения ценностей семьи и образовательного учреждения, коллектива и общества и стремления следовать им;</w:t>
      </w:r>
    </w:p>
    <w:p w:rsidR="00414EF6" w:rsidRPr="00793023" w:rsidRDefault="00414EF6" w:rsidP="00793023">
      <w:pPr>
        <w:numPr>
          <w:ilvl w:val="0"/>
          <w:numId w:val="99"/>
        </w:numPr>
        <w:tabs>
          <w:tab w:val="left" w:pos="567"/>
        </w:tabs>
        <w:spacing w:after="0" w:line="360" w:lineRule="auto"/>
        <w:ind w:left="0" w:right="0" w:firstLine="0"/>
        <w:rPr>
          <w:szCs w:val="28"/>
          <w:lang w:eastAsia="ar-SA"/>
        </w:rPr>
      </w:pPr>
      <w:r w:rsidRPr="00793023">
        <w:rPr>
          <w:szCs w:val="28"/>
          <w:lang w:eastAsia="ar-SA"/>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14EF6" w:rsidRPr="00793023" w:rsidRDefault="00414EF6" w:rsidP="00793023">
      <w:pPr>
        <w:numPr>
          <w:ilvl w:val="0"/>
          <w:numId w:val="99"/>
        </w:numPr>
        <w:tabs>
          <w:tab w:val="left" w:pos="567"/>
        </w:tabs>
        <w:spacing w:after="0" w:line="360" w:lineRule="auto"/>
        <w:ind w:left="0" w:right="0" w:firstLine="0"/>
        <w:rPr>
          <w:szCs w:val="28"/>
          <w:lang w:eastAsia="ar-SA"/>
        </w:rPr>
      </w:pPr>
      <w:r w:rsidRPr="00793023">
        <w:rPr>
          <w:szCs w:val="28"/>
          <w:lang w:eastAsia="ar-SA"/>
        </w:rPr>
        <w:t>формирования эстетических чувств и чувства прекрасного через знакомство с национальной, отечественной и м</w:t>
      </w:r>
      <w:r w:rsidR="00E373BC">
        <w:rPr>
          <w:szCs w:val="28"/>
          <w:lang w:eastAsia="ar-SA"/>
        </w:rPr>
        <w:t>ировой художественной культурой.</w:t>
      </w:r>
    </w:p>
    <w:p w:rsidR="00414EF6" w:rsidRPr="00793023" w:rsidRDefault="00414EF6" w:rsidP="00793023">
      <w:pPr>
        <w:tabs>
          <w:tab w:val="left" w:pos="567"/>
        </w:tabs>
        <w:spacing w:after="0" w:line="360" w:lineRule="auto"/>
        <w:ind w:firstLine="0"/>
        <w:rPr>
          <w:szCs w:val="28"/>
          <w:lang w:eastAsia="ar-SA"/>
        </w:rPr>
      </w:pPr>
      <w:r w:rsidRPr="00793023">
        <w:rPr>
          <w:b/>
          <w:szCs w:val="28"/>
          <w:lang w:eastAsia="ar-SA"/>
        </w:rPr>
        <w:t>Развитие умения учиться</w:t>
      </w:r>
      <w:r w:rsidRPr="00793023">
        <w:rPr>
          <w:szCs w:val="28"/>
          <w:lang w:eastAsia="ar-SA"/>
        </w:rPr>
        <w:t xml:space="preserve"> и формирование личностного смысла учения как первого шага к самообразованию и самовоспитанию, а именно:</w:t>
      </w:r>
    </w:p>
    <w:p w:rsidR="00414EF6" w:rsidRPr="00793023" w:rsidRDefault="00414EF6" w:rsidP="00793023">
      <w:pPr>
        <w:numPr>
          <w:ilvl w:val="0"/>
          <w:numId w:val="100"/>
        </w:numPr>
        <w:tabs>
          <w:tab w:val="left" w:pos="567"/>
        </w:tabs>
        <w:spacing w:after="0" w:line="360" w:lineRule="auto"/>
        <w:ind w:left="0" w:right="0" w:firstLine="0"/>
        <w:rPr>
          <w:szCs w:val="28"/>
          <w:lang w:eastAsia="ar-SA"/>
        </w:rPr>
      </w:pPr>
      <w:r w:rsidRPr="00793023">
        <w:rPr>
          <w:szCs w:val="28"/>
          <w:lang w:eastAsia="ar-SA"/>
        </w:rPr>
        <w:t>развитие познавательных интересов, инициативы и любознательности, мотивов познания и творчества;</w:t>
      </w:r>
    </w:p>
    <w:p w:rsidR="00414EF6" w:rsidRPr="00793023" w:rsidRDefault="00414EF6" w:rsidP="00793023">
      <w:pPr>
        <w:numPr>
          <w:ilvl w:val="0"/>
          <w:numId w:val="100"/>
        </w:numPr>
        <w:tabs>
          <w:tab w:val="left" w:pos="567"/>
        </w:tabs>
        <w:spacing w:after="0" w:line="360" w:lineRule="auto"/>
        <w:ind w:left="0" w:right="0" w:firstLine="0"/>
        <w:rPr>
          <w:szCs w:val="28"/>
          <w:lang w:eastAsia="ar-SA"/>
        </w:rPr>
      </w:pPr>
      <w:r w:rsidRPr="00793023">
        <w:rPr>
          <w:szCs w:val="28"/>
          <w:lang w:eastAsia="ar-SA"/>
        </w:rPr>
        <w:t>формирование умения учиться и способности к организации своей деятельности (</w:t>
      </w:r>
      <w:r w:rsidR="00E373BC">
        <w:rPr>
          <w:szCs w:val="28"/>
          <w:lang w:eastAsia="ar-SA"/>
        </w:rPr>
        <w:t>планированию, контролю, оценке).</w:t>
      </w:r>
    </w:p>
    <w:p w:rsidR="00414EF6" w:rsidRPr="00793023" w:rsidRDefault="00414EF6" w:rsidP="00793023">
      <w:pPr>
        <w:tabs>
          <w:tab w:val="left" w:pos="567"/>
        </w:tabs>
        <w:spacing w:after="0" w:line="360" w:lineRule="auto"/>
        <w:ind w:firstLine="0"/>
        <w:rPr>
          <w:szCs w:val="28"/>
          <w:lang w:eastAsia="ar-SA"/>
        </w:rPr>
      </w:pPr>
      <w:r w:rsidRPr="00E373BC">
        <w:rPr>
          <w:b/>
          <w:szCs w:val="28"/>
          <w:lang w:eastAsia="ar-SA"/>
        </w:rPr>
        <w:t>Развитие самостоятельности, инициативы и ответственности личности</w:t>
      </w:r>
      <w:r w:rsidRPr="00793023">
        <w:rPr>
          <w:szCs w:val="28"/>
          <w:lang w:eastAsia="ar-SA"/>
        </w:rPr>
        <w:t xml:space="preserve"> как условия её самоактуализации:</w:t>
      </w:r>
    </w:p>
    <w:p w:rsidR="00414EF6" w:rsidRPr="00793023" w:rsidRDefault="00414EF6" w:rsidP="00793023">
      <w:pPr>
        <w:numPr>
          <w:ilvl w:val="0"/>
          <w:numId w:val="101"/>
        </w:numPr>
        <w:tabs>
          <w:tab w:val="left" w:pos="567"/>
        </w:tabs>
        <w:spacing w:after="0" w:line="360" w:lineRule="auto"/>
        <w:ind w:left="0" w:right="0" w:firstLine="0"/>
        <w:rPr>
          <w:szCs w:val="28"/>
          <w:lang w:eastAsia="ar-SA"/>
        </w:rPr>
      </w:pPr>
      <w:r w:rsidRPr="00793023">
        <w:rPr>
          <w:szCs w:val="28"/>
          <w:lang w:eastAsia="ar-SA"/>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14EF6" w:rsidRPr="00793023" w:rsidRDefault="00414EF6" w:rsidP="00793023">
      <w:pPr>
        <w:numPr>
          <w:ilvl w:val="0"/>
          <w:numId w:val="101"/>
        </w:numPr>
        <w:tabs>
          <w:tab w:val="left" w:pos="567"/>
        </w:tabs>
        <w:spacing w:after="0" w:line="360" w:lineRule="auto"/>
        <w:ind w:left="0" w:right="0" w:firstLine="0"/>
        <w:rPr>
          <w:szCs w:val="28"/>
          <w:lang w:eastAsia="ar-SA"/>
        </w:rPr>
      </w:pPr>
      <w:r w:rsidRPr="00793023">
        <w:rPr>
          <w:szCs w:val="28"/>
          <w:lang w:eastAsia="ar-SA"/>
        </w:rPr>
        <w:t>развитие готовности к самостоятельным поступкам и действиям, ответственности за их результаты;</w:t>
      </w:r>
    </w:p>
    <w:p w:rsidR="00414EF6" w:rsidRPr="00793023" w:rsidRDefault="00414EF6" w:rsidP="00793023">
      <w:pPr>
        <w:numPr>
          <w:ilvl w:val="0"/>
          <w:numId w:val="101"/>
        </w:numPr>
        <w:tabs>
          <w:tab w:val="left" w:pos="567"/>
        </w:tabs>
        <w:spacing w:after="0" w:line="360" w:lineRule="auto"/>
        <w:ind w:left="0" w:right="0" w:firstLine="0"/>
        <w:rPr>
          <w:szCs w:val="28"/>
          <w:lang w:eastAsia="ar-SA"/>
        </w:rPr>
      </w:pPr>
      <w:r w:rsidRPr="00793023">
        <w:rPr>
          <w:szCs w:val="28"/>
          <w:lang w:eastAsia="ar-SA"/>
        </w:rPr>
        <w:t>формирование целеустремлённости и настойчивости в достижении целей, готовности к преодолению трудностей и жизненного оптимизма;</w:t>
      </w:r>
    </w:p>
    <w:p w:rsidR="00414EF6" w:rsidRPr="00793023" w:rsidRDefault="00414EF6" w:rsidP="00793023">
      <w:pPr>
        <w:numPr>
          <w:ilvl w:val="0"/>
          <w:numId w:val="101"/>
        </w:numPr>
        <w:tabs>
          <w:tab w:val="left" w:pos="567"/>
        </w:tabs>
        <w:spacing w:after="0" w:line="360" w:lineRule="auto"/>
        <w:ind w:left="0" w:right="0" w:firstLine="0"/>
        <w:rPr>
          <w:szCs w:val="28"/>
          <w:lang w:eastAsia="ar-SA"/>
        </w:rPr>
      </w:pPr>
      <w:r w:rsidRPr="00793023">
        <w:rPr>
          <w:szCs w:val="28"/>
          <w:lang w:eastAsia="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14EF6" w:rsidRPr="00793023" w:rsidRDefault="00414EF6" w:rsidP="00793023">
      <w:pPr>
        <w:tabs>
          <w:tab w:val="left" w:pos="567"/>
        </w:tabs>
        <w:spacing w:after="0" w:line="360" w:lineRule="auto"/>
        <w:ind w:firstLine="0"/>
        <w:rPr>
          <w:szCs w:val="28"/>
          <w:lang w:eastAsia="ar-SA"/>
        </w:rPr>
      </w:pPr>
      <w:r w:rsidRPr="00793023">
        <w:rPr>
          <w:szCs w:val="28"/>
          <w:lang w:eastAsia="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414EF6" w:rsidRPr="00793023" w:rsidRDefault="00414EF6" w:rsidP="00793023">
      <w:pPr>
        <w:spacing w:line="360" w:lineRule="auto"/>
        <w:ind w:firstLine="567"/>
        <w:rPr>
          <w:szCs w:val="28"/>
          <w:lang w:eastAsia="ar-SA"/>
        </w:rPr>
      </w:pPr>
    </w:p>
    <w:p w:rsidR="00414EF6" w:rsidRPr="00793023" w:rsidRDefault="00414EF6" w:rsidP="00793023">
      <w:pPr>
        <w:spacing w:line="360" w:lineRule="auto"/>
        <w:ind w:firstLine="567"/>
        <w:rPr>
          <w:b/>
          <w:szCs w:val="28"/>
          <w:lang w:eastAsia="ar-SA"/>
        </w:rPr>
      </w:pPr>
      <w:r w:rsidRPr="00793023">
        <w:rPr>
          <w:b/>
          <w:szCs w:val="28"/>
          <w:lang w:eastAsia="ar-SA"/>
        </w:rPr>
        <w:t>Понятие, функции, состав и характеристики универсальных учебных действий на ступени начального общего образования</w:t>
      </w:r>
    </w:p>
    <w:p w:rsidR="00414EF6" w:rsidRPr="00793023" w:rsidRDefault="00414EF6" w:rsidP="00793023">
      <w:pPr>
        <w:spacing w:after="0" w:line="360" w:lineRule="auto"/>
        <w:ind w:firstLine="567"/>
        <w:rPr>
          <w:szCs w:val="28"/>
          <w:lang w:eastAsia="ar-SA"/>
        </w:rPr>
      </w:pPr>
      <w:r w:rsidRPr="00793023">
        <w:rPr>
          <w:szCs w:val="28"/>
          <w:lang w:eastAsia="ar-SA"/>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414EF6" w:rsidRPr="00793023" w:rsidRDefault="00414EF6" w:rsidP="00793023">
      <w:pPr>
        <w:spacing w:after="0" w:line="360" w:lineRule="auto"/>
        <w:ind w:firstLine="567"/>
        <w:rPr>
          <w:rFonts w:eastAsia="@Arial Unicode MS"/>
          <w:bCs/>
          <w:szCs w:val="28"/>
          <w:lang w:eastAsia="ar-SA"/>
        </w:rPr>
      </w:pPr>
      <w:r w:rsidRPr="00E373BC">
        <w:rPr>
          <w:rFonts w:eastAsia="@Arial Unicode MS"/>
          <w:bCs/>
          <w:szCs w:val="28"/>
          <w:lang w:eastAsia="ar-SA"/>
        </w:rPr>
        <w:t>Под «универсальным учебным действием» понимается</w:t>
      </w:r>
      <w:r w:rsidRPr="00793023">
        <w:rPr>
          <w:rFonts w:eastAsia="@Arial Unicode MS"/>
          <w:bCs/>
          <w:szCs w:val="28"/>
          <w:lang w:eastAsia="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414EF6" w:rsidRPr="00793023" w:rsidRDefault="00414EF6" w:rsidP="00E373BC">
      <w:pPr>
        <w:spacing w:after="0" w:line="360" w:lineRule="auto"/>
        <w:ind w:firstLine="0"/>
        <w:rPr>
          <w:rFonts w:eastAsia="@Arial Unicode MS"/>
          <w:b/>
          <w:bCs/>
          <w:szCs w:val="28"/>
          <w:lang w:eastAsia="ar-SA"/>
        </w:rPr>
      </w:pPr>
      <w:r w:rsidRPr="00793023">
        <w:rPr>
          <w:rFonts w:eastAsia="@Arial Unicode MS"/>
          <w:b/>
          <w:bCs/>
          <w:szCs w:val="28"/>
          <w:lang w:eastAsia="ar-SA"/>
        </w:rPr>
        <w:t>Функции универсальных учебных действий:</w:t>
      </w:r>
    </w:p>
    <w:p w:rsidR="00414EF6" w:rsidRPr="00793023" w:rsidRDefault="00414EF6" w:rsidP="00793023">
      <w:pPr>
        <w:numPr>
          <w:ilvl w:val="0"/>
          <w:numId w:val="119"/>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14EF6" w:rsidRPr="00793023" w:rsidRDefault="00414EF6" w:rsidP="00793023">
      <w:pPr>
        <w:numPr>
          <w:ilvl w:val="0"/>
          <w:numId w:val="119"/>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lastRenderedPageBreak/>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14EF6" w:rsidRPr="00793023" w:rsidRDefault="00414EF6" w:rsidP="00793023">
      <w:pPr>
        <w:spacing w:after="0" w:line="360" w:lineRule="auto"/>
        <w:ind w:firstLine="567"/>
        <w:rPr>
          <w:rFonts w:eastAsia="@Arial Unicode MS"/>
          <w:szCs w:val="28"/>
          <w:lang w:eastAsia="ar-SA"/>
        </w:rPr>
      </w:pPr>
      <w:r w:rsidRPr="00793023">
        <w:rPr>
          <w:rFonts w:eastAsia="@Arial Unicode MS"/>
          <w:szCs w:val="28"/>
          <w:lang w:eastAsia="ar-SA"/>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414EF6" w:rsidRPr="00793023" w:rsidRDefault="00414EF6" w:rsidP="00793023">
      <w:pPr>
        <w:spacing w:after="0" w:line="360" w:lineRule="auto"/>
        <w:ind w:firstLine="567"/>
        <w:rPr>
          <w:rFonts w:eastAsia="@Arial Unicode MS"/>
          <w:szCs w:val="28"/>
          <w:lang w:eastAsia="ar-SA"/>
        </w:rPr>
      </w:pPr>
      <w:r w:rsidRPr="00793023">
        <w:rPr>
          <w:rFonts w:eastAsia="@Arial Unicode MS"/>
          <w:szCs w:val="28"/>
          <w:lang w:eastAsia="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14EF6" w:rsidRPr="00793023" w:rsidRDefault="00414EF6" w:rsidP="00793023">
      <w:pPr>
        <w:spacing w:after="0" w:line="360" w:lineRule="auto"/>
        <w:ind w:firstLine="567"/>
        <w:rPr>
          <w:rFonts w:eastAsia="@Arial Unicode MS"/>
          <w:b/>
          <w:bCs/>
          <w:szCs w:val="28"/>
          <w:lang w:eastAsia="ar-SA"/>
        </w:rPr>
      </w:pPr>
    </w:p>
    <w:p w:rsidR="00414EF6" w:rsidRPr="00793023" w:rsidRDefault="00414EF6" w:rsidP="00E373BC">
      <w:pPr>
        <w:spacing w:after="0" w:line="360" w:lineRule="auto"/>
        <w:ind w:firstLine="0"/>
        <w:jc w:val="center"/>
        <w:rPr>
          <w:rFonts w:eastAsia="@Arial Unicode MS"/>
          <w:b/>
          <w:bCs/>
          <w:szCs w:val="28"/>
          <w:lang w:eastAsia="ar-SA"/>
        </w:rPr>
      </w:pPr>
      <w:r w:rsidRPr="00793023">
        <w:rPr>
          <w:rFonts w:eastAsia="@Arial Unicode MS"/>
          <w:b/>
          <w:bCs/>
          <w:szCs w:val="28"/>
          <w:lang w:eastAsia="ar-SA"/>
        </w:rPr>
        <w:t>Виды универсальных учебных действий</w:t>
      </w:r>
    </w:p>
    <w:p w:rsidR="00414EF6" w:rsidRPr="00E373BC" w:rsidRDefault="00414EF6" w:rsidP="00793023">
      <w:pPr>
        <w:spacing w:after="0" w:line="360" w:lineRule="auto"/>
        <w:ind w:firstLine="567"/>
        <w:rPr>
          <w:rFonts w:eastAsia="@Arial Unicode MS"/>
          <w:szCs w:val="28"/>
          <w:lang w:eastAsia="ar-SA"/>
        </w:rPr>
      </w:pPr>
      <w:r w:rsidRPr="00793023">
        <w:rPr>
          <w:rFonts w:eastAsia="@Arial Unicode MS"/>
          <w:szCs w:val="28"/>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373BC">
        <w:rPr>
          <w:rFonts w:eastAsia="@Arial Unicode MS"/>
          <w:bCs/>
          <w:iCs/>
          <w:szCs w:val="28"/>
          <w:lang w:eastAsia="ar-SA"/>
        </w:rPr>
        <w:t>личностный</w:t>
      </w:r>
      <w:r w:rsidRPr="00E373BC">
        <w:rPr>
          <w:rFonts w:eastAsia="@Arial Unicode MS"/>
          <w:szCs w:val="28"/>
          <w:lang w:eastAsia="ar-SA"/>
        </w:rPr>
        <w:t xml:space="preserve">, </w:t>
      </w:r>
      <w:r w:rsidRPr="00E373BC">
        <w:rPr>
          <w:rFonts w:eastAsia="@Arial Unicode MS"/>
          <w:bCs/>
          <w:iCs/>
          <w:szCs w:val="28"/>
          <w:lang w:eastAsia="ar-SA"/>
        </w:rPr>
        <w:t xml:space="preserve">регулятивный </w:t>
      </w:r>
      <w:r w:rsidRPr="00E373BC">
        <w:rPr>
          <w:rFonts w:eastAsia="@Arial Unicode MS"/>
          <w:szCs w:val="28"/>
          <w:lang w:eastAsia="ar-SA"/>
        </w:rPr>
        <w:t>(</w:t>
      </w:r>
      <w:r w:rsidRPr="00E373BC">
        <w:rPr>
          <w:rFonts w:eastAsia="@Arial Unicode MS"/>
          <w:iCs/>
          <w:szCs w:val="28"/>
          <w:lang w:eastAsia="ar-SA"/>
        </w:rPr>
        <w:t>включающий также действия саморегуляции</w:t>
      </w:r>
      <w:r w:rsidRPr="00E373BC">
        <w:rPr>
          <w:rFonts w:eastAsia="@Arial Unicode MS"/>
          <w:szCs w:val="28"/>
          <w:lang w:eastAsia="ar-SA"/>
        </w:rPr>
        <w:t xml:space="preserve">), </w:t>
      </w:r>
      <w:r w:rsidRPr="00E373BC">
        <w:rPr>
          <w:rFonts w:eastAsia="@Arial Unicode MS"/>
          <w:bCs/>
          <w:iCs/>
          <w:szCs w:val="28"/>
          <w:lang w:eastAsia="ar-SA"/>
        </w:rPr>
        <w:t xml:space="preserve">познавательный </w:t>
      </w:r>
      <w:r w:rsidRPr="00E373BC">
        <w:rPr>
          <w:rFonts w:eastAsia="@Arial Unicode MS"/>
          <w:szCs w:val="28"/>
          <w:lang w:eastAsia="ar-SA"/>
        </w:rPr>
        <w:t xml:space="preserve">и </w:t>
      </w:r>
      <w:r w:rsidRPr="00E373BC">
        <w:rPr>
          <w:rFonts w:eastAsia="@Arial Unicode MS"/>
          <w:bCs/>
          <w:iCs/>
          <w:szCs w:val="28"/>
          <w:lang w:eastAsia="ar-SA"/>
        </w:rPr>
        <w:t>коммуникативный</w:t>
      </w:r>
      <w:r w:rsidRPr="00E373BC">
        <w:rPr>
          <w:rFonts w:eastAsia="@Arial Unicode MS"/>
          <w:szCs w:val="28"/>
          <w:lang w:eastAsia="ar-SA"/>
        </w:rPr>
        <w:t>.</w:t>
      </w:r>
    </w:p>
    <w:p w:rsidR="00414EF6" w:rsidRPr="00793023" w:rsidRDefault="00414EF6" w:rsidP="00793023">
      <w:pPr>
        <w:spacing w:after="0" w:line="360" w:lineRule="auto"/>
        <w:ind w:firstLine="0"/>
        <w:rPr>
          <w:rFonts w:eastAsia="@Arial Unicode MS"/>
          <w:b/>
          <w:bCs/>
          <w:i/>
          <w:szCs w:val="28"/>
          <w:lang w:eastAsia="ar-SA"/>
        </w:rPr>
      </w:pPr>
      <w:r w:rsidRPr="00793023">
        <w:rPr>
          <w:rFonts w:eastAsia="@Arial Unicode MS"/>
          <w:b/>
          <w:bCs/>
          <w:szCs w:val="28"/>
          <w:lang w:eastAsia="ar-SA"/>
        </w:rPr>
        <w:t>Личностные универсальные действия</w:t>
      </w:r>
    </w:p>
    <w:p w:rsidR="00414EF6" w:rsidRPr="00793023" w:rsidRDefault="00414EF6" w:rsidP="00793023">
      <w:pPr>
        <w:spacing w:after="0" w:line="360" w:lineRule="auto"/>
        <w:ind w:firstLine="0"/>
        <w:rPr>
          <w:rFonts w:eastAsia="@Arial Unicode MS"/>
          <w:bCs/>
          <w:i/>
          <w:szCs w:val="28"/>
          <w:lang w:eastAsia="ar-SA"/>
        </w:rPr>
      </w:pPr>
      <w:r w:rsidRPr="00793023">
        <w:rPr>
          <w:rFonts w:eastAsia="@Arial Unicode MS"/>
          <w:bCs/>
          <w:i/>
          <w:szCs w:val="28"/>
          <w:lang w:eastAsia="ar-SA"/>
        </w:rPr>
        <w:t>У обучающихся с ЗПР будут сформированы:</w:t>
      </w:r>
    </w:p>
    <w:p w:rsidR="00414EF6" w:rsidRPr="00793023" w:rsidRDefault="00E373BC" w:rsidP="00E373BC">
      <w:pPr>
        <w:tabs>
          <w:tab w:val="left" w:pos="567"/>
        </w:tabs>
        <w:spacing w:after="0" w:line="360" w:lineRule="auto"/>
        <w:ind w:right="0" w:firstLine="0"/>
        <w:rPr>
          <w:rFonts w:eastAsia="@Arial Unicode MS"/>
          <w:bCs/>
          <w:szCs w:val="28"/>
          <w:lang w:eastAsia="ar-SA"/>
        </w:rPr>
      </w:pPr>
      <w:r>
        <w:rPr>
          <w:rFonts w:eastAsia="@Arial Unicode MS"/>
          <w:bCs/>
          <w:szCs w:val="28"/>
          <w:lang w:eastAsia="ar-SA"/>
        </w:rPr>
        <w:t xml:space="preserve">- </w:t>
      </w:r>
      <w:r w:rsidR="00414EF6" w:rsidRPr="00793023">
        <w:rPr>
          <w:rFonts w:eastAsia="@Arial Unicode MS"/>
          <w:bCs/>
          <w:szCs w:val="28"/>
          <w:lang w:eastAsia="ar-SA"/>
        </w:rPr>
        <w:t>ориентация на понимание причин успеха в учебной деятельности;</w:t>
      </w:r>
    </w:p>
    <w:p w:rsidR="00E373BC" w:rsidRDefault="00E373BC" w:rsidP="00E373BC">
      <w:pPr>
        <w:tabs>
          <w:tab w:val="left" w:pos="567"/>
        </w:tabs>
        <w:spacing w:after="0" w:line="360" w:lineRule="auto"/>
        <w:ind w:right="0" w:firstLine="0"/>
        <w:rPr>
          <w:rFonts w:eastAsia="@Arial Unicode MS"/>
          <w:bCs/>
          <w:szCs w:val="28"/>
          <w:lang w:eastAsia="ar-SA"/>
        </w:rPr>
      </w:pPr>
      <w:r>
        <w:rPr>
          <w:rFonts w:eastAsia="@Arial Unicode MS"/>
          <w:bCs/>
          <w:szCs w:val="28"/>
          <w:lang w:eastAsia="ar-SA"/>
        </w:rPr>
        <w:t xml:space="preserve">- </w:t>
      </w:r>
      <w:r w:rsidR="00414EF6" w:rsidRPr="00793023">
        <w:rPr>
          <w:rFonts w:eastAsia="@Arial Unicode MS"/>
          <w:bCs/>
          <w:szCs w:val="28"/>
          <w:lang w:eastAsia="ar-SA"/>
        </w:rPr>
        <w:t>способность к самооценке;</w:t>
      </w:r>
    </w:p>
    <w:p w:rsidR="00414EF6" w:rsidRPr="00793023" w:rsidRDefault="00E373BC" w:rsidP="00E373BC">
      <w:pPr>
        <w:tabs>
          <w:tab w:val="left" w:pos="567"/>
        </w:tabs>
        <w:spacing w:after="0" w:line="360" w:lineRule="auto"/>
        <w:ind w:right="0" w:firstLine="0"/>
        <w:rPr>
          <w:rFonts w:eastAsia="@Arial Unicode MS"/>
          <w:bCs/>
          <w:szCs w:val="28"/>
          <w:lang w:eastAsia="ar-SA"/>
        </w:rPr>
      </w:pPr>
      <w:r>
        <w:rPr>
          <w:rFonts w:eastAsia="@Arial Unicode MS"/>
          <w:bCs/>
          <w:szCs w:val="28"/>
          <w:lang w:eastAsia="ar-SA"/>
        </w:rPr>
        <w:t xml:space="preserve">- </w:t>
      </w:r>
      <w:r w:rsidR="00414EF6" w:rsidRPr="00793023">
        <w:rPr>
          <w:rFonts w:eastAsia="@Arial Unicode MS"/>
          <w:bCs/>
          <w:szCs w:val="28"/>
          <w:lang w:eastAsia="ar-SA"/>
        </w:rPr>
        <w:t>чувство сопричастности с жизнью своего народа и Родины, осознание этнической принадлежности;</w:t>
      </w:r>
    </w:p>
    <w:p w:rsidR="00414EF6" w:rsidRPr="00793023" w:rsidRDefault="00E373BC" w:rsidP="00E373BC">
      <w:pPr>
        <w:spacing w:after="0" w:line="360" w:lineRule="auto"/>
        <w:ind w:right="0" w:firstLine="0"/>
        <w:rPr>
          <w:rFonts w:eastAsia="@Arial Unicode MS"/>
          <w:bCs/>
          <w:szCs w:val="28"/>
          <w:lang w:eastAsia="ar-SA"/>
        </w:rPr>
      </w:pPr>
      <w:r>
        <w:rPr>
          <w:rFonts w:eastAsia="@Arial Unicode MS"/>
          <w:bCs/>
          <w:szCs w:val="28"/>
          <w:lang w:eastAsia="ar-SA"/>
        </w:rPr>
        <w:t xml:space="preserve">- </w:t>
      </w:r>
      <w:r w:rsidR="00414EF6" w:rsidRPr="00793023">
        <w:rPr>
          <w:rFonts w:eastAsia="@Arial Unicode MS"/>
          <w:bCs/>
          <w:szCs w:val="28"/>
          <w:lang w:eastAsia="ar-SA"/>
        </w:rPr>
        <w:t xml:space="preserve"> представления об общих нравственных категориях (доброте, зле) у разных народов, моральных нормах, нравственных и безнравственных поступках;</w:t>
      </w:r>
    </w:p>
    <w:p w:rsidR="00414EF6" w:rsidRPr="00793023" w:rsidRDefault="00E373BC" w:rsidP="00E373BC">
      <w:pPr>
        <w:spacing w:after="0" w:line="360" w:lineRule="auto"/>
        <w:ind w:right="0" w:firstLine="0"/>
        <w:rPr>
          <w:rFonts w:eastAsia="@Arial Unicode MS"/>
          <w:bCs/>
          <w:szCs w:val="28"/>
          <w:lang w:eastAsia="ar-SA"/>
        </w:rPr>
      </w:pPr>
      <w:r>
        <w:rPr>
          <w:rFonts w:eastAsia="@Arial Unicode MS"/>
          <w:bCs/>
          <w:szCs w:val="28"/>
          <w:lang w:eastAsia="ar-SA"/>
        </w:rPr>
        <w:t xml:space="preserve">- </w:t>
      </w:r>
      <w:r w:rsidR="00414EF6" w:rsidRPr="00793023">
        <w:rPr>
          <w:rFonts w:eastAsia="@Arial Unicode MS"/>
          <w:bCs/>
          <w:szCs w:val="28"/>
          <w:lang w:eastAsia="ar-SA"/>
        </w:rPr>
        <w:t>ориентация в нравственном содержании как собственных поступках, так и поступков других людей;</w:t>
      </w:r>
    </w:p>
    <w:p w:rsidR="00414EF6" w:rsidRPr="00793023" w:rsidRDefault="00E373BC" w:rsidP="00E373BC">
      <w:pPr>
        <w:spacing w:after="0" w:line="360" w:lineRule="auto"/>
        <w:ind w:right="0" w:firstLine="0"/>
        <w:rPr>
          <w:rFonts w:eastAsia="@Arial Unicode MS"/>
          <w:bCs/>
          <w:szCs w:val="28"/>
          <w:lang w:eastAsia="ar-SA"/>
        </w:rPr>
      </w:pPr>
      <w:r>
        <w:rPr>
          <w:rFonts w:eastAsia="@Arial Unicode MS"/>
          <w:bCs/>
          <w:szCs w:val="28"/>
          <w:lang w:eastAsia="ar-SA"/>
        </w:rPr>
        <w:t xml:space="preserve">- </w:t>
      </w:r>
      <w:r w:rsidR="00414EF6" w:rsidRPr="00793023">
        <w:rPr>
          <w:rFonts w:eastAsia="@Arial Unicode MS"/>
          <w:bCs/>
          <w:szCs w:val="28"/>
          <w:lang w:eastAsia="ar-SA"/>
        </w:rPr>
        <w:t>регулирование поведения в соответствии с познанными моральными нормами и этническими требованиями;</w:t>
      </w:r>
    </w:p>
    <w:p w:rsidR="00414EF6" w:rsidRPr="00793023" w:rsidRDefault="00E373BC" w:rsidP="00E373BC">
      <w:pPr>
        <w:spacing w:after="0" w:line="360" w:lineRule="auto"/>
        <w:ind w:right="0" w:firstLine="0"/>
        <w:rPr>
          <w:rFonts w:eastAsia="@Arial Unicode MS"/>
          <w:bCs/>
          <w:szCs w:val="28"/>
          <w:lang w:eastAsia="ar-SA"/>
        </w:rPr>
      </w:pPr>
      <w:r>
        <w:rPr>
          <w:rFonts w:eastAsia="@Arial Unicode MS"/>
          <w:bCs/>
          <w:szCs w:val="28"/>
          <w:lang w:eastAsia="ar-SA"/>
        </w:rPr>
        <w:lastRenderedPageBreak/>
        <w:t xml:space="preserve">- </w:t>
      </w:r>
      <w:r w:rsidR="00414EF6" w:rsidRPr="00793023">
        <w:rPr>
          <w:rFonts w:eastAsia="@Arial Unicode MS"/>
          <w:bCs/>
          <w:szCs w:val="28"/>
          <w:lang w:eastAsia="ar-SA"/>
        </w:rPr>
        <w:t>ориентация на здоровый образ жизни;</w:t>
      </w:r>
    </w:p>
    <w:p w:rsidR="00414EF6" w:rsidRPr="00793023" w:rsidRDefault="00E373BC" w:rsidP="00E373BC">
      <w:pPr>
        <w:spacing w:after="0" w:line="360" w:lineRule="auto"/>
        <w:ind w:right="0" w:firstLine="0"/>
        <w:rPr>
          <w:rFonts w:eastAsia="@Arial Unicode MS"/>
          <w:bCs/>
          <w:szCs w:val="28"/>
          <w:lang w:eastAsia="ar-SA"/>
        </w:rPr>
      </w:pPr>
      <w:r>
        <w:rPr>
          <w:rFonts w:eastAsia="@Arial Unicode MS"/>
          <w:bCs/>
          <w:szCs w:val="28"/>
          <w:lang w:eastAsia="ar-SA"/>
        </w:rPr>
        <w:t xml:space="preserve">- </w:t>
      </w:r>
      <w:r w:rsidR="00414EF6" w:rsidRPr="00793023">
        <w:rPr>
          <w:rFonts w:eastAsia="@Arial Unicode MS"/>
          <w:bCs/>
          <w:szCs w:val="28"/>
          <w:lang w:eastAsia="ar-SA"/>
        </w:rPr>
        <w:t>понимание чувств других людей и способность сопереживание им, выражающееся в конкретных поступках;</w:t>
      </w:r>
    </w:p>
    <w:p w:rsidR="00414EF6" w:rsidRPr="00793023" w:rsidRDefault="00E373BC" w:rsidP="00E373BC">
      <w:pPr>
        <w:spacing w:after="0" w:line="360" w:lineRule="auto"/>
        <w:ind w:right="0" w:firstLine="0"/>
        <w:rPr>
          <w:rFonts w:eastAsia="@Arial Unicode MS"/>
          <w:bCs/>
          <w:szCs w:val="28"/>
          <w:lang w:eastAsia="ar-SA"/>
        </w:rPr>
      </w:pPr>
      <w:r>
        <w:rPr>
          <w:rFonts w:eastAsia="@Arial Unicode MS"/>
          <w:bCs/>
          <w:szCs w:val="28"/>
          <w:lang w:eastAsia="ar-SA"/>
        </w:rPr>
        <w:t xml:space="preserve">- </w:t>
      </w:r>
      <w:r w:rsidR="00414EF6" w:rsidRPr="00793023">
        <w:rPr>
          <w:rFonts w:eastAsia="@Arial Unicode MS"/>
          <w:bCs/>
          <w:szCs w:val="28"/>
          <w:lang w:eastAsia="ar-SA"/>
        </w:rPr>
        <w:t xml:space="preserve"> эстетическое чувство на основе знакомства с художественной культурой;</w:t>
      </w:r>
    </w:p>
    <w:p w:rsidR="00414EF6" w:rsidRPr="00793023" w:rsidRDefault="00E373BC" w:rsidP="00E373BC">
      <w:pPr>
        <w:spacing w:after="0" w:line="360" w:lineRule="auto"/>
        <w:ind w:right="0" w:firstLine="0"/>
        <w:rPr>
          <w:rFonts w:eastAsia="@Arial Unicode MS"/>
          <w:bCs/>
          <w:szCs w:val="28"/>
          <w:lang w:eastAsia="ar-SA"/>
        </w:rPr>
      </w:pPr>
      <w:r>
        <w:rPr>
          <w:rFonts w:eastAsia="@Arial Unicode MS"/>
          <w:bCs/>
          <w:szCs w:val="28"/>
          <w:lang w:eastAsia="ar-SA"/>
        </w:rPr>
        <w:t xml:space="preserve">- </w:t>
      </w:r>
      <w:r w:rsidR="00414EF6" w:rsidRPr="00793023">
        <w:rPr>
          <w:rFonts w:eastAsia="@Arial Unicode MS"/>
          <w:bCs/>
          <w:szCs w:val="28"/>
          <w:lang w:eastAsia="ar-SA"/>
        </w:rPr>
        <w:t xml:space="preserve"> познавательная мотивация учения.</w:t>
      </w:r>
    </w:p>
    <w:p w:rsidR="00414EF6" w:rsidRPr="00793023" w:rsidRDefault="00414EF6" w:rsidP="00E373BC">
      <w:pPr>
        <w:spacing w:line="360" w:lineRule="auto"/>
        <w:ind w:firstLine="0"/>
        <w:rPr>
          <w:rFonts w:eastAsia="@Arial Unicode MS"/>
          <w:b/>
          <w:bCs/>
          <w:i/>
          <w:szCs w:val="28"/>
          <w:lang w:eastAsia="ar-SA"/>
        </w:rPr>
      </w:pPr>
      <w:r w:rsidRPr="00793023">
        <w:rPr>
          <w:rFonts w:eastAsia="@Arial Unicode MS"/>
          <w:b/>
          <w:bCs/>
          <w:szCs w:val="28"/>
          <w:lang w:eastAsia="ar-SA"/>
        </w:rPr>
        <w:t>Регулятивные универсальные действия</w:t>
      </w:r>
    </w:p>
    <w:p w:rsidR="00414EF6" w:rsidRPr="00793023" w:rsidRDefault="00414EF6" w:rsidP="00793023">
      <w:pPr>
        <w:spacing w:line="360" w:lineRule="auto"/>
        <w:ind w:firstLine="567"/>
        <w:rPr>
          <w:rFonts w:eastAsia="@Arial Unicode MS"/>
          <w:bCs/>
          <w:i/>
          <w:szCs w:val="28"/>
          <w:lang w:eastAsia="ar-SA"/>
        </w:rPr>
      </w:pPr>
      <w:r w:rsidRPr="00793023">
        <w:rPr>
          <w:rFonts w:eastAsia="@Arial Unicode MS"/>
          <w:bCs/>
          <w:i/>
          <w:szCs w:val="28"/>
          <w:lang w:eastAsia="ar-SA"/>
        </w:rPr>
        <w:t>Обучающиеся с ЗПР научатся:</w:t>
      </w:r>
    </w:p>
    <w:p w:rsidR="00414EF6" w:rsidRPr="00793023" w:rsidRDefault="00414EF6" w:rsidP="00793023">
      <w:pPr>
        <w:numPr>
          <w:ilvl w:val="0"/>
          <w:numId w:val="120"/>
        </w:numPr>
        <w:spacing w:after="0" w:line="360" w:lineRule="auto"/>
        <w:ind w:left="567" w:right="0" w:hanging="567"/>
        <w:rPr>
          <w:rFonts w:eastAsia="@Arial Unicode MS"/>
          <w:bCs/>
          <w:szCs w:val="28"/>
          <w:lang w:eastAsia="ar-SA"/>
        </w:rPr>
      </w:pPr>
      <w:r w:rsidRPr="00793023">
        <w:rPr>
          <w:rFonts w:eastAsia="@Arial Unicode MS"/>
          <w:bCs/>
          <w:szCs w:val="28"/>
          <w:lang w:eastAsia="ar-SA"/>
        </w:rPr>
        <w:t xml:space="preserve"> удерживать цель учебной и внеучебной деятельности;</w:t>
      </w:r>
    </w:p>
    <w:p w:rsidR="00414EF6" w:rsidRPr="00793023" w:rsidRDefault="00414EF6" w:rsidP="00793023">
      <w:pPr>
        <w:numPr>
          <w:ilvl w:val="0"/>
          <w:numId w:val="120"/>
        </w:numPr>
        <w:spacing w:after="0" w:line="360" w:lineRule="auto"/>
        <w:ind w:left="567" w:right="0" w:hanging="567"/>
        <w:rPr>
          <w:rFonts w:eastAsia="@Arial Unicode MS"/>
          <w:bCs/>
          <w:szCs w:val="28"/>
          <w:lang w:eastAsia="ar-SA"/>
        </w:rPr>
      </w:pPr>
      <w:r w:rsidRPr="00793023">
        <w:rPr>
          <w:rFonts w:eastAsia="@Arial Unicode MS"/>
          <w:bCs/>
          <w:szCs w:val="28"/>
          <w:lang w:eastAsia="ar-SA"/>
        </w:rPr>
        <w:t xml:space="preserve"> учитывать ориентиры, данные учителем, при освоении нового учебного материала;</w:t>
      </w:r>
    </w:p>
    <w:p w:rsidR="00414EF6" w:rsidRPr="00793023" w:rsidRDefault="00414EF6" w:rsidP="00793023">
      <w:pPr>
        <w:numPr>
          <w:ilvl w:val="0"/>
          <w:numId w:val="120"/>
        </w:numPr>
        <w:spacing w:after="0" w:line="360" w:lineRule="auto"/>
        <w:ind w:left="567" w:right="0" w:hanging="567"/>
        <w:rPr>
          <w:rFonts w:eastAsia="@Arial Unicode MS"/>
          <w:bCs/>
          <w:szCs w:val="28"/>
          <w:lang w:eastAsia="ar-SA"/>
        </w:rPr>
      </w:pPr>
      <w:r w:rsidRPr="00793023">
        <w:rPr>
          <w:rFonts w:eastAsia="@Arial Unicode MS"/>
          <w:bCs/>
          <w:szCs w:val="28"/>
          <w:lang w:eastAsia="ar-SA"/>
        </w:rPr>
        <w:t xml:space="preserve"> использовать изученные правила, способы действий, свойства объектов при выполнении учебных заданий и в познавательной деятельности;</w:t>
      </w:r>
    </w:p>
    <w:p w:rsidR="00414EF6" w:rsidRPr="00793023" w:rsidRDefault="00414EF6" w:rsidP="00793023">
      <w:pPr>
        <w:numPr>
          <w:ilvl w:val="0"/>
          <w:numId w:val="120"/>
        </w:numPr>
        <w:spacing w:after="0" w:line="360" w:lineRule="auto"/>
        <w:ind w:left="567" w:right="0" w:hanging="567"/>
        <w:rPr>
          <w:rFonts w:eastAsia="@Arial Unicode MS"/>
          <w:bCs/>
          <w:szCs w:val="28"/>
          <w:lang w:eastAsia="ar-SA"/>
        </w:rPr>
      </w:pPr>
      <w:r w:rsidRPr="00793023">
        <w:rPr>
          <w:rFonts w:eastAsia="@Arial Unicode MS"/>
          <w:bCs/>
          <w:szCs w:val="28"/>
          <w:lang w:eastAsia="ar-SA"/>
        </w:rPr>
        <w:t xml:space="preserve"> самостоятельно планировать собственную учебную деятельность и действия, необходимые для решения учебных задач;</w:t>
      </w:r>
    </w:p>
    <w:p w:rsidR="00414EF6" w:rsidRPr="00793023" w:rsidRDefault="00414EF6" w:rsidP="00793023">
      <w:pPr>
        <w:numPr>
          <w:ilvl w:val="0"/>
          <w:numId w:val="120"/>
        </w:numPr>
        <w:spacing w:after="0" w:line="360" w:lineRule="auto"/>
        <w:ind w:left="567" w:right="0" w:hanging="567"/>
        <w:rPr>
          <w:rFonts w:eastAsia="@Arial Unicode MS"/>
          <w:bCs/>
          <w:szCs w:val="28"/>
          <w:lang w:eastAsia="ar-SA"/>
        </w:rPr>
      </w:pPr>
      <w:r w:rsidRPr="00793023">
        <w:rPr>
          <w:rFonts w:eastAsia="@Arial Unicode MS"/>
          <w:bCs/>
          <w:szCs w:val="28"/>
          <w:lang w:eastAsia="ar-SA"/>
        </w:rPr>
        <w:t xml:space="preserve"> осуществлять итоговый и пошаговый контроль результатов и с помощью способов контроля результатов;</w:t>
      </w:r>
    </w:p>
    <w:p w:rsidR="00414EF6" w:rsidRPr="00793023" w:rsidRDefault="00414EF6" w:rsidP="00793023">
      <w:pPr>
        <w:numPr>
          <w:ilvl w:val="0"/>
          <w:numId w:val="120"/>
        </w:numPr>
        <w:spacing w:after="0" w:line="360" w:lineRule="auto"/>
        <w:ind w:left="567" w:right="0" w:hanging="567"/>
        <w:rPr>
          <w:rFonts w:eastAsia="@Arial Unicode MS"/>
          <w:bCs/>
          <w:szCs w:val="28"/>
          <w:lang w:eastAsia="ar-SA"/>
        </w:rPr>
      </w:pPr>
      <w:r w:rsidRPr="00793023">
        <w:rPr>
          <w:rFonts w:eastAsia="@Arial Unicode MS"/>
          <w:bCs/>
          <w:szCs w:val="28"/>
          <w:lang w:eastAsia="ar-SA"/>
        </w:rPr>
        <w:t xml:space="preserve"> вносить необходимые коррективы в собственные действия по итогам самопроверки;</w:t>
      </w:r>
    </w:p>
    <w:p w:rsidR="00414EF6" w:rsidRPr="00793023" w:rsidRDefault="00414EF6" w:rsidP="00793023">
      <w:pPr>
        <w:numPr>
          <w:ilvl w:val="0"/>
          <w:numId w:val="120"/>
        </w:numPr>
        <w:spacing w:after="0" w:line="360" w:lineRule="auto"/>
        <w:ind w:left="567" w:right="0" w:hanging="567"/>
        <w:rPr>
          <w:rFonts w:eastAsia="@Arial Unicode MS"/>
          <w:bCs/>
          <w:szCs w:val="28"/>
          <w:lang w:eastAsia="ar-SA"/>
        </w:rPr>
      </w:pPr>
      <w:r w:rsidRPr="00793023">
        <w:rPr>
          <w:rFonts w:eastAsia="@Arial Unicode MS"/>
          <w:bCs/>
          <w:szCs w:val="28"/>
          <w:lang w:eastAsia="ar-SA"/>
        </w:rPr>
        <w:t>сопоставлять результаты собственной деятельности с оценкой ее товарищами, учителем;</w:t>
      </w:r>
    </w:p>
    <w:p w:rsidR="00414EF6" w:rsidRPr="00793023" w:rsidRDefault="00414EF6" w:rsidP="00793023">
      <w:pPr>
        <w:numPr>
          <w:ilvl w:val="0"/>
          <w:numId w:val="120"/>
        </w:numPr>
        <w:spacing w:after="0" w:line="360" w:lineRule="auto"/>
        <w:ind w:left="567" w:right="0" w:hanging="567"/>
        <w:rPr>
          <w:rFonts w:eastAsia="@Arial Unicode MS"/>
          <w:bCs/>
          <w:szCs w:val="28"/>
          <w:lang w:eastAsia="ar-SA"/>
        </w:rPr>
      </w:pPr>
      <w:r w:rsidRPr="00793023">
        <w:rPr>
          <w:rFonts w:eastAsia="@Arial Unicode MS"/>
          <w:bCs/>
          <w:szCs w:val="28"/>
          <w:lang w:eastAsia="ar-SA"/>
        </w:rPr>
        <w:t>адекватно воспринимать аргументированную критику ошибок и учитывать ее в работе над ошибками.</w:t>
      </w:r>
    </w:p>
    <w:p w:rsidR="00414EF6" w:rsidRPr="00793023" w:rsidRDefault="00414EF6" w:rsidP="00793023">
      <w:pPr>
        <w:spacing w:line="360" w:lineRule="auto"/>
        <w:ind w:firstLine="567"/>
        <w:rPr>
          <w:rFonts w:eastAsia="@Arial Unicode MS"/>
          <w:b/>
          <w:bCs/>
          <w:i/>
          <w:szCs w:val="28"/>
          <w:lang w:eastAsia="ar-SA"/>
        </w:rPr>
      </w:pPr>
      <w:r w:rsidRPr="00793023">
        <w:rPr>
          <w:rFonts w:eastAsia="@Arial Unicode MS"/>
          <w:b/>
          <w:bCs/>
          <w:szCs w:val="28"/>
          <w:lang w:eastAsia="ar-SA"/>
        </w:rPr>
        <w:t>Познавательные  универсальные действия</w:t>
      </w:r>
    </w:p>
    <w:p w:rsidR="00414EF6" w:rsidRPr="00793023" w:rsidRDefault="00414EF6" w:rsidP="00793023">
      <w:pPr>
        <w:spacing w:line="360" w:lineRule="auto"/>
        <w:ind w:firstLine="567"/>
        <w:rPr>
          <w:i/>
          <w:szCs w:val="28"/>
          <w:lang w:eastAsia="ar-SA"/>
        </w:rPr>
      </w:pPr>
      <w:r w:rsidRPr="00793023">
        <w:rPr>
          <w:i/>
          <w:szCs w:val="28"/>
          <w:lang w:eastAsia="ar-SA"/>
        </w:rPr>
        <w:t>Обучающиеся с ЗПР научатся:</w:t>
      </w:r>
    </w:p>
    <w:p w:rsidR="00414EF6" w:rsidRPr="00793023" w:rsidRDefault="00414EF6" w:rsidP="00793023">
      <w:pPr>
        <w:pStyle w:val="a3"/>
        <w:numPr>
          <w:ilvl w:val="0"/>
          <w:numId w:val="121"/>
        </w:numPr>
        <w:spacing w:line="360" w:lineRule="auto"/>
        <w:ind w:left="0" w:firstLine="0"/>
        <w:rPr>
          <w:szCs w:val="28"/>
          <w:lang w:eastAsia="ar-SA"/>
        </w:rPr>
      </w:pPr>
      <w:r w:rsidRPr="00793023">
        <w:rPr>
          <w:szCs w:val="28"/>
          <w:lang w:eastAsia="ar-SA"/>
        </w:rPr>
        <w:t>осуществлять поиск необходимой информации для выполнения учебных заданий (в справочных материалах учебника, в детских энциклопедиях);</w:t>
      </w:r>
    </w:p>
    <w:p w:rsidR="00414EF6" w:rsidRPr="00793023" w:rsidRDefault="00414EF6" w:rsidP="00793023">
      <w:pPr>
        <w:pStyle w:val="a3"/>
        <w:numPr>
          <w:ilvl w:val="0"/>
          <w:numId w:val="121"/>
        </w:numPr>
        <w:spacing w:line="360" w:lineRule="auto"/>
        <w:ind w:left="0" w:firstLine="0"/>
        <w:rPr>
          <w:szCs w:val="28"/>
          <w:lang w:eastAsia="ar-SA"/>
        </w:rPr>
      </w:pPr>
      <w:r w:rsidRPr="00793023">
        <w:rPr>
          <w:szCs w:val="28"/>
          <w:lang w:eastAsia="ar-SA"/>
        </w:rPr>
        <w:t>ориентироваться в соответствующих возрасту словарях и справочниках;</w:t>
      </w:r>
    </w:p>
    <w:p w:rsidR="00414EF6" w:rsidRPr="00793023" w:rsidRDefault="00414EF6" w:rsidP="00793023">
      <w:pPr>
        <w:pStyle w:val="a3"/>
        <w:numPr>
          <w:ilvl w:val="0"/>
          <w:numId w:val="121"/>
        </w:numPr>
        <w:spacing w:line="360" w:lineRule="auto"/>
        <w:ind w:left="0" w:firstLine="0"/>
        <w:rPr>
          <w:szCs w:val="28"/>
          <w:lang w:eastAsia="ar-SA"/>
        </w:rPr>
      </w:pPr>
      <w:r w:rsidRPr="00793023">
        <w:rPr>
          <w:szCs w:val="28"/>
          <w:lang w:eastAsia="ar-SA"/>
        </w:rPr>
        <w:t>использовать знаково-символические средства, в том числе, схемы для решения учебных задач;</w:t>
      </w:r>
    </w:p>
    <w:p w:rsidR="00414EF6" w:rsidRPr="00793023" w:rsidRDefault="00414EF6" w:rsidP="00793023">
      <w:pPr>
        <w:pStyle w:val="a3"/>
        <w:numPr>
          <w:ilvl w:val="0"/>
          <w:numId w:val="121"/>
        </w:numPr>
        <w:spacing w:line="360" w:lineRule="auto"/>
        <w:ind w:left="0" w:firstLine="0"/>
        <w:rPr>
          <w:szCs w:val="28"/>
          <w:lang w:eastAsia="ar-SA"/>
        </w:rPr>
      </w:pPr>
      <w:r w:rsidRPr="00793023">
        <w:rPr>
          <w:szCs w:val="28"/>
          <w:lang w:eastAsia="ar-SA"/>
        </w:rPr>
        <w:t>дополнять готовые информационные объекты (таблицы, схемы, тесты);</w:t>
      </w:r>
    </w:p>
    <w:p w:rsidR="00414EF6" w:rsidRPr="00793023" w:rsidRDefault="00414EF6" w:rsidP="00793023">
      <w:pPr>
        <w:pStyle w:val="a3"/>
        <w:numPr>
          <w:ilvl w:val="0"/>
          <w:numId w:val="121"/>
        </w:numPr>
        <w:spacing w:line="360" w:lineRule="auto"/>
        <w:ind w:left="0" w:firstLine="0"/>
        <w:rPr>
          <w:szCs w:val="28"/>
          <w:lang w:eastAsia="ar-SA"/>
        </w:rPr>
      </w:pPr>
      <w:r w:rsidRPr="00793023">
        <w:rPr>
          <w:szCs w:val="28"/>
          <w:lang w:eastAsia="ar-SA"/>
        </w:rPr>
        <w:lastRenderedPageBreak/>
        <w:t>находить, характеризовать, анализировать, сравнивать, классифицировать понятия;</w:t>
      </w:r>
    </w:p>
    <w:p w:rsidR="00414EF6" w:rsidRPr="00793023" w:rsidRDefault="00414EF6" w:rsidP="00793023">
      <w:pPr>
        <w:pStyle w:val="a3"/>
        <w:numPr>
          <w:ilvl w:val="0"/>
          <w:numId w:val="121"/>
        </w:numPr>
        <w:spacing w:line="360" w:lineRule="auto"/>
        <w:ind w:left="0" w:firstLine="0"/>
        <w:rPr>
          <w:szCs w:val="28"/>
          <w:lang w:eastAsia="ar-SA"/>
        </w:rPr>
      </w:pPr>
      <w:r w:rsidRPr="00793023">
        <w:rPr>
          <w:szCs w:val="28"/>
          <w:lang w:eastAsia="ar-SA"/>
        </w:rPr>
        <w:t>осуществлять синтез как составление целого из частей;</w:t>
      </w:r>
    </w:p>
    <w:p w:rsidR="00414EF6" w:rsidRPr="00793023" w:rsidRDefault="00414EF6" w:rsidP="00793023">
      <w:pPr>
        <w:pStyle w:val="a3"/>
        <w:numPr>
          <w:ilvl w:val="0"/>
          <w:numId w:val="121"/>
        </w:numPr>
        <w:spacing w:line="360" w:lineRule="auto"/>
        <w:ind w:left="0" w:firstLine="0"/>
        <w:rPr>
          <w:szCs w:val="28"/>
          <w:lang w:eastAsia="ar-SA"/>
        </w:rPr>
      </w:pPr>
      <w:r w:rsidRPr="00793023">
        <w:rPr>
          <w:szCs w:val="28"/>
          <w:lang w:eastAsia="ar-SA"/>
        </w:rPr>
        <w:t>классифицировать, обобщать, систематизировать изученный материал по плану, по таблице;</w:t>
      </w:r>
    </w:p>
    <w:p w:rsidR="00414EF6" w:rsidRPr="00793023" w:rsidRDefault="00414EF6" w:rsidP="00793023">
      <w:pPr>
        <w:pStyle w:val="a3"/>
        <w:numPr>
          <w:ilvl w:val="0"/>
          <w:numId w:val="121"/>
        </w:numPr>
        <w:spacing w:line="360" w:lineRule="auto"/>
        <w:ind w:left="0" w:firstLine="0"/>
        <w:rPr>
          <w:szCs w:val="28"/>
          <w:lang w:eastAsia="ar-SA"/>
        </w:rPr>
      </w:pPr>
      <w:r w:rsidRPr="00793023">
        <w:rPr>
          <w:szCs w:val="28"/>
          <w:lang w:eastAsia="ar-SA"/>
        </w:rPr>
        <w:t>выделять существенную информацию из читаемых текстов;</w:t>
      </w:r>
    </w:p>
    <w:p w:rsidR="00414EF6" w:rsidRPr="00793023" w:rsidRDefault="00414EF6" w:rsidP="00793023">
      <w:pPr>
        <w:pStyle w:val="a3"/>
        <w:numPr>
          <w:ilvl w:val="0"/>
          <w:numId w:val="121"/>
        </w:numPr>
        <w:spacing w:line="360" w:lineRule="auto"/>
        <w:ind w:left="0" w:firstLine="0"/>
        <w:rPr>
          <w:szCs w:val="28"/>
          <w:lang w:eastAsia="ar-SA"/>
        </w:rPr>
      </w:pPr>
      <w:r w:rsidRPr="00793023">
        <w:rPr>
          <w:szCs w:val="28"/>
          <w:lang w:eastAsia="ar-SA"/>
        </w:rPr>
        <w:t>строить речевое высказывание с позицией передачи информации, доступной для понимания слушателем.</w:t>
      </w:r>
    </w:p>
    <w:p w:rsidR="00414EF6" w:rsidRPr="00793023" w:rsidRDefault="00414EF6" w:rsidP="00793023">
      <w:pPr>
        <w:spacing w:line="360" w:lineRule="auto"/>
        <w:ind w:firstLine="567"/>
        <w:rPr>
          <w:rFonts w:eastAsia="@Arial Unicode MS"/>
          <w:b/>
          <w:bCs/>
          <w:i/>
          <w:szCs w:val="28"/>
          <w:lang w:eastAsia="ar-SA"/>
        </w:rPr>
      </w:pPr>
      <w:r w:rsidRPr="00793023">
        <w:rPr>
          <w:rFonts w:eastAsia="@Arial Unicode MS"/>
          <w:b/>
          <w:bCs/>
          <w:szCs w:val="28"/>
          <w:lang w:eastAsia="ar-SA"/>
        </w:rPr>
        <w:t>Коммуникативные универсальные действия</w:t>
      </w:r>
    </w:p>
    <w:p w:rsidR="00414EF6" w:rsidRPr="00793023" w:rsidRDefault="00414EF6" w:rsidP="00793023">
      <w:pPr>
        <w:spacing w:line="360" w:lineRule="auto"/>
        <w:ind w:firstLine="567"/>
        <w:rPr>
          <w:szCs w:val="28"/>
          <w:lang w:eastAsia="ar-SA"/>
        </w:rPr>
      </w:pPr>
      <w:r w:rsidRPr="00793023">
        <w:rPr>
          <w:i/>
          <w:szCs w:val="28"/>
          <w:lang w:eastAsia="ar-SA"/>
        </w:rPr>
        <w:t>Обучающиеся с ЗПР научатся:</w:t>
      </w:r>
    </w:p>
    <w:p w:rsidR="00414EF6" w:rsidRPr="00793023" w:rsidRDefault="00414EF6" w:rsidP="00793023">
      <w:pPr>
        <w:pStyle w:val="a3"/>
        <w:numPr>
          <w:ilvl w:val="2"/>
          <w:numId w:val="122"/>
        </w:numPr>
        <w:spacing w:line="360" w:lineRule="auto"/>
        <w:ind w:left="709" w:hanging="709"/>
        <w:rPr>
          <w:szCs w:val="28"/>
          <w:lang w:eastAsia="ar-SA"/>
        </w:rPr>
      </w:pPr>
      <w:r w:rsidRPr="00793023">
        <w:rPr>
          <w:szCs w:val="28"/>
          <w:lang w:eastAsia="ar-SA"/>
        </w:rPr>
        <w:t>владеть диалоговой формой речи;</w:t>
      </w:r>
    </w:p>
    <w:p w:rsidR="00414EF6" w:rsidRPr="00793023" w:rsidRDefault="00414EF6" w:rsidP="00793023">
      <w:pPr>
        <w:pStyle w:val="a3"/>
        <w:numPr>
          <w:ilvl w:val="2"/>
          <w:numId w:val="122"/>
        </w:numPr>
        <w:spacing w:line="360" w:lineRule="auto"/>
        <w:ind w:left="0" w:firstLine="0"/>
        <w:rPr>
          <w:szCs w:val="28"/>
          <w:lang w:eastAsia="ar-SA"/>
        </w:rPr>
      </w:pPr>
      <w:r w:rsidRPr="00793023">
        <w:rPr>
          <w:szCs w:val="28"/>
          <w:lang w:eastAsia="ar-SA"/>
        </w:rPr>
        <w:t>учитывать разные мнения и стремиться к координации различных позиций при  работе в паре;</w:t>
      </w:r>
    </w:p>
    <w:p w:rsidR="00414EF6" w:rsidRPr="00793023" w:rsidRDefault="00414EF6" w:rsidP="00793023">
      <w:pPr>
        <w:pStyle w:val="a3"/>
        <w:numPr>
          <w:ilvl w:val="2"/>
          <w:numId w:val="122"/>
        </w:numPr>
        <w:spacing w:line="360" w:lineRule="auto"/>
        <w:ind w:left="709" w:hanging="709"/>
        <w:rPr>
          <w:szCs w:val="28"/>
          <w:lang w:eastAsia="ar-SA"/>
        </w:rPr>
      </w:pPr>
      <w:r w:rsidRPr="00793023">
        <w:rPr>
          <w:szCs w:val="28"/>
          <w:lang w:eastAsia="ar-SA"/>
        </w:rPr>
        <w:t>договариваться и приходить к общему решению;</w:t>
      </w:r>
    </w:p>
    <w:p w:rsidR="00414EF6" w:rsidRPr="00793023" w:rsidRDefault="00414EF6" w:rsidP="00793023">
      <w:pPr>
        <w:pStyle w:val="a3"/>
        <w:numPr>
          <w:ilvl w:val="2"/>
          <w:numId w:val="122"/>
        </w:numPr>
        <w:spacing w:line="360" w:lineRule="auto"/>
        <w:ind w:left="709" w:hanging="709"/>
        <w:rPr>
          <w:szCs w:val="28"/>
          <w:lang w:eastAsia="ar-SA"/>
        </w:rPr>
      </w:pPr>
      <w:r w:rsidRPr="00793023">
        <w:rPr>
          <w:szCs w:val="28"/>
          <w:lang w:eastAsia="ar-SA"/>
        </w:rPr>
        <w:t>формировать собственное мнение и позиции;</w:t>
      </w:r>
    </w:p>
    <w:p w:rsidR="00414EF6" w:rsidRPr="00793023" w:rsidRDefault="00414EF6" w:rsidP="00793023">
      <w:pPr>
        <w:pStyle w:val="a3"/>
        <w:numPr>
          <w:ilvl w:val="2"/>
          <w:numId w:val="122"/>
        </w:numPr>
        <w:spacing w:line="360" w:lineRule="auto"/>
        <w:ind w:left="709" w:hanging="709"/>
        <w:rPr>
          <w:szCs w:val="28"/>
          <w:lang w:eastAsia="ar-SA"/>
        </w:rPr>
      </w:pPr>
      <w:r w:rsidRPr="00793023">
        <w:rPr>
          <w:szCs w:val="28"/>
          <w:lang w:eastAsia="ar-SA"/>
        </w:rPr>
        <w:t>задавать вопросы, уточняя непонятное в высказывании;</w:t>
      </w:r>
    </w:p>
    <w:p w:rsidR="00414EF6" w:rsidRPr="00793023" w:rsidRDefault="00414EF6" w:rsidP="00793023">
      <w:pPr>
        <w:pStyle w:val="a3"/>
        <w:numPr>
          <w:ilvl w:val="2"/>
          <w:numId w:val="122"/>
        </w:numPr>
        <w:spacing w:line="360" w:lineRule="auto"/>
        <w:ind w:left="0" w:firstLine="0"/>
        <w:rPr>
          <w:szCs w:val="28"/>
          <w:lang w:eastAsia="ar-SA"/>
        </w:rPr>
      </w:pPr>
      <w:r w:rsidRPr="00793023">
        <w:rPr>
          <w:szCs w:val="28"/>
          <w:lang w:eastAsia="ar-SA"/>
        </w:rPr>
        <w:t>способность установить контакт и адекватно использовать речевые средства для решения коммуникативных задач.</w:t>
      </w:r>
    </w:p>
    <w:p w:rsidR="00414EF6" w:rsidRPr="00793023" w:rsidRDefault="00414EF6" w:rsidP="00793023">
      <w:pPr>
        <w:spacing w:line="360" w:lineRule="auto"/>
        <w:ind w:firstLine="567"/>
        <w:rPr>
          <w:szCs w:val="28"/>
          <w:lang w:eastAsia="ar-SA"/>
        </w:rPr>
      </w:pPr>
    </w:p>
    <w:p w:rsidR="00414EF6" w:rsidRPr="00793023" w:rsidRDefault="00414EF6" w:rsidP="00E373BC">
      <w:pPr>
        <w:tabs>
          <w:tab w:val="left" w:pos="2640"/>
        </w:tabs>
        <w:spacing w:line="360" w:lineRule="auto"/>
        <w:ind w:firstLine="567"/>
        <w:jc w:val="center"/>
        <w:rPr>
          <w:b/>
          <w:color w:val="00000A"/>
          <w:szCs w:val="28"/>
        </w:rPr>
      </w:pPr>
      <w:r w:rsidRPr="00793023">
        <w:rPr>
          <w:b/>
          <w:color w:val="00000A"/>
          <w:szCs w:val="28"/>
        </w:rPr>
        <w:t xml:space="preserve">Преемственность программы формирования универсальных учебных действий при переходе </w:t>
      </w:r>
      <w:r w:rsidRPr="00793023">
        <w:rPr>
          <w:b/>
          <w:szCs w:val="28"/>
        </w:rPr>
        <w:t>обучающихся с ЗПР</w:t>
      </w:r>
      <w:r w:rsidRPr="00793023">
        <w:rPr>
          <w:b/>
          <w:color w:val="00000A"/>
          <w:szCs w:val="28"/>
        </w:rPr>
        <w:t xml:space="preserve"> от дошкольного к начальному общему о</w:t>
      </w:r>
      <w:r w:rsidR="00E373BC">
        <w:rPr>
          <w:b/>
          <w:color w:val="00000A"/>
          <w:szCs w:val="28"/>
        </w:rPr>
        <w:t>бразованию</w:t>
      </w:r>
    </w:p>
    <w:p w:rsidR="00414EF6" w:rsidRPr="00793023" w:rsidRDefault="00414EF6" w:rsidP="00793023">
      <w:pPr>
        <w:shd w:val="clear" w:color="auto" w:fill="FFFFFF"/>
        <w:spacing w:line="360" w:lineRule="auto"/>
        <w:ind w:firstLine="567"/>
        <w:textAlignment w:val="baseline"/>
        <w:rPr>
          <w:szCs w:val="28"/>
        </w:rPr>
      </w:pPr>
      <w:r w:rsidRPr="00793023">
        <w:rPr>
          <w:szCs w:val="28"/>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14" w:tooltip="Дошкольное образование" w:history="1">
        <w:r w:rsidRPr="00793023">
          <w:rPr>
            <w:szCs w:val="28"/>
            <w:bdr w:val="none" w:sz="0" w:space="0" w:color="auto" w:frame="1"/>
          </w:rPr>
          <w:t>дошкольном образовании</w:t>
        </w:r>
      </w:hyperlink>
      <w:r w:rsidR="001B110B" w:rsidRPr="00793023">
        <w:rPr>
          <w:szCs w:val="28"/>
          <w:bdr w:val="none" w:sz="0" w:space="0" w:color="auto" w:frame="1"/>
        </w:rPr>
        <w:t xml:space="preserve"> </w:t>
      </w:r>
      <w:r w:rsidRPr="00793023">
        <w:rPr>
          <w:szCs w:val="28"/>
        </w:rPr>
        <w:t xml:space="preserve">обозначился переход от парадигмы «знаний, умений, навыков»   к культурно-исторической системно-деятельностной парадигме  образования. </w:t>
      </w:r>
    </w:p>
    <w:p w:rsidR="00414EF6" w:rsidRPr="00793023" w:rsidRDefault="00414EF6" w:rsidP="00793023">
      <w:pPr>
        <w:spacing w:line="360" w:lineRule="auto"/>
        <w:ind w:firstLine="567"/>
        <w:rPr>
          <w:szCs w:val="28"/>
        </w:rPr>
      </w:pPr>
      <w:r w:rsidRPr="00793023">
        <w:rPr>
          <w:color w:val="00000A"/>
          <w:szCs w:val="28"/>
        </w:rPr>
        <w:t xml:space="preserve">Структура и содержание программы формирования универсальных учебных действий предусматривает </w:t>
      </w:r>
      <w:r w:rsidRPr="00793023">
        <w:rPr>
          <w:szCs w:val="28"/>
          <w:shd w:val="clear" w:color="auto" w:fill="FFFFFF"/>
        </w:rPr>
        <w:t xml:space="preserve">непрерывность ФГОС дошкольного образования и ФГОС для детей с ОВЗ. Она построена в соответствии с </w:t>
      </w:r>
      <w:r w:rsidRPr="00793023">
        <w:rPr>
          <w:szCs w:val="28"/>
          <w:shd w:val="clear" w:color="auto" w:fill="FFFFFF"/>
        </w:rPr>
        <w:lastRenderedPageBreak/>
        <w:t>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414EF6" w:rsidRPr="00793023" w:rsidRDefault="00414EF6" w:rsidP="00793023">
      <w:pPr>
        <w:shd w:val="clear" w:color="auto" w:fill="FFFFFF"/>
        <w:spacing w:line="360" w:lineRule="auto"/>
        <w:ind w:firstLine="567"/>
        <w:textAlignment w:val="baseline"/>
        <w:rPr>
          <w:szCs w:val="28"/>
        </w:rPr>
      </w:pPr>
      <w:r w:rsidRPr="00793023">
        <w:rPr>
          <w:szCs w:val="28"/>
        </w:rPr>
        <w:t xml:space="preserve">Программа  </w:t>
      </w:r>
      <w:r w:rsidRPr="00793023">
        <w:rPr>
          <w:color w:val="00000A"/>
          <w:szCs w:val="28"/>
        </w:rPr>
        <w:t>универсальных учебных действий</w:t>
      </w:r>
      <w:r w:rsidRPr="00793023">
        <w:rPr>
          <w:szCs w:val="28"/>
        </w:rPr>
        <w:t xml:space="preserve"> способствует формированию общей культуры, развития «качеств личности, формированию предпосылок </w:t>
      </w:r>
      <w:hyperlink r:id="rId15" w:tooltip="Образовательная деятельность" w:history="1">
        <w:r w:rsidRPr="00793023">
          <w:rPr>
            <w:szCs w:val="28"/>
            <w:bdr w:val="none" w:sz="0" w:space="0" w:color="auto" w:frame="1"/>
          </w:rPr>
          <w:t>учебной деятельности</w:t>
        </w:r>
      </w:hyperlink>
      <w:r w:rsidRPr="00793023">
        <w:rPr>
          <w:szCs w:val="28"/>
        </w:rP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414EF6" w:rsidRPr="00793023" w:rsidRDefault="00414EF6" w:rsidP="00793023">
      <w:pPr>
        <w:shd w:val="clear" w:color="auto" w:fill="FFFFFF"/>
        <w:spacing w:line="360" w:lineRule="auto"/>
        <w:ind w:firstLine="567"/>
        <w:textAlignment w:val="baseline"/>
        <w:rPr>
          <w:szCs w:val="28"/>
        </w:rPr>
      </w:pPr>
    </w:p>
    <w:p w:rsidR="00414EF6" w:rsidRPr="00793023" w:rsidRDefault="00414EF6" w:rsidP="00E373BC">
      <w:pPr>
        <w:autoSpaceDE w:val="0"/>
        <w:spacing w:line="360" w:lineRule="auto"/>
        <w:ind w:firstLine="567"/>
        <w:jc w:val="center"/>
        <w:rPr>
          <w:rFonts w:eastAsia="@Arial Unicode MS"/>
          <w:b/>
          <w:bCs/>
          <w:szCs w:val="28"/>
          <w:lang w:eastAsia="ar-SA"/>
        </w:rPr>
      </w:pPr>
      <w:r w:rsidRPr="00793023">
        <w:rPr>
          <w:rFonts w:eastAsia="@Arial Unicode MS"/>
          <w:b/>
          <w:bCs/>
          <w:szCs w:val="28"/>
          <w:lang w:eastAsia="ar-SA"/>
        </w:rPr>
        <w:t>Связь универсальных учебных действий с содержанием</w:t>
      </w:r>
    </w:p>
    <w:p w:rsidR="00414EF6" w:rsidRPr="00793023" w:rsidRDefault="00414EF6" w:rsidP="00E373BC">
      <w:pPr>
        <w:autoSpaceDE w:val="0"/>
        <w:spacing w:line="360" w:lineRule="auto"/>
        <w:ind w:firstLine="567"/>
        <w:jc w:val="center"/>
        <w:rPr>
          <w:rFonts w:eastAsia="@Arial Unicode MS"/>
          <w:b/>
          <w:bCs/>
          <w:szCs w:val="28"/>
          <w:lang w:eastAsia="ar-SA"/>
        </w:rPr>
      </w:pPr>
      <w:r w:rsidRPr="00793023">
        <w:rPr>
          <w:rFonts w:eastAsia="@Arial Unicode MS"/>
          <w:b/>
          <w:bCs/>
          <w:szCs w:val="28"/>
          <w:lang w:eastAsia="ar-SA"/>
        </w:rPr>
        <w:t>учебных предметов</w:t>
      </w:r>
    </w:p>
    <w:p w:rsidR="00414EF6" w:rsidRPr="00793023" w:rsidRDefault="00414EF6" w:rsidP="00793023">
      <w:pPr>
        <w:autoSpaceDE w:val="0"/>
        <w:spacing w:line="360" w:lineRule="auto"/>
        <w:ind w:firstLine="567"/>
        <w:rPr>
          <w:rFonts w:eastAsia="@Arial Unicode MS"/>
          <w:szCs w:val="28"/>
          <w:lang w:eastAsia="ar-SA"/>
        </w:rPr>
      </w:pPr>
      <w:r w:rsidRPr="00793023">
        <w:rPr>
          <w:rFonts w:eastAsia="@Arial Unicode MS"/>
          <w:szCs w:val="28"/>
          <w:lang w:eastAsia="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373BC" w:rsidRDefault="00E373BC" w:rsidP="00793023">
      <w:pPr>
        <w:spacing w:line="360" w:lineRule="auto"/>
        <w:ind w:firstLine="567"/>
        <w:rPr>
          <w:rFonts w:eastAsia="@Arial Unicode MS"/>
          <w:szCs w:val="28"/>
          <w:lang w:eastAsia="ar-SA"/>
        </w:rPr>
      </w:pPr>
    </w:p>
    <w:p w:rsidR="00E373BC" w:rsidRDefault="00E373BC" w:rsidP="00793023">
      <w:pPr>
        <w:spacing w:line="360" w:lineRule="auto"/>
        <w:ind w:firstLine="567"/>
        <w:rPr>
          <w:rFonts w:eastAsia="@Arial Unicode MS"/>
          <w:szCs w:val="28"/>
          <w:lang w:eastAsia="ar-SA"/>
        </w:rPr>
      </w:pPr>
    </w:p>
    <w:p w:rsidR="00E373BC" w:rsidRDefault="00414EF6" w:rsidP="00793023">
      <w:pPr>
        <w:spacing w:line="360" w:lineRule="auto"/>
        <w:ind w:firstLine="567"/>
        <w:rPr>
          <w:rFonts w:eastAsia="@Arial Unicode MS"/>
          <w:bCs/>
          <w:szCs w:val="28"/>
          <w:lang w:eastAsia="ar-SA"/>
        </w:rPr>
      </w:pPr>
      <w:r w:rsidRPr="00793023">
        <w:rPr>
          <w:rFonts w:eastAsia="@Arial Unicode MS"/>
          <w:b/>
          <w:bCs/>
          <w:szCs w:val="28"/>
          <w:lang w:eastAsia="ar-SA"/>
        </w:rPr>
        <w:lastRenderedPageBreak/>
        <w:t>«Русский язык»</w:t>
      </w:r>
      <w:r w:rsidRPr="00793023">
        <w:rPr>
          <w:rFonts w:eastAsia="@Arial Unicode MS"/>
          <w:bCs/>
          <w:szCs w:val="28"/>
          <w:lang w:eastAsia="ar-SA"/>
        </w:rPr>
        <w:t xml:space="preserve"> </w:t>
      </w:r>
    </w:p>
    <w:p w:rsidR="00414EF6" w:rsidRPr="00793023" w:rsidRDefault="00414EF6" w:rsidP="00793023">
      <w:pPr>
        <w:spacing w:line="360" w:lineRule="auto"/>
        <w:ind w:firstLine="567"/>
        <w:rPr>
          <w:szCs w:val="28"/>
          <w:lang w:eastAsia="ar-SA"/>
        </w:rPr>
      </w:pPr>
      <w:r w:rsidRPr="00793023">
        <w:rPr>
          <w:szCs w:val="28"/>
          <w:lang w:eastAsia="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414EF6" w:rsidRPr="00793023" w:rsidRDefault="00414EF6" w:rsidP="00793023">
      <w:pPr>
        <w:spacing w:line="360" w:lineRule="auto"/>
        <w:ind w:firstLine="567"/>
        <w:rPr>
          <w:szCs w:val="28"/>
          <w:lang w:eastAsia="ar-SA"/>
        </w:rPr>
      </w:pPr>
      <w:r w:rsidRPr="00793023">
        <w:rPr>
          <w:szCs w:val="28"/>
          <w:lang w:eastAsia="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414EF6" w:rsidRPr="00793023" w:rsidRDefault="00414EF6" w:rsidP="00793023">
      <w:pPr>
        <w:spacing w:line="360" w:lineRule="auto"/>
        <w:ind w:firstLine="567"/>
        <w:rPr>
          <w:szCs w:val="28"/>
          <w:lang w:eastAsia="ar-SA"/>
        </w:rPr>
      </w:pPr>
      <w:r w:rsidRPr="00793023">
        <w:rPr>
          <w:szCs w:val="28"/>
          <w:lang w:eastAsia="ar-SA"/>
        </w:rPr>
        <w:t xml:space="preserve">Система упражнений для уроков составлена в деятельностном ключе и стимулирует учащихся к формированию как </w:t>
      </w:r>
      <w:r w:rsidRPr="00793023">
        <w:rPr>
          <w:i/>
          <w:szCs w:val="28"/>
          <w:lang w:eastAsia="ar-SA"/>
        </w:rPr>
        <w:t>регулятивных действий</w:t>
      </w:r>
      <w:r w:rsidRPr="00793023">
        <w:rPr>
          <w:szCs w:val="28"/>
          <w:lang w:eastAsia="ar-SA"/>
        </w:rPr>
        <w:t xml:space="preserve"> (целеполагания, планирования, ориентировки, прогнозирования, контроля, коррекции, оценки), так и </w:t>
      </w:r>
      <w:r w:rsidRPr="00793023">
        <w:rPr>
          <w:i/>
          <w:szCs w:val="28"/>
          <w:lang w:eastAsia="ar-SA"/>
        </w:rPr>
        <w:t>общеучебных действий</w:t>
      </w:r>
      <w:r w:rsidRPr="00793023">
        <w:rPr>
          <w:szCs w:val="28"/>
          <w:lang w:eastAsia="ar-SA"/>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414EF6" w:rsidRPr="00793023" w:rsidRDefault="00414EF6" w:rsidP="00793023">
      <w:pPr>
        <w:spacing w:line="360" w:lineRule="auto"/>
        <w:ind w:firstLine="567"/>
        <w:rPr>
          <w:szCs w:val="28"/>
          <w:lang w:eastAsia="ar-SA"/>
        </w:rPr>
      </w:pPr>
      <w:r w:rsidRPr="00793023">
        <w:rPr>
          <w:szCs w:val="28"/>
          <w:lang w:eastAsia="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414EF6" w:rsidRPr="00793023" w:rsidRDefault="00414EF6" w:rsidP="00793023">
      <w:pPr>
        <w:spacing w:line="360" w:lineRule="auto"/>
        <w:ind w:firstLine="567"/>
        <w:rPr>
          <w:szCs w:val="28"/>
          <w:lang w:eastAsia="ar-SA"/>
        </w:rPr>
      </w:pPr>
      <w:r w:rsidRPr="00793023">
        <w:rPr>
          <w:szCs w:val="28"/>
          <w:lang w:eastAsia="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414EF6" w:rsidRPr="00793023" w:rsidRDefault="00414EF6" w:rsidP="00793023">
      <w:pPr>
        <w:spacing w:line="360" w:lineRule="auto"/>
        <w:ind w:firstLine="567"/>
        <w:rPr>
          <w:rFonts w:eastAsia="@Arial Unicode MS"/>
          <w:b/>
          <w:bCs/>
          <w:szCs w:val="28"/>
          <w:lang w:eastAsia="ar-SA"/>
        </w:rPr>
      </w:pPr>
    </w:p>
    <w:p w:rsidR="00E373BC" w:rsidRDefault="00414EF6" w:rsidP="00793023">
      <w:pPr>
        <w:spacing w:line="360" w:lineRule="auto"/>
        <w:ind w:firstLine="567"/>
        <w:rPr>
          <w:rFonts w:eastAsia="@Arial Unicode MS"/>
          <w:szCs w:val="28"/>
          <w:lang w:eastAsia="ar-SA"/>
        </w:rPr>
      </w:pPr>
      <w:r w:rsidRPr="00793023">
        <w:rPr>
          <w:rFonts w:eastAsia="@Arial Unicode MS"/>
          <w:b/>
          <w:bCs/>
          <w:szCs w:val="28"/>
          <w:lang w:eastAsia="ar-SA"/>
        </w:rPr>
        <w:t>«Литературное чтение»</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 xml:space="preserve">Требования к результатам изучения учебного предмета «Литературное чтение» включают формирование всех видов универсальных учебных действий </w:t>
      </w:r>
      <w:r w:rsidRPr="00793023">
        <w:rPr>
          <w:rFonts w:eastAsia="@Arial Unicode MS"/>
          <w:szCs w:val="28"/>
          <w:lang w:eastAsia="ar-SA"/>
        </w:rPr>
        <w:lastRenderedPageBreak/>
        <w:t>личностных, коммуникативных, познавательных и регулятивных (с приоритетом развития ценностно-смысловой сферы и коммуникации).</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Учебный предмет «Литературное чтение» обеспечивает формирование следующих универсальных учебных действий:</w:t>
      </w:r>
    </w:p>
    <w:p w:rsidR="00414EF6" w:rsidRPr="00793023" w:rsidRDefault="00414EF6" w:rsidP="00793023">
      <w:pPr>
        <w:numPr>
          <w:ilvl w:val="0"/>
          <w:numId w:val="123"/>
        </w:numPr>
        <w:tabs>
          <w:tab w:val="left" w:pos="567"/>
        </w:tabs>
        <w:spacing w:after="0" w:line="360" w:lineRule="auto"/>
        <w:ind w:left="0" w:right="0" w:firstLine="0"/>
        <w:rPr>
          <w:szCs w:val="28"/>
          <w:lang w:eastAsia="ar-SA"/>
        </w:rPr>
      </w:pPr>
      <w:r w:rsidRPr="00793023">
        <w:rPr>
          <w:szCs w:val="28"/>
          <w:lang w:eastAsia="ar-SA"/>
        </w:rPr>
        <w:t>формирование навыка чтения вслух и про себя, интереса и потребности чтения;</w:t>
      </w:r>
    </w:p>
    <w:p w:rsidR="00414EF6" w:rsidRPr="00793023" w:rsidRDefault="00414EF6" w:rsidP="00793023">
      <w:pPr>
        <w:numPr>
          <w:ilvl w:val="0"/>
          <w:numId w:val="123"/>
        </w:numPr>
        <w:tabs>
          <w:tab w:val="left" w:pos="567"/>
        </w:tabs>
        <w:spacing w:after="0" w:line="360" w:lineRule="auto"/>
        <w:ind w:left="0" w:right="0" w:firstLine="0"/>
        <w:rPr>
          <w:szCs w:val="28"/>
          <w:lang w:eastAsia="ar-SA"/>
        </w:rPr>
      </w:pPr>
      <w:r w:rsidRPr="00793023">
        <w:rPr>
          <w:szCs w:val="28"/>
          <w:lang w:eastAsia="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414EF6" w:rsidRPr="00793023" w:rsidRDefault="00414EF6" w:rsidP="00793023">
      <w:pPr>
        <w:numPr>
          <w:ilvl w:val="0"/>
          <w:numId w:val="123"/>
        </w:numPr>
        <w:tabs>
          <w:tab w:val="left" w:pos="567"/>
        </w:tabs>
        <w:spacing w:after="0" w:line="360" w:lineRule="auto"/>
        <w:ind w:left="0" w:right="0" w:firstLine="0"/>
        <w:rPr>
          <w:szCs w:val="28"/>
          <w:lang w:eastAsia="ar-SA"/>
        </w:rPr>
      </w:pPr>
      <w:r w:rsidRPr="00793023">
        <w:rPr>
          <w:szCs w:val="28"/>
          <w:lang w:eastAsia="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414EF6" w:rsidRPr="00793023" w:rsidRDefault="00414EF6" w:rsidP="00793023">
      <w:pPr>
        <w:numPr>
          <w:ilvl w:val="0"/>
          <w:numId w:val="123"/>
        </w:numPr>
        <w:tabs>
          <w:tab w:val="left" w:pos="567"/>
        </w:tabs>
        <w:spacing w:after="0" w:line="360" w:lineRule="auto"/>
        <w:ind w:left="0" w:right="0" w:firstLine="0"/>
        <w:rPr>
          <w:szCs w:val="28"/>
          <w:lang w:eastAsia="ar-SA"/>
        </w:rPr>
      </w:pPr>
      <w:r w:rsidRPr="00793023">
        <w:rPr>
          <w:szCs w:val="28"/>
          <w:lang w:eastAsia="ar-SA"/>
        </w:rPr>
        <w:t>формирование коммуникативной инициативы, готовности к сотрудничеству;</w:t>
      </w:r>
    </w:p>
    <w:p w:rsidR="00414EF6" w:rsidRPr="00793023" w:rsidRDefault="00414EF6" w:rsidP="00793023">
      <w:pPr>
        <w:numPr>
          <w:ilvl w:val="0"/>
          <w:numId w:val="123"/>
        </w:numPr>
        <w:tabs>
          <w:tab w:val="left" w:pos="567"/>
        </w:tabs>
        <w:spacing w:after="0" w:line="360" w:lineRule="auto"/>
        <w:ind w:left="0" w:right="0" w:firstLine="0"/>
        <w:rPr>
          <w:szCs w:val="28"/>
          <w:lang w:eastAsia="ar-SA"/>
        </w:rPr>
      </w:pPr>
      <w:r w:rsidRPr="00793023">
        <w:rPr>
          <w:szCs w:val="28"/>
          <w:lang w:eastAsia="ar-SA"/>
        </w:rPr>
        <w:lastRenderedPageBreak/>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414EF6" w:rsidRPr="00793023" w:rsidRDefault="00414EF6" w:rsidP="00793023">
      <w:pPr>
        <w:numPr>
          <w:ilvl w:val="0"/>
          <w:numId w:val="123"/>
        </w:numPr>
        <w:tabs>
          <w:tab w:val="left" w:pos="567"/>
        </w:tabs>
        <w:spacing w:after="0" w:line="360" w:lineRule="auto"/>
        <w:ind w:left="0" w:right="0" w:firstLine="0"/>
        <w:rPr>
          <w:szCs w:val="28"/>
          <w:lang w:eastAsia="ar-SA"/>
        </w:rPr>
      </w:pPr>
      <w:r w:rsidRPr="00793023">
        <w:rPr>
          <w:szCs w:val="28"/>
          <w:lang w:eastAsia="ar-SA"/>
        </w:rPr>
        <w:t>развитие вообр</w:t>
      </w:r>
      <w:r w:rsidR="00E373BC">
        <w:rPr>
          <w:szCs w:val="28"/>
          <w:lang w:eastAsia="ar-SA"/>
        </w:rPr>
        <w:t>ажения, творческих способностей;</w:t>
      </w:r>
    </w:p>
    <w:p w:rsidR="00414EF6" w:rsidRPr="00793023" w:rsidRDefault="00414EF6" w:rsidP="00793023">
      <w:pPr>
        <w:numPr>
          <w:ilvl w:val="0"/>
          <w:numId w:val="123"/>
        </w:numPr>
        <w:tabs>
          <w:tab w:val="left" w:pos="567"/>
        </w:tabs>
        <w:spacing w:after="0" w:line="360" w:lineRule="auto"/>
        <w:ind w:left="0" w:right="0" w:firstLine="0"/>
        <w:rPr>
          <w:szCs w:val="28"/>
          <w:lang w:eastAsia="ar-SA"/>
        </w:rPr>
      </w:pPr>
      <w:r w:rsidRPr="00793023">
        <w:rPr>
          <w:szCs w:val="28"/>
          <w:lang w:eastAsia="ar-SA"/>
        </w:rPr>
        <w:t>формирование нравственного сознания и чувства, способности оценивать свои мысли, переживания, знания и поступки;</w:t>
      </w:r>
    </w:p>
    <w:p w:rsidR="00414EF6" w:rsidRPr="00793023" w:rsidRDefault="00414EF6" w:rsidP="00793023">
      <w:pPr>
        <w:numPr>
          <w:ilvl w:val="0"/>
          <w:numId w:val="123"/>
        </w:numPr>
        <w:tabs>
          <w:tab w:val="left" w:pos="567"/>
        </w:tabs>
        <w:spacing w:after="0" w:line="360" w:lineRule="auto"/>
        <w:ind w:left="0" w:right="0" w:firstLine="0"/>
        <w:rPr>
          <w:szCs w:val="28"/>
          <w:lang w:eastAsia="ar-SA"/>
        </w:rPr>
      </w:pPr>
      <w:r w:rsidRPr="00793023">
        <w:rPr>
          <w:szCs w:val="28"/>
          <w:lang w:eastAsia="ar-SA"/>
        </w:rPr>
        <w:t>обогащение представлений об окружающем мире.</w:t>
      </w:r>
    </w:p>
    <w:p w:rsidR="00E373BC" w:rsidRDefault="00E373BC" w:rsidP="00793023">
      <w:pPr>
        <w:spacing w:line="360" w:lineRule="auto"/>
        <w:ind w:firstLine="567"/>
        <w:rPr>
          <w:rFonts w:eastAsia="@Arial Unicode MS"/>
          <w:b/>
          <w:bCs/>
          <w:szCs w:val="28"/>
          <w:lang w:eastAsia="ar-SA"/>
        </w:rPr>
      </w:pPr>
    </w:p>
    <w:p w:rsidR="00E373BC" w:rsidRDefault="00414EF6" w:rsidP="00793023">
      <w:pPr>
        <w:spacing w:line="360" w:lineRule="auto"/>
        <w:ind w:firstLine="567"/>
        <w:rPr>
          <w:rFonts w:eastAsia="@Arial Unicode MS"/>
          <w:szCs w:val="28"/>
          <w:lang w:eastAsia="ar-SA"/>
        </w:rPr>
      </w:pPr>
      <w:r w:rsidRPr="00793023">
        <w:rPr>
          <w:rFonts w:eastAsia="@Arial Unicode MS"/>
          <w:b/>
          <w:bCs/>
          <w:szCs w:val="28"/>
          <w:lang w:eastAsia="ar-SA"/>
        </w:rPr>
        <w:t>«Иностранный язык»</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414EF6" w:rsidRPr="00793023" w:rsidRDefault="00414EF6" w:rsidP="00793023">
      <w:pPr>
        <w:spacing w:line="360" w:lineRule="auto"/>
        <w:ind w:left="567" w:firstLine="0"/>
        <w:rPr>
          <w:rFonts w:eastAsia="@Arial Unicode MS"/>
          <w:szCs w:val="28"/>
          <w:lang w:eastAsia="ar-SA"/>
        </w:rPr>
      </w:pPr>
      <w:r w:rsidRPr="00793023">
        <w:rPr>
          <w:rFonts w:eastAsia="@Arial Unicode MS"/>
          <w:szCs w:val="28"/>
          <w:lang w:eastAsia="ar-SA"/>
        </w:rPr>
        <w:t>Изучение «иностранного языка» способствует:</w:t>
      </w:r>
    </w:p>
    <w:p w:rsidR="00414EF6" w:rsidRPr="00793023" w:rsidRDefault="00414EF6" w:rsidP="00793023">
      <w:pPr>
        <w:numPr>
          <w:ilvl w:val="0"/>
          <w:numId w:val="124"/>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414EF6" w:rsidRPr="00793023" w:rsidRDefault="00414EF6" w:rsidP="00793023">
      <w:pPr>
        <w:numPr>
          <w:ilvl w:val="0"/>
          <w:numId w:val="124"/>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414EF6" w:rsidRPr="00793023" w:rsidRDefault="00414EF6" w:rsidP="00793023">
      <w:pPr>
        <w:numPr>
          <w:ilvl w:val="0"/>
          <w:numId w:val="124"/>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414EF6" w:rsidRPr="00793023" w:rsidRDefault="00414EF6" w:rsidP="00793023">
      <w:pPr>
        <w:numPr>
          <w:ilvl w:val="0"/>
          <w:numId w:val="124"/>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414EF6" w:rsidRPr="00793023" w:rsidRDefault="00414EF6" w:rsidP="00793023">
      <w:pPr>
        <w:numPr>
          <w:ilvl w:val="0"/>
          <w:numId w:val="124"/>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 xml:space="preserve">приобщение детей к новому социальному опыту с использованием иностранного языка, знакомство младших школьников с миром зарубежных </w:t>
      </w:r>
      <w:r w:rsidRPr="00793023">
        <w:rPr>
          <w:rFonts w:eastAsia="@Arial Unicode MS"/>
          <w:szCs w:val="28"/>
          <w:lang w:eastAsia="ar-SA"/>
        </w:rPr>
        <w:lastRenderedPageBreak/>
        <w:t>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414EF6" w:rsidRPr="00793023" w:rsidRDefault="00414EF6" w:rsidP="00793023">
      <w:pPr>
        <w:numPr>
          <w:ilvl w:val="0"/>
          <w:numId w:val="125"/>
        </w:numPr>
        <w:spacing w:after="0" w:line="360" w:lineRule="auto"/>
        <w:ind w:left="0" w:right="0" w:firstLine="0"/>
        <w:rPr>
          <w:rFonts w:eastAsia="@Arial Unicode MS"/>
          <w:szCs w:val="28"/>
          <w:lang w:eastAsia="ar-SA"/>
        </w:rPr>
      </w:pPr>
      <w:r w:rsidRPr="00793023">
        <w:rPr>
          <w:rFonts w:eastAsia="@Arial Unicode MS"/>
          <w:szCs w:val="28"/>
          <w:lang w:eastAsia="ar-SA"/>
        </w:rPr>
        <w:t>формирование речевых, интеллектуальных и познавательных способностей младших школьников, а также их общеучебных умений.</w:t>
      </w:r>
    </w:p>
    <w:p w:rsidR="00E373BC" w:rsidRDefault="00E373BC" w:rsidP="00793023">
      <w:pPr>
        <w:spacing w:line="360" w:lineRule="auto"/>
        <w:ind w:firstLine="567"/>
        <w:rPr>
          <w:rFonts w:eastAsia="@Arial Unicode MS"/>
          <w:b/>
          <w:bCs/>
          <w:szCs w:val="28"/>
          <w:lang w:eastAsia="ar-SA"/>
        </w:rPr>
      </w:pPr>
    </w:p>
    <w:p w:rsidR="00E373BC" w:rsidRDefault="00414EF6" w:rsidP="00793023">
      <w:pPr>
        <w:spacing w:line="360" w:lineRule="auto"/>
        <w:ind w:firstLine="567"/>
        <w:rPr>
          <w:rFonts w:eastAsia="@Arial Unicode MS"/>
          <w:b/>
          <w:bCs/>
          <w:szCs w:val="28"/>
          <w:lang w:eastAsia="ar-SA"/>
        </w:rPr>
      </w:pPr>
      <w:r w:rsidRPr="00793023">
        <w:rPr>
          <w:rFonts w:eastAsia="@Arial Unicode MS"/>
          <w:b/>
          <w:bCs/>
          <w:szCs w:val="28"/>
          <w:lang w:eastAsia="ar-SA"/>
        </w:rPr>
        <w:t>«Математика»</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 xml:space="preserve">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414EF6" w:rsidRPr="00793023" w:rsidRDefault="001B110B" w:rsidP="00793023">
      <w:pPr>
        <w:spacing w:line="360" w:lineRule="auto"/>
        <w:ind w:firstLine="567"/>
        <w:rPr>
          <w:szCs w:val="28"/>
          <w:lang w:eastAsia="ar-SA"/>
        </w:rPr>
      </w:pPr>
      <w:r w:rsidRPr="00793023">
        <w:rPr>
          <w:szCs w:val="28"/>
          <w:lang w:eastAsia="ar-SA"/>
        </w:rPr>
        <w:t>Обу</w:t>
      </w:r>
      <w:r w:rsidR="00414EF6" w:rsidRPr="00793023">
        <w:rPr>
          <w:szCs w:val="28"/>
          <w:lang w:eastAsia="ar-SA"/>
        </w:rPr>
        <w:t>ча</w:t>
      </w:r>
      <w:r w:rsidRPr="00793023">
        <w:rPr>
          <w:szCs w:val="28"/>
          <w:lang w:eastAsia="ar-SA"/>
        </w:rPr>
        <w:t>ю</w:t>
      </w:r>
      <w:r w:rsidR="00414EF6" w:rsidRPr="00793023">
        <w:rPr>
          <w:szCs w:val="28"/>
          <w:lang w:eastAsia="ar-SA"/>
        </w:rPr>
        <w:t>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E373BC" w:rsidRDefault="00E373BC" w:rsidP="00793023">
      <w:pPr>
        <w:spacing w:line="360" w:lineRule="auto"/>
        <w:ind w:firstLine="567"/>
        <w:rPr>
          <w:rFonts w:eastAsia="@Arial Unicode MS"/>
          <w:b/>
          <w:bCs/>
          <w:szCs w:val="28"/>
          <w:lang w:eastAsia="ar-SA"/>
        </w:rPr>
      </w:pPr>
    </w:p>
    <w:p w:rsidR="00E373BC" w:rsidRDefault="00414EF6" w:rsidP="00793023">
      <w:pPr>
        <w:spacing w:line="360" w:lineRule="auto"/>
        <w:ind w:firstLine="567"/>
        <w:rPr>
          <w:rFonts w:eastAsia="@Arial Unicode MS"/>
          <w:b/>
          <w:bCs/>
          <w:szCs w:val="28"/>
          <w:lang w:eastAsia="ar-SA"/>
        </w:rPr>
      </w:pPr>
      <w:r w:rsidRPr="00793023">
        <w:rPr>
          <w:rFonts w:eastAsia="@Arial Unicode MS"/>
          <w:b/>
          <w:bCs/>
          <w:szCs w:val="28"/>
          <w:lang w:eastAsia="ar-SA"/>
        </w:rPr>
        <w:t>«Окружающий мир»</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В сфере личностных универсальных действий изучение предмета «Окружающий мир» обеспечивает формирование когнитивного, эмоционально-</w:t>
      </w:r>
      <w:r w:rsidRPr="00793023">
        <w:rPr>
          <w:rFonts w:eastAsia="@Arial Unicode MS"/>
          <w:szCs w:val="28"/>
          <w:lang w:eastAsia="ar-SA"/>
        </w:rPr>
        <w:lastRenderedPageBreak/>
        <w:t>ценностного и деятельностного компонентов гражданской российской идентичности:</w:t>
      </w:r>
    </w:p>
    <w:p w:rsidR="00414EF6" w:rsidRPr="00793023" w:rsidRDefault="00414EF6" w:rsidP="00793023">
      <w:pPr>
        <w:numPr>
          <w:ilvl w:val="0"/>
          <w:numId w:val="126"/>
        </w:numPr>
        <w:spacing w:after="0" w:line="360" w:lineRule="auto"/>
        <w:ind w:left="0" w:right="0" w:firstLine="0"/>
        <w:rPr>
          <w:rFonts w:eastAsia="@Arial Unicode MS"/>
          <w:szCs w:val="28"/>
          <w:lang w:eastAsia="ar-SA"/>
        </w:rPr>
      </w:pPr>
      <w:r w:rsidRPr="00793023">
        <w:rPr>
          <w:rFonts w:eastAsia="@Arial Unicode MS"/>
          <w:szCs w:val="28"/>
          <w:lang w:eastAsia="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414EF6" w:rsidRPr="00793023" w:rsidRDefault="00414EF6" w:rsidP="00793023">
      <w:pPr>
        <w:numPr>
          <w:ilvl w:val="0"/>
          <w:numId w:val="126"/>
        </w:numPr>
        <w:spacing w:after="0" w:line="360" w:lineRule="auto"/>
        <w:ind w:left="0" w:right="0" w:firstLine="0"/>
        <w:rPr>
          <w:rFonts w:eastAsia="@Arial Unicode MS"/>
          <w:szCs w:val="28"/>
          <w:lang w:eastAsia="ar-SA"/>
        </w:rPr>
      </w:pPr>
      <w:r w:rsidRPr="00793023">
        <w:rPr>
          <w:rFonts w:eastAsia="@Arial Unicode MS"/>
          <w:szCs w:val="28"/>
          <w:lang w:eastAsia="ar-SA"/>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414EF6" w:rsidRPr="00793023" w:rsidRDefault="00414EF6" w:rsidP="00793023">
      <w:pPr>
        <w:numPr>
          <w:ilvl w:val="0"/>
          <w:numId w:val="126"/>
        </w:numPr>
        <w:spacing w:after="0" w:line="360" w:lineRule="auto"/>
        <w:ind w:left="0" w:right="0" w:firstLine="0"/>
        <w:rPr>
          <w:rFonts w:eastAsia="@Arial Unicode MS"/>
          <w:szCs w:val="28"/>
          <w:lang w:eastAsia="ar-SA"/>
        </w:rPr>
      </w:pPr>
      <w:r w:rsidRPr="00793023">
        <w:rPr>
          <w:rFonts w:eastAsia="@Arial Unicode MS"/>
          <w:szCs w:val="28"/>
          <w:lang w:eastAsia="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14EF6" w:rsidRPr="00793023" w:rsidRDefault="00414EF6" w:rsidP="00793023">
      <w:pPr>
        <w:numPr>
          <w:ilvl w:val="0"/>
          <w:numId w:val="126"/>
        </w:numPr>
        <w:spacing w:after="0" w:line="360" w:lineRule="auto"/>
        <w:ind w:left="0" w:right="0" w:firstLine="0"/>
        <w:rPr>
          <w:rFonts w:eastAsia="@Arial Unicode MS"/>
          <w:szCs w:val="28"/>
          <w:lang w:eastAsia="ar-SA"/>
        </w:rPr>
      </w:pPr>
      <w:r w:rsidRPr="00793023">
        <w:rPr>
          <w:rFonts w:eastAsia="@Arial Unicode MS"/>
          <w:szCs w:val="28"/>
          <w:lang w:eastAsia="ar-SA"/>
        </w:rPr>
        <w:t>развитие морально-этического сознания — норм и правил взаимоотношений человека с другими людьми, социальными группами и сообществами.</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Изучение предмета «Окружающий мир» способствует формированию общепознавательных универсальных учебных действий:</w:t>
      </w:r>
    </w:p>
    <w:p w:rsidR="00414EF6" w:rsidRPr="00793023" w:rsidRDefault="00414EF6" w:rsidP="00793023">
      <w:pPr>
        <w:numPr>
          <w:ilvl w:val="0"/>
          <w:numId w:val="127"/>
        </w:numPr>
        <w:spacing w:after="0" w:line="360" w:lineRule="auto"/>
        <w:ind w:left="0" w:right="0" w:firstLine="0"/>
        <w:rPr>
          <w:rFonts w:eastAsia="@Arial Unicode MS"/>
          <w:szCs w:val="28"/>
          <w:lang w:eastAsia="ar-SA"/>
        </w:rPr>
      </w:pPr>
      <w:r w:rsidRPr="00793023">
        <w:rPr>
          <w:rFonts w:eastAsia="@Arial Unicode MS"/>
          <w:szCs w:val="28"/>
          <w:lang w:eastAsia="ar-SA"/>
        </w:rPr>
        <w:t>овладению начальными формами исследовательской деятельности, включая умения поиска и работы с информацией;</w:t>
      </w:r>
    </w:p>
    <w:p w:rsidR="00414EF6" w:rsidRPr="00793023" w:rsidRDefault="00414EF6" w:rsidP="00793023">
      <w:pPr>
        <w:numPr>
          <w:ilvl w:val="0"/>
          <w:numId w:val="127"/>
        </w:numPr>
        <w:spacing w:after="0" w:line="360" w:lineRule="auto"/>
        <w:ind w:left="0" w:right="0" w:firstLine="0"/>
        <w:rPr>
          <w:rFonts w:eastAsia="@Arial Unicode MS"/>
          <w:szCs w:val="28"/>
          <w:lang w:eastAsia="ar-SA"/>
        </w:rPr>
      </w:pPr>
      <w:r w:rsidRPr="00793023">
        <w:rPr>
          <w:rFonts w:eastAsia="@Arial Unicode MS"/>
          <w:szCs w:val="28"/>
          <w:lang w:eastAsia="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414EF6" w:rsidRPr="00793023" w:rsidRDefault="00414EF6" w:rsidP="00793023">
      <w:pPr>
        <w:numPr>
          <w:ilvl w:val="0"/>
          <w:numId w:val="127"/>
        </w:numPr>
        <w:spacing w:after="0" w:line="360" w:lineRule="auto"/>
        <w:ind w:left="0" w:right="0" w:firstLine="0"/>
        <w:rPr>
          <w:rFonts w:eastAsia="@Arial Unicode MS"/>
          <w:szCs w:val="28"/>
          <w:lang w:eastAsia="ar-SA"/>
        </w:rPr>
      </w:pPr>
      <w:r w:rsidRPr="00793023">
        <w:rPr>
          <w:rFonts w:eastAsia="@Arial Unicode MS"/>
          <w:szCs w:val="28"/>
          <w:lang w:eastAsia="ar-SA"/>
        </w:rPr>
        <w:t xml:space="preserve">формированию логических действий сравнения, подведения под понятия, аналогии, классификации объектов живой и неживой природы на основе </w:t>
      </w:r>
      <w:r w:rsidRPr="00793023">
        <w:rPr>
          <w:rFonts w:eastAsia="@Arial Unicode MS"/>
          <w:szCs w:val="28"/>
          <w:lang w:eastAsia="ar-SA"/>
        </w:rPr>
        <w:lastRenderedPageBreak/>
        <w:t>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373BC" w:rsidRDefault="00E373BC" w:rsidP="00793023">
      <w:pPr>
        <w:spacing w:line="360" w:lineRule="auto"/>
        <w:ind w:firstLine="567"/>
        <w:rPr>
          <w:rFonts w:eastAsia="@Arial Unicode MS"/>
          <w:b/>
          <w:bCs/>
          <w:szCs w:val="28"/>
          <w:lang w:eastAsia="ar-SA"/>
        </w:rPr>
      </w:pPr>
    </w:p>
    <w:p w:rsidR="00E373BC" w:rsidRDefault="00414EF6" w:rsidP="00793023">
      <w:pPr>
        <w:spacing w:line="360" w:lineRule="auto"/>
        <w:ind w:firstLine="567"/>
        <w:rPr>
          <w:rFonts w:eastAsia="@Arial Unicode MS"/>
          <w:b/>
          <w:bCs/>
          <w:szCs w:val="28"/>
          <w:lang w:eastAsia="ar-SA"/>
        </w:rPr>
      </w:pPr>
      <w:r w:rsidRPr="00793023">
        <w:rPr>
          <w:rFonts w:eastAsia="@Arial Unicode MS"/>
          <w:b/>
          <w:bCs/>
          <w:szCs w:val="28"/>
          <w:lang w:eastAsia="ar-SA"/>
        </w:rPr>
        <w:t>«Музыка»</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793023">
        <w:rPr>
          <w:rFonts w:eastAsia="@Arial Unicode MS"/>
          <w:szCs w:val="28"/>
          <w:lang w:eastAsia="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373BC" w:rsidRDefault="00E373BC" w:rsidP="00793023">
      <w:pPr>
        <w:spacing w:line="360" w:lineRule="auto"/>
        <w:ind w:firstLine="567"/>
        <w:rPr>
          <w:rFonts w:eastAsia="@Arial Unicode MS"/>
          <w:b/>
          <w:bCs/>
          <w:szCs w:val="28"/>
          <w:lang w:eastAsia="ar-SA"/>
        </w:rPr>
      </w:pPr>
    </w:p>
    <w:p w:rsidR="00E373BC" w:rsidRDefault="00414EF6" w:rsidP="00793023">
      <w:pPr>
        <w:spacing w:line="360" w:lineRule="auto"/>
        <w:ind w:firstLine="567"/>
        <w:rPr>
          <w:rFonts w:eastAsia="@Arial Unicode MS"/>
          <w:b/>
          <w:bCs/>
          <w:szCs w:val="28"/>
          <w:lang w:eastAsia="ar-SA"/>
        </w:rPr>
      </w:pPr>
      <w:r w:rsidRPr="00793023">
        <w:rPr>
          <w:rFonts w:eastAsia="@Arial Unicode MS"/>
          <w:b/>
          <w:bCs/>
          <w:szCs w:val="28"/>
          <w:lang w:eastAsia="ar-SA"/>
        </w:rPr>
        <w:t>«Изобразительное искусство»</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Развивающий потенциал этого предмета связан с формированием личностных, познавательных, регулятивных действий.</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w:t>
      </w:r>
      <w:r w:rsidRPr="00793023">
        <w:rPr>
          <w:rFonts w:eastAsia="@Arial Unicode MS"/>
          <w:szCs w:val="28"/>
          <w:lang w:eastAsia="ar-SA"/>
        </w:rPr>
        <w:lastRenderedPageBreak/>
        <w:t xml:space="preserve">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w:t>
      </w:r>
      <w:r w:rsidR="00E373BC">
        <w:rPr>
          <w:rFonts w:eastAsia="@Arial Unicode MS"/>
          <w:szCs w:val="28"/>
          <w:lang w:eastAsia="ar-SA"/>
        </w:rPr>
        <w:t xml:space="preserve">етических ценностей и вкусов, </w:t>
      </w:r>
      <w:r w:rsidRPr="00793023">
        <w:rPr>
          <w:rFonts w:eastAsia="@Arial Unicode MS"/>
          <w:szCs w:val="28"/>
          <w:lang w:eastAsia="ar-SA"/>
        </w:rPr>
        <w:t>способствуют развитию позитивной самооценки и самоуважения учащихся.</w:t>
      </w:r>
    </w:p>
    <w:p w:rsidR="00E373BC" w:rsidRDefault="00E373BC" w:rsidP="00793023">
      <w:pPr>
        <w:spacing w:line="360" w:lineRule="auto"/>
        <w:ind w:firstLine="567"/>
        <w:rPr>
          <w:rFonts w:eastAsia="@Arial Unicode MS"/>
          <w:b/>
          <w:bCs/>
          <w:szCs w:val="28"/>
          <w:lang w:eastAsia="ar-SA"/>
        </w:rPr>
      </w:pPr>
    </w:p>
    <w:p w:rsidR="00E373BC" w:rsidRDefault="00414EF6" w:rsidP="00793023">
      <w:pPr>
        <w:spacing w:line="360" w:lineRule="auto"/>
        <w:ind w:firstLine="567"/>
        <w:rPr>
          <w:rFonts w:eastAsia="@Arial Unicode MS"/>
          <w:b/>
          <w:bCs/>
          <w:szCs w:val="28"/>
          <w:lang w:eastAsia="ar-SA"/>
        </w:rPr>
      </w:pPr>
      <w:r w:rsidRPr="00793023">
        <w:rPr>
          <w:rFonts w:eastAsia="@Arial Unicode MS"/>
          <w:b/>
          <w:bCs/>
          <w:szCs w:val="28"/>
          <w:lang w:eastAsia="ar-SA"/>
        </w:rPr>
        <w:t>«Технология»</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Специфика этого предмета и его значимость для формирования универсальных учебных действий обусловлена:</w:t>
      </w:r>
    </w:p>
    <w:p w:rsidR="00414EF6" w:rsidRPr="00793023" w:rsidRDefault="00414EF6" w:rsidP="00793023">
      <w:pPr>
        <w:numPr>
          <w:ilvl w:val="0"/>
          <w:numId w:val="128"/>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ключевой ролью предметно-преобразовательной деятельности как основы формирования системы универсальных учебных действий;</w:t>
      </w:r>
    </w:p>
    <w:p w:rsidR="00414EF6" w:rsidRPr="00793023" w:rsidRDefault="00414EF6" w:rsidP="00793023">
      <w:pPr>
        <w:numPr>
          <w:ilvl w:val="0"/>
          <w:numId w:val="128"/>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14EF6" w:rsidRPr="00793023" w:rsidRDefault="00414EF6" w:rsidP="00793023">
      <w:pPr>
        <w:numPr>
          <w:ilvl w:val="0"/>
          <w:numId w:val="128"/>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широким использованием форм группового сотрудничества и проектных форм работы для реализации учебных целей курса;</w:t>
      </w:r>
    </w:p>
    <w:p w:rsidR="00414EF6" w:rsidRPr="00793023" w:rsidRDefault="00414EF6" w:rsidP="00793023">
      <w:pPr>
        <w:numPr>
          <w:ilvl w:val="0"/>
          <w:numId w:val="128"/>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формирование первоначальных элементов ИКТ-компетентности учащихся.</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Изучение курса «Технологии» способствует:</w:t>
      </w:r>
    </w:p>
    <w:p w:rsidR="00414EF6" w:rsidRPr="00793023" w:rsidRDefault="00414EF6" w:rsidP="00793023">
      <w:pPr>
        <w:numPr>
          <w:ilvl w:val="0"/>
          <w:numId w:val="129"/>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формирование картины мира материальной и духовной культуры как продукта   творческой предметно-преобразующей деятельности человека;</w:t>
      </w:r>
    </w:p>
    <w:p w:rsidR="00414EF6" w:rsidRPr="00793023" w:rsidRDefault="00414EF6" w:rsidP="00793023">
      <w:pPr>
        <w:numPr>
          <w:ilvl w:val="0"/>
          <w:numId w:val="129"/>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 xml:space="preserve">развитие знаково-символического и пространственного мышления, творческого и репродуктивного воображения на основе развития способности </w:t>
      </w:r>
      <w:r w:rsidRPr="00793023">
        <w:rPr>
          <w:rFonts w:eastAsia="@Arial Unicode MS"/>
          <w:szCs w:val="28"/>
          <w:lang w:eastAsia="ar-SA"/>
        </w:rPr>
        <w:lastRenderedPageBreak/>
        <w:t>учащегося к моделированию и отображению объекта и процесса его преобразования в форме моделей (рисунков, планов, схем, чертежей);</w:t>
      </w:r>
    </w:p>
    <w:p w:rsidR="00414EF6" w:rsidRPr="00793023" w:rsidRDefault="00414EF6" w:rsidP="00793023">
      <w:pPr>
        <w:numPr>
          <w:ilvl w:val="0"/>
          <w:numId w:val="129"/>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414EF6" w:rsidRPr="00793023" w:rsidRDefault="00414EF6" w:rsidP="00793023">
      <w:pPr>
        <w:numPr>
          <w:ilvl w:val="0"/>
          <w:numId w:val="129"/>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формирование внутреннего плана на основе поэтапной отработки предметно-преобразовательных действий;</w:t>
      </w:r>
    </w:p>
    <w:p w:rsidR="00414EF6" w:rsidRPr="00793023" w:rsidRDefault="00414EF6" w:rsidP="00793023">
      <w:pPr>
        <w:numPr>
          <w:ilvl w:val="0"/>
          <w:numId w:val="130"/>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развитие коммуникативной компетентности обучающихся на основе организации совместно-продуктивной деятельности;</w:t>
      </w:r>
    </w:p>
    <w:p w:rsidR="00414EF6" w:rsidRPr="00793023" w:rsidRDefault="00414EF6" w:rsidP="00793023">
      <w:pPr>
        <w:numPr>
          <w:ilvl w:val="0"/>
          <w:numId w:val="130"/>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развитие эстетических представлений и критериев на основе изобразительной и художественной конструктивной деятельности;</w:t>
      </w:r>
    </w:p>
    <w:p w:rsidR="00414EF6" w:rsidRPr="00793023" w:rsidRDefault="00414EF6" w:rsidP="00793023">
      <w:pPr>
        <w:numPr>
          <w:ilvl w:val="0"/>
          <w:numId w:val="130"/>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14EF6" w:rsidRPr="00793023" w:rsidRDefault="00414EF6" w:rsidP="00793023">
      <w:pPr>
        <w:numPr>
          <w:ilvl w:val="0"/>
          <w:numId w:val="130"/>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414EF6" w:rsidRPr="00793023" w:rsidRDefault="00414EF6" w:rsidP="00793023">
      <w:pPr>
        <w:numPr>
          <w:ilvl w:val="0"/>
          <w:numId w:val="130"/>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развитие трудолюбия, самостоятельности, ответственного отношения к делу, инициативы, потребности помогать другим;</w:t>
      </w:r>
    </w:p>
    <w:p w:rsidR="00414EF6" w:rsidRPr="00793023" w:rsidRDefault="00414EF6" w:rsidP="00793023">
      <w:pPr>
        <w:numPr>
          <w:ilvl w:val="0"/>
          <w:numId w:val="130"/>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фомирование ИКТ</w:t>
      </w:r>
      <w:r w:rsidRPr="00793023">
        <w:rPr>
          <w:rFonts w:eastAsia="@Arial Unicode MS"/>
          <w:szCs w:val="28"/>
          <w:lang w:eastAsia="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373BC" w:rsidRDefault="00E373BC" w:rsidP="00793023">
      <w:pPr>
        <w:spacing w:line="360" w:lineRule="auto"/>
        <w:ind w:firstLine="567"/>
        <w:rPr>
          <w:rFonts w:eastAsia="@Arial Unicode MS"/>
          <w:b/>
          <w:bCs/>
          <w:szCs w:val="28"/>
          <w:lang w:eastAsia="ar-SA"/>
        </w:rPr>
      </w:pPr>
    </w:p>
    <w:p w:rsidR="00E373BC" w:rsidRDefault="00414EF6" w:rsidP="00793023">
      <w:pPr>
        <w:spacing w:line="360" w:lineRule="auto"/>
        <w:ind w:firstLine="567"/>
        <w:rPr>
          <w:rFonts w:eastAsia="@Arial Unicode MS"/>
          <w:b/>
          <w:bCs/>
          <w:szCs w:val="28"/>
          <w:lang w:eastAsia="ar-SA"/>
        </w:rPr>
      </w:pPr>
      <w:r w:rsidRPr="00793023">
        <w:rPr>
          <w:rFonts w:eastAsia="@Arial Unicode MS"/>
          <w:b/>
          <w:bCs/>
          <w:szCs w:val="28"/>
          <w:lang w:eastAsia="ar-SA"/>
        </w:rPr>
        <w:t>«Физическая культура»</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Этот предмет обеспечивает формирование личностных универсальных действий:</w:t>
      </w:r>
    </w:p>
    <w:p w:rsidR="00414EF6" w:rsidRPr="00793023" w:rsidRDefault="00414EF6" w:rsidP="00793023">
      <w:pPr>
        <w:numPr>
          <w:ilvl w:val="0"/>
          <w:numId w:val="131"/>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414EF6" w:rsidRPr="00793023" w:rsidRDefault="00414EF6" w:rsidP="00793023">
      <w:pPr>
        <w:numPr>
          <w:ilvl w:val="0"/>
          <w:numId w:val="131"/>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освоение моральных норм помощи тем, кто в ней нуждается, готовности принять на себя ответственность;</w:t>
      </w:r>
    </w:p>
    <w:p w:rsidR="00414EF6" w:rsidRPr="00793023" w:rsidRDefault="00414EF6" w:rsidP="00793023">
      <w:pPr>
        <w:numPr>
          <w:ilvl w:val="0"/>
          <w:numId w:val="131"/>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14EF6" w:rsidRPr="00793023" w:rsidRDefault="00414EF6" w:rsidP="00793023">
      <w:pPr>
        <w:numPr>
          <w:ilvl w:val="0"/>
          <w:numId w:val="131"/>
        </w:numPr>
        <w:tabs>
          <w:tab w:val="left" w:pos="567"/>
        </w:tabs>
        <w:spacing w:after="0" w:line="360" w:lineRule="auto"/>
        <w:ind w:left="0" w:right="0" w:firstLine="0"/>
        <w:rPr>
          <w:rFonts w:eastAsia="@Arial Unicode MS"/>
          <w:szCs w:val="28"/>
          <w:lang w:eastAsia="ar-SA"/>
        </w:rPr>
      </w:pPr>
      <w:r w:rsidRPr="00793023">
        <w:rPr>
          <w:rFonts w:eastAsia="@Arial Unicode MS"/>
          <w:szCs w:val="28"/>
          <w:lang w:eastAsia="ar-SA"/>
        </w:rPr>
        <w:t>освоение правил здорового и безопасного образа жизни.</w:t>
      </w:r>
    </w:p>
    <w:p w:rsidR="00414EF6" w:rsidRPr="00793023" w:rsidRDefault="00414EF6" w:rsidP="00793023">
      <w:pPr>
        <w:spacing w:line="360" w:lineRule="auto"/>
        <w:ind w:firstLine="567"/>
        <w:rPr>
          <w:rFonts w:eastAsia="@Arial Unicode MS"/>
          <w:szCs w:val="28"/>
          <w:lang w:eastAsia="ar-SA"/>
        </w:rPr>
      </w:pPr>
      <w:r w:rsidRPr="00793023">
        <w:rPr>
          <w:rFonts w:eastAsia="@Arial Unicode MS"/>
          <w:szCs w:val="28"/>
          <w:lang w:eastAsia="ar-SA"/>
        </w:rPr>
        <w:t>«Физическая культура» как учебный предмет способствует:</w:t>
      </w:r>
    </w:p>
    <w:p w:rsidR="00414EF6" w:rsidRPr="00793023" w:rsidRDefault="00414EF6" w:rsidP="00793023">
      <w:pPr>
        <w:numPr>
          <w:ilvl w:val="0"/>
          <w:numId w:val="132"/>
        </w:numPr>
        <w:spacing w:after="0" w:line="360" w:lineRule="auto"/>
        <w:ind w:left="0" w:right="0" w:firstLine="0"/>
        <w:rPr>
          <w:rFonts w:eastAsia="@Arial Unicode MS"/>
          <w:szCs w:val="28"/>
          <w:lang w:eastAsia="ar-SA"/>
        </w:rPr>
      </w:pPr>
      <w:r w:rsidRPr="00793023">
        <w:rPr>
          <w:rFonts w:eastAsia="@Arial Unicode MS"/>
          <w:szCs w:val="28"/>
          <w:lang w:eastAsia="ar-SA"/>
        </w:rPr>
        <w:t>в области регулятивных действий развитию умений планировать, регулировать, контролировать и оценивать свои действия;</w:t>
      </w:r>
    </w:p>
    <w:p w:rsidR="00414EF6" w:rsidRPr="00793023" w:rsidRDefault="00414EF6" w:rsidP="00793023">
      <w:pPr>
        <w:numPr>
          <w:ilvl w:val="0"/>
          <w:numId w:val="132"/>
        </w:numPr>
        <w:autoSpaceDE w:val="0"/>
        <w:spacing w:after="0" w:line="360" w:lineRule="auto"/>
        <w:ind w:left="0" w:right="0" w:firstLine="0"/>
        <w:rPr>
          <w:rFonts w:eastAsia="@Arial Unicode MS"/>
          <w:szCs w:val="28"/>
          <w:lang w:eastAsia="ar-SA"/>
        </w:rPr>
      </w:pPr>
      <w:r w:rsidRPr="00793023">
        <w:rPr>
          <w:rFonts w:eastAsia="@Arial Unicode MS"/>
          <w:szCs w:val="28"/>
          <w:lang w:eastAsia="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14EF6" w:rsidRPr="00E373BC" w:rsidRDefault="00414EF6" w:rsidP="00793023">
      <w:pPr>
        <w:overflowPunct w:val="0"/>
        <w:autoSpaceDE w:val="0"/>
        <w:autoSpaceDN w:val="0"/>
        <w:adjustRightInd w:val="0"/>
        <w:spacing w:line="360" w:lineRule="auto"/>
        <w:ind w:firstLine="567"/>
        <w:rPr>
          <w:szCs w:val="28"/>
        </w:rPr>
      </w:pPr>
      <w:r w:rsidRPr="00E373BC">
        <w:rPr>
          <w:color w:val="00000A"/>
          <w:szCs w:val="28"/>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414EF6" w:rsidRPr="00652CE0" w:rsidRDefault="00414EF6" w:rsidP="00414EF6">
      <w:pPr>
        <w:autoSpaceDE w:val="0"/>
        <w:ind w:firstLine="567"/>
        <w:rPr>
          <w:rFonts w:eastAsia="@Arial Unicode MS"/>
          <w:sz w:val="24"/>
          <w:lang w:eastAsia="ar-SA"/>
        </w:rPr>
      </w:pPr>
    </w:p>
    <w:p w:rsidR="00414EF6" w:rsidRPr="00652CE0" w:rsidRDefault="0010627F" w:rsidP="00C672A8">
      <w:pPr>
        <w:pStyle w:val="1"/>
        <w:jc w:val="both"/>
        <w:rPr>
          <w:lang w:eastAsia="ar-SA"/>
        </w:rPr>
      </w:pPr>
      <w:bookmarkStart w:id="69" w:name="_Toc517097601"/>
      <w:r>
        <w:rPr>
          <w:lang w:eastAsia="ar-SA"/>
        </w:rPr>
        <w:t>3.</w:t>
      </w:r>
      <w:r w:rsidR="00414EF6" w:rsidRPr="00652CE0">
        <w:rPr>
          <w:lang w:eastAsia="ar-SA"/>
        </w:rPr>
        <w:t xml:space="preserve">2.2. </w:t>
      </w:r>
      <w:r w:rsidR="00B81FFA">
        <w:rPr>
          <w:lang w:eastAsia="ar-SA"/>
        </w:rPr>
        <w:t>П</w:t>
      </w:r>
      <w:r w:rsidR="00B81FFA" w:rsidRPr="00652CE0">
        <w:rPr>
          <w:lang w:eastAsia="ar-SA"/>
        </w:rPr>
        <w:t>рограммы учебных предметов, курсов коррекционно-развивающей области</w:t>
      </w:r>
      <w:bookmarkEnd w:id="69"/>
    </w:p>
    <w:p w:rsidR="00414EF6" w:rsidRPr="00E373BC" w:rsidRDefault="00414EF6" w:rsidP="00E373BC">
      <w:pPr>
        <w:spacing w:line="360" w:lineRule="auto"/>
        <w:ind w:firstLine="567"/>
        <w:rPr>
          <w:szCs w:val="28"/>
        </w:rPr>
      </w:pPr>
      <w:r w:rsidRPr="00E373BC">
        <w:rPr>
          <w:szCs w:val="28"/>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414EF6" w:rsidRPr="00652CE0" w:rsidRDefault="00414EF6" w:rsidP="00414EF6">
      <w:pPr>
        <w:ind w:firstLine="284"/>
        <w:jc w:val="center"/>
        <w:rPr>
          <w:b/>
          <w:sz w:val="24"/>
        </w:rPr>
      </w:pPr>
    </w:p>
    <w:p w:rsidR="00414EF6" w:rsidRPr="00652CE0" w:rsidRDefault="0010627F" w:rsidP="00E373BC">
      <w:pPr>
        <w:pStyle w:val="2"/>
        <w:jc w:val="left"/>
      </w:pPr>
      <w:bookmarkStart w:id="70" w:name="_Toc517097602"/>
      <w:r>
        <w:lastRenderedPageBreak/>
        <w:t xml:space="preserve">3.2.2.1 </w:t>
      </w:r>
      <w:r w:rsidR="00414EF6" w:rsidRPr="00652CE0">
        <w:t>Основное содержание учебных предметов</w:t>
      </w:r>
      <w:bookmarkEnd w:id="70"/>
    </w:p>
    <w:p w:rsidR="00E373BC" w:rsidRPr="006E14CB" w:rsidRDefault="00E373BC" w:rsidP="006E14CB">
      <w:pPr>
        <w:tabs>
          <w:tab w:val="left" w:pos="709"/>
        </w:tabs>
        <w:spacing w:line="360" w:lineRule="auto"/>
        <w:ind w:firstLine="567"/>
        <w:rPr>
          <w:rFonts w:eastAsia="@Arial Unicode MS"/>
          <w:szCs w:val="28"/>
          <w:lang w:eastAsia="ar-SA"/>
        </w:rPr>
      </w:pPr>
      <w:r w:rsidRPr="006E14CB">
        <w:rPr>
          <w:rFonts w:eastAsia="@Arial Unicode MS"/>
          <w:szCs w:val="28"/>
          <w:lang w:eastAsia="ar-SA"/>
        </w:rPr>
        <w:t xml:space="preserve">Начальная школа – самоценный, принципиально новый этап в жизни ребенка с ЗПР. Начальное образование призвано решать свою </w:t>
      </w:r>
      <w:r w:rsidRPr="006E14CB">
        <w:rPr>
          <w:rFonts w:eastAsia="@Arial Unicode MS"/>
          <w:b/>
          <w:szCs w:val="28"/>
          <w:lang w:eastAsia="ar-SA"/>
        </w:rPr>
        <w:t>главную задачу</w:t>
      </w:r>
      <w:r w:rsidRPr="006E14CB">
        <w:rPr>
          <w:rFonts w:eastAsia="@Arial Unicode MS"/>
          <w:szCs w:val="28"/>
          <w:lang w:eastAsia="ar-SA"/>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373BC" w:rsidRPr="006E14CB" w:rsidRDefault="00E373BC" w:rsidP="006E14CB">
      <w:pPr>
        <w:tabs>
          <w:tab w:val="left" w:pos="709"/>
        </w:tabs>
        <w:spacing w:line="360" w:lineRule="auto"/>
        <w:ind w:firstLine="567"/>
        <w:rPr>
          <w:rFonts w:eastAsia="@Arial Unicode MS"/>
          <w:szCs w:val="28"/>
          <w:lang w:eastAsia="ar-SA"/>
        </w:rPr>
      </w:pPr>
      <w:r w:rsidRPr="006E14CB">
        <w:rPr>
          <w:rFonts w:eastAsia="@Arial Unicode MS"/>
          <w:szCs w:val="28"/>
          <w:lang w:eastAsia="ar-SA"/>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E373BC" w:rsidRPr="006E14CB" w:rsidRDefault="00E373BC" w:rsidP="006E14CB">
      <w:pPr>
        <w:tabs>
          <w:tab w:val="left" w:leader="dot" w:pos="624"/>
        </w:tabs>
        <w:spacing w:line="360" w:lineRule="auto"/>
        <w:ind w:firstLine="567"/>
        <w:rPr>
          <w:rFonts w:eastAsia="@Arial Unicode MS"/>
          <w:szCs w:val="28"/>
          <w:lang w:eastAsia="ar-SA"/>
        </w:rPr>
      </w:pPr>
      <w:r w:rsidRPr="006E14CB">
        <w:rPr>
          <w:rFonts w:eastAsia="@Arial Unicode MS"/>
          <w:szCs w:val="28"/>
          <w:lang w:eastAsia="ar-SA"/>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E373BC" w:rsidRPr="006E14CB" w:rsidRDefault="00E373BC" w:rsidP="006E14CB">
      <w:pPr>
        <w:tabs>
          <w:tab w:val="left" w:leader="dot" w:pos="624"/>
        </w:tabs>
        <w:spacing w:line="360" w:lineRule="auto"/>
        <w:ind w:firstLine="567"/>
        <w:rPr>
          <w:rFonts w:eastAsia="@Arial Unicode MS"/>
          <w:szCs w:val="28"/>
          <w:lang w:eastAsia="ar-SA"/>
        </w:rPr>
      </w:pPr>
      <w:r w:rsidRPr="006E14CB">
        <w:rPr>
          <w:rFonts w:eastAsia="@Arial Unicode MS"/>
          <w:szCs w:val="28"/>
          <w:lang w:eastAsia="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6E14CB">
        <w:rPr>
          <w:rFonts w:eastAsia="@Arial Unicode MS"/>
          <w:i/>
          <w:szCs w:val="28"/>
          <w:lang w:eastAsia="ar-SA"/>
        </w:rPr>
        <w:t>.</w:t>
      </w:r>
      <w:r w:rsidRPr="006E14CB">
        <w:rPr>
          <w:rFonts w:eastAsia="@Arial Unicode MS"/>
          <w:szCs w:val="28"/>
          <w:lang w:eastAsia="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E373BC" w:rsidRPr="006E14CB" w:rsidRDefault="00E373BC" w:rsidP="006E14CB">
      <w:pPr>
        <w:tabs>
          <w:tab w:val="left" w:leader="dot" w:pos="624"/>
        </w:tabs>
        <w:spacing w:line="360" w:lineRule="auto"/>
        <w:ind w:firstLine="567"/>
        <w:rPr>
          <w:rFonts w:eastAsia="@Arial Unicode MS"/>
          <w:szCs w:val="28"/>
          <w:lang w:eastAsia="ar-SA"/>
        </w:rPr>
      </w:pPr>
      <w:r w:rsidRPr="006E14CB">
        <w:rPr>
          <w:rFonts w:eastAsia="@Arial Unicode MS"/>
          <w:szCs w:val="28"/>
          <w:lang w:eastAsia="ar-SA"/>
        </w:rPr>
        <w:lastRenderedPageBreak/>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6E14CB">
        <w:rPr>
          <w:rFonts w:eastAsia="@Arial Unicode MS"/>
          <w:szCs w:val="28"/>
          <w:u w:val="single"/>
          <w:lang w:eastAsia="ar-SA"/>
        </w:rPr>
        <w:t>активные формы познания</w:t>
      </w:r>
      <w:r w:rsidRPr="006E14CB">
        <w:rPr>
          <w:rFonts w:eastAsia="@Arial Unicode MS"/>
          <w:szCs w:val="28"/>
          <w:lang w:eastAsia="ar-SA"/>
        </w:rPr>
        <w:t>: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373BC" w:rsidRPr="006E14CB" w:rsidRDefault="00E373BC" w:rsidP="006E14CB">
      <w:pPr>
        <w:tabs>
          <w:tab w:val="left" w:leader="dot" w:pos="624"/>
        </w:tabs>
        <w:spacing w:line="360" w:lineRule="auto"/>
        <w:ind w:firstLine="567"/>
        <w:rPr>
          <w:rFonts w:eastAsia="@Arial Unicode MS"/>
          <w:szCs w:val="28"/>
          <w:lang w:eastAsia="ar-SA"/>
        </w:rPr>
      </w:pPr>
      <w:r w:rsidRPr="006E14CB">
        <w:rPr>
          <w:rFonts w:eastAsia="@Arial Unicode MS"/>
          <w:szCs w:val="28"/>
          <w:lang w:eastAsia="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373BC" w:rsidRPr="006E14CB" w:rsidRDefault="00E373BC" w:rsidP="006E14CB">
      <w:pPr>
        <w:tabs>
          <w:tab w:val="left" w:leader="dot" w:pos="624"/>
        </w:tabs>
        <w:spacing w:line="360" w:lineRule="auto"/>
        <w:ind w:firstLine="567"/>
        <w:rPr>
          <w:rFonts w:eastAsia="@Arial Unicode MS"/>
          <w:szCs w:val="28"/>
          <w:lang w:eastAsia="ar-SA"/>
        </w:rPr>
      </w:pPr>
      <w:r w:rsidRPr="006E14CB">
        <w:rPr>
          <w:rFonts w:eastAsia="@Arial Unicode MS"/>
          <w:szCs w:val="28"/>
          <w:lang w:eastAsia="ar-SA"/>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«Школа </w:t>
      </w:r>
      <w:r w:rsidRPr="006E14CB">
        <w:rPr>
          <w:rFonts w:eastAsia="@Arial Unicode MS"/>
          <w:szCs w:val="28"/>
          <w:lang w:val="en-US" w:eastAsia="ar-SA"/>
        </w:rPr>
        <w:t>XXI</w:t>
      </w:r>
      <w:r w:rsidRPr="006E14CB">
        <w:rPr>
          <w:rFonts w:eastAsia="@Arial Unicode MS"/>
          <w:szCs w:val="28"/>
          <w:lang w:eastAsia="ar-SA"/>
        </w:rPr>
        <w:t xml:space="preserve"> века).</w:t>
      </w:r>
    </w:p>
    <w:p w:rsidR="006E14CB" w:rsidRDefault="006E14CB" w:rsidP="006E14CB">
      <w:pPr>
        <w:pStyle w:val="3"/>
        <w:spacing w:line="360" w:lineRule="auto"/>
        <w:ind w:firstLine="0"/>
        <w:jc w:val="both"/>
        <w:rPr>
          <w:szCs w:val="28"/>
        </w:rPr>
      </w:pPr>
      <w:bookmarkStart w:id="71" w:name="_Toc517097603"/>
    </w:p>
    <w:p w:rsidR="00E373BC" w:rsidRPr="006E14CB" w:rsidRDefault="007D7D96" w:rsidP="006E14CB">
      <w:pPr>
        <w:pStyle w:val="3"/>
        <w:spacing w:line="360" w:lineRule="auto"/>
        <w:ind w:firstLine="0"/>
        <w:jc w:val="both"/>
        <w:rPr>
          <w:szCs w:val="28"/>
        </w:rPr>
      </w:pPr>
      <w:r>
        <w:rPr>
          <w:szCs w:val="28"/>
        </w:rPr>
        <w:t>1.</w:t>
      </w:r>
      <w:r w:rsidR="00E373BC" w:rsidRPr="006E14CB">
        <w:rPr>
          <w:szCs w:val="28"/>
        </w:rPr>
        <w:t>Русский язык</w:t>
      </w:r>
      <w:bookmarkEnd w:id="71"/>
    </w:p>
    <w:p w:rsidR="00E373BC" w:rsidRPr="006E14CB" w:rsidRDefault="00E373BC" w:rsidP="006E14CB">
      <w:pPr>
        <w:spacing w:line="360" w:lineRule="auto"/>
        <w:ind w:firstLine="0"/>
        <w:rPr>
          <w:b/>
          <w:szCs w:val="28"/>
        </w:rPr>
      </w:pPr>
      <w:r w:rsidRPr="006E14CB">
        <w:rPr>
          <w:b/>
          <w:szCs w:val="28"/>
        </w:rPr>
        <w:t>Виды речевой деятельности</w:t>
      </w:r>
    </w:p>
    <w:p w:rsidR="00E373BC" w:rsidRPr="006E14CB" w:rsidRDefault="00E373BC" w:rsidP="006E14CB">
      <w:pPr>
        <w:spacing w:line="360" w:lineRule="auto"/>
        <w:ind w:firstLine="0"/>
        <w:rPr>
          <w:szCs w:val="28"/>
        </w:rPr>
      </w:pPr>
      <w:r w:rsidRPr="006E14CB">
        <w:rPr>
          <w:b/>
          <w:szCs w:val="28"/>
        </w:rPr>
        <w:t>Слушание.</w:t>
      </w:r>
      <w:r w:rsidRPr="006E14CB">
        <w:rPr>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E373BC" w:rsidRPr="006E14CB" w:rsidRDefault="00E373BC" w:rsidP="006E14CB">
      <w:pPr>
        <w:spacing w:line="360" w:lineRule="auto"/>
        <w:ind w:firstLine="0"/>
        <w:rPr>
          <w:szCs w:val="28"/>
        </w:rPr>
      </w:pPr>
      <w:r w:rsidRPr="006E14CB">
        <w:rPr>
          <w:b/>
          <w:szCs w:val="28"/>
        </w:rPr>
        <w:t>Говорение.</w:t>
      </w:r>
      <w:r w:rsidRPr="006E14CB">
        <w:rPr>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w:t>
      </w:r>
      <w:r w:rsidRPr="006E14CB">
        <w:rPr>
          <w:szCs w:val="28"/>
        </w:rPr>
        <w:lastRenderedPageBreak/>
        <w:t>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373BC" w:rsidRPr="006E14CB" w:rsidRDefault="00E373BC" w:rsidP="006E14CB">
      <w:pPr>
        <w:spacing w:line="360" w:lineRule="auto"/>
        <w:ind w:firstLine="0"/>
        <w:rPr>
          <w:szCs w:val="28"/>
        </w:rPr>
      </w:pPr>
      <w:r w:rsidRPr="006E14CB">
        <w:rPr>
          <w:b/>
          <w:szCs w:val="28"/>
        </w:rPr>
        <w:t>Чтение.</w:t>
      </w:r>
      <w:r w:rsidRPr="006E14CB">
        <w:rPr>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E373BC" w:rsidRPr="006E14CB" w:rsidRDefault="00E373BC" w:rsidP="006E14CB">
      <w:pPr>
        <w:spacing w:line="360" w:lineRule="auto"/>
        <w:ind w:firstLine="0"/>
        <w:rPr>
          <w:szCs w:val="28"/>
        </w:rPr>
      </w:pPr>
      <w:r w:rsidRPr="006E14CB">
        <w:rPr>
          <w:b/>
          <w:szCs w:val="28"/>
        </w:rPr>
        <w:t>Письмо</w:t>
      </w:r>
      <w:r w:rsidRPr="006E14CB">
        <w:rPr>
          <w:szCs w:val="28"/>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E373BC" w:rsidRPr="006E14CB" w:rsidRDefault="00E373BC" w:rsidP="006E14CB">
      <w:pPr>
        <w:spacing w:line="360" w:lineRule="auto"/>
        <w:ind w:firstLine="0"/>
        <w:rPr>
          <w:b/>
          <w:szCs w:val="28"/>
        </w:rPr>
      </w:pPr>
      <w:r w:rsidRPr="006E14CB">
        <w:rPr>
          <w:b/>
          <w:szCs w:val="28"/>
        </w:rPr>
        <w:t>Обучение грамоте</w:t>
      </w:r>
    </w:p>
    <w:p w:rsidR="00E373BC" w:rsidRPr="006E14CB" w:rsidRDefault="00E373BC" w:rsidP="006E14CB">
      <w:pPr>
        <w:spacing w:line="360" w:lineRule="auto"/>
        <w:ind w:firstLine="0"/>
        <w:rPr>
          <w:szCs w:val="28"/>
        </w:rPr>
      </w:pPr>
      <w:r w:rsidRPr="006E14CB">
        <w:rPr>
          <w:b/>
          <w:i/>
          <w:szCs w:val="28"/>
        </w:rPr>
        <w:t>Фонетика. Звуки речи</w:t>
      </w:r>
      <w:r w:rsidRPr="006E14CB">
        <w:rPr>
          <w:b/>
          <w:szCs w:val="28"/>
        </w:rPr>
        <w:t>.</w:t>
      </w:r>
      <w:r w:rsidRPr="006E14CB">
        <w:rPr>
          <w:szCs w:val="28"/>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373BC" w:rsidRPr="006E14CB" w:rsidRDefault="00E373BC" w:rsidP="006E14CB">
      <w:pPr>
        <w:spacing w:line="360" w:lineRule="auto"/>
        <w:ind w:firstLine="567"/>
        <w:rPr>
          <w:szCs w:val="28"/>
        </w:rPr>
      </w:pPr>
      <w:r w:rsidRPr="006E14CB">
        <w:rPr>
          <w:szCs w:val="28"/>
        </w:rPr>
        <w:t>Различение гласных и согласных звуков, гласных ударных и безударных, согласных твѐрдых и мягких, звонких и глухих.</w:t>
      </w:r>
    </w:p>
    <w:p w:rsidR="00E373BC" w:rsidRPr="006E14CB" w:rsidRDefault="00E373BC" w:rsidP="006E14CB">
      <w:pPr>
        <w:spacing w:line="360" w:lineRule="auto"/>
        <w:ind w:firstLine="567"/>
        <w:rPr>
          <w:szCs w:val="28"/>
        </w:rPr>
      </w:pPr>
      <w:r w:rsidRPr="006E14CB">
        <w:rPr>
          <w:szCs w:val="28"/>
        </w:rPr>
        <w:t xml:space="preserve">Слог как минимальная произносительная единица. Деление слов на слоги. </w:t>
      </w:r>
    </w:p>
    <w:p w:rsidR="00E373BC" w:rsidRPr="006E14CB" w:rsidRDefault="00E373BC" w:rsidP="006E14CB">
      <w:pPr>
        <w:spacing w:line="360" w:lineRule="auto"/>
        <w:ind w:firstLine="567"/>
        <w:rPr>
          <w:szCs w:val="28"/>
        </w:rPr>
      </w:pPr>
      <w:r w:rsidRPr="006E14CB">
        <w:rPr>
          <w:szCs w:val="28"/>
        </w:rPr>
        <w:t>Определение места ударения.</w:t>
      </w:r>
    </w:p>
    <w:p w:rsidR="00E373BC" w:rsidRPr="006E14CB" w:rsidRDefault="00E373BC" w:rsidP="006E14CB">
      <w:pPr>
        <w:spacing w:line="360" w:lineRule="auto"/>
        <w:ind w:firstLine="0"/>
        <w:rPr>
          <w:szCs w:val="28"/>
        </w:rPr>
      </w:pPr>
      <w:r w:rsidRPr="006E14CB">
        <w:rPr>
          <w:b/>
          <w:i/>
          <w:szCs w:val="28"/>
        </w:rPr>
        <w:t>Графика.</w:t>
      </w:r>
      <w:r w:rsidRPr="006E14CB">
        <w:rPr>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w:t>
      </w:r>
    </w:p>
    <w:p w:rsidR="00E373BC" w:rsidRPr="006E14CB" w:rsidRDefault="00E373BC" w:rsidP="006E14CB">
      <w:pPr>
        <w:spacing w:line="360" w:lineRule="auto"/>
        <w:ind w:firstLine="567"/>
        <w:rPr>
          <w:szCs w:val="28"/>
        </w:rPr>
      </w:pPr>
      <w:r w:rsidRPr="006E14CB">
        <w:rPr>
          <w:szCs w:val="28"/>
        </w:rPr>
        <w:t>Знакомство с русским алфавитом как последовательностью букв.</w:t>
      </w:r>
    </w:p>
    <w:p w:rsidR="00E373BC" w:rsidRPr="006E14CB" w:rsidRDefault="00E373BC" w:rsidP="006E14CB">
      <w:pPr>
        <w:spacing w:line="360" w:lineRule="auto"/>
        <w:ind w:firstLine="0"/>
        <w:rPr>
          <w:szCs w:val="28"/>
        </w:rPr>
      </w:pPr>
      <w:r w:rsidRPr="006E14CB">
        <w:rPr>
          <w:b/>
          <w:i/>
          <w:szCs w:val="28"/>
        </w:rPr>
        <w:lastRenderedPageBreak/>
        <w:t>Чтение</w:t>
      </w:r>
      <w:r w:rsidRPr="006E14CB">
        <w:rPr>
          <w:b/>
          <w:szCs w:val="28"/>
        </w:rPr>
        <w:t>.</w:t>
      </w:r>
      <w:r w:rsidRPr="006E14CB">
        <w:rPr>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373BC" w:rsidRPr="006E14CB" w:rsidRDefault="00E373BC" w:rsidP="006E14CB">
      <w:pPr>
        <w:spacing w:line="360" w:lineRule="auto"/>
        <w:ind w:firstLine="567"/>
        <w:rPr>
          <w:szCs w:val="28"/>
        </w:rPr>
      </w:pPr>
      <w:r w:rsidRPr="006E14CB">
        <w:rPr>
          <w:szCs w:val="28"/>
        </w:rPr>
        <w:t xml:space="preserve">Знакомство с орфоэпическим чтением (при переходе к чтению целыми словами). </w:t>
      </w:r>
    </w:p>
    <w:p w:rsidR="00E373BC" w:rsidRPr="006E14CB" w:rsidRDefault="00E373BC" w:rsidP="006E14CB">
      <w:pPr>
        <w:spacing w:line="360" w:lineRule="auto"/>
        <w:ind w:firstLine="567"/>
        <w:rPr>
          <w:szCs w:val="28"/>
        </w:rPr>
      </w:pPr>
      <w:r w:rsidRPr="006E14CB">
        <w:rPr>
          <w:szCs w:val="28"/>
        </w:rPr>
        <w:t>Орфографическое чтение (проговаривание) как средство самоконтроля при письме под диктовку и при списывании.</w:t>
      </w:r>
    </w:p>
    <w:p w:rsidR="00E373BC" w:rsidRPr="006E14CB" w:rsidRDefault="00E373BC" w:rsidP="006E14CB">
      <w:pPr>
        <w:spacing w:line="360" w:lineRule="auto"/>
        <w:ind w:firstLine="0"/>
        <w:rPr>
          <w:szCs w:val="28"/>
        </w:rPr>
      </w:pPr>
      <w:r w:rsidRPr="006E14CB">
        <w:rPr>
          <w:b/>
          <w:i/>
          <w:szCs w:val="28"/>
        </w:rPr>
        <w:t>Письмо</w:t>
      </w:r>
      <w:r w:rsidRPr="006E14CB">
        <w:rPr>
          <w:b/>
          <w:szCs w:val="28"/>
        </w:rPr>
        <w:t>.</w:t>
      </w:r>
      <w:r w:rsidRPr="006E14CB">
        <w:rPr>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373BC" w:rsidRPr="006E14CB" w:rsidRDefault="00E373BC" w:rsidP="006E14CB">
      <w:pPr>
        <w:spacing w:line="360" w:lineRule="auto"/>
        <w:ind w:firstLine="567"/>
        <w:rPr>
          <w:szCs w:val="28"/>
        </w:rPr>
      </w:pPr>
      <w:r w:rsidRPr="006E14CB">
        <w:rPr>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E373BC" w:rsidRPr="006E14CB" w:rsidRDefault="00E373BC" w:rsidP="006E14CB">
      <w:pPr>
        <w:spacing w:line="360" w:lineRule="auto"/>
        <w:ind w:firstLine="567"/>
        <w:rPr>
          <w:szCs w:val="28"/>
        </w:rPr>
      </w:pPr>
      <w:r w:rsidRPr="006E14CB">
        <w:rPr>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373BC" w:rsidRPr="006E14CB" w:rsidRDefault="00E373BC" w:rsidP="006E14CB">
      <w:pPr>
        <w:spacing w:line="360" w:lineRule="auto"/>
        <w:ind w:firstLine="567"/>
        <w:rPr>
          <w:szCs w:val="28"/>
        </w:rPr>
      </w:pPr>
      <w:r w:rsidRPr="006E14CB">
        <w:rPr>
          <w:szCs w:val="28"/>
        </w:rPr>
        <w:t>Понимание функции небуквенных графических средств: пробела между словами, знака переноса.</w:t>
      </w:r>
    </w:p>
    <w:p w:rsidR="00E373BC" w:rsidRPr="006E14CB" w:rsidRDefault="00E373BC" w:rsidP="006E14CB">
      <w:pPr>
        <w:spacing w:line="360" w:lineRule="auto"/>
        <w:ind w:firstLine="0"/>
        <w:rPr>
          <w:szCs w:val="28"/>
        </w:rPr>
      </w:pPr>
      <w:r w:rsidRPr="006E14CB">
        <w:rPr>
          <w:b/>
          <w:i/>
          <w:szCs w:val="28"/>
        </w:rPr>
        <w:t>Слово и предложение.</w:t>
      </w:r>
      <w:r w:rsidRPr="006E14CB">
        <w:rPr>
          <w:szCs w:val="28"/>
        </w:rPr>
        <w:t xml:space="preserve"> Восприятие слова как объекта изучения, материала для анализа. Наблюдение над значением слова.</w:t>
      </w:r>
    </w:p>
    <w:p w:rsidR="00E373BC" w:rsidRPr="006E14CB" w:rsidRDefault="00E373BC" w:rsidP="006E14CB">
      <w:pPr>
        <w:spacing w:line="360" w:lineRule="auto"/>
        <w:ind w:firstLine="567"/>
        <w:rPr>
          <w:szCs w:val="28"/>
        </w:rPr>
      </w:pPr>
      <w:r w:rsidRPr="006E14CB">
        <w:rPr>
          <w:szCs w:val="28"/>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373BC" w:rsidRPr="006E14CB" w:rsidRDefault="00E373BC" w:rsidP="006E14CB">
      <w:pPr>
        <w:spacing w:line="360" w:lineRule="auto"/>
        <w:ind w:firstLine="0"/>
        <w:rPr>
          <w:szCs w:val="28"/>
        </w:rPr>
      </w:pPr>
      <w:r w:rsidRPr="006E14CB">
        <w:rPr>
          <w:b/>
          <w:i/>
          <w:szCs w:val="28"/>
        </w:rPr>
        <w:t>Орфография.</w:t>
      </w:r>
      <w:r w:rsidRPr="006E14CB">
        <w:rPr>
          <w:szCs w:val="28"/>
        </w:rPr>
        <w:t xml:space="preserve"> Знакомство с правилами правописания и их применение:</w:t>
      </w:r>
    </w:p>
    <w:p w:rsidR="00E373BC" w:rsidRPr="006E14CB" w:rsidRDefault="00E373BC" w:rsidP="006E14CB">
      <w:pPr>
        <w:pStyle w:val="a3"/>
        <w:numPr>
          <w:ilvl w:val="0"/>
          <w:numId w:val="133"/>
        </w:numPr>
        <w:spacing w:line="360" w:lineRule="auto"/>
        <w:ind w:left="567" w:hanging="567"/>
        <w:rPr>
          <w:szCs w:val="28"/>
        </w:rPr>
      </w:pPr>
      <w:r w:rsidRPr="006E14CB">
        <w:rPr>
          <w:szCs w:val="28"/>
        </w:rPr>
        <w:t>раздельное написание слов;</w:t>
      </w:r>
    </w:p>
    <w:p w:rsidR="00E373BC" w:rsidRPr="006E14CB" w:rsidRDefault="00E373BC" w:rsidP="006E14CB">
      <w:pPr>
        <w:pStyle w:val="a3"/>
        <w:numPr>
          <w:ilvl w:val="0"/>
          <w:numId w:val="133"/>
        </w:numPr>
        <w:spacing w:line="360" w:lineRule="auto"/>
        <w:ind w:left="567" w:hanging="567"/>
        <w:rPr>
          <w:szCs w:val="28"/>
        </w:rPr>
      </w:pPr>
      <w:r w:rsidRPr="006E14CB">
        <w:rPr>
          <w:szCs w:val="28"/>
        </w:rPr>
        <w:t>обозначение гласных после шипящих (ча—ща, чу—щу, жи—ши);</w:t>
      </w:r>
    </w:p>
    <w:p w:rsidR="00E373BC" w:rsidRPr="006E14CB" w:rsidRDefault="00E373BC" w:rsidP="006E14CB">
      <w:pPr>
        <w:pStyle w:val="a3"/>
        <w:numPr>
          <w:ilvl w:val="0"/>
          <w:numId w:val="133"/>
        </w:numPr>
        <w:spacing w:line="360" w:lineRule="auto"/>
        <w:ind w:left="567" w:hanging="567"/>
        <w:rPr>
          <w:szCs w:val="28"/>
        </w:rPr>
      </w:pPr>
      <w:r w:rsidRPr="006E14CB">
        <w:rPr>
          <w:szCs w:val="28"/>
        </w:rPr>
        <w:t>прописная (заглавная) буква в начале предложения, в именах собственных;</w:t>
      </w:r>
    </w:p>
    <w:p w:rsidR="00E373BC" w:rsidRPr="006E14CB" w:rsidRDefault="00E373BC" w:rsidP="006E14CB">
      <w:pPr>
        <w:pStyle w:val="a3"/>
        <w:numPr>
          <w:ilvl w:val="0"/>
          <w:numId w:val="133"/>
        </w:numPr>
        <w:spacing w:line="360" w:lineRule="auto"/>
        <w:ind w:left="567" w:hanging="567"/>
        <w:rPr>
          <w:szCs w:val="28"/>
        </w:rPr>
      </w:pPr>
      <w:r w:rsidRPr="006E14CB">
        <w:rPr>
          <w:szCs w:val="28"/>
        </w:rPr>
        <w:t>перенос слов по слогам без стечения согласных;</w:t>
      </w:r>
    </w:p>
    <w:p w:rsidR="00E373BC" w:rsidRPr="006E14CB" w:rsidRDefault="00E373BC" w:rsidP="006E14CB">
      <w:pPr>
        <w:pStyle w:val="a3"/>
        <w:numPr>
          <w:ilvl w:val="0"/>
          <w:numId w:val="133"/>
        </w:numPr>
        <w:spacing w:line="360" w:lineRule="auto"/>
        <w:ind w:left="567" w:hanging="567"/>
        <w:rPr>
          <w:szCs w:val="28"/>
        </w:rPr>
      </w:pPr>
      <w:r w:rsidRPr="006E14CB">
        <w:rPr>
          <w:szCs w:val="28"/>
        </w:rPr>
        <w:t>знаки препинания в конце предложения.</w:t>
      </w:r>
    </w:p>
    <w:p w:rsidR="00E373BC" w:rsidRPr="006E14CB" w:rsidRDefault="00E373BC" w:rsidP="006E14CB">
      <w:pPr>
        <w:spacing w:line="360" w:lineRule="auto"/>
        <w:ind w:firstLine="0"/>
        <w:rPr>
          <w:szCs w:val="28"/>
        </w:rPr>
      </w:pPr>
      <w:r w:rsidRPr="006E14CB">
        <w:rPr>
          <w:b/>
          <w:i/>
          <w:szCs w:val="28"/>
        </w:rPr>
        <w:t xml:space="preserve">Развитие речи. </w:t>
      </w:r>
      <w:r w:rsidRPr="006E14CB">
        <w:rPr>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373BC" w:rsidRPr="006E14CB" w:rsidRDefault="00E373BC" w:rsidP="006E14CB">
      <w:pPr>
        <w:spacing w:line="360" w:lineRule="auto"/>
        <w:ind w:firstLine="0"/>
        <w:rPr>
          <w:b/>
          <w:szCs w:val="28"/>
        </w:rPr>
      </w:pPr>
      <w:r w:rsidRPr="006E14CB">
        <w:rPr>
          <w:b/>
          <w:szCs w:val="28"/>
        </w:rPr>
        <w:t>Систематический курс</w:t>
      </w:r>
    </w:p>
    <w:p w:rsidR="00E373BC" w:rsidRPr="006E14CB" w:rsidRDefault="00E373BC" w:rsidP="006E14CB">
      <w:pPr>
        <w:spacing w:line="360" w:lineRule="auto"/>
        <w:ind w:firstLine="0"/>
        <w:rPr>
          <w:szCs w:val="28"/>
        </w:rPr>
      </w:pPr>
      <w:r w:rsidRPr="006E14CB">
        <w:rPr>
          <w:b/>
          <w:szCs w:val="28"/>
        </w:rPr>
        <w:t>Фонетика и орфоэпия.</w:t>
      </w:r>
      <w:r w:rsidRPr="006E14CB">
        <w:rPr>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373BC" w:rsidRPr="006E14CB" w:rsidRDefault="00E373BC" w:rsidP="006E14CB">
      <w:pPr>
        <w:spacing w:line="360" w:lineRule="auto"/>
        <w:ind w:firstLine="0"/>
        <w:rPr>
          <w:szCs w:val="28"/>
        </w:rPr>
      </w:pPr>
      <w:r w:rsidRPr="006E14CB">
        <w:rPr>
          <w:b/>
          <w:szCs w:val="28"/>
        </w:rPr>
        <w:t>Графика.</w:t>
      </w:r>
      <w:r w:rsidRPr="006E14CB">
        <w:rPr>
          <w:szCs w:val="28"/>
        </w:rPr>
        <w:t xml:space="preserve"> Различение звука и буквы: буква как знак звука. Овладение позиционным способом обозначения звуков буквами.</w:t>
      </w:r>
    </w:p>
    <w:p w:rsidR="00E373BC" w:rsidRPr="006E14CB" w:rsidRDefault="00E373BC" w:rsidP="006E14CB">
      <w:pPr>
        <w:spacing w:line="360" w:lineRule="auto"/>
        <w:ind w:firstLine="567"/>
        <w:rPr>
          <w:szCs w:val="28"/>
        </w:rPr>
      </w:pPr>
      <w:r w:rsidRPr="006E14CB">
        <w:rPr>
          <w:szCs w:val="28"/>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w:t>
      </w:r>
      <w:r w:rsidRPr="006E14CB">
        <w:rPr>
          <w:szCs w:val="28"/>
        </w:rPr>
        <w:lastRenderedPageBreak/>
        <w:t>е, ё, ю, я. Мягкий знак как показатель мягкости предшествующего согласного звука. Использование на письме разделительных ъ и ь.</w:t>
      </w:r>
    </w:p>
    <w:p w:rsidR="00E373BC" w:rsidRPr="006E14CB" w:rsidRDefault="00E373BC" w:rsidP="006E14CB">
      <w:pPr>
        <w:spacing w:line="360" w:lineRule="auto"/>
        <w:ind w:firstLine="567"/>
        <w:rPr>
          <w:szCs w:val="28"/>
        </w:rPr>
      </w:pPr>
      <w:r w:rsidRPr="006E14CB">
        <w:rPr>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373BC" w:rsidRPr="006E14CB" w:rsidRDefault="00E373BC" w:rsidP="006E14CB">
      <w:pPr>
        <w:spacing w:line="360" w:lineRule="auto"/>
        <w:ind w:firstLine="567"/>
        <w:rPr>
          <w:szCs w:val="28"/>
        </w:rPr>
      </w:pPr>
      <w:r w:rsidRPr="006E14CB">
        <w:rPr>
          <w:szCs w:val="28"/>
        </w:rPr>
        <w:t>Использование небуквенных графических средств: пробела между словами, знака переноса, абзаца.</w:t>
      </w:r>
    </w:p>
    <w:p w:rsidR="00E373BC" w:rsidRPr="006E14CB" w:rsidRDefault="00E373BC" w:rsidP="006E14CB">
      <w:pPr>
        <w:spacing w:line="360" w:lineRule="auto"/>
        <w:ind w:firstLine="567"/>
        <w:rPr>
          <w:szCs w:val="28"/>
        </w:rPr>
      </w:pPr>
      <w:r w:rsidRPr="006E14CB">
        <w:rPr>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373BC" w:rsidRPr="006E14CB" w:rsidRDefault="00E373BC" w:rsidP="006E14CB">
      <w:pPr>
        <w:spacing w:line="360" w:lineRule="auto"/>
        <w:ind w:firstLine="0"/>
        <w:rPr>
          <w:szCs w:val="28"/>
        </w:rPr>
      </w:pPr>
      <w:r w:rsidRPr="006E14CB">
        <w:rPr>
          <w:b/>
          <w:szCs w:val="28"/>
        </w:rPr>
        <w:t>Состав слова (морфемика).</w:t>
      </w:r>
      <w:r w:rsidRPr="006E14CB">
        <w:rPr>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373BC" w:rsidRPr="006E14CB" w:rsidRDefault="00E373BC" w:rsidP="006E14CB">
      <w:pPr>
        <w:spacing w:line="360" w:lineRule="auto"/>
        <w:ind w:firstLine="567"/>
        <w:rPr>
          <w:szCs w:val="28"/>
        </w:rPr>
      </w:pPr>
      <w:r w:rsidRPr="006E14CB">
        <w:rPr>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E373BC" w:rsidRPr="006E14CB" w:rsidRDefault="00E373BC" w:rsidP="006E14CB">
      <w:pPr>
        <w:spacing w:line="360" w:lineRule="auto"/>
        <w:ind w:firstLine="567"/>
        <w:rPr>
          <w:szCs w:val="28"/>
        </w:rPr>
      </w:pPr>
      <w:r w:rsidRPr="006E14CB">
        <w:rPr>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373BC" w:rsidRPr="006E14CB" w:rsidRDefault="00E373BC" w:rsidP="006E14CB">
      <w:pPr>
        <w:spacing w:line="360" w:lineRule="auto"/>
        <w:ind w:firstLine="567"/>
        <w:rPr>
          <w:szCs w:val="28"/>
        </w:rPr>
      </w:pPr>
      <w:r w:rsidRPr="006E14CB">
        <w:rPr>
          <w:szCs w:val="28"/>
        </w:rPr>
        <w:t>Различение изменяемых и неизменяемых слов. Разбор слова по составу.</w:t>
      </w:r>
    </w:p>
    <w:p w:rsidR="00E373BC" w:rsidRPr="006E14CB" w:rsidRDefault="00E373BC" w:rsidP="006E14CB">
      <w:pPr>
        <w:spacing w:line="360" w:lineRule="auto"/>
        <w:ind w:firstLine="0"/>
        <w:rPr>
          <w:szCs w:val="28"/>
        </w:rPr>
      </w:pPr>
      <w:r w:rsidRPr="006E14CB">
        <w:rPr>
          <w:b/>
          <w:szCs w:val="28"/>
        </w:rPr>
        <w:t>Морфология.</w:t>
      </w:r>
      <w:r w:rsidRPr="006E14CB">
        <w:rPr>
          <w:szCs w:val="28"/>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E373BC" w:rsidRPr="006E14CB" w:rsidRDefault="00E373BC" w:rsidP="006E14CB">
      <w:pPr>
        <w:spacing w:line="360" w:lineRule="auto"/>
        <w:ind w:firstLine="567"/>
        <w:rPr>
          <w:szCs w:val="28"/>
        </w:rPr>
      </w:pPr>
      <w:r w:rsidRPr="006E14CB">
        <w:rPr>
          <w:i/>
          <w:szCs w:val="28"/>
        </w:rPr>
        <w:t>Имя существительное</w:t>
      </w:r>
      <w:r w:rsidRPr="006E14CB">
        <w:rPr>
          <w:szCs w:val="28"/>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E373BC" w:rsidRPr="006E14CB" w:rsidRDefault="00E373BC" w:rsidP="006E14CB">
      <w:pPr>
        <w:spacing w:line="360" w:lineRule="auto"/>
        <w:ind w:firstLine="567"/>
        <w:rPr>
          <w:szCs w:val="28"/>
        </w:rPr>
      </w:pPr>
      <w:r w:rsidRPr="006E14CB">
        <w:rPr>
          <w:szCs w:val="28"/>
        </w:rPr>
        <w:lastRenderedPageBreak/>
        <w:t>Род существительных: мужской, женский, средний. Различение имён существительных мужского, женского и среднего рода.</w:t>
      </w:r>
    </w:p>
    <w:p w:rsidR="00E373BC" w:rsidRPr="006E14CB" w:rsidRDefault="00E373BC" w:rsidP="006E14CB">
      <w:pPr>
        <w:spacing w:line="360" w:lineRule="auto"/>
        <w:ind w:firstLine="567"/>
        <w:rPr>
          <w:szCs w:val="28"/>
        </w:rPr>
      </w:pPr>
      <w:r w:rsidRPr="006E14CB">
        <w:rPr>
          <w:szCs w:val="28"/>
        </w:rPr>
        <w:t xml:space="preserve">Изменение имен существительных по числам. </w:t>
      </w:r>
    </w:p>
    <w:p w:rsidR="00E373BC" w:rsidRPr="006E14CB" w:rsidRDefault="00E373BC" w:rsidP="006E14CB">
      <w:pPr>
        <w:spacing w:line="360" w:lineRule="auto"/>
        <w:ind w:firstLine="567"/>
        <w:rPr>
          <w:szCs w:val="28"/>
        </w:rPr>
      </w:pPr>
      <w:r w:rsidRPr="006E14CB">
        <w:rPr>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6E14CB">
        <w:rPr>
          <w:szCs w:val="28"/>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373BC" w:rsidRPr="006E14CB" w:rsidRDefault="00E373BC" w:rsidP="006E14CB">
      <w:pPr>
        <w:spacing w:line="360" w:lineRule="auto"/>
        <w:ind w:firstLine="567"/>
        <w:rPr>
          <w:szCs w:val="28"/>
        </w:rPr>
      </w:pPr>
      <w:r w:rsidRPr="006E14CB">
        <w:rPr>
          <w:szCs w:val="28"/>
        </w:rPr>
        <w:t xml:space="preserve">Склонение имен существительных во множественном числе. </w:t>
      </w:r>
    </w:p>
    <w:p w:rsidR="00E373BC" w:rsidRPr="006E14CB" w:rsidRDefault="00E373BC" w:rsidP="006E14CB">
      <w:pPr>
        <w:spacing w:line="360" w:lineRule="auto"/>
        <w:ind w:firstLine="567"/>
        <w:rPr>
          <w:szCs w:val="28"/>
        </w:rPr>
      </w:pPr>
      <w:r w:rsidRPr="006E14CB">
        <w:rPr>
          <w:szCs w:val="28"/>
        </w:rPr>
        <w:t>Морфологический разбор имен существительных.</w:t>
      </w:r>
    </w:p>
    <w:p w:rsidR="00E373BC" w:rsidRPr="006E14CB" w:rsidRDefault="00E373BC" w:rsidP="006E14CB">
      <w:pPr>
        <w:spacing w:line="360" w:lineRule="auto"/>
        <w:ind w:firstLine="567"/>
        <w:rPr>
          <w:szCs w:val="28"/>
        </w:rPr>
      </w:pPr>
      <w:r w:rsidRPr="006E14CB">
        <w:rPr>
          <w:i/>
          <w:szCs w:val="28"/>
        </w:rPr>
        <w:t>Имя прилагательное</w:t>
      </w:r>
      <w:r w:rsidRPr="006E14CB">
        <w:rPr>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E373BC" w:rsidRPr="006E14CB" w:rsidRDefault="00E373BC" w:rsidP="006E14CB">
      <w:pPr>
        <w:spacing w:line="360" w:lineRule="auto"/>
        <w:ind w:firstLine="0"/>
        <w:rPr>
          <w:szCs w:val="28"/>
        </w:rPr>
      </w:pPr>
      <w:r w:rsidRPr="006E14CB">
        <w:rPr>
          <w:b/>
          <w:szCs w:val="28"/>
        </w:rPr>
        <w:t>Местоимение.</w:t>
      </w:r>
      <w:r w:rsidRPr="006E14CB">
        <w:rPr>
          <w:szCs w:val="28"/>
        </w:rPr>
        <w:t xml:space="preserve"> Общее представление о местоимении. Личные местоимения, значение и употребление в речи. Личные местоимения 1, 2, 3</w:t>
      </w:r>
      <w:r w:rsidRPr="006E14CB">
        <w:rPr>
          <w:szCs w:val="28"/>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373BC" w:rsidRPr="006E14CB" w:rsidRDefault="00E373BC" w:rsidP="006E14CB">
      <w:pPr>
        <w:spacing w:line="360" w:lineRule="auto"/>
        <w:ind w:firstLine="0"/>
        <w:rPr>
          <w:szCs w:val="28"/>
        </w:rPr>
      </w:pPr>
      <w:r w:rsidRPr="006E14CB">
        <w:rPr>
          <w:b/>
          <w:szCs w:val="28"/>
        </w:rPr>
        <w:t>Глагол.</w:t>
      </w:r>
      <w:r w:rsidRPr="006E14CB">
        <w:rPr>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373BC" w:rsidRPr="006E14CB" w:rsidRDefault="00E373BC" w:rsidP="006E14CB">
      <w:pPr>
        <w:spacing w:line="360" w:lineRule="auto"/>
        <w:ind w:firstLine="0"/>
        <w:rPr>
          <w:szCs w:val="28"/>
        </w:rPr>
      </w:pPr>
      <w:r w:rsidRPr="006E14CB">
        <w:rPr>
          <w:b/>
          <w:szCs w:val="28"/>
        </w:rPr>
        <w:t>Предлог</w:t>
      </w:r>
      <w:r w:rsidRPr="006E14CB">
        <w:rPr>
          <w:szCs w:val="28"/>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E373BC" w:rsidRPr="006E14CB" w:rsidRDefault="00E373BC" w:rsidP="006E14CB">
      <w:pPr>
        <w:spacing w:line="360" w:lineRule="auto"/>
        <w:ind w:firstLine="0"/>
        <w:rPr>
          <w:b/>
          <w:szCs w:val="28"/>
        </w:rPr>
      </w:pPr>
      <w:r w:rsidRPr="006E14CB">
        <w:rPr>
          <w:b/>
          <w:szCs w:val="28"/>
        </w:rPr>
        <w:t>Лексика</w:t>
      </w:r>
    </w:p>
    <w:p w:rsidR="00E373BC" w:rsidRPr="006E14CB" w:rsidRDefault="00E373BC" w:rsidP="006E14CB">
      <w:pPr>
        <w:spacing w:line="360" w:lineRule="auto"/>
        <w:ind w:firstLine="567"/>
        <w:rPr>
          <w:szCs w:val="28"/>
        </w:rPr>
      </w:pPr>
      <w:r w:rsidRPr="006E14CB">
        <w:rPr>
          <w:szCs w:val="28"/>
        </w:rPr>
        <w:lastRenderedPageBreak/>
        <w:t xml:space="preserve"> Выявление слов, значение которых требует уточнения. Определение </w:t>
      </w:r>
    </w:p>
    <w:p w:rsidR="00E373BC" w:rsidRPr="006E14CB" w:rsidRDefault="00E373BC" w:rsidP="006E14CB">
      <w:pPr>
        <w:spacing w:line="360" w:lineRule="auto"/>
        <w:ind w:firstLine="567"/>
        <w:rPr>
          <w:szCs w:val="28"/>
        </w:rPr>
      </w:pPr>
      <w:r w:rsidRPr="006E14CB">
        <w:rPr>
          <w:szCs w:val="28"/>
        </w:rPr>
        <w:t xml:space="preserve">значения слова по тексту или уточнение значения с помощью толкового словаря. </w:t>
      </w:r>
    </w:p>
    <w:p w:rsidR="00E373BC" w:rsidRPr="006E14CB" w:rsidRDefault="00E373BC" w:rsidP="006E14CB">
      <w:pPr>
        <w:spacing w:line="360" w:lineRule="auto"/>
        <w:ind w:firstLine="567"/>
        <w:rPr>
          <w:szCs w:val="28"/>
        </w:rPr>
      </w:pPr>
      <w:r w:rsidRPr="006E14CB">
        <w:rPr>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373BC" w:rsidRPr="006E14CB" w:rsidRDefault="00E373BC" w:rsidP="006E14CB">
      <w:pPr>
        <w:spacing w:line="360" w:lineRule="auto"/>
        <w:ind w:firstLine="0"/>
        <w:rPr>
          <w:szCs w:val="28"/>
        </w:rPr>
      </w:pPr>
      <w:r w:rsidRPr="006E14CB">
        <w:rPr>
          <w:b/>
          <w:szCs w:val="28"/>
        </w:rPr>
        <w:t>Синтаксис.</w:t>
      </w:r>
      <w:r w:rsidRPr="006E14CB">
        <w:rPr>
          <w:szCs w:val="28"/>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373BC" w:rsidRPr="006E14CB" w:rsidRDefault="00E373BC" w:rsidP="006E14CB">
      <w:pPr>
        <w:spacing w:line="360" w:lineRule="auto"/>
        <w:ind w:firstLine="567"/>
        <w:rPr>
          <w:szCs w:val="28"/>
        </w:rPr>
      </w:pPr>
      <w:r w:rsidRPr="006E14CB">
        <w:rPr>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373BC" w:rsidRPr="006E14CB" w:rsidRDefault="00E373BC" w:rsidP="006E14CB">
      <w:pPr>
        <w:spacing w:line="360" w:lineRule="auto"/>
        <w:ind w:firstLine="567"/>
        <w:rPr>
          <w:szCs w:val="28"/>
        </w:rPr>
      </w:pPr>
      <w:r w:rsidRPr="006E14CB">
        <w:rPr>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373BC" w:rsidRPr="006E14CB" w:rsidRDefault="00E373BC" w:rsidP="006E14CB">
      <w:pPr>
        <w:spacing w:line="360" w:lineRule="auto"/>
        <w:ind w:firstLine="567"/>
        <w:rPr>
          <w:szCs w:val="28"/>
        </w:rPr>
      </w:pPr>
      <w:r w:rsidRPr="006E14CB">
        <w:rPr>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373BC" w:rsidRPr="006E14CB" w:rsidRDefault="00E373BC" w:rsidP="006E14CB">
      <w:pPr>
        <w:spacing w:line="360" w:lineRule="auto"/>
        <w:ind w:firstLine="567"/>
        <w:rPr>
          <w:szCs w:val="28"/>
        </w:rPr>
      </w:pPr>
      <w:r w:rsidRPr="006E14CB">
        <w:rPr>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373BC" w:rsidRPr="006E14CB" w:rsidRDefault="00E373BC" w:rsidP="006E14CB">
      <w:pPr>
        <w:spacing w:line="360" w:lineRule="auto"/>
        <w:ind w:firstLine="0"/>
        <w:rPr>
          <w:szCs w:val="28"/>
        </w:rPr>
      </w:pPr>
      <w:r w:rsidRPr="006E14CB">
        <w:rPr>
          <w:b/>
          <w:szCs w:val="28"/>
        </w:rPr>
        <w:t>Орфография и пунктуация.</w:t>
      </w:r>
      <w:r w:rsidRPr="006E14CB">
        <w:rPr>
          <w:szCs w:val="28"/>
        </w:rPr>
        <w:t xml:space="preserve"> Формирование орфографической зоркости. </w:t>
      </w:r>
    </w:p>
    <w:p w:rsidR="00E373BC" w:rsidRPr="006E14CB" w:rsidRDefault="00E373BC" w:rsidP="006E14CB">
      <w:pPr>
        <w:spacing w:line="360" w:lineRule="auto"/>
        <w:ind w:firstLine="567"/>
        <w:rPr>
          <w:szCs w:val="28"/>
        </w:rPr>
      </w:pPr>
      <w:r w:rsidRPr="006E14CB">
        <w:rPr>
          <w:szCs w:val="28"/>
        </w:rPr>
        <w:t>Использование орфографического словаря.</w:t>
      </w:r>
    </w:p>
    <w:p w:rsidR="00E373BC" w:rsidRPr="006E14CB" w:rsidRDefault="00E373BC" w:rsidP="006E14CB">
      <w:pPr>
        <w:spacing w:line="360" w:lineRule="auto"/>
        <w:ind w:firstLine="567"/>
        <w:rPr>
          <w:szCs w:val="28"/>
        </w:rPr>
      </w:pPr>
      <w:r w:rsidRPr="006E14CB">
        <w:rPr>
          <w:szCs w:val="28"/>
        </w:rPr>
        <w:t>Применение правил правописания:</w:t>
      </w:r>
    </w:p>
    <w:p w:rsidR="00E373BC" w:rsidRPr="006E14CB" w:rsidRDefault="00E373BC" w:rsidP="006E14CB">
      <w:pPr>
        <w:pStyle w:val="a3"/>
        <w:numPr>
          <w:ilvl w:val="0"/>
          <w:numId w:val="134"/>
        </w:numPr>
        <w:spacing w:line="360" w:lineRule="auto"/>
        <w:rPr>
          <w:szCs w:val="28"/>
        </w:rPr>
      </w:pPr>
      <w:r w:rsidRPr="006E14CB">
        <w:rPr>
          <w:szCs w:val="28"/>
        </w:rPr>
        <w:lastRenderedPageBreak/>
        <w:t>сочетания жи—ши, ча—ща, чу—щу в положении под ударением;</w:t>
      </w:r>
    </w:p>
    <w:p w:rsidR="00E373BC" w:rsidRPr="006E14CB" w:rsidRDefault="00E373BC" w:rsidP="006E14CB">
      <w:pPr>
        <w:pStyle w:val="a3"/>
        <w:numPr>
          <w:ilvl w:val="0"/>
          <w:numId w:val="134"/>
        </w:numPr>
        <w:spacing w:line="360" w:lineRule="auto"/>
        <w:rPr>
          <w:szCs w:val="28"/>
        </w:rPr>
      </w:pPr>
      <w:r w:rsidRPr="006E14CB">
        <w:rPr>
          <w:szCs w:val="28"/>
        </w:rPr>
        <w:t>сочетания чк—чн, чт, щн;</w:t>
      </w:r>
    </w:p>
    <w:p w:rsidR="00E373BC" w:rsidRPr="006E14CB" w:rsidRDefault="00E373BC" w:rsidP="006E14CB">
      <w:pPr>
        <w:pStyle w:val="a3"/>
        <w:numPr>
          <w:ilvl w:val="0"/>
          <w:numId w:val="134"/>
        </w:numPr>
        <w:spacing w:line="360" w:lineRule="auto"/>
        <w:rPr>
          <w:szCs w:val="28"/>
        </w:rPr>
      </w:pPr>
      <w:r w:rsidRPr="006E14CB">
        <w:rPr>
          <w:szCs w:val="28"/>
        </w:rPr>
        <w:t>перенос слов;</w:t>
      </w:r>
    </w:p>
    <w:p w:rsidR="00E373BC" w:rsidRPr="006E14CB" w:rsidRDefault="00E373BC" w:rsidP="006E14CB">
      <w:pPr>
        <w:pStyle w:val="a3"/>
        <w:numPr>
          <w:ilvl w:val="0"/>
          <w:numId w:val="134"/>
        </w:numPr>
        <w:spacing w:line="360" w:lineRule="auto"/>
        <w:rPr>
          <w:szCs w:val="28"/>
        </w:rPr>
      </w:pPr>
      <w:r w:rsidRPr="006E14CB">
        <w:rPr>
          <w:szCs w:val="28"/>
        </w:rPr>
        <w:t>прописная буква в начале предложения, в именах собственных;</w:t>
      </w:r>
    </w:p>
    <w:p w:rsidR="00E373BC" w:rsidRPr="006E14CB" w:rsidRDefault="00E373BC" w:rsidP="006E14CB">
      <w:pPr>
        <w:pStyle w:val="a3"/>
        <w:numPr>
          <w:ilvl w:val="0"/>
          <w:numId w:val="134"/>
        </w:numPr>
        <w:spacing w:line="360" w:lineRule="auto"/>
        <w:rPr>
          <w:szCs w:val="28"/>
        </w:rPr>
      </w:pPr>
      <w:r w:rsidRPr="006E14CB">
        <w:rPr>
          <w:szCs w:val="28"/>
        </w:rPr>
        <w:t>проверяемые безударные гласные в корне слова;</w:t>
      </w:r>
    </w:p>
    <w:p w:rsidR="00E373BC" w:rsidRPr="006E14CB" w:rsidRDefault="00E373BC" w:rsidP="006E14CB">
      <w:pPr>
        <w:pStyle w:val="a3"/>
        <w:numPr>
          <w:ilvl w:val="0"/>
          <w:numId w:val="134"/>
        </w:numPr>
        <w:spacing w:line="360" w:lineRule="auto"/>
        <w:rPr>
          <w:szCs w:val="28"/>
        </w:rPr>
      </w:pPr>
      <w:r w:rsidRPr="006E14CB">
        <w:rPr>
          <w:szCs w:val="28"/>
        </w:rPr>
        <w:t>парные звонкие и глухие согласные в корне слова;</w:t>
      </w:r>
    </w:p>
    <w:p w:rsidR="00E373BC" w:rsidRPr="006E14CB" w:rsidRDefault="00E373BC" w:rsidP="006E14CB">
      <w:pPr>
        <w:pStyle w:val="a3"/>
        <w:numPr>
          <w:ilvl w:val="0"/>
          <w:numId w:val="134"/>
        </w:numPr>
        <w:spacing w:line="360" w:lineRule="auto"/>
        <w:rPr>
          <w:szCs w:val="28"/>
        </w:rPr>
      </w:pPr>
      <w:r w:rsidRPr="006E14CB">
        <w:rPr>
          <w:szCs w:val="28"/>
        </w:rPr>
        <w:t>непроизносимые согласные;</w:t>
      </w:r>
    </w:p>
    <w:p w:rsidR="00E373BC" w:rsidRPr="006E14CB" w:rsidRDefault="00E373BC" w:rsidP="006E14CB">
      <w:pPr>
        <w:pStyle w:val="a3"/>
        <w:numPr>
          <w:ilvl w:val="0"/>
          <w:numId w:val="134"/>
        </w:numPr>
        <w:spacing w:line="360" w:lineRule="auto"/>
        <w:rPr>
          <w:szCs w:val="28"/>
        </w:rPr>
      </w:pPr>
      <w:r w:rsidRPr="006E14CB">
        <w:rPr>
          <w:szCs w:val="28"/>
        </w:rPr>
        <w:t>непроверяемые гласные и согласные в корне слова (на ограниченном перечне слов);</w:t>
      </w:r>
    </w:p>
    <w:p w:rsidR="00E373BC" w:rsidRPr="006E14CB" w:rsidRDefault="00E373BC" w:rsidP="006E14CB">
      <w:pPr>
        <w:pStyle w:val="a3"/>
        <w:numPr>
          <w:ilvl w:val="0"/>
          <w:numId w:val="134"/>
        </w:numPr>
        <w:spacing w:line="360" w:lineRule="auto"/>
        <w:rPr>
          <w:szCs w:val="28"/>
        </w:rPr>
      </w:pPr>
      <w:r w:rsidRPr="006E14CB">
        <w:rPr>
          <w:szCs w:val="28"/>
        </w:rPr>
        <w:t>гласные и согласные в неизменяемых на письме приставках;</w:t>
      </w:r>
    </w:p>
    <w:p w:rsidR="00E373BC" w:rsidRPr="006E14CB" w:rsidRDefault="00E373BC" w:rsidP="006E14CB">
      <w:pPr>
        <w:pStyle w:val="a3"/>
        <w:numPr>
          <w:ilvl w:val="0"/>
          <w:numId w:val="134"/>
        </w:numPr>
        <w:spacing w:line="360" w:lineRule="auto"/>
        <w:rPr>
          <w:szCs w:val="28"/>
        </w:rPr>
      </w:pPr>
      <w:r w:rsidRPr="006E14CB">
        <w:rPr>
          <w:szCs w:val="28"/>
        </w:rPr>
        <w:t>разделительные ъ и ь;</w:t>
      </w:r>
    </w:p>
    <w:p w:rsidR="00E373BC" w:rsidRPr="006E14CB" w:rsidRDefault="00E373BC" w:rsidP="006E14CB">
      <w:pPr>
        <w:pStyle w:val="a3"/>
        <w:numPr>
          <w:ilvl w:val="0"/>
          <w:numId w:val="134"/>
        </w:numPr>
        <w:spacing w:line="360" w:lineRule="auto"/>
        <w:rPr>
          <w:szCs w:val="28"/>
        </w:rPr>
      </w:pPr>
      <w:r w:rsidRPr="006E14CB">
        <w:rPr>
          <w:szCs w:val="28"/>
        </w:rPr>
        <w:t>мягкий знак после шипящих на конце имен существительных (ночь, нож, рожь, мышь);</w:t>
      </w:r>
    </w:p>
    <w:p w:rsidR="00E373BC" w:rsidRPr="006E14CB" w:rsidRDefault="00E373BC" w:rsidP="006E14CB">
      <w:pPr>
        <w:pStyle w:val="a3"/>
        <w:numPr>
          <w:ilvl w:val="0"/>
          <w:numId w:val="134"/>
        </w:numPr>
        <w:spacing w:line="360" w:lineRule="auto"/>
        <w:rPr>
          <w:szCs w:val="28"/>
        </w:rPr>
      </w:pPr>
      <w:r w:rsidRPr="006E14CB">
        <w:rPr>
          <w:szCs w:val="28"/>
        </w:rPr>
        <w:t xml:space="preserve">безударные падежные окончания имен существительных (кроме существительных на </w:t>
      </w:r>
      <w:r w:rsidRPr="006E14CB">
        <w:rPr>
          <w:szCs w:val="28"/>
        </w:rPr>
        <w:softHyphen/>
        <w:t xml:space="preserve">мя, </w:t>
      </w:r>
      <w:r w:rsidRPr="006E14CB">
        <w:rPr>
          <w:szCs w:val="28"/>
        </w:rPr>
        <w:softHyphen/>
        <w:t xml:space="preserve">ий, </w:t>
      </w:r>
      <w:r w:rsidRPr="006E14CB">
        <w:rPr>
          <w:szCs w:val="28"/>
        </w:rPr>
        <w:softHyphen/>
        <w:t xml:space="preserve">ья, </w:t>
      </w:r>
      <w:r w:rsidRPr="006E14CB">
        <w:rPr>
          <w:szCs w:val="28"/>
        </w:rPr>
        <w:softHyphen/>
        <w:t xml:space="preserve">ье, </w:t>
      </w:r>
      <w:r w:rsidRPr="006E14CB">
        <w:rPr>
          <w:szCs w:val="28"/>
        </w:rPr>
        <w:softHyphen/>
        <w:t xml:space="preserve">ия, </w:t>
      </w:r>
      <w:r w:rsidRPr="006E14CB">
        <w:rPr>
          <w:szCs w:val="28"/>
        </w:rPr>
        <w:softHyphen/>
        <w:t xml:space="preserve">ов, </w:t>
      </w:r>
      <w:r w:rsidRPr="006E14CB">
        <w:rPr>
          <w:szCs w:val="28"/>
        </w:rPr>
        <w:softHyphen/>
        <w:t>ин);</w:t>
      </w:r>
    </w:p>
    <w:p w:rsidR="00E373BC" w:rsidRPr="006E14CB" w:rsidRDefault="00E373BC" w:rsidP="006E14CB">
      <w:pPr>
        <w:pStyle w:val="a3"/>
        <w:numPr>
          <w:ilvl w:val="0"/>
          <w:numId w:val="134"/>
        </w:numPr>
        <w:spacing w:line="360" w:lineRule="auto"/>
        <w:rPr>
          <w:szCs w:val="28"/>
        </w:rPr>
      </w:pPr>
      <w:r w:rsidRPr="006E14CB">
        <w:rPr>
          <w:szCs w:val="28"/>
        </w:rPr>
        <w:t>безударные окончания имен прилагательных;</w:t>
      </w:r>
    </w:p>
    <w:p w:rsidR="00E373BC" w:rsidRPr="006E14CB" w:rsidRDefault="00E373BC" w:rsidP="006E14CB">
      <w:pPr>
        <w:pStyle w:val="a3"/>
        <w:numPr>
          <w:ilvl w:val="0"/>
          <w:numId w:val="134"/>
        </w:numPr>
        <w:spacing w:line="360" w:lineRule="auto"/>
        <w:rPr>
          <w:szCs w:val="28"/>
        </w:rPr>
      </w:pPr>
      <w:r w:rsidRPr="006E14CB">
        <w:rPr>
          <w:szCs w:val="28"/>
        </w:rPr>
        <w:t>раздельное написание предлогов с личными местоимениями;</w:t>
      </w:r>
    </w:p>
    <w:p w:rsidR="00E373BC" w:rsidRPr="006E14CB" w:rsidRDefault="00E373BC" w:rsidP="006E14CB">
      <w:pPr>
        <w:pStyle w:val="a3"/>
        <w:numPr>
          <w:ilvl w:val="0"/>
          <w:numId w:val="134"/>
        </w:numPr>
        <w:spacing w:line="360" w:lineRule="auto"/>
        <w:rPr>
          <w:szCs w:val="28"/>
        </w:rPr>
      </w:pPr>
      <w:r w:rsidRPr="006E14CB">
        <w:rPr>
          <w:szCs w:val="28"/>
        </w:rPr>
        <w:t>не с глаголами;</w:t>
      </w:r>
    </w:p>
    <w:p w:rsidR="00E373BC" w:rsidRPr="006E14CB" w:rsidRDefault="00E373BC" w:rsidP="006E14CB">
      <w:pPr>
        <w:pStyle w:val="a3"/>
        <w:numPr>
          <w:ilvl w:val="0"/>
          <w:numId w:val="134"/>
        </w:numPr>
        <w:spacing w:line="360" w:lineRule="auto"/>
        <w:rPr>
          <w:szCs w:val="28"/>
        </w:rPr>
      </w:pPr>
      <w:r w:rsidRPr="006E14CB">
        <w:rPr>
          <w:szCs w:val="28"/>
        </w:rPr>
        <w:t>мягкий знак после шипящих на конце глаголов в форме 2-</w:t>
      </w:r>
      <w:r w:rsidRPr="006E14CB">
        <w:rPr>
          <w:szCs w:val="28"/>
        </w:rPr>
        <w:softHyphen/>
        <w:t>го лица единственного числа (пишешь, учишь);</w:t>
      </w:r>
    </w:p>
    <w:p w:rsidR="00E373BC" w:rsidRPr="006E14CB" w:rsidRDefault="00E373BC" w:rsidP="006E14CB">
      <w:pPr>
        <w:pStyle w:val="a3"/>
        <w:numPr>
          <w:ilvl w:val="0"/>
          <w:numId w:val="134"/>
        </w:numPr>
        <w:spacing w:line="360" w:lineRule="auto"/>
        <w:rPr>
          <w:szCs w:val="28"/>
        </w:rPr>
      </w:pPr>
      <w:r w:rsidRPr="006E14CB">
        <w:rPr>
          <w:szCs w:val="28"/>
        </w:rPr>
        <w:t xml:space="preserve">мягкий знак в глаголах в сочетании </w:t>
      </w:r>
      <w:r w:rsidRPr="006E14CB">
        <w:rPr>
          <w:szCs w:val="28"/>
        </w:rPr>
        <w:softHyphen/>
        <w:t>ться;</w:t>
      </w:r>
    </w:p>
    <w:p w:rsidR="00E373BC" w:rsidRPr="006E14CB" w:rsidRDefault="00E373BC" w:rsidP="006E14CB">
      <w:pPr>
        <w:pStyle w:val="a3"/>
        <w:numPr>
          <w:ilvl w:val="0"/>
          <w:numId w:val="134"/>
        </w:numPr>
        <w:spacing w:line="360" w:lineRule="auto"/>
        <w:rPr>
          <w:szCs w:val="28"/>
        </w:rPr>
      </w:pPr>
      <w:r w:rsidRPr="006E14CB">
        <w:rPr>
          <w:szCs w:val="28"/>
        </w:rPr>
        <w:t>безударные личные окончания глаголов;</w:t>
      </w:r>
    </w:p>
    <w:p w:rsidR="00E373BC" w:rsidRPr="006E14CB" w:rsidRDefault="00E373BC" w:rsidP="006E14CB">
      <w:pPr>
        <w:pStyle w:val="a3"/>
        <w:numPr>
          <w:ilvl w:val="0"/>
          <w:numId w:val="134"/>
        </w:numPr>
        <w:spacing w:line="360" w:lineRule="auto"/>
        <w:rPr>
          <w:szCs w:val="28"/>
        </w:rPr>
      </w:pPr>
      <w:r w:rsidRPr="006E14CB">
        <w:rPr>
          <w:szCs w:val="28"/>
        </w:rPr>
        <w:t>раздельное написание предлогов с другими словами;</w:t>
      </w:r>
    </w:p>
    <w:p w:rsidR="00E373BC" w:rsidRPr="006E14CB" w:rsidRDefault="00E373BC" w:rsidP="006E14CB">
      <w:pPr>
        <w:pStyle w:val="a3"/>
        <w:numPr>
          <w:ilvl w:val="0"/>
          <w:numId w:val="134"/>
        </w:numPr>
        <w:spacing w:line="360" w:lineRule="auto"/>
        <w:rPr>
          <w:szCs w:val="28"/>
        </w:rPr>
      </w:pPr>
      <w:r w:rsidRPr="006E14CB">
        <w:rPr>
          <w:szCs w:val="28"/>
        </w:rPr>
        <w:t>знаки препинания в конце предложения: точка, вопросительный и восклицательный знаки;</w:t>
      </w:r>
    </w:p>
    <w:p w:rsidR="00E373BC" w:rsidRPr="006E14CB" w:rsidRDefault="00E373BC" w:rsidP="006E14CB">
      <w:pPr>
        <w:pStyle w:val="a3"/>
        <w:numPr>
          <w:ilvl w:val="0"/>
          <w:numId w:val="134"/>
        </w:numPr>
        <w:spacing w:line="360" w:lineRule="auto"/>
        <w:rPr>
          <w:szCs w:val="28"/>
        </w:rPr>
      </w:pPr>
      <w:r w:rsidRPr="006E14CB">
        <w:rPr>
          <w:szCs w:val="28"/>
        </w:rPr>
        <w:t>знаки препинания (запятая) в предложениях с однородными членами.</w:t>
      </w:r>
    </w:p>
    <w:p w:rsidR="00E373BC" w:rsidRPr="006E14CB" w:rsidRDefault="00E373BC" w:rsidP="006E14CB">
      <w:pPr>
        <w:spacing w:line="360" w:lineRule="auto"/>
        <w:ind w:firstLine="0"/>
        <w:rPr>
          <w:b/>
          <w:szCs w:val="28"/>
        </w:rPr>
      </w:pPr>
      <w:r w:rsidRPr="006E14CB">
        <w:rPr>
          <w:b/>
          <w:szCs w:val="28"/>
        </w:rPr>
        <w:t>Развитие речи</w:t>
      </w:r>
    </w:p>
    <w:p w:rsidR="00E373BC" w:rsidRPr="006E14CB" w:rsidRDefault="00E373BC" w:rsidP="006E14CB">
      <w:pPr>
        <w:spacing w:line="360" w:lineRule="auto"/>
        <w:ind w:firstLine="567"/>
        <w:rPr>
          <w:szCs w:val="28"/>
        </w:rPr>
      </w:pPr>
      <w:r w:rsidRPr="006E14CB">
        <w:rPr>
          <w:szCs w:val="28"/>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w:t>
      </w:r>
      <w:r w:rsidRPr="006E14CB">
        <w:rPr>
          <w:szCs w:val="28"/>
        </w:rPr>
        <w:lastRenderedPageBreak/>
        <w:t xml:space="preserve">учебного и бытового общения (приветствие, прощание, извинение, благодарность, обращение с просьбой). </w:t>
      </w:r>
    </w:p>
    <w:p w:rsidR="00E373BC" w:rsidRPr="006E14CB" w:rsidRDefault="00E373BC" w:rsidP="006E14CB">
      <w:pPr>
        <w:spacing w:line="360" w:lineRule="auto"/>
        <w:ind w:firstLine="567"/>
        <w:rPr>
          <w:szCs w:val="28"/>
        </w:rPr>
      </w:pPr>
      <w:r w:rsidRPr="006E14CB">
        <w:rPr>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373BC" w:rsidRPr="006E14CB" w:rsidRDefault="00E373BC" w:rsidP="006E14CB">
      <w:pPr>
        <w:spacing w:line="360" w:lineRule="auto"/>
        <w:ind w:firstLine="567"/>
        <w:rPr>
          <w:szCs w:val="28"/>
        </w:rPr>
      </w:pPr>
      <w:r w:rsidRPr="006E14CB">
        <w:rPr>
          <w:szCs w:val="28"/>
        </w:rPr>
        <w:t>Практическое овладение устными монологиче</w:t>
      </w:r>
      <w:r w:rsidR="007D7D96">
        <w:rPr>
          <w:szCs w:val="28"/>
        </w:rPr>
        <w:t>скими высказываниями на определё</w:t>
      </w:r>
      <w:r w:rsidRPr="006E14CB">
        <w:rPr>
          <w:szCs w:val="28"/>
        </w:rPr>
        <w:t>нную тему с использованием разных типов речи (повествование, описание).</w:t>
      </w:r>
    </w:p>
    <w:p w:rsidR="00E373BC" w:rsidRPr="006E14CB" w:rsidRDefault="00E373BC" w:rsidP="006E14CB">
      <w:pPr>
        <w:spacing w:line="360" w:lineRule="auto"/>
        <w:ind w:firstLine="567"/>
        <w:rPr>
          <w:szCs w:val="28"/>
        </w:rPr>
      </w:pPr>
      <w:r w:rsidRPr="006E14CB">
        <w:rPr>
          <w:szCs w:val="28"/>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373BC" w:rsidRPr="006E14CB" w:rsidRDefault="00E373BC" w:rsidP="006E14CB">
      <w:pPr>
        <w:spacing w:line="360" w:lineRule="auto"/>
        <w:ind w:firstLine="567"/>
        <w:rPr>
          <w:szCs w:val="28"/>
        </w:rPr>
      </w:pPr>
      <w:r w:rsidRPr="006E14CB">
        <w:rPr>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373BC" w:rsidRPr="006E14CB" w:rsidRDefault="00E373BC" w:rsidP="006E14CB">
      <w:pPr>
        <w:spacing w:line="360" w:lineRule="auto"/>
        <w:ind w:firstLine="567"/>
        <w:rPr>
          <w:szCs w:val="28"/>
        </w:rPr>
      </w:pPr>
      <w:r w:rsidRPr="006E14CB">
        <w:rPr>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E373BC" w:rsidRPr="006E14CB" w:rsidRDefault="00E373BC" w:rsidP="006E14CB">
      <w:pPr>
        <w:spacing w:line="360" w:lineRule="auto"/>
        <w:ind w:firstLine="567"/>
        <w:rPr>
          <w:szCs w:val="28"/>
        </w:rPr>
      </w:pPr>
      <w:r w:rsidRPr="006E14CB">
        <w:rPr>
          <w:szCs w:val="28"/>
        </w:rPr>
        <w:t>Типы текстов: описание, повествование, рассуждение, их особенности.</w:t>
      </w:r>
    </w:p>
    <w:p w:rsidR="00E373BC" w:rsidRPr="006E14CB" w:rsidRDefault="00E373BC" w:rsidP="006E14CB">
      <w:pPr>
        <w:spacing w:line="360" w:lineRule="auto"/>
        <w:ind w:firstLine="567"/>
        <w:rPr>
          <w:szCs w:val="28"/>
        </w:rPr>
      </w:pPr>
      <w:r w:rsidRPr="006E14CB">
        <w:rPr>
          <w:szCs w:val="28"/>
        </w:rPr>
        <w:t>Знакомство с жанрами письма и поздравления.</w:t>
      </w:r>
    </w:p>
    <w:p w:rsidR="00E373BC" w:rsidRPr="006E14CB" w:rsidRDefault="00E373BC" w:rsidP="006E14CB">
      <w:pPr>
        <w:spacing w:line="360" w:lineRule="auto"/>
        <w:ind w:firstLine="567"/>
        <w:rPr>
          <w:szCs w:val="28"/>
        </w:rPr>
      </w:pPr>
      <w:r w:rsidRPr="006E14CB">
        <w:rPr>
          <w:szCs w:val="28"/>
        </w:rPr>
        <w:t>Создание собственных текстов и коррек</w:t>
      </w:r>
      <w:r w:rsidR="007D7D96">
        <w:rPr>
          <w:szCs w:val="28"/>
        </w:rPr>
        <w:t>тирование заданных текстов с учё</w:t>
      </w:r>
      <w:r w:rsidRPr="006E14CB">
        <w:rPr>
          <w:szCs w:val="28"/>
        </w:rPr>
        <w:t>том точности, правильности, богатства и выразительности письменной речи; использование в текстах синонимов и антонимов.</w:t>
      </w:r>
    </w:p>
    <w:p w:rsidR="00E373BC" w:rsidRPr="006E14CB" w:rsidRDefault="00E373BC" w:rsidP="006E14CB">
      <w:pPr>
        <w:spacing w:line="360" w:lineRule="auto"/>
        <w:ind w:firstLine="567"/>
        <w:rPr>
          <w:szCs w:val="28"/>
        </w:rPr>
      </w:pPr>
      <w:r w:rsidRPr="006E14CB">
        <w:rPr>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373BC" w:rsidRPr="006E14CB" w:rsidRDefault="00E373BC" w:rsidP="006E14CB">
      <w:pPr>
        <w:pStyle w:val="3"/>
        <w:spacing w:line="360" w:lineRule="auto"/>
        <w:jc w:val="both"/>
        <w:rPr>
          <w:szCs w:val="28"/>
        </w:rPr>
      </w:pPr>
      <w:bookmarkStart w:id="72" w:name="_Toc517097604"/>
      <w:r w:rsidRPr="006E14CB">
        <w:rPr>
          <w:szCs w:val="28"/>
        </w:rPr>
        <w:t>2. Литературное чтение</w:t>
      </w:r>
      <w:bookmarkEnd w:id="72"/>
    </w:p>
    <w:p w:rsidR="00E373BC" w:rsidRPr="006E14CB" w:rsidRDefault="00E373BC" w:rsidP="006E14CB">
      <w:pPr>
        <w:spacing w:line="360" w:lineRule="auto"/>
        <w:ind w:firstLine="0"/>
        <w:rPr>
          <w:b/>
          <w:i/>
          <w:szCs w:val="28"/>
        </w:rPr>
      </w:pPr>
      <w:r w:rsidRPr="006E14CB">
        <w:rPr>
          <w:b/>
          <w:i/>
          <w:szCs w:val="28"/>
        </w:rPr>
        <w:t>Виды речевой и читательской деятельности</w:t>
      </w:r>
    </w:p>
    <w:p w:rsidR="00E373BC" w:rsidRPr="006E14CB" w:rsidRDefault="00E373BC" w:rsidP="006E14CB">
      <w:pPr>
        <w:spacing w:line="360" w:lineRule="auto"/>
        <w:ind w:firstLine="0"/>
        <w:rPr>
          <w:szCs w:val="28"/>
        </w:rPr>
      </w:pPr>
      <w:r w:rsidRPr="006E14CB">
        <w:rPr>
          <w:b/>
          <w:szCs w:val="28"/>
        </w:rPr>
        <w:lastRenderedPageBreak/>
        <w:t>Аудирование (слушание).</w:t>
      </w:r>
      <w:r w:rsidRPr="006E14CB">
        <w:rPr>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373BC" w:rsidRPr="006E14CB" w:rsidRDefault="00E373BC" w:rsidP="006E14CB">
      <w:pPr>
        <w:spacing w:line="360" w:lineRule="auto"/>
        <w:ind w:firstLine="0"/>
        <w:rPr>
          <w:b/>
          <w:i/>
          <w:szCs w:val="28"/>
        </w:rPr>
      </w:pPr>
      <w:r w:rsidRPr="006E14CB">
        <w:rPr>
          <w:b/>
          <w:i/>
          <w:szCs w:val="28"/>
        </w:rPr>
        <w:t>Чтение</w:t>
      </w:r>
    </w:p>
    <w:p w:rsidR="00E373BC" w:rsidRPr="006E14CB" w:rsidRDefault="00E373BC" w:rsidP="006E14CB">
      <w:pPr>
        <w:spacing w:line="360" w:lineRule="auto"/>
        <w:ind w:firstLine="0"/>
        <w:rPr>
          <w:szCs w:val="28"/>
        </w:rPr>
      </w:pPr>
      <w:r w:rsidRPr="006E14CB">
        <w:rPr>
          <w:b/>
          <w:szCs w:val="28"/>
        </w:rPr>
        <w:t>Чтение вслух</w:t>
      </w:r>
      <w:r w:rsidRPr="006E14CB">
        <w:rPr>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373BC" w:rsidRPr="006E14CB" w:rsidRDefault="00E373BC" w:rsidP="006E14CB">
      <w:pPr>
        <w:spacing w:line="360" w:lineRule="auto"/>
        <w:ind w:right="0" w:firstLine="0"/>
        <w:rPr>
          <w:szCs w:val="28"/>
        </w:rPr>
      </w:pPr>
      <w:r w:rsidRPr="006E14CB">
        <w:rPr>
          <w:b/>
          <w:szCs w:val="28"/>
        </w:rPr>
        <w:t>Чтение про себя</w:t>
      </w:r>
      <w:r w:rsidRPr="006E14CB">
        <w:rPr>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373BC" w:rsidRPr="006E14CB" w:rsidRDefault="00E373BC" w:rsidP="006E14CB">
      <w:pPr>
        <w:spacing w:line="360" w:lineRule="auto"/>
        <w:ind w:right="0" w:firstLine="0"/>
        <w:rPr>
          <w:szCs w:val="28"/>
        </w:rPr>
      </w:pPr>
      <w:r w:rsidRPr="006E14CB">
        <w:rPr>
          <w:b/>
          <w:szCs w:val="28"/>
        </w:rPr>
        <w:t>Работа с разными видами текста.</w:t>
      </w:r>
      <w:r w:rsidRPr="006E14CB">
        <w:rPr>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E373BC" w:rsidRPr="006E14CB" w:rsidRDefault="00E373BC" w:rsidP="006E14CB">
      <w:pPr>
        <w:spacing w:line="360" w:lineRule="auto"/>
        <w:ind w:right="0" w:firstLine="567"/>
        <w:rPr>
          <w:szCs w:val="28"/>
        </w:rPr>
      </w:pPr>
      <w:r w:rsidRPr="006E14CB">
        <w:rPr>
          <w:szCs w:val="28"/>
        </w:rPr>
        <w:t>Практическое освоение умения отличать текст от набора предложений. Прогнозирование содержания книги по её названию и оформлению.</w:t>
      </w:r>
    </w:p>
    <w:p w:rsidR="00E373BC" w:rsidRPr="006E14CB" w:rsidRDefault="00E373BC" w:rsidP="006E14CB">
      <w:pPr>
        <w:spacing w:line="360" w:lineRule="auto"/>
        <w:ind w:right="0" w:firstLine="567"/>
        <w:rPr>
          <w:szCs w:val="28"/>
        </w:rPr>
      </w:pPr>
      <w:r w:rsidRPr="006E14CB">
        <w:rPr>
          <w:szCs w:val="28"/>
        </w:rPr>
        <w:t>Самостоятельное деление текста на смысловые части, их озаглавливание. Умение работать с разными видами информации.</w:t>
      </w:r>
    </w:p>
    <w:p w:rsidR="00E373BC" w:rsidRPr="006E14CB" w:rsidRDefault="00E373BC" w:rsidP="006E14CB">
      <w:pPr>
        <w:spacing w:line="360" w:lineRule="auto"/>
        <w:ind w:right="0" w:firstLine="567"/>
        <w:rPr>
          <w:szCs w:val="28"/>
        </w:rPr>
      </w:pPr>
      <w:r w:rsidRPr="006E14CB">
        <w:rPr>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6E14CB">
        <w:rPr>
          <w:szCs w:val="28"/>
        </w:rPr>
        <w:softHyphen/>
        <w:t xml:space="preserve"> изобразительных материалов.</w:t>
      </w:r>
    </w:p>
    <w:p w:rsidR="00E373BC" w:rsidRPr="006E14CB" w:rsidRDefault="00E373BC" w:rsidP="006E14CB">
      <w:pPr>
        <w:spacing w:line="360" w:lineRule="auto"/>
        <w:ind w:right="0" w:firstLine="0"/>
        <w:rPr>
          <w:szCs w:val="28"/>
        </w:rPr>
      </w:pPr>
      <w:r w:rsidRPr="006E14CB">
        <w:rPr>
          <w:b/>
          <w:szCs w:val="28"/>
        </w:rPr>
        <w:t>Библиографическая культура.</w:t>
      </w:r>
      <w:r w:rsidRPr="006E14CB">
        <w:rPr>
          <w:szCs w:val="28"/>
        </w:rPr>
        <w:t xml:space="preserve"> Книга как особый вид искусства. Книга как источник необходимых знаний. Книга учебная, художественная, справочная. </w:t>
      </w:r>
      <w:r w:rsidRPr="006E14CB">
        <w:rPr>
          <w:szCs w:val="28"/>
        </w:rPr>
        <w:lastRenderedPageBreak/>
        <w:t>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6E14CB">
        <w:rPr>
          <w:szCs w:val="28"/>
        </w:rPr>
        <w:softHyphen/>
        <w:t>иллюстративный материал).</w:t>
      </w:r>
    </w:p>
    <w:p w:rsidR="00E373BC" w:rsidRPr="006E14CB" w:rsidRDefault="00E373BC" w:rsidP="006E14CB">
      <w:pPr>
        <w:spacing w:line="360" w:lineRule="auto"/>
        <w:ind w:right="0" w:firstLine="567"/>
        <w:rPr>
          <w:szCs w:val="28"/>
        </w:rPr>
      </w:pPr>
      <w:r w:rsidRPr="006E14CB">
        <w:rPr>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373BC" w:rsidRPr="006E14CB" w:rsidRDefault="00E373BC" w:rsidP="006E14CB">
      <w:pPr>
        <w:spacing w:line="360" w:lineRule="auto"/>
        <w:ind w:right="0" w:firstLine="567"/>
        <w:rPr>
          <w:szCs w:val="28"/>
        </w:rPr>
      </w:pPr>
      <w:r w:rsidRPr="006E14CB">
        <w:rPr>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E373BC" w:rsidRPr="006E14CB" w:rsidRDefault="00E373BC" w:rsidP="006E14CB">
      <w:pPr>
        <w:spacing w:line="360" w:lineRule="auto"/>
        <w:ind w:right="0" w:firstLine="0"/>
        <w:rPr>
          <w:szCs w:val="28"/>
        </w:rPr>
      </w:pPr>
      <w:r w:rsidRPr="006E14CB">
        <w:rPr>
          <w:b/>
          <w:szCs w:val="28"/>
        </w:rPr>
        <w:t xml:space="preserve">Работа с текстом художественного произведения. </w:t>
      </w:r>
      <w:r w:rsidRPr="006E14CB">
        <w:rPr>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373BC" w:rsidRPr="006E14CB" w:rsidRDefault="00E373BC" w:rsidP="006E14CB">
      <w:pPr>
        <w:spacing w:line="360" w:lineRule="auto"/>
        <w:ind w:right="0" w:firstLine="567"/>
        <w:rPr>
          <w:szCs w:val="28"/>
        </w:rPr>
      </w:pPr>
      <w:r w:rsidRPr="006E14CB">
        <w:rPr>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373BC" w:rsidRPr="006E14CB" w:rsidRDefault="00E373BC" w:rsidP="006E14CB">
      <w:pPr>
        <w:spacing w:line="360" w:lineRule="auto"/>
        <w:ind w:firstLine="567"/>
        <w:rPr>
          <w:szCs w:val="28"/>
        </w:rPr>
      </w:pPr>
      <w:r w:rsidRPr="006E14CB">
        <w:rPr>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373BC" w:rsidRPr="006E14CB" w:rsidRDefault="00E373BC" w:rsidP="006E14CB">
      <w:pPr>
        <w:spacing w:line="360" w:lineRule="auto"/>
        <w:ind w:firstLine="567"/>
        <w:rPr>
          <w:szCs w:val="28"/>
        </w:rPr>
      </w:pPr>
      <w:r w:rsidRPr="006E14CB">
        <w:rPr>
          <w:szCs w:val="28"/>
        </w:rPr>
        <w:t>Характеристика героя произведения. Портрет, характер героя, выраженные через поступки и речь.</w:t>
      </w:r>
    </w:p>
    <w:p w:rsidR="00E373BC" w:rsidRPr="006E14CB" w:rsidRDefault="00E373BC" w:rsidP="006E14CB">
      <w:pPr>
        <w:spacing w:line="360" w:lineRule="auto"/>
        <w:ind w:firstLine="567"/>
        <w:rPr>
          <w:szCs w:val="28"/>
        </w:rPr>
      </w:pPr>
      <w:r w:rsidRPr="006E14CB">
        <w:rPr>
          <w:szCs w:val="28"/>
        </w:rPr>
        <w:lastRenderedPageBreak/>
        <w:t>Освоение разных видов пересказа художественного текста: подробный, выборочный и краткий (передача основных мыслей).</w:t>
      </w:r>
    </w:p>
    <w:p w:rsidR="00E373BC" w:rsidRPr="006E14CB" w:rsidRDefault="00E373BC" w:rsidP="006E14CB">
      <w:pPr>
        <w:spacing w:line="360" w:lineRule="auto"/>
        <w:ind w:firstLine="567"/>
        <w:rPr>
          <w:szCs w:val="28"/>
        </w:rPr>
      </w:pPr>
      <w:r w:rsidRPr="006E14CB">
        <w:rPr>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373BC" w:rsidRPr="006E14CB" w:rsidRDefault="00E373BC" w:rsidP="006E14CB">
      <w:pPr>
        <w:spacing w:line="360" w:lineRule="auto"/>
        <w:ind w:firstLine="567"/>
        <w:rPr>
          <w:szCs w:val="28"/>
        </w:rPr>
      </w:pPr>
      <w:r w:rsidRPr="006E14CB">
        <w:rPr>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E373BC" w:rsidRPr="006E14CB" w:rsidRDefault="00E373BC" w:rsidP="006E14CB">
      <w:pPr>
        <w:spacing w:line="360" w:lineRule="auto"/>
        <w:ind w:firstLine="0"/>
        <w:rPr>
          <w:szCs w:val="28"/>
        </w:rPr>
      </w:pPr>
      <w:r w:rsidRPr="006E14CB">
        <w:rPr>
          <w:b/>
          <w:szCs w:val="28"/>
        </w:rPr>
        <w:t>Работа с учебными, научно-</w:t>
      </w:r>
      <w:r w:rsidRPr="006E14CB">
        <w:rPr>
          <w:b/>
          <w:szCs w:val="28"/>
        </w:rPr>
        <w:softHyphen/>
        <w:t>популярными и другими текстами</w:t>
      </w:r>
      <w:r w:rsidRPr="006E14CB">
        <w:rPr>
          <w:szCs w:val="28"/>
        </w:rPr>
        <w:t>. Понимание заглавия произведения; адекватное соотношение с его содержанием. Определение особенностей учебного и научно-</w:t>
      </w:r>
      <w:r w:rsidRPr="006E14CB">
        <w:rPr>
          <w:szCs w:val="28"/>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373BC" w:rsidRPr="006E14CB" w:rsidRDefault="00E373BC" w:rsidP="006E14CB">
      <w:pPr>
        <w:spacing w:line="360" w:lineRule="auto"/>
        <w:ind w:firstLine="0"/>
        <w:rPr>
          <w:b/>
          <w:szCs w:val="28"/>
        </w:rPr>
      </w:pPr>
      <w:r w:rsidRPr="006E14CB">
        <w:rPr>
          <w:b/>
          <w:szCs w:val="28"/>
        </w:rPr>
        <w:t>Говорение (культура речевого общения)</w:t>
      </w:r>
    </w:p>
    <w:p w:rsidR="00E373BC" w:rsidRPr="006E14CB" w:rsidRDefault="00E373BC" w:rsidP="006E14CB">
      <w:pPr>
        <w:spacing w:line="360" w:lineRule="auto"/>
        <w:ind w:firstLine="567"/>
        <w:rPr>
          <w:szCs w:val="28"/>
        </w:rPr>
      </w:pPr>
      <w:r w:rsidRPr="006E14CB">
        <w:rPr>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6E14CB">
        <w:rPr>
          <w:szCs w:val="28"/>
        </w:rPr>
        <w:softHyphen/>
        <w:t xml:space="preserve">познавательному, художественному тексту). Использование норм речевого этикета в условиях внеучебного общения. </w:t>
      </w:r>
    </w:p>
    <w:p w:rsidR="00E373BC" w:rsidRPr="006E14CB" w:rsidRDefault="00E373BC" w:rsidP="006E14CB">
      <w:pPr>
        <w:spacing w:line="360" w:lineRule="auto"/>
        <w:ind w:firstLine="567"/>
        <w:rPr>
          <w:szCs w:val="28"/>
        </w:rPr>
      </w:pPr>
      <w:r w:rsidRPr="006E14CB">
        <w:rPr>
          <w:szCs w:val="28"/>
        </w:rPr>
        <w:t>Работа со словом (распознание прямого и переносного значения слов, их многозначности), пополнение активного словарного запаса.</w:t>
      </w:r>
    </w:p>
    <w:p w:rsidR="00E373BC" w:rsidRPr="006E14CB" w:rsidRDefault="00E373BC" w:rsidP="006E14CB">
      <w:pPr>
        <w:spacing w:line="360" w:lineRule="auto"/>
        <w:ind w:firstLine="567"/>
        <w:rPr>
          <w:szCs w:val="28"/>
        </w:rPr>
      </w:pPr>
      <w:r w:rsidRPr="006E14CB">
        <w:rPr>
          <w:szCs w:val="28"/>
        </w:rPr>
        <w:t xml:space="preserve">Монолог как форма речевого высказывания. Монологическое речевое высказывание небольшого объема с опорой на авторский текст, по </w:t>
      </w:r>
      <w:r w:rsidRPr="006E14CB">
        <w:rPr>
          <w:szCs w:val="28"/>
        </w:rPr>
        <w:lastRenderedPageBreak/>
        <w:t>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373BC" w:rsidRPr="006E14CB" w:rsidRDefault="00E373BC" w:rsidP="006E14CB">
      <w:pPr>
        <w:spacing w:line="360" w:lineRule="auto"/>
        <w:ind w:firstLine="0"/>
        <w:rPr>
          <w:b/>
          <w:szCs w:val="28"/>
        </w:rPr>
      </w:pPr>
      <w:r w:rsidRPr="006E14CB">
        <w:rPr>
          <w:b/>
          <w:szCs w:val="28"/>
        </w:rPr>
        <w:t>Письмо (культура письменной речи)</w:t>
      </w:r>
    </w:p>
    <w:p w:rsidR="00E373BC" w:rsidRPr="006E14CB" w:rsidRDefault="00E373BC" w:rsidP="006E14CB">
      <w:pPr>
        <w:spacing w:line="360" w:lineRule="auto"/>
        <w:ind w:firstLine="567"/>
        <w:rPr>
          <w:szCs w:val="28"/>
        </w:rPr>
      </w:pPr>
      <w:r w:rsidRPr="006E14CB">
        <w:rPr>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6E14CB">
        <w:rPr>
          <w:szCs w:val="28"/>
        </w:rPr>
        <w:softHyphen/>
        <w:t>сочинениях (повествование, описание, рассуждение), рассказ на заданную тему, отзыв.</w:t>
      </w:r>
    </w:p>
    <w:p w:rsidR="00E373BC" w:rsidRPr="006E14CB" w:rsidRDefault="00E373BC" w:rsidP="006E14CB">
      <w:pPr>
        <w:spacing w:line="360" w:lineRule="auto"/>
        <w:ind w:firstLine="0"/>
        <w:rPr>
          <w:b/>
          <w:szCs w:val="28"/>
        </w:rPr>
      </w:pPr>
      <w:r w:rsidRPr="006E14CB">
        <w:rPr>
          <w:b/>
          <w:szCs w:val="28"/>
        </w:rPr>
        <w:t>Круг детского чтения</w:t>
      </w:r>
    </w:p>
    <w:p w:rsidR="00E373BC" w:rsidRPr="006E14CB" w:rsidRDefault="00E373BC" w:rsidP="006E14CB">
      <w:pPr>
        <w:spacing w:line="360" w:lineRule="auto"/>
        <w:ind w:firstLine="567"/>
        <w:rPr>
          <w:szCs w:val="28"/>
        </w:rPr>
      </w:pPr>
      <w:r w:rsidRPr="006E14CB">
        <w:rPr>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E373BC" w:rsidRPr="006E14CB" w:rsidRDefault="00E373BC" w:rsidP="003B61C6">
      <w:pPr>
        <w:spacing w:line="360" w:lineRule="auto"/>
        <w:ind w:firstLine="0"/>
        <w:rPr>
          <w:szCs w:val="28"/>
        </w:rPr>
      </w:pPr>
      <w:r w:rsidRPr="006E14CB">
        <w:rPr>
          <w:szCs w:val="28"/>
        </w:rPr>
        <w:t>Представленность разных видов книг:</w:t>
      </w:r>
      <w:r w:rsidR="003B61C6">
        <w:rPr>
          <w:szCs w:val="28"/>
        </w:rPr>
        <w:t xml:space="preserve"> </w:t>
      </w:r>
      <w:r w:rsidRPr="006E14CB">
        <w:rPr>
          <w:szCs w:val="28"/>
        </w:rPr>
        <w:t>истор</w:t>
      </w:r>
      <w:r w:rsidR="00C524CE">
        <w:rPr>
          <w:szCs w:val="28"/>
        </w:rPr>
        <w:t xml:space="preserve">ическая, </w:t>
      </w:r>
      <w:r w:rsidRPr="006E14CB">
        <w:rPr>
          <w:szCs w:val="28"/>
        </w:rPr>
        <w:t>приключенческая, фантастическая, научно</w:t>
      </w:r>
      <w:r w:rsidRPr="006E14CB">
        <w:rPr>
          <w:szCs w:val="28"/>
        </w:rPr>
        <w:softHyphen/>
        <w:t>-популярная, справочно-</w:t>
      </w:r>
      <w:r w:rsidRPr="006E14CB">
        <w:rPr>
          <w:szCs w:val="28"/>
        </w:rPr>
        <w:softHyphen/>
        <w:t>энциклопедическая литература; детские периодические издания (по выбору).</w:t>
      </w:r>
    </w:p>
    <w:p w:rsidR="00E373BC" w:rsidRPr="006E14CB" w:rsidRDefault="00E373BC" w:rsidP="006E14CB">
      <w:pPr>
        <w:spacing w:line="360" w:lineRule="auto"/>
        <w:ind w:firstLine="567"/>
        <w:rPr>
          <w:szCs w:val="28"/>
        </w:rPr>
      </w:pPr>
      <w:r w:rsidRPr="006E14CB">
        <w:rPr>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E373BC" w:rsidRPr="006E14CB" w:rsidRDefault="00E373BC" w:rsidP="006E14CB">
      <w:pPr>
        <w:spacing w:line="360" w:lineRule="auto"/>
        <w:ind w:firstLine="0"/>
        <w:rPr>
          <w:b/>
          <w:szCs w:val="28"/>
        </w:rPr>
      </w:pPr>
      <w:r w:rsidRPr="006E14CB">
        <w:rPr>
          <w:b/>
          <w:szCs w:val="28"/>
        </w:rPr>
        <w:t>Литературоведческая пропедевтика (практическое освоение)</w:t>
      </w:r>
    </w:p>
    <w:p w:rsidR="00E373BC" w:rsidRPr="006E14CB" w:rsidRDefault="00E373BC" w:rsidP="006E14CB">
      <w:pPr>
        <w:spacing w:line="360" w:lineRule="auto"/>
        <w:ind w:firstLine="567"/>
        <w:rPr>
          <w:szCs w:val="28"/>
        </w:rPr>
      </w:pPr>
      <w:r w:rsidRPr="006E14CB">
        <w:rPr>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373BC" w:rsidRPr="006E14CB" w:rsidRDefault="00E373BC" w:rsidP="006E14CB">
      <w:pPr>
        <w:spacing w:line="360" w:lineRule="auto"/>
        <w:ind w:firstLine="567"/>
        <w:rPr>
          <w:szCs w:val="28"/>
        </w:rPr>
      </w:pPr>
      <w:r w:rsidRPr="006E14CB">
        <w:rPr>
          <w:szCs w:val="28"/>
        </w:rPr>
        <w:lastRenderedPageBreak/>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E373BC" w:rsidRPr="006E14CB" w:rsidRDefault="00E373BC" w:rsidP="006E14CB">
      <w:pPr>
        <w:spacing w:line="360" w:lineRule="auto"/>
        <w:ind w:firstLine="567"/>
        <w:rPr>
          <w:szCs w:val="28"/>
        </w:rPr>
      </w:pPr>
      <w:r w:rsidRPr="006E14CB">
        <w:rPr>
          <w:szCs w:val="28"/>
        </w:rPr>
        <w:t>Прозаическая и стихотворная речь: узнавание, различение, выделение особенностей стихотворного произведения (ритм, рифма).</w:t>
      </w:r>
    </w:p>
    <w:p w:rsidR="00E373BC" w:rsidRPr="006E14CB" w:rsidRDefault="00E373BC" w:rsidP="006E14CB">
      <w:pPr>
        <w:spacing w:line="360" w:lineRule="auto"/>
        <w:ind w:firstLine="567"/>
        <w:rPr>
          <w:szCs w:val="28"/>
        </w:rPr>
      </w:pPr>
      <w:r w:rsidRPr="006E14CB">
        <w:rPr>
          <w:szCs w:val="28"/>
        </w:rPr>
        <w:t>Фольклор и авторские художественные произведения (различение).</w:t>
      </w:r>
    </w:p>
    <w:p w:rsidR="00E373BC" w:rsidRPr="006E14CB" w:rsidRDefault="00E373BC" w:rsidP="006E14CB">
      <w:pPr>
        <w:spacing w:line="360" w:lineRule="auto"/>
        <w:ind w:firstLine="567"/>
        <w:rPr>
          <w:szCs w:val="28"/>
        </w:rPr>
      </w:pPr>
      <w:r w:rsidRPr="006E14CB">
        <w:rPr>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E373BC" w:rsidRPr="006E14CB" w:rsidRDefault="00E373BC" w:rsidP="006E14CB">
      <w:pPr>
        <w:spacing w:line="360" w:lineRule="auto"/>
        <w:ind w:firstLine="567"/>
        <w:rPr>
          <w:szCs w:val="28"/>
        </w:rPr>
      </w:pPr>
      <w:r w:rsidRPr="006E14CB">
        <w:rPr>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E373BC" w:rsidRPr="006E14CB" w:rsidRDefault="00E373BC" w:rsidP="006E14CB">
      <w:pPr>
        <w:spacing w:line="360" w:lineRule="auto"/>
        <w:ind w:firstLine="567"/>
        <w:rPr>
          <w:szCs w:val="28"/>
        </w:rPr>
      </w:pPr>
      <w:r w:rsidRPr="006E14CB">
        <w:rPr>
          <w:szCs w:val="28"/>
        </w:rPr>
        <w:t>Рассказ, стихотворение, басня — общее представление о жанре, особенностях построения и выразительных средствах.</w:t>
      </w:r>
    </w:p>
    <w:p w:rsidR="00E373BC" w:rsidRPr="006E14CB" w:rsidRDefault="00E373BC" w:rsidP="006E14CB">
      <w:pPr>
        <w:spacing w:line="360" w:lineRule="auto"/>
        <w:ind w:firstLine="0"/>
        <w:rPr>
          <w:b/>
          <w:szCs w:val="28"/>
        </w:rPr>
      </w:pPr>
      <w:r w:rsidRPr="006E14CB">
        <w:rPr>
          <w:b/>
          <w:szCs w:val="28"/>
        </w:rPr>
        <w:t>Творческая деятельность обучающихся (на основе литературных произведений)</w:t>
      </w:r>
    </w:p>
    <w:p w:rsidR="00E373BC" w:rsidRPr="006E14CB" w:rsidRDefault="00E373BC" w:rsidP="006E14CB">
      <w:pPr>
        <w:spacing w:line="360" w:lineRule="auto"/>
        <w:ind w:firstLine="567"/>
        <w:rPr>
          <w:szCs w:val="28"/>
        </w:rPr>
      </w:pPr>
      <w:r w:rsidRPr="006E14CB">
        <w:rPr>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6E14CB">
        <w:rPr>
          <w:szCs w:val="28"/>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373BC" w:rsidRPr="006E14CB" w:rsidRDefault="00E373BC" w:rsidP="006E14CB">
      <w:pPr>
        <w:pStyle w:val="3"/>
        <w:spacing w:line="360" w:lineRule="auto"/>
        <w:jc w:val="both"/>
        <w:rPr>
          <w:szCs w:val="28"/>
        </w:rPr>
      </w:pPr>
      <w:bookmarkStart w:id="73" w:name="_Toc517097605"/>
      <w:r w:rsidRPr="006E14CB">
        <w:rPr>
          <w:szCs w:val="28"/>
        </w:rPr>
        <w:t>3. Иностранный язык</w:t>
      </w:r>
      <w:bookmarkEnd w:id="73"/>
    </w:p>
    <w:p w:rsidR="00E373BC" w:rsidRPr="006E14CB" w:rsidRDefault="00E373BC" w:rsidP="006E14CB">
      <w:pPr>
        <w:spacing w:line="360" w:lineRule="auto"/>
        <w:ind w:firstLine="0"/>
        <w:rPr>
          <w:b/>
          <w:szCs w:val="28"/>
        </w:rPr>
      </w:pPr>
      <w:r w:rsidRPr="006E14CB">
        <w:rPr>
          <w:b/>
          <w:szCs w:val="28"/>
        </w:rPr>
        <w:t>Предметное содержание речи</w:t>
      </w:r>
    </w:p>
    <w:p w:rsidR="00E373BC" w:rsidRPr="006E14CB" w:rsidRDefault="00E373BC" w:rsidP="006E14CB">
      <w:pPr>
        <w:spacing w:line="360" w:lineRule="auto"/>
        <w:ind w:firstLine="0"/>
        <w:rPr>
          <w:szCs w:val="28"/>
        </w:rPr>
      </w:pPr>
      <w:r w:rsidRPr="006E14CB">
        <w:rPr>
          <w:b/>
          <w:szCs w:val="28"/>
        </w:rPr>
        <w:t>Знакомство.</w:t>
      </w:r>
      <w:r w:rsidRPr="006E14CB">
        <w:rPr>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E373BC" w:rsidRPr="006E14CB" w:rsidRDefault="00E373BC" w:rsidP="006E14CB">
      <w:pPr>
        <w:spacing w:line="360" w:lineRule="auto"/>
        <w:ind w:firstLine="0"/>
        <w:rPr>
          <w:szCs w:val="28"/>
        </w:rPr>
      </w:pPr>
      <w:r w:rsidRPr="006E14CB">
        <w:rPr>
          <w:b/>
          <w:szCs w:val="28"/>
        </w:rPr>
        <w:lastRenderedPageBreak/>
        <w:t>Я и моя семья.</w:t>
      </w:r>
      <w:r w:rsidRPr="006E14CB">
        <w:rPr>
          <w:szCs w:val="28"/>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E373BC" w:rsidRPr="006E14CB" w:rsidRDefault="00E373BC" w:rsidP="006E14CB">
      <w:pPr>
        <w:spacing w:line="360" w:lineRule="auto"/>
        <w:ind w:firstLine="0"/>
        <w:rPr>
          <w:szCs w:val="28"/>
        </w:rPr>
      </w:pPr>
      <w:r w:rsidRPr="006E14CB">
        <w:rPr>
          <w:b/>
          <w:szCs w:val="28"/>
        </w:rPr>
        <w:t>Мир моих увлечений.</w:t>
      </w:r>
      <w:r w:rsidRPr="006E14CB">
        <w:rPr>
          <w:szCs w:val="28"/>
        </w:rPr>
        <w:t xml:space="preserve"> Мои любимые занятия. Мои любимые сказки. Выходной день, каникулы.</w:t>
      </w:r>
    </w:p>
    <w:p w:rsidR="00E373BC" w:rsidRPr="006E14CB" w:rsidRDefault="00E373BC" w:rsidP="006E14CB">
      <w:pPr>
        <w:spacing w:line="360" w:lineRule="auto"/>
        <w:ind w:firstLine="0"/>
        <w:rPr>
          <w:szCs w:val="28"/>
        </w:rPr>
      </w:pPr>
      <w:r w:rsidRPr="006E14CB">
        <w:rPr>
          <w:b/>
          <w:szCs w:val="28"/>
        </w:rPr>
        <w:t>Я и мои друзья.</w:t>
      </w:r>
      <w:r w:rsidRPr="006E14CB">
        <w:rPr>
          <w:szCs w:val="28"/>
        </w:rPr>
        <w:t xml:space="preserve"> Имя, возраст, внешность, характер, увлечения/хобби. </w:t>
      </w:r>
      <w:r w:rsidRPr="006E14CB">
        <w:rPr>
          <w:b/>
          <w:szCs w:val="28"/>
        </w:rPr>
        <w:t>Любимое домашнее животное</w:t>
      </w:r>
      <w:r w:rsidRPr="006E14CB">
        <w:rPr>
          <w:szCs w:val="28"/>
        </w:rPr>
        <w:t>: имя, возраст, цвет, размер, характер.</w:t>
      </w:r>
    </w:p>
    <w:p w:rsidR="00E373BC" w:rsidRPr="006E14CB" w:rsidRDefault="00E373BC" w:rsidP="006E14CB">
      <w:pPr>
        <w:spacing w:line="360" w:lineRule="auto"/>
        <w:ind w:firstLine="0"/>
        <w:rPr>
          <w:szCs w:val="28"/>
        </w:rPr>
      </w:pPr>
      <w:r w:rsidRPr="006E14CB">
        <w:rPr>
          <w:b/>
          <w:szCs w:val="28"/>
        </w:rPr>
        <w:t>Моя школа</w:t>
      </w:r>
      <w:r w:rsidRPr="006E14CB">
        <w:rPr>
          <w:szCs w:val="28"/>
        </w:rPr>
        <w:t xml:space="preserve">. Классная комната, учебные предметы, школьные принадлежности. </w:t>
      </w:r>
    </w:p>
    <w:p w:rsidR="00E373BC" w:rsidRPr="006E14CB" w:rsidRDefault="00E373BC" w:rsidP="006E14CB">
      <w:pPr>
        <w:spacing w:line="360" w:lineRule="auto"/>
        <w:ind w:firstLine="0"/>
        <w:rPr>
          <w:szCs w:val="28"/>
        </w:rPr>
      </w:pPr>
      <w:r w:rsidRPr="006E14CB">
        <w:rPr>
          <w:b/>
          <w:szCs w:val="28"/>
        </w:rPr>
        <w:t>Мир вокруг меня.</w:t>
      </w:r>
      <w:r w:rsidRPr="006E14CB">
        <w:rPr>
          <w:szCs w:val="28"/>
        </w:rPr>
        <w:t xml:space="preserve"> Мой дом/квартира/комната: названия комнат. Природа. Дикие и домашние животные. Любимое время года. Погода.</w:t>
      </w:r>
    </w:p>
    <w:p w:rsidR="00E373BC" w:rsidRPr="006E14CB" w:rsidRDefault="00E373BC" w:rsidP="006E14CB">
      <w:pPr>
        <w:spacing w:line="360" w:lineRule="auto"/>
        <w:ind w:firstLine="0"/>
        <w:rPr>
          <w:szCs w:val="28"/>
        </w:rPr>
      </w:pPr>
      <w:r w:rsidRPr="006E14CB">
        <w:rPr>
          <w:b/>
          <w:szCs w:val="28"/>
        </w:rPr>
        <w:t>Страна</w:t>
      </w:r>
      <w:r w:rsidRPr="006E14CB">
        <w:rPr>
          <w:szCs w:val="28"/>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E373BC" w:rsidRPr="006E14CB" w:rsidRDefault="00E373BC" w:rsidP="006E14CB">
      <w:pPr>
        <w:spacing w:line="360" w:lineRule="auto"/>
        <w:ind w:firstLine="0"/>
        <w:rPr>
          <w:b/>
          <w:szCs w:val="28"/>
        </w:rPr>
      </w:pPr>
      <w:r w:rsidRPr="006E14CB">
        <w:rPr>
          <w:b/>
          <w:szCs w:val="28"/>
        </w:rPr>
        <w:t>Коммуникативные умения по видам речевой деятельности</w:t>
      </w:r>
    </w:p>
    <w:p w:rsidR="00E373BC" w:rsidRPr="006E14CB" w:rsidRDefault="00E373BC" w:rsidP="006E14CB">
      <w:pPr>
        <w:spacing w:line="360" w:lineRule="auto"/>
        <w:ind w:firstLine="0"/>
        <w:rPr>
          <w:b/>
          <w:szCs w:val="28"/>
        </w:rPr>
      </w:pPr>
      <w:r w:rsidRPr="006E14CB">
        <w:rPr>
          <w:b/>
          <w:szCs w:val="28"/>
        </w:rPr>
        <w:t>В русле говорения</w:t>
      </w:r>
    </w:p>
    <w:p w:rsidR="00E373BC" w:rsidRPr="006E14CB" w:rsidRDefault="00E373BC" w:rsidP="006E14CB">
      <w:pPr>
        <w:spacing w:line="360" w:lineRule="auto"/>
        <w:ind w:firstLine="567"/>
        <w:rPr>
          <w:i/>
          <w:szCs w:val="28"/>
        </w:rPr>
      </w:pPr>
      <w:r w:rsidRPr="006E14CB">
        <w:rPr>
          <w:szCs w:val="28"/>
        </w:rPr>
        <w:t xml:space="preserve">1. </w:t>
      </w:r>
      <w:r w:rsidRPr="006E14CB">
        <w:rPr>
          <w:i/>
          <w:szCs w:val="28"/>
        </w:rPr>
        <w:t>Диалогическая форма</w:t>
      </w:r>
    </w:p>
    <w:p w:rsidR="00E373BC" w:rsidRPr="006E14CB" w:rsidRDefault="00E373BC" w:rsidP="006E14CB">
      <w:pPr>
        <w:spacing w:line="360" w:lineRule="auto"/>
        <w:ind w:firstLine="567"/>
        <w:rPr>
          <w:szCs w:val="28"/>
        </w:rPr>
      </w:pPr>
      <w:r w:rsidRPr="006E14CB">
        <w:rPr>
          <w:szCs w:val="28"/>
        </w:rPr>
        <w:t>Уметь вести:</w:t>
      </w:r>
    </w:p>
    <w:p w:rsidR="00E373BC" w:rsidRPr="006E14CB" w:rsidRDefault="00E373BC" w:rsidP="006E14CB">
      <w:pPr>
        <w:spacing w:line="360" w:lineRule="auto"/>
        <w:ind w:firstLine="567"/>
        <w:rPr>
          <w:szCs w:val="28"/>
        </w:rPr>
      </w:pPr>
      <w:r w:rsidRPr="006E14CB">
        <w:rPr>
          <w:szCs w:val="28"/>
        </w:rPr>
        <w:t>этикетные диалоги в типичных ситуациях бытового и учебно-</w:t>
      </w:r>
      <w:r w:rsidRPr="006E14CB">
        <w:rPr>
          <w:szCs w:val="28"/>
        </w:rPr>
        <w:softHyphen/>
        <w:t>трудового общения; диалог</w:t>
      </w:r>
      <w:r w:rsidRPr="006E14CB">
        <w:rPr>
          <w:szCs w:val="28"/>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E373BC" w:rsidRPr="006E14CB" w:rsidRDefault="00E373BC" w:rsidP="006E14CB">
      <w:pPr>
        <w:spacing w:line="360" w:lineRule="auto"/>
        <w:ind w:firstLine="567"/>
        <w:rPr>
          <w:szCs w:val="28"/>
        </w:rPr>
      </w:pPr>
      <w:r w:rsidRPr="006E14CB">
        <w:rPr>
          <w:szCs w:val="28"/>
        </w:rPr>
        <w:t>диалог — побуждение к действию.</w:t>
      </w:r>
    </w:p>
    <w:p w:rsidR="00E373BC" w:rsidRPr="006E14CB" w:rsidRDefault="00E373BC" w:rsidP="006E14CB">
      <w:pPr>
        <w:spacing w:line="360" w:lineRule="auto"/>
        <w:ind w:firstLine="567"/>
        <w:rPr>
          <w:i/>
          <w:szCs w:val="28"/>
        </w:rPr>
      </w:pPr>
      <w:r w:rsidRPr="006E14CB">
        <w:rPr>
          <w:i/>
          <w:szCs w:val="28"/>
        </w:rPr>
        <w:t>2. Монологическая форма</w:t>
      </w:r>
    </w:p>
    <w:p w:rsidR="00E373BC" w:rsidRPr="006E14CB" w:rsidRDefault="00E373BC" w:rsidP="006E14CB">
      <w:pPr>
        <w:spacing w:line="360" w:lineRule="auto"/>
        <w:ind w:firstLine="567"/>
        <w:rPr>
          <w:szCs w:val="28"/>
        </w:rPr>
      </w:pPr>
      <w:r w:rsidRPr="006E14CB">
        <w:rPr>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E373BC" w:rsidRPr="006E14CB" w:rsidRDefault="00E373BC" w:rsidP="006E14CB">
      <w:pPr>
        <w:spacing w:line="360" w:lineRule="auto"/>
        <w:ind w:firstLine="0"/>
        <w:rPr>
          <w:b/>
          <w:szCs w:val="28"/>
        </w:rPr>
      </w:pPr>
      <w:r w:rsidRPr="006E14CB">
        <w:rPr>
          <w:b/>
          <w:szCs w:val="28"/>
        </w:rPr>
        <w:t>В русле аудирования</w:t>
      </w:r>
    </w:p>
    <w:p w:rsidR="00E373BC" w:rsidRPr="006E14CB" w:rsidRDefault="00E373BC" w:rsidP="006E14CB">
      <w:pPr>
        <w:spacing w:line="360" w:lineRule="auto"/>
        <w:ind w:firstLine="567"/>
        <w:rPr>
          <w:szCs w:val="28"/>
        </w:rPr>
      </w:pPr>
      <w:r w:rsidRPr="006E14CB">
        <w:rPr>
          <w:szCs w:val="28"/>
        </w:rPr>
        <w:t>Воспринимать на слух и понимать:</w:t>
      </w:r>
    </w:p>
    <w:p w:rsidR="00E373BC" w:rsidRPr="006E14CB" w:rsidRDefault="00E373BC" w:rsidP="006E14CB">
      <w:pPr>
        <w:spacing w:line="360" w:lineRule="auto"/>
        <w:ind w:firstLine="567"/>
        <w:rPr>
          <w:szCs w:val="28"/>
        </w:rPr>
      </w:pPr>
      <w:r w:rsidRPr="006E14CB">
        <w:rPr>
          <w:szCs w:val="28"/>
        </w:rPr>
        <w:lastRenderedPageBreak/>
        <w:t>речь учителя и одноклассников в процессе общения на уроке и вербально/невербально реагировать на услышанное.</w:t>
      </w:r>
    </w:p>
    <w:p w:rsidR="00E373BC" w:rsidRPr="006E14CB" w:rsidRDefault="00E373BC" w:rsidP="006E14CB">
      <w:pPr>
        <w:spacing w:line="360" w:lineRule="auto"/>
        <w:ind w:firstLine="0"/>
        <w:rPr>
          <w:b/>
          <w:szCs w:val="28"/>
        </w:rPr>
      </w:pPr>
      <w:r w:rsidRPr="006E14CB">
        <w:rPr>
          <w:b/>
          <w:szCs w:val="28"/>
        </w:rPr>
        <w:t>В русле чтения</w:t>
      </w:r>
    </w:p>
    <w:p w:rsidR="00E373BC" w:rsidRPr="006E14CB" w:rsidRDefault="00E373BC" w:rsidP="006E14CB">
      <w:pPr>
        <w:spacing w:line="360" w:lineRule="auto"/>
        <w:ind w:firstLine="567"/>
        <w:rPr>
          <w:szCs w:val="28"/>
        </w:rPr>
      </w:pPr>
      <w:r w:rsidRPr="006E14CB">
        <w:rPr>
          <w:szCs w:val="28"/>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E373BC" w:rsidRPr="006E14CB" w:rsidRDefault="00E373BC" w:rsidP="006E14CB">
      <w:pPr>
        <w:spacing w:line="360" w:lineRule="auto"/>
        <w:ind w:firstLine="0"/>
        <w:rPr>
          <w:b/>
          <w:szCs w:val="28"/>
        </w:rPr>
      </w:pPr>
      <w:r w:rsidRPr="006E14CB">
        <w:rPr>
          <w:b/>
          <w:szCs w:val="28"/>
        </w:rPr>
        <w:t>В русле письма</w:t>
      </w:r>
    </w:p>
    <w:p w:rsidR="00E373BC" w:rsidRPr="006E14CB" w:rsidRDefault="00E373BC" w:rsidP="006E14CB">
      <w:pPr>
        <w:spacing w:line="360" w:lineRule="auto"/>
        <w:ind w:firstLine="567"/>
        <w:rPr>
          <w:szCs w:val="28"/>
        </w:rPr>
      </w:pPr>
      <w:r w:rsidRPr="006E14CB">
        <w:rPr>
          <w:szCs w:val="28"/>
        </w:rPr>
        <w:t>Знать и уметь писать буквы английского алфавита.</w:t>
      </w:r>
    </w:p>
    <w:p w:rsidR="00E373BC" w:rsidRPr="006E14CB" w:rsidRDefault="00E373BC" w:rsidP="006E14CB">
      <w:pPr>
        <w:spacing w:line="360" w:lineRule="auto"/>
        <w:ind w:firstLine="567"/>
        <w:rPr>
          <w:szCs w:val="28"/>
        </w:rPr>
      </w:pPr>
      <w:r w:rsidRPr="006E14CB">
        <w:rPr>
          <w:szCs w:val="28"/>
        </w:rPr>
        <w:t>Владеть: умением выписывать из текста слова, словосочетания и предложения.</w:t>
      </w:r>
    </w:p>
    <w:p w:rsidR="00E373BC" w:rsidRPr="006E14CB" w:rsidRDefault="00E373BC" w:rsidP="006E14CB">
      <w:pPr>
        <w:spacing w:line="360" w:lineRule="auto"/>
        <w:ind w:firstLine="0"/>
        <w:rPr>
          <w:b/>
          <w:i/>
          <w:szCs w:val="28"/>
        </w:rPr>
      </w:pPr>
      <w:r w:rsidRPr="006E14CB">
        <w:rPr>
          <w:b/>
          <w:i/>
          <w:szCs w:val="28"/>
        </w:rPr>
        <w:t>Языковые средства и навыки пользования ими</w:t>
      </w:r>
    </w:p>
    <w:p w:rsidR="00E373BC" w:rsidRPr="006E14CB" w:rsidRDefault="00E373BC" w:rsidP="006E14CB">
      <w:pPr>
        <w:spacing w:line="360" w:lineRule="auto"/>
        <w:ind w:firstLine="0"/>
        <w:rPr>
          <w:b/>
          <w:szCs w:val="28"/>
        </w:rPr>
      </w:pPr>
      <w:r w:rsidRPr="006E14CB">
        <w:rPr>
          <w:b/>
          <w:szCs w:val="28"/>
        </w:rPr>
        <w:t>Английский язык</w:t>
      </w:r>
    </w:p>
    <w:p w:rsidR="00E373BC" w:rsidRPr="006E14CB" w:rsidRDefault="00E373BC" w:rsidP="006E14CB">
      <w:pPr>
        <w:spacing w:line="360" w:lineRule="auto"/>
        <w:ind w:firstLine="0"/>
        <w:rPr>
          <w:szCs w:val="28"/>
        </w:rPr>
      </w:pPr>
      <w:r w:rsidRPr="006E14CB">
        <w:rPr>
          <w:b/>
          <w:szCs w:val="28"/>
        </w:rPr>
        <w:t>Графика, каллиграфия, орфография.</w:t>
      </w:r>
      <w:r w:rsidRPr="006E14CB">
        <w:rPr>
          <w:szCs w:val="28"/>
        </w:rPr>
        <w:t xml:space="preserve"> Буквы английского алфавита. Основные буквосочетания. Звуко</w:t>
      </w:r>
      <w:r w:rsidRPr="006E14CB">
        <w:rPr>
          <w:szCs w:val="28"/>
        </w:rPr>
        <w:softHyphen/>
        <w:t xml:space="preserve">буквенные соответствия. Апостроф. </w:t>
      </w:r>
    </w:p>
    <w:p w:rsidR="00E373BC" w:rsidRPr="006E14CB" w:rsidRDefault="00E373BC" w:rsidP="006E14CB">
      <w:pPr>
        <w:spacing w:line="360" w:lineRule="auto"/>
        <w:ind w:firstLine="0"/>
        <w:rPr>
          <w:szCs w:val="28"/>
        </w:rPr>
      </w:pPr>
      <w:r w:rsidRPr="006E14CB">
        <w:rPr>
          <w:b/>
          <w:szCs w:val="28"/>
        </w:rPr>
        <w:t>Фонетическая сторона речи.</w:t>
      </w:r>
      <w:r w:rsidRPr="006E14CB">
        <w:rPr>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6E14CB">
        <w:rPr>
          <w:szCs w:val="28"/>
          <w:lang w:val="en-US"/>
        </w:rPr>
        <w:t>r</w:t>
      </w:r>
      <w:r w:rsidRPr="006E14CB">
        <w:rPr>
          <w:szCs w:val="28"/>
        </w:rPr>
        <w:t>» (</w:t>
      </w:r>
      <w:r w:rsidRPr="006E14CB">
        <w:rPr>
          <w:szCs w:val="28"/>
          <w:lang w:val="en-US"/>
        </w:rPr>
        <w:t>there</w:t>
      </w:r>
      <w:r w:rsidRPr="006E14CB">
        <w:rPr>
          <w:szCs w:val="28"/>
        </w:rPr>
        <w:t xml:space="preserve"> </w:t>
      </w:r>
      <w:r w:rsidRPr="006E14CB">
        <w:rPr>
          <w:szCs w:val="28"/>
          <w:lang w:val="en-US"/>
        </w:rPr>
        <w:t>is</w:t>
      </w:r>
      <w:r w:rsidRPr="006E14CB">
        <w:rPr>
          <w:szCs w:val="28"/>
        </w:rPr>
        <w:t>/</w:t>
      </w:r>
      <w:r w:rsidRPr="006E14CB">
        <w:rPr>
          <w:szCs w:val="28"/>
          <w:lang w:val="en-US"/>
        </w:rPr>
        <w:t>there</w:t>
      </w:r>
      <w:r w:rsidRPr="006E14CB">
        <w:rPr>
          <w:szCs w:val="28"/>
        </w:rPr>
        <w:t xml:space="preserve"> </w:t>
      </w:r>
      <w:r w:rsidRPr="006E14CB">
        <w:rPr>
          <w:szCs w:val="28"/>
          <w:lang w:val="en-US"/>
        </w:rPr>
        <w:t>are</w:t>
      </w:r>
      <w:r w:rsidRPr="006E14CB">
        <w:rPr>
          <w:szCs w:val="28"/>
        </w:rPr>
        <w:t>).Ударение в слове, фразе. Отсутствие ударения на служебных словах (артиклях, союзах, предлогах). Членение предложений на смысловые группы. Ритмико</w:t>
      </w:r>
      <w:r w:rsidRPr="006E14CB">
        <w:rPr>
          <w:szCs w:val="28"/>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E373BC" w:rsidRPr="006E14CB" w:rsidRDefault="00E373BC" w:rsidP="006E14CB">
      <w:pPr>
        <w:spacing w:line="360" w:lineRule="auto"/>
        <w:ind w:firstLine="0"/>
        <w:rPr>
          <w:szCs w:val="28"/>
        </w:rPr>
      </w:pPr>
      <w:r w:rsidRPr="006E14CB">
        <w:rPr>
          <w:b/>
          <w:szCs w:val="28"/>
        </w:rPr>
        <w:t>Лексическая сторона речи.</w:t>
      </w:r>
      <w:r w:rsidRPr="006E14CB">
        <w:rPr>
          <w:szCs w:val="28"/>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E373BC" w:rsidRPr="006E14CB" w:rsidRDefault="00E373BC" w:rsidP="006E14CB">
      <w:pPr>
        <w:spacing w:line="360" w:lineRule="auto"/>
        <w:ind w:firstLine="0"/>
        <w:rPr>
          <w:szCs w:val="28"/>
        </w:rPr>
      </w:pPr>
      <w:r w:rsidRPr="006E14CB">
        <w:rPr>
          <w:b/>
          <w:szCs w:val="28"/>
        </w:rPr>
        <w:lastRenderedPageBreak/>
        <w:t>Грамматическая сторона речи.</w:t>
      </w:r>
      <w:r w:rsidRPr="006E14CB">
        <w:rPr>
          <w:szCs w:val="28"/>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6E14CB">
        <w:rPr>
          <w:szCs w:val="28"/>
          <w:lang w:val="en-US"/>
        </w:rPr>
        <w:t>what</w:t>
      </w:r>
      <w:r w:rsidRPr="006E14CB">
        <w:rPr>
          <w:szCs w:val="28"/>
        </w:rPr>
        <w:t xml:space="preserve">, </w:t>
      </w:r>
      <w:r w:rsidRPr="006E14CB">
        <w:rPr>
          <w:szCs w:val="28"/>
          <w:lang w:val="en-US"/>
        </w:rPr>
        <w:t>who</w:t>
      </w:r>
      <w:r w:rsidRPr="006E14CB">
        <w:rPr>
          <w:szCs w:val="28"/>
        </w:rPr>
        <w:t xml:space="preserve">, </w:t>
      </w:r>
      <w:r w:rsidRPr="006E14CB">
        <w:rPr>
          <w:szCs w:val="28"/>
          <w:lang w:val="en-US"/>
        </w:rPr>
        <w:t>when</w:t>
      </w:r>
      <w:r w:rsidRPr="006E14CB">
        <w:rPr>
          <w:szCs w:val="28"/>
        </w:rPr>
        <w:t xml:space="preserve">, </w:t>
      </w:r>
      <w:r w:rsidRPr="006E14CB">
        <w:rPr>
          <w:szCs w:val="28"/>
          <w:lang w:val="en-US"/>
        </w:rPr>
        <w:t>where</w:t>
      </w:r>
      <w:r w:rsidRPr="006E14CB">
        <w:rPr>
          <w:szCs w:val="28"/>
        </w:rPr>
        <w:t xml:space="preserve">, </w:t>
      </w:r>
      <w:r w:rsidRPr="006E14CB">
        <w:rPr>
          <w:szCs w:val="28"/>
          <w:lang w:val="en-US"/>
        </w:rPr>
        <w:t>why</w:t>
      </w:r>
      <w:r w:rsidRPr="006E14CB">
        <w:rPr>
          <w:szCs w:val="28"/>
        </w:rPr>
        <w:t xml:space="preserve">, </w:t>
      </w:r>
      <w:r w:rsidRPr="006E14CB">
        <w:rPr>
          <w:szCs w:val="28"/>
          <w:lang w:val="en-US"/>
        </w:rPr>
        <w:t>how</w:t>
      </w:r>
      <w:r w:rsidRPr="006E14CB">
        <w:rPr>
          <w:szCs w:val="28"/>
        </w:rPr>
        <w:t>.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w:t>
      </w:r>
      <w:r w:rsidRPr="006E14CB">
        <w:rPr>
          <w:szCs w:val="28"/>
          <w:lang w:val="en-US"/>
        </w:rPr>
        <w:t>I</w:t>
      </w:r>
      <w:r w:rsidRPr="006E14CB">
        <w:rPr>
          <w:szCs w:val="28"/>
        </w:rPr>
        <w:t xml:space="preserve"> </w:t>
      </w:r>
      <w:r w:rsidRPr="006E14CB">
        <w:rPr>
          <w:szCs w:val="28"/>
          <w:lang w:val="en-US"/>
        </w:rPr>
        <w:t>like</w:t>
      </w:r>
      <w:r w:rsidRPr="006E14CB">
        <w:rPr>
          <w:szCs w:val="28"/>
        </w:rPr>
        <w:t xml:space="preserve"> </w:t>
      </w:r>
      <w:r w:rsidRPr="006E14CB">
        <w:rPr>
          <w:szCs w:val="28"/>
          <w:lang w:val="en-US"/>
        </w:rPr>
        <w:t>to</w:t>
      </w:r>
      <w:r w:rsidRPr="006E14CB">
        <w:rPr>
          <w:szCs w:val="28"/>
        </w:rPr>
        <w:t xml:space="preserve"> </w:t>
      </w:r>
      <w:r w:rsidRPr="006E14CB">
        <w:rPr>
          <w:szCs w:val="28"/>
          <w:lang w:val="en-US"/>
        </w:rPr>
        <w:t>dance</w:t>
      </w:r>
      <w:r w:rsidRPr="006E14CB">
        <w:rPr>
          <w:szCs w:val="28"/>
        </w:rPr>
        <w:t xml:space="preserve">. </w:t>
      </w:r>
      <w:r w:rsidRPr="006E14CB">
        <w:rPr>
          <w:szCs w:val="28"/>
          <w:lang w:val="en-US"/>
        </w:rPr>
        <w:t>She</w:t>
      </w:r>
      <w:r w:rsidRPr="006E14CB">
        <w:rPr>
          <w:szCs w:val="28"/>
        </w:rPr>
        <w:t xml:space="preserve"> </w:t>
      </w:r>
      <w:r w:rsidRPr="006E14CB">
        <w:rPr>
          <w:szCs w:val="28"/>
          <w:lang w:val="en-US"/>
        </w:rPr>
        <w:t>can</w:t>
      </w:r>
      <w:r w:rsidRPr="006E14CB">
        <w:rPr>
          <w:szCs w:val="28"/>
        </w:rPr>
        <w:t xml:space="preserve"> </w:t>
      </w:r>
      <w:r w:rsidRPr="006E14CB">
        <w:rPr>
          <w:szCs w:val="28"/>
          <w:lang w:val="en-US"/>
        </w:rPr>
        <w:t>skate</w:t>
      </w:r>
      <w:r w:rsidRPr="006E14CB">
        <w:rPr>
          <w:szCs w:val="28"/>
        </w:rPr>
        <w:t xml:space="preserve"> </w:t>
      </w:r>
      <w:r w:rsidRPr="006E14CB">
        <w:rPr>
          <w:szCs w:val="28"/>
          <w:lang w:val="en-US"/>
        </w:rPr>
        <w:t>well</w:t>
      </w:r>
      <w:r w:rsidRPr="006E14CB">
        <w:rPr>
          <w:szCs w:val="28"/>
        </w:rPr>
        <w:t xml:space="preserve">.) сказуемым. Побудительные предложения в утвердительной (Help me, please.) и отрицательной (Don’t be late!) формах. </w:t>
      </w:r>
    </w:p>
    <w:p w:rsidR="00E373BC" w:rsidRPr="006E14CB" w:rsidRDefault="00E373BC" w:rsidP="006E14CB">
      <w:pPr>
        <w:spacing w:line="360" w:lineRule="auto"/>
        <w:ind w:firstLine="567"/>
        <w:rPr>
          <w:szCs w:val="28"/>
        </w:rPr>
      </w:pPr>
      <w:r w:rsidRPr="006E14CB">
        <w:rPr>
          <w:szCs w:val="28"/>
        </w:rPr>
        <w:t xml:space="preserve">Безличные предложения в настоящем времени (It is cold. </w:t>
      </w:r>
      <w:r w:rsidRPr="006E14CB">
        <w:rPr>
          <w:szCs w:val="28"/>
          <w:lang w:val="en-US"/>
        </w:rPr>
        <w:t xml:space="preserve">It’s five o’clock.). </w:t>
      </w:r>
      <w:r w:rsidRPr="006E14CB">
        <w:rPr>
          <w:szCs w:val="28"/>
        </w:rPr>
        <w:t>Предложения</w:t>
      </w:r>
      <w:r w:rsidRPr="006E14CB">
        <w:rPr>
          <w:szCs w:val="28"/>
          <w:lang w:val="en-US"/>
        </w:rPr>
        <w:t xml:space="preserve"> </w:t>
      </w:r>
      <w:r w:rsidRPr="006E14CB">
        <w:rPr>
          <w:szCs w:val="28"/>
        </w:rPr>
        <w:t>с</w:t>
      </w:r>
      <w:r w:rsidRPr="006E14CB">
        <w:rPr>
          <w:szCs w:val="28"/>
          <w:lang w:val="en-US"/>
        </w:rPr>
        <w:t xml:space="preserve"> </w:t>
      </w:r>
      <w:r w:rsidRPr="006E14CB">
        <w:rPr>
          <w:szCs w:val="28"/>
        </w:rPr>
        <w:t>оборотом</w:t>
      </w:r>
      <w:r w:rsidRPr="006E14CB">
        <w:rPr>
          <w:szCs w:val="28"/>
          <w:lang w:val="en-US"/>
        </w:rPr>
        <w:t xml:space="preserve"> there is/there are. </w:t>
      </w:r>
      <w:r w:rsidRPr="006E14CB">
        <w:rPr>
          <w:szCs w:val="28"/>
        </w:rPr>
        <w:t xml:space="preserve">Простые распространѐнные предложения. Предложения с однородными членами. </w:t>
      </w:r>
    </w:p>
    <w:p w:rsidR="00E373BC" w:rsidRPr="006E14CB" w:rsidRDefault="00E373BC" w:rsidP="006E14CB">
      <w:pPr>
        <w:spacing w:line="360" w:lineRule="auto"/>
        <w:ind w:firstLine="567"/>
        <w:rPr>
          <w:szCs w:val="28"/>
        </w:rPr>
      </w:pPr>
      <w:r w:rsidRPr="006E14CB">
        <w:rPr>
          <w:szCs w:val="28"/>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E373BC" w:rsidRPr="006E14CB" w:rsidRDefault="00E373BC" w:rsidP="006E14CB">
      <w:pPr>
        <w:spacing w:line="360" w:lineRule="auto"/>
        <w:ind w:firstLine="567"/>
        <w:rPr>
          <w:szCs w:val="28"/>
        </w:rPr>
      </w:pPr>
      <w:r w:rsidRPr="006E14CB">
        <w:rPr>
          <w:szCs w:val="28"/>
        </w:rP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E373BC" w:rsidRPr="006E14CB" w:rsidRDefault="00E373BC" w:rsidP="006E14CB">
      <w:pPr>
        <w:spacing w:line="360" w:lineRule="auto"/>
        <w:ind w:firstLine="567"/>
        <w:rPr>
          <w:szCs w:val="28"/>
        </w:rPr>
      </w:pPr>
      <w:r w:rsidRPr="006E14CB">
        <w:rPr>
          <w:szCs w:val="28"/>
        </w:rPr>
        <w:t>Наречия</w:t>
      </w:r>
      <w:r w:rsidRPr="006E14CB">
        <w:rPr>
          <w:szCs w:val="28"/>
          <w:lang w:val="en-US"/>
        </w:rPr>
        <w:t xml:space="preserve"> </w:t>
      </w:r>
      <w:r w:rsidRPr="006E14CB">
        <w:rPr>
          <w:szCs w:val="28"/>
        </w:rPr>
        <w:t>времени</w:t>
      </w:r>
      <w:r w:rsidRPr="006E14CB">
        <w:rPr>
          <w:szCs w:val="28"/>
          <w:lang w:val="en-US"/>
        </w:rPr>
        <w:t xml:space="preserve"> (yesterday, tomorrow, never, usually, often, sometimes). </w:t>
      </w:r>
      <w:r w:rsidRPr="006E14CB">
        <w:rPr>
          <w:szCs w:val="28"/>
        </w:rPr>
        <w:t>Наречия степени (much, little, very).</w:t>
      </w:r>
    </w:p>
    <w:p w:rsidR="00E373BC" w:rsidRPr="006E14CB" w:rsidRDefault="00E373BC" w:rsidP="006E14CB">
      <w:pPr>
        <w:spacing w:line="360" w:lineRule="auto"/>
        <w:ind w:firstLine="567"/>
        <w:rPr>
          <w:szCs w:val="28"/>
        </w:rPr>
      </w:pPr>
      <w:r w:rsidRPr="006E14CB">
        <w:rPr>
          <w:szCs w:val="28"/>
        </w:rPr>
        <w:t>Количественные числительные (до 100), порядковые числительные (до 10).</w:t>
      </w:r>
    </w:p>
    <w:p w:rsidR="00E373BC" w:rsidRPr="006E14CB" w:rsidRDefault="00E373BC" w:rsidP="006E14CB">
      <w:pPr>
        <w:spacing w:line="360" w:lineRule="auto"/>
        <w:ind w:firstLine="567"/>
        <w:rPr>
          <w:szCs w:val="28"/>
          <w:lang w:val="en-US"/>
        </w:rPr>
      </w:pPr>
      <w:r w:rsidRPr="006E14CB">
        <w:rPr>
          <w:szCs w:val="28"/>
        </w:rPr>
        <w:t>Наиболее</w:t>
      </w:r>
      <w:r w:rsidRPr="006E14CB">
        <w:rPr>
          <w:szCs w:val="28"/>
          <w:lang w:val="en-US"/>
        </w:rPr>
        <w:t xml:space="preserve"> </w:t>
      </w:r>
      <w:r w:rsidRPr="006E14CB">
        <w:rPr>
          <w:szCs w:val="28"/>
        </w:rPr>
        <w:t>употребительные</w:t>
      </w:r>
      <w:r w:rsidRPr="006E14CB">
        <w:rPr>
          <w:szCs w:val="28"/>
          <w:lang w:val="en-US"/>
        </w:rPr>
        <w:t xml:space="preserve"> </w:t>
      </w:r>
      <w:r w:rsidRPr="006E14CB">
        <w:rPr>
          <w:szCs w:val="28"/>
        </w:rPr>
        <w:t>предлоги</w:t>
      </w:r>
      <w:r w:rsidRPr="006E14CB">
        <w:rPr>
          <w:szCs w:val="28"/>
          <w:lang w:val="en-US"/>
        </w:rPr>
        <w:t>: in, on, at, into, to, from, of, with.</w:t>
      </w:r>
    </w:p>
    <w:p w:rsidR="00E373BC" w:rsidRPr="006E14CB" w:rsidRDefault="00E373BC" w:rsidP="006E14CB">
      <w:pPr>
        <w:spacing w:line="360" w:lineRule="auto"/>
        <w:ind w:firstLine="0"/>
        <w:rPr>
          <w:b/>
          <w:i/>
          <w:szCs w:val="28"/>
        </w:rPr>
      </w:pPr>
      <w:r w:rsidRPr="006E14CB">
        <w:rPr>
          <w:b/>
          <w:i/>
          <w:szCs w:val="28"/>
        </w:rPr>
        <w:t>Социокультурная осведомленность</w:t>
      </w:r>
    </w:p>
    <w:p w:rsidR="00E373BC" w:rsidRPr="006E14CB" w:rsidRDefault="00E373BC" w:rsidP="006E14CB">
      <w:pPr>
        <w:spacing w:line="360" w:lineRule="auto"/>
        <w:ind w:firstLine="567"/>
        <w:rPr>
          <w:szCs w:val="28"/>
        </w:rPr>
      </w:pPr>
      <w:r w:rsidRPr="006E14CB">
        <w:rPr>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373BC" w:rsidRPr="006E14CB" w:rsidRDefault="00E373BC" w:rsidP="006E14CB">
      <w:pPr>
        <w:pStyle w:val="3"/>
        <w:spacing w:line="360" w:lineRule="auto"/>
        <w:jc w:val="both"/>
        <w:rPr>
          <w:szCs w:val="28"/>
        </w:rPr>
      </w:pPr>
      <w:bookmarkStart w:id="74" w:name="_Toc517097606"/>
      <w:r w:rsidRPr="006E14CB">
        <w:rPr>
          <w:szCs w:val="28"/>
        </w:rPr>
        <w:lastRenderedPageBreak/>
        <w:t>4. Математика</w:t>
      </w:r>
      <w:bookmarkEnd w:id="74"/>
    </w:p>
    <w:p w:rsidR="00E373BC" w:rsidRPr="006E14CB" w:rsidRDefault="00E373BC" w:rsidP="006E14CB">
      <w:pPr>
        <w:spacing w:line="360" w:lineRule="auto"/>
        <w:ind w:firstLine="567"/>
        <w:rPr>
          <w:szCs w:val="28"/>
        </w:rPr>
      </w:pPr>
      <w:r w:rsidRPr="006E14CB">
        <w:rPr>
          <w:szCs w:val="28"/>
        </w:rPr>
        <w:t>Числа и величины</w:t>
      </w:r>
    </w:p>
    <w:p w:rsidR="00E373BC" w:rsidRPr="006E14CB" w:rsidRDefault="00E373BC" w:rsidP="006E14CB">
      <w:pPr>
        <w:spacing w:line="360" w:lineRule="auto"/>
        <w:ind w:firstLine="567"/>
        <w:rPr>
          <w:szCs w:val="28"/>
        </w:rPr>
      </w:pPr>
      <w:r w:rsidRPr="006E14CB">
        <w:rPr>
          <w:szCs w:val="28"/>
        </w:rPr>
        <w:t xml:space="preserve">Счет предметов. Чтение и запись чисел от нуля до миллиона. Классы и разряды. </w:t>
      </w:r>
    </w:p>
    <w:p w:rsidR="00E373BC" w:rsidRPr="006E14CB" w:rsidRDefault="00E373BC" w:rsidP="00C524CE">
      <w:pPr>
        <w:spacing w:line="360" w:lineRule="auto"/>
        <w:ind w:firstLine="567"/>
        <w:rPr>
          <w:szCs w:val="28"/>
        </w:rPr>
      </w:pPr>
      <w:r w:rsidRPr="006E14CB">
        <w:rPr>
          <w:szCs w:val="28"/>
        </w:rPr>
        <w:t xml:space="preserve">Представление многозначных чисел в виде суммы разрядных слагаемых. Сравнение и упорядочение чисел, знаки сравнения. </w:t>
      </w:r>
    </w:p>
    <w:p w:rsidR="00E373BC" w:rsidRPr="006E14CB" w:rsidRDefault="00E373BC" w:rsidP="00C524CE">
      <w:pPr>
        <w:spacing w:line="360" w:lineRule="auto"/>
        <w:ind w:firstLine="567"/>
        <w:rPr>
          <w:szCs w:val="28"/>
        </w:rPr>
      </w:pPr>
      <w:r w:rsidRPr="006E14CB">
        <w:rPr>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w:t>
      </w:r>
    </w:p>
    <w:p w:rsidR="00E373BC" w:rsidRPr="006E14CB" w:rsidRDefault="00E373BC" w:rsidP="006E14CB">
      <w:pPr>
        <w:spacing w:line="360" w:lineRule="auto"/>
        <w:ind w:firstLine="567"/>
        <w:rPr>
          <w:szCs w:val="28"/>
        </w:rPr>
      </w:pPr>
      <w:r w:rsidRPr="006E14CB">
        <w:rPr>
          <w:szCs w:val="28"/>
        </w:rP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373BC" w:rsidRPr="006E14CB" w:rsidRDefault="00E373BC" w:rsidP="006E14CB">
      <w:pPr>
        <w:spacing w:line="360" w:lineRule="auto"/>
        <w:ind w:firstLine="567"/>
        <w:rPr>
          <w:szCs w:val="28"/>
        </w:rPr>
      </w:pPr>
      <w:r w:rsidRPr="006E14CB">
        <w:rPr>
          <w:szCs w:val="28"/>
        </w:rPr>
        <w:t>Арифметические действия</w:t>
      </w:r>
    </w:p>
    <w:p w:rsidR="00E373BC" w:rsidRPr="006E14CB" w:rsidRDefault="00E373BC" w:rsidP="006E14CB">
      <w:pPr>
        <w:spacing w:line="360" w:lineRule="auto"/>
        <w:ind w:firstLine="567"/>
        <w:rPr>
          <w:szCs w:val="28"/>
        </w:rPr>
      </w:pPr>
      <w:r w:rsidRPr="006E14CB">
        <w:rPr>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373BC" w:rsidRPr="006E14CB" w:rsidRDefault="00E373BC" w:rsidP="006E14CB">
      <w:pPr>
        <w:spacing w:line="360" w:lineRule="auto"/>
        <w:ind w:firstLine="567"/>
        <w:rPr>
          <w:szCs w:val="28"/>
        </w:rPr>
      </w:pPr>
      <w:r w:rsidRPr="006E14CB">
        <w:rPr>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E373BC" w:rsidRPr="006E14CB" w:rsidRDefault="00E373BC" w:rsidP="006E14CB">
      <w:pPr>
        <w:spacing w:line="360" w:lineRule="auto"/>
        <w:ind w:firstLine="567"/>
        <w:rPr>
          <w:szCs w:val="28"/>
        </w:rPr>
      </w:pPr>
      <w:r w:rsidRPr="006E14CB">
        <w:rPr>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373BC" w:rsidRPr="006E14CB" w:rsidRDefault="00E373BC" w:rsidP="006E14CB">
      <w:pPr>
        <w:spacing w:line="360" w:lineRule="auto"/>
        <w:ind w:firstLine="567"/>
        <w:rPr>
          <w:szCs w:val="28"/>
        </w:rPr>
      </w:pPr>
      <w:r w:rsidRPr="006E14CB">
        <w:rPr>
          <w:szCs w:val="28"/>
        </w:rPr>
        <w:t xml:space="preserve">Алгоритмы письменного сложения, вычитания, умножения и деления многозначных чисел. </w:t>
      </w:r>
    </w:p>
    <w:p w:rsidR="00E373BC" w:rsidRPr="006E14CB" w:rsidRDefault="00E373BC" w:rsidP="006E14CB">
      <w:pPr>
        <w:spacing w:line="360" w:lineRule="auto"/>
        <w:ind w:firstLine="567"/>
        <w:rPr>
          <w:szCs w:val="28"/>
        </w:rPr>
      </w:pPr>
      <w:r w:rsidRPr="006E14CB">
        <w:rPr>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373BC" w:rsidRPr="006E14CB" w:rsidRDefault="00E373BC" w:rsidP="006E14CB">
      <w:pPr>
        <w:spacing w:line="360" w:lineRule="auto"/>
        <w:ind w:firstLine="0"/>
        <w:rPr>
          <w:b/>
          <w:szCs w:val="28"/>
        </w:rPr>
      </w:pPr>
      <w:r w:rsidRPr="006E14CB">
        <w:rPr>
          <w:b/>
          <w:szCs w:val="28"/>
        </w:rPr>
        <w:t>Работа с текстовыми задачами</w:t>
      </w:r>
    </w:p>
    <w:p w:rsidR="00E373BC" w:rsidRPr="006E14CB" w:rsidRDefault="00E373BC" w:rsidP="006E14CB">
      <w:pPr>
        <w:spacing w:line="360" w:lineRule="auto"/>
        <w:ind w:firstLine="567"/>
        <w:rPr>
          <w:szCs w:val="28"/>
        </w:rPr>
      </w:pPr>
      <w:r w:rsidRPr="006E14CB">
        <w:rPr>
          <w:szCs w:val="28"/>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E373BC" w:rsidRPr="006E14CB" w:rsidRDefault="00E373BC" w:rsidP="006E14CB">
      <w:pPr>
        <w:spacing w:line="360" w:lineRule="auto"/>
        <w:ind w:firstLine="567"/>
        <w:rPr>
          <w:szCs w:val="28"/>
        </w:rPr>
      </w:pPr>
      <w:r w:rsidRPr="006E14CB">
        <w:rPr>
          <w:szCs w:val="28"/>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373BC" w:rsidRPr="006E14CB" w:rsidRDefault="00E373BC" w:rsidP="006E14CB">
      <w:pPr>
        <w:spacing w:line="360" w:lineRule="auto"/>
        <w:ind w:firstLine="0"/>
        <w:rPr>
          <w:b/>
          <w:szCs w:val="28"/>
        </w:rPr>
      </w:pPr>
      <w:r w:rsidRPr="006E14CB">
        <w:rPr>
          <w:b/>
          <w:szCs w:val="28"/>
        </w:rPr>
        <w:t>Геометрические величины</w:t>
      </w:r>
    </w:p>
    <w:p w:rsidR="00E373BC" w:rsidRPr="006E14CB" w:rsidRDefault="00E373BC" w:rsidP="006E14CB">
      <w:pPr>
        <w:spacing w:line="360" w:lineRule="auto"/>
        <w:ind w:firstLine="567"/>
        <w:rPr>
          <w:szCs w:val="28"/>
        </w:rPr>
      </w:pPr>
      <w:r w:rsidRPr="006E14CB">
        <w:rPr>
          <w:szCs w:val="28"/>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6E14CB">
        <w:rPr>
          <w:szCs w:val="28"/>
          <w:vertAlign w:val="superscript"/>
        </w:rPr>
        <w:t>2</w:t>
      </w:r>
      <w:r w:rsidRPr="006E14CB">
        <w:rPr>
          <w:szCs w:val="28"/>
        </w:rPr>
        <w:t>, дм</w:t>
      </w:r>
      <w:r w:rsidRPr="006E14CB">
        <w:rPr>
          <w:szCs w:val="28"/>
          <w:vertAlign w:val="superscript"/>
        </w:rPr>
        <w:t>2</w:t>
      </w:r>
      <w:r w:rsidRPr="006E14CB">
        <w:rPr>
          <w:szCs w:val="28"/>
        </w:rPr>
        <w:t>, м</w:t>
      </w:r>
      <w:r w:rsidRPr="006E14CB">
        <w:rPr>
          <w:szCs w:val="28"/>
          <w:vertAlign w:val="superscript"/>
        </w:rPr>
        <w:t>2</w:t>
      </w:r>
      <w:r w:rsidRPr="006E14CB">
        <w:rPr>
          <w:szCs w:val="28"/>
        </w:rPr>
        <w:t>). Точное и приближенное измерение площади геометрической фигуры. Вычисление площади прямоугольника.</w:t>
      </w:r>
    </w:p>
    <w:p w:rsidR="00E373BC" w:rsidRPr="006E14CB" w:rsidRDefault="00E373BC" w:rsidP="006E14CB">
      <w:pPr>
        <w:spacing w:line="360" w:lineRule="auto"/>
        <w:ind w:firstLine="0"/>
        <w:rPr>
          <w:b/>
          <w:szCs w:val="28"/>
        </w:rPr>
      </w:pPr>
      <w:r w:rsidRPr="006E14CB">
        <w:rPr>
          <w:b/>
          <w:szCs w:val="28"/>
        </w:rPr>
        <w:t>Работа с информацией</w:t>
      </w:r>
    </w:p>
    <w:p w:rsidR="00E373BC" w:rsidRPr="006E14CB" w:rsidRDefault="00E373BC" w:rsidP="006E14CB">
      <w:pPr>
        <w:spacing w:line="360" w:lineRule="auto"/>
        <w:ind w:firstLine="567"/>
        <w:rPr>
          <w:szCs w:val="28"/>
        </w:rPr>
      </w:pPr>
      <w:r w:rsidRPr="006E14CB">
        <w:rPr>
          <w:szCs w:val="28"/>
        </w:rPr>
        <w:t>Сбор и представление информации, связанной со счетом (пересчетом), измерением величин; фиксирование, анализ полученной информации.</w:t>
      </w:r>
    </w:p>
    <w:p w:rsidR="00E373BC" w:rsidRPr="006E14CB" w:rsidRDefault="00E373BC" w:rsidP="006E14CB">
      <w:pPr>
        <w:spacing w:line="360" w:lineRule="auto"/>
        <w:ind w:firstLine="567"/>
        <w:rPr>
          <w:szCs w:val="28"/>
        </w:rPr>
      </w:pPr>
      <w:r w:rsidRPr="006E14CB">
        <w:rPr>
          <w:szCs w:val="28"/>
        </w:rPr>
        <w:t>Построение простейших выражений с помощью логических связок и слов («и»; «не»; «если…</w:t>
      </w:r>
      <w:r w:rsidR="00C524CE">
        <w:rPr>
          <w:szCs w:val="28"/>
        </w:rPr>
        <w:t>,</w:t>
      </w:r>
      <w:r w:rsidRPr="006E14CB">
        <w:rPr>
          <w:szCs w:val="28"/>
        </w:rPr>
        <w:t xml:space="preserve"> то…»; «верно/неверно, что…»; «каждый»; «все»; «некоторые»); истинность утверждений.</w:t>
      </w:r>
    </w:p>
    <w:p w:rsidR="00E373BC" w:rsidRPr="006E14CB" w:rsidRDefault="00E373BC" w:rsidP="006E14CB">
      <w:pPr>
        <w:spacing w:line="360" w:lineRule="auto"/>
        <w:ind w:firstLine="567"/>
        <w:rPr>
          <w:szCs w:val="28"/>
        </w:rPr>
      </w:pPr>
      <w:r w:rsidRPr="006E14CB">
        <w:rPr>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w:t>
      </w:r>
      <w:r w:rsidRPr="006E14CB">
        <w:rPr>
          <w:szCs w:val="28"/>
        </w:rPr>
        <w:lastRenderedPageBreak/>
        <w:t>Интерпретация данных таблицы. Чтение столбчатой диаграммы. Создание простейшей информационной модели (схема, таблица, цепочка).</w:t>
      </w:r>
    </w:p>
    <w:p w:rsidR="00E373BC" w:rsidRPr="006E14CB" w:rsidRDefault="00E373BC" w:rsidP="006E14CB">
      <w:pPr>
        <w:pStyle w:val="3"/>
        <w:spacing w:line="360" w:lineRule="auto"/>
        <w:jc w:val="both"/>
        <w:rPr>
          <w:szCs w:val="28"/>
        </w:rPr>
      </w:pPr>
      <w:bookmarkStart w:id="75" w:name="_Toc517097607"/>
      <w:r w:rsidRPr="006E14CB">
        <w:rPr>
          <w:szCs w:val="28"/>
        </w:rPr>
        <w:t>5. Окружающий мир (Человек, природа, общество)</w:t>
      </w:r>
      <w:bookmarkEnd w:id="75"/>
    </w:p>
    <w:p w:rsidR="00E373BC" w:rsidRPr="006E14CB" w:rsidRDefault="00E373BC" w:rsidP="006E14CB">
      <w:pPr>
        <w:spacing w:line="360" w:lineRule="auto"/>
        <w:ind w:firstLine="0"/>
        <w:rPr>
          <w:b/>
          <w:szCs w:val="28"/>
        </w:rPr>
      </w:pPr>
      <w:r w:rsidRPr="006E14CB">
        <w:rPr>
          <w:b/>
          <w:szCs w:val="28"/>
        </w:rPr>
        <w:t>Человек и природа</w:t>
      </w:r>
    </w:p>
    <w:p w:rsidR="00E373BC" w:rsidRPr="006E14CB" w:rsidRDefault="00E373BC" w:rsidP="006E14CB">
      <w:pPr>
        <w:spacing w:line="360" w:lineRule="auto"/>
        <w:ind w:firstLine="567"/>
        <w:rPr>
          <w:szCs w:val="28"/>
        </w:rPr>
      </w:pPr>
      <w:r w:rsidRPr="006E14CB">
        <w:rPr>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E373BC" w:rsidRPr="006E14CB" w:rsidRDefault="00E373BC" w:rsidP="006E14CB">
      <w:pPr>
        <w:spacing w:line="360" w:lineRule="auto"/>
        <w:ind w:firstLine="567"/>
        <w:rPr>
          <w:szCs w:val="28"/>
        </w:rPr>
      </w:pPr>
      <w:r w:rsidRPr="006E14CB">
        <w:rPr>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373BC" w:rsidRPr="006E14CB" w:rsidRDefault="00E373BC" w:rsidP="006E14CB">
      <w:pPr>
        <w:spacing w:line="360" w:lineRule="auto"/>
        <w:ind w:firstLine="567"/>
        <w:rPr>
          <w:szCs w:val="28"/>
        </w:rPr>
      </w:pPr>
      <w:r w:rsidRPr="006E14CB">
        <w:rPr>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E373BC" w:rsidRPr="006E14CB" w:rsidRDefault="00E373BC" w:rsidP="006E14CB">
      <w:pPr>
        <w:spacing w:line="360" w:lineRule="auto"/>
        <w:ind w:firstLine="567"/>
        <w:rPr>
          <w:szCs w:val="28"/>
        </w:rPr>
      </w:pPr>
      <w:r w:rsidRPr="006E14CB">
        <w:rPr>
          <w:szCs w:val="28"/>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E373BC" w:rsidRPr="006E14CB" w:rsidRDefault="00E373BC" w:rsidP="006E14CB">
      <w:pPr>
        <w:spacing w:line="360" w:lineRule="auto"/>
        <w:ind w:firstLine="567"/>
        <w:rPr>
          <w:szCs w:val="28"/>
        </w:rPr>
      </w:pPr>
      <w:r w:rsidRPr="006E14CB">
        <w:rPr>
          <w:szCs w:val="28"/>
        </w:rPr>
        <w:t>Ориентирование на местности. Компас.</w:t>
      </w:r>
    </w:p>
    <w:p w:rsidR="00E373BC" w:rsidRPr="006E14CB" w:rsidRDefault="00E373BC" w:rsidP="006E14CB">
      <w:pPr>
        <w:spacing w:line="360" w:lineRule="auto"/>
        <w:ind w:firstLine="567"/>
        <w:rPr>
          <w:szCs w:val="28"/>
        </w:rPr>
      </w:pPr>
      <w:r w:rsidRPr="006E14CB">
        <w:rPr>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E373BC" w:rsidRPr="006E14CB" w:rsidRDefault="00E373BC" w:rsidP="006E14CB">
      <w:pPr>
        <w:spacing w:line="360" w:lineRule="auto"/>
        <w:ind w:firstLine="567"/>
        <w:rPr>
          <w:szCs w:val="28"/>
        </w:rPr>
      </w:pPr>
      <w:r w:rsidRPr="006E14CB">
        <w:rPr>
          <w:szCs w:val="28"/>
        </w:rPr>
        <w:t xml:space="preserve">Погода, ее составляющие (температура воздуха, облачность, осадки, ветер). Наблюдение за погодой своего края. </w:t>
      </w:r>
    </w:p>
    <w:p w:rsidR="00E373BC" w:rsidRPr="006E14CB" w:rsidRDefault="00E373BC" w:rsidP="006E14CB">
      <w:pPr>
        <w:spacing w:line="360" w:lineRule="auto"/>
        <w:ind w:firstLine="567"/>
        <w:rPr>
          <w:szCs w:val="28"/>
        </w:rPr>
      </w:pPr>
      <w:r w:rsidRPr="006E14CB">
        <w:rPr>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373BC" w:rsidRPr="006E14CB" w:rsidRDefault="00E373BC" w:rsidP="006E14CB">
      <w:pPr>
        <w:spacing w:line="360" w:lineRule="auto"/>
        <w:ind w:firstLine="567"/>
        <w:rPr>
          <w:szCs w:val="28"/>
        </w:rPr>
      </w:pPr>
      <w:r w:rsidRPr="006E14CB">
        <w:rPr>
          <w:szCs w:val="28"/>
        </w:rPr>
        <w:lastRenderedPageBreak/>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E373BC" w:rsidRPr="006E14CB" w:rsidRDefault="00E373BC" w:rsidP="006E14CB">
      <w:pPr>
        <w:spacing w:line="360" w:lineRule="auto"/>
        <w:ind w:firstLine="567"/>
        <w:rPr>
          <w:szCs w:val="28"/>
        </w:rPr>
      </w:pPr>
      <w:r w:rsidRPr="006E14CB">
        <w:rPr>
          <w:szCs w:val="28"/>
        </w:rPr>
        <w:t>Воздух — смесь газов. Свойства воздуха. Значение воздуха для растений, животных, человека. Охрана, бережное использование воздуха.</w:t>
      </w:r>
    </w:p>
    <w:p w:rsidR="00E373BC" w:rsidRPr="006E14CB" w:rsidRDefault="00E373BC" w:rsidP="006E14CB">
      <w:pPr>
        <w:spacing w:line="360" w:lineRule="auto"/>
        <w:ind w:firstLine="567"/>
        <w:rPr>
          <w:szCs w:val="28"/>
        </w:rPr>
      </w:pPr>
      <w:r w:rsidRPr="006E14CB">
        <w:rPr>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E373BC" w:rsidRPr="006E14CB" w:rsidRDefault="00E373BC" w:rsidP="006E14CB">
      <w:pPr>
        <w:spacing w:line="360" w:lineRule="auto"/>
        <w:ind w:firstLine="567"/>
        <w:rPr>
          <w:szCs w:val="28"/>
        </w:rPr>
      </w:pPr>
      <w:r w:rsidRPr="006E14CB">
        <w:rPr>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373BC" w:rsidRPr="006E14CB" w:rsidRDefault="00E373BC" w:rsidP="006E14CB">
      <w:pPr>
        <w:spacing w:line="360" w:lineRule="auto"/>
        <w:ind w:firstLine="567"/>
        <w:rPr>
          <w:szCs w:val="28"/>
        </w:rPr>
      </w:pPr>
      <w:r w:rsidRPr="006E14CB">
        <w:rPr>
          <w:szCs w:val="28"/>
        </w:rPr>
        <w:t>Почва, ее состав, значение для живой природы и для хозяйственной жизни человека. Охрана, бережное использование почв.</w:t>
      </w:r>
    </w:p>
    <w:p w:rsidR="00E373BC" w:rsidRPr="006E14CB" w:rsidRDefault="00E373BC" w:rsidP="006E14CB">
      <w:pPr>
        <w:spacing w:line="360" w:lineRule="auto"/>
        <w:ind w:firstLine="567"/>
        <w:rPr>
          <w:szCs w:val="28"/>
        </w:rPr>
      </w:pPr>
      <w:r w:rsidRPr="006E14CB">
        <w:rPr>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w:t>
      </w:r>
      <w:r w:rsidR="00C524CE">
        <w:rPr>
          <w:szCs w:val="28"/>
        </w:rPr>
        <w:t>и</w:t>
      </w:r>
      <w:r w:rsidRPr="006E14CB">
        <w:rPr>
          <w:szCs w:val="28"/>
        </w:rPr>
        <w:t>. Растения родного края, названия и краткая характеристика на основе наблюдений.</w:t>
      </w:r>
    </w:p>
    <w:p w:rsidR="00E373BC" w:rsidRPr="006E14CB" w:rsidRDefault="00E373BC" w:rsidP="006E14CB">
      <w:pPr>
        <w:spacing w:line="360" w:lineRule="auto"/>
        <w:ind w:firstLine="567"/>
        <w:rPr>
          <w:szCs w:val="28"/>
        </w:rPr>
      </w:pPr>
      <w:r w:rsidRPr="006E14CB">
        <w:rPr>
          <w:szCs w:val="28"/>
        </w:rPr>
        <w:t>Грибы: съедобные и ядовитые. Правила сбора грибов.</w:t>
      </w:r>
    </w:p>
    <w:p w:rsidR="00E373BC" w:rsidRPr="006E14CB" w:rsidRDefault="00E373BC" w:rsidP="006E14CB">
      <w:pPr>
        <w:spacing w:line="360" w:lineRule="auto"/>
        <w:ind w:firstLine="567"/>
        <w:rPr>
          <w:szCs w:val="28"/>
        </w:rPr>
      </w:pPr>
      <w:r w:rsidRPr="006E14CB">
        <w:rPr>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E373BC" w:rsidRPr="006E14CB" w:rsidRDefault="00E373BC" w:rsidP="006E14CB">
      <w:pPr>
        <w:spacing w:line="360" w:lineRule="auto"/>
        <w:ind w:firstLine="567"/>
        <w:rPr>
          <w:szCs w:val="28"/>
        </w:rPr>
      </w:pPr>
      <w:r w:rsidRPr="006E14CB">
        <w:rPr>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w:t>
      </w:r>
      <w:r w:rsidRPr="006E14CB">
        <w:rPr>
          <w:szCs w:val="28"/>
        </w:rPr>
        <w:lastRenderedPageBreak/>
        <w:t>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373BC" w:rsidRPr="006E14CB" w:rsidRDefault="00E373BC" w:rsidP="006E14CB">
      <w:pPr>
        <w:spacing w:line="360" w:lineRule="auto"/>
        <w:ind w:firstLine="567"/>
        <w:rPr>
          <w:szCs w:val="28"/>
        </w:rPr>
      </w:pPr>
      <w:r w:rsidRPr="006E14CB">
        <w:rPr>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373BC" w:rsidRPr="006E14CB" w:rsidRDefault="00E373BC" w:rsidP="006E14CB">
      <w:pPr>
        <w:spacing w:line="360" w:lineRule="auto"/>
        <w:ind w:firstLine="567"/>
        <w:rPr>
          <w:szCs w:val="28"/>
        </w:rPr>
      </w:pPr>
      <w:r w:rsidRPr="006E14CB">
        <w:rPr>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373BC" w:rsidRPr="006E14CB" w:rsidRDefault="00E373BC" w:rsidP="006E14CB">
      <w:pPr>
        <w:spacing w:line="360" w:lineRule="auto"/>
        <w:ind w:firstLine="567"/>
        <w:rPr>
          <w:szCs w:val="28"/>
        </w:rPr>
      </w:pPr>
      <w:r w:rsidRPr="006E14CB">
        <w:rPr>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E373BC" w:rsidRPr="006E14CB" w:rsidRDefault="00E373BC" w:rsidP="006E14CB">
      <w:pPr>
        <w:spacing w:line="360" w:lineRule="auto"/>
        <w:ind w:firstLine="567"/>
        <w:rPr>
          <w:szCs w:val="28"/>
        </w:rPr>
      </w:pPr>
      <w:r w:rsidRPr="006E14CB">
        <w:rPr>
          <w:szCs w:val="28"/>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373BC" w:rsidRPr="006E14CB" w:rsidRDefault="00E373BC" w:rsidP="006E14CB">
      <w:pPr>
        <w:spacing w:line="360" w:lineRule="auto"/>
        <w:ind w:firstLine="567"/>
        <w:rPr>
          <w:szCs w:val="28"/>
        </w:rPr>
      </w:pPr>
      <w:r w:rsidRPr="006E14CB">
        <w:rPr>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6E14CB">
        <w:rPr>
          <w:szCs w:val="28"/>
        </w:rPr>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E373BC" w:rsidRPr="006E14CB" w:rsidRDefault="00E373BC" w:rsidP="006E14CB">
      <w:pPr>
        <w:spacing w:line="360" w:lineRule="auto"/>
        <w:ind w:firstLine="567"/>
        <w:rPr>
          <w:szCs w:val="28"/>
        </w:rPr>
      </w:pPr>
      <w:r w:rsidRPr="006E14CB">
        <w:rPr>
          <w:szCs w:val="28"/>
        </w:rPr>
        <w:t xml:space="preserve">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w:t>
      </w:r>
      <w:r w:rsidRPr="006E14CB">
        <w:rPr>
          <w:szCs w:val="28"/>
        </w:rPr>
        <w:lastRenderedPageBreak/>
        <w:t>уважительное отношение к людям с ограниченными возможностями здоровья, забота о них.</w:t>
      </w:r>
    </w:p>
    <w:p w:rsidR="00E373BC" w:rsidRPr="006E14CB" w:rsidRDefault="00E373BC" w:rsidP="006E14CB">
      <w:pPr>
        <w:spacing w:line="360" w:lineRule="auto"/>
        <w:ind w:firstLine="0"/>
        <w:rPr>
          <w:b/>
          <w:i/>
          <w:szCs w:val="28"/>
        </w:rPr>
      </w:pPr>
      <w:r w:rsidRPr="006E14CB">
        <w:rPr>
          <w:b/>
          <w:i/>
          <w:szCs w:val="28"/>
        </w:rPr>
        <w:t>Человек и общество</w:t>
      </w:r>
    </w:p>
    <w:p w:rsidR="00E373BC" w:rsidRPr="006E14CB" w:rsidRDefault="00E373BC" w:rsidP="006E14CB">
      <w:pPr>
        <w:spacing w:line="360" w:lineRule="auto"/>
        <w:ind w:firstLine="567"/>
        <w:rPr>
          <w:szCs w:val="28"/>
        </w:rPr>
      </w:pPr>
      <w:r w:rsidRPr="006E14CB">
        <w:rPr>
          <w:szCs w:val="28"/>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6E14CB">
        <w:rPr>
          <w:szCs w:val="28"/>
        </w:rPr>
        <w:softHyphen/>
        <w:t xml:space="preserve">нравственные и культурные ценности российского общества, отраженные в государственных праздниках и народных традициях региона. </w:t>
      </w:r>
    </w:p>
    <w:p w:rsidR="00E373BC" w:rsidRPr="006E14CB" w:rsidRDefault="00E373BC" w:rsidP="006E14CB">
      <w:pPr>
        <w:spacing w:line="360" w:lineRule="auto"/>
        <w:ind w:firstLine="567"/>
        <w:rPr>
          <w:szCs w:val="28"/>
        </w:rPr>
      </w:pPr>
      <w:r w:rsidRPr="006E14CB">
        <w:rPr>
          <w:szCs w:val="28"/>
        </w:rPr>
        <w:t xml:space="preserve">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E373BC" w:rsidRPr="006E14CB" w:rsidRDefault="00E373BC" w:rsidP="006E14CB">
      <w:pPr>
        <w:spacing w:line="360" w:lineRule="auto"/>
        <w:ind w:firstLine="567"/>
        <w:rPr>
          <w:szCs w:val="28"/>
        </w:rPr>
      </w:pPr>
      <w:r w:rsidRPr="006E14CB">
        <w:rPr>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E373BC" w:rsidRPr="006E14CB" w:rsidRDefault="00E373BC" w:rsidP="006E14CB">
      <w:pPr>
        <w:spacing w:line="360" w:lineRule="auto"/>
        <w:ind w:firstLine="567"/>
        <w:rPr>
          <w:szCs w:val="28"/>
        </w:rPr>
      </w:pPr>
      <w:r w:rsidRPr="006E14CB">
        <w:rPr>
          <w:szCs w:val="28"/>
        </w:rPr>
        <w:t xml:space="preserve">Младший школьник. Правила поведения в школе, на уроке. Обращение к учителю. </w:t>
      </w:r>
    </w:p>
    <w:p w:rsidR="00E373BC" w:rsidRPr="006E14CB" w:rsidRDefault="00E373BC" w:rsidP="006E14CB">
      <w:pPr>
        <w:spacing w:line="360" w:lineRule="auto"/>
        <w:ind w:firstLine="284"/>
        <w:rPr>
          <w:szCs w:val="28"/>
        </w:rPr>
      </w:pPr>
      <w:r w:rsidRPr="006E14CB">
        <w:rPr>
          <w:szCs w:val="28"/>
        </w:rPr>
        <w:t xml:space="preserve">Классный, школьный коллектив, совместная учѐба, игры, отдых. Школьные праздники и торжественные даты. День учителя. Составление режима дня школьника. </w:t>
      </w:r>
    </w:p>
    <w:p w:rsidR="00E373BC" w:rsidRPr="006E14CB" w:rsidRDefault="00E373BC" w:rsidP="006E14CB">
      <w:pPr>
        <w:spacing w:line="360" w:lineRule="auto"/>
        <w:ind w:firstLine="567"/>
        <w:rPr>
          <w:szCs w:val="28"/>
        </w:rPr>
      </w:pPr>
      <w:r w:rsidRPr="006E14CB">
        <w:rPr>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E373BC" w:rsidRPr="006E14CB" w:rsidRDefault="00E373BC" w:rsidP="006E14CB">
      <w:pPr>
        <w:spacing w:line="360" w:lineRule="auto"/>
        <w:ind w:firstLine="567"/>
        <w:rPr>
          <w:szCs w:val="28"/>
        </w:rPr>
      </w:pPr>
      <w:r w:rsidRPr="006E14CB">
        <w:rPr>
          <w:szCs w:val="28"/>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373BC" w:rsidRPr="006E14CB" w:rsidRDefault="00E373BC" w:rsidP="006E14CB">
      <w:pPr>
        <w:spacing w:line="360" w:lineRule="auto"/>
        <w:ind w:firstLine="567"/>
        <w:rPr>
          <w:szCs w:val="28"/>
        </w:rPr>
      </w:pPr>
      <w:r w:rsidRPr="006E14CB">
        <w:rPr>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E373BC" w:rsidRPr="006E14CB" w:rsidRDefault="00E373BC" w:rsidP="006E14CB">
      <w:pPr>
        <w:spacing w:line="360" w:lineRule="auto"/>
        <w:ind w:firstLine="567"/>
        <w:rPr>
          <w:szCs w:val="28"/>
        </w:rPr>
      </w:pPr>
      <w:r w:rsidRPr="006E14CB">
        <w:rPr>
          <w:szCs w:val="28"/>
        </w:rPr>
        <w:t xml:space="preserve">Средства массовой информации: радио, телевидение, пресса, Интернет. </w:t>
      </w:r>
    </w:p>
    <w:p w:rsidR="00E373BC" w:rsidRPr="006E14CB" w:rsidRDefault="00E373BC" w:rsidP="006E14CB">
      <w:pPr>
        <w:spacing w:line="360" w:lineRule="auto"/>
        <w:ind w:firstLine="567"/>
        <w:rPr>
          <w:szCs w:val="28"/>
        </w:rPr>
      </w:pPr>
      <w:r w:rsidRPr="006E14CB">
        <w:rPr>
          <w:szCs w:val="28"/>
        </w:rPr>
        <w:t>Наша Родина — Россия, Российская Федерация. Ценностно-</w:t>
      </w:r>
      <w:r w:rsidRPr="006E14CB">
        <w:rPr>
          <w:szCs w:val="28"/>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E373BC" w:rsidRPr="006E14CB" w:rsidRDefault="00E373BC" w:rsidP="006E14CB">
      <w:pPr>
        <w:spacing w:line="360" w:lineRule="auto"/>
        <w:ind w:firstLine="567"/>
        <w:rPr>
          <w:szCs w:val="28"/>
        </w:rPr>
      </w:pPr>
      <w:r w:rsidRPr="006E14CB">
        <w:rPr>
          <w:szCs w:val="28"/>
        </w:rPr>
        <w:t>Президент Российской Федерации — глава государства. Ответственность главы государства за социальное и духовно-</w:t>
      </w:r>
      <w:r w:rsidRPr="006E14CB">
        <w:rPr>
          <w:szCs w:val="28"/>
        </w:rPr>
        <w:softHyphen/>
        <w:t>нравственное благополучие граждан.</w:t>
      </w:r>
    </w:p>
    <w:p w:rsidR="00E373BC" w:rsidRPr="006E14CB" w:rsidRDefault="00E373BC" w:rsidP="006E14CB">
      <w:pPr>
        <w:spacing w:line="360" w:lineRule="auto"/>
        <w:ind w:firstLine="567"/>
        <w:rPr>
          <w:szCs w:val="28"/>
        </w:rPr>
      </w:pPr>
      <w:r w:rsidRPr="006E14CB">
        <w:rPr>
          <w:szCs w:val="28"/>
        </w:rPr>
        <w:t>Праздник в жизни общества как средство укрепления общественной солидарности и упрочения духовно</w:t>
      </w:r>
      <w:r w:rsidRPr="006E14CB">
        <w:rPr>
          <w:szCs w:val="28"/>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E373BC" w:rsidRPr="006E14CB" w:rsidRDefault="00E373BC" w:rsidP="006E14CB">
      <w:pPr>
        <w:spacing w:line="360" w:lineRule="auto"/>
        <w:ind w:firstLine="567"/>
        <w:rPr>
          <w:szCs w:val="28"/>
        </w:rPr>
      </w:pPr>
      <w:r w:rsidRPr="006E14CB">
        <w:rPr>
          <w:szCs w:val="28"/>
        </w:rPr>
        <w:t>Россия на карте, государственная граница России.</w:t>
      </w:r>
    </w:p>
    <w:p w:rsidR="00E373BC" w:rsidRPr="006E14CB" w:rsidRDefault="00E373BC" w:rsidP="006E14CB">
      <w:pPr>
        <w:spacing w:line="360" w:lineRule="auto"/>
        <w:ind w:firstLine="567"/>
        <w:rPr>
          <w:szCs w:val="28"/>
        </w:rPr>
      </w:pPr>
      <w:r w:rsidRPr="006E14CB">
        <w:rPr>
          <w:szCs w:val="28"/>
        </w:rPr>
        <w:t>Москва — столица России. Достопримечательности Москвы: Кремль, Красная площадь, Большой театр и др. Расположение Москвы на карте.</w:t>
      </w:r>
    </w:p>
    <w:p w:rsidR="00E373BC" w:rsidRPr="006E14CB" w:rsidRDefault="00E373BC" w:rsidP="006E14CB">
      <w:pPr>
        <w:spacing w:line="360" w:lineRule="auto"/>
        <w:ind w:firstLine="567"/>
        <w:rPr>
          <w:szCs w:val="28"/>
        </w:rPr>
      </w:pPr>
      <w:r w:rsidRPr="006E14CB">
        <w:rPr>
          <w:szCs w:val="28"/>
        </w:rPr>
        <w:t>Города России. Санкт</w:t>
      </w:r>
      <w:r w:rsidRPr="006E14CB">
        <w:rPr>
          <w:szCs w:val="28"/>
        </w:rPr>
        <w:softHyphen/>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E373BC" w:rsidRPr="006E14CB" w:rsidRDefault="00E373BC" w:rsidP="006E14CB">
      <w:pPr>
        <w:spacing w:line="360" w:lineRule="auto"/>
        <w:ind w:firstLine="567"/>
        <w:rPr>
          <w:szCs w:val="28"/>
        </w:rPr>
      </w:pPr>
      <w:r w:rsidRPr="006E14CB">
        <w:rPr>
          <w:szCs w:val="28"/>
        </w:rPr>
        <w:lastRenderedPageBreak/>
        <w:t xml:space="preserve">Россия — многонациональная страна. Народы, населяющие Россию, их обычаи, характерные особенности быта (по выбору). </w:t>
      </w:r>
    </w:p>
    <w:p w:rsidR="00E373BC" w:rsidRPr="006E14CB" w:rsidRDefault="00E373BC" w:rsidP="006E14CB">
      <w:pPr>
        <w:spacing w:line="360" w:lineRule="auto"/>
        <w:ind w:firstLine="567"/>
        <w:rPr>
          <w:szCs w:val="28"/>
        </w:rPr>
      </w:pPr>
      <w:r w:rsidRPr="006E14CB">
        <w:rPr>
          <w:szCs w:val="28"/>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373BC" w:rsidRPr="006E14CB" w:rsidRDefault="00E373BC" w:rsidP="006E14CB">
      <w:pPr>
        <w:spacing w:line="360" w:lineRule="auto"/>
        <w:ind w:firstLine="567"/>
        <w:rPr>
          <w:szCs w:val="28"/>
        </w:rPr>
      </w:pPr>
      <w:r w:rsidRPr="006E14CB">
        <w:rPr>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E373BC" w:rsidRPr="006E14CB" w:rsidRDefault="00E373BC" w:rsidP="006E14CB">
      <w:pPr>
        <w:spacing w:line="360" w:lineRule="auto"/>
        <w:ind w:firstLine="567"/>
        <w:rPr>
          <w:szCs w:val="28"/>
        </w:rPr>
      </w:pPr>
      <w:r w:rsidRPr="006E14CB">
        <w:rPr>
          <w:szCs w:val="28"/>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E373BC" w:rsidRPr="006E14CB" w:rsidRDefault="00E373BC" w:rsidP="006E14CB">
      <w:pPr>
        <w:spacing w:line="360" w:lineRule="auto"/>
        <w:ind w:firstLine="0"/>
        <w:rPr>
          <w:b/>
          <w:i/>
          <w:szCs w:val="28"/>
        </w:rPr>
      </w:pPr>
      <w:r w:rsidRPr="006E14CB">
        <w:rPr>
          <w:b/>
          <w:i/>
          <w:szCs w:val="28"/>
        </w:rPr>
        <w:t>Правила безопасной жизни</w:t>
      </w:r>
    </w:p>
    <w:p w:rsidR="00E373BC" w:rsidRPr="006E14CB" w:rsidRDefault="00E373BC" w:rsidP="006E14CB">
      <w:pPr>
        <w:spacing w:line="360" w:lineRule="auto"/>
        <w:ind w:firstLine="567"/>
        <w:rPr>
          <w:szCs w:val="28"/>
        </w:rPr>
      </w:pPr>
      <w:r w:rsidRPr="006E14CB">
        <w:rPr>
          <w:szCs w:val="28"/>
        </w:rPr>
        <w:t>Ценность здоровья и здорового образа жизни.</w:t>
      </w:r>
    </w:p>
    <w:p w:rsidR="00E373BC" w:rsidRPr="006E14CB" w:rsidRDefault="00E373BC" w:rsidP="006E14CB">
      <w:pPr>
        <w:spacing w:line="360" w:lineRule="auto"/>
        <w:ind w:firstLine="567"/>
        <w:rPr>
          <w:szCs w:val="28"/>
        </w:rPr>
      </w:pPr>
      <w:r w:rsidRPr="006E14CB">
        <w:rPr>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373BC" w:rsidRPr="006E14CB" w:rsidRDefault="00E373BC" w:rsidP="006E14CB">
      <w:pPr>
        <w:spacing w:line="360" w:lineRule="auto"/>
        <w:ind w:firstLine="567"/>
        <w:rPr>
          <w:szCs w:val="28"/>
        </w:rPr>
      </w:pPr>
      <w:r w:rsidRPr="006E14CB">
        <w:rPr>
          <w:szCs w:val="28"/>
        </w:rPr>
        <w:t>Правила безопасного поведения в природе.</w:t>
      </w:r>
    </w:p>
    <w:p w:rsidR="00E373BC" w:rsidRPr="006E14CB" w:rsidRDefault="00E373BC" w:rsidP="006E14CB">
      <w:pPr>
        <w:spacing w:line="360" w:lineRule="auto"/>
        <w:ind w:firstLine="567"/>
        <w:rPr>
          <w:szCs w:val="28"/>
        </w:rPr>
      </w:pPr>
      <w:r w:rsidRPr="006E14CB">
        <w:rPr>
          <w:szCs w:val="28"/>
        </w:rPr>
        <w:lastRenderedPageBreak/>
        <w:t>Правило безопасного поведения в общественных местах и в транспорте. Правила взаимодействия с незнакомыми людьми.</w:t>
      </w:r>
    </w:p>
    <w:p w:rsidR="00E373BC" w:rsidRPr="006E14CB" w:rsidRDefault="00E373BC" w:rsidP="006E14CB">
      <w:pPr>
        <w:spacing w:line="360" w:lineRule="auto"/>
        <w:ind w:firstLine="567"/>
        <w:rPr>
          <w:szCs w:val="28"/>
        </w:rPr>
      </w:pPr>
      <w:r w:rsidRPr="006E14CB">
        <w:rPr>
          <w:szCs w:val="28"/>
        </w:rPr>
        <w:t>Правила безопасного поведения около железной дороги.</w:t>
      </w:r>
    </w:p>
    <w:p w:rsidR="00E373BC" w:rsidRPr="006E14CB" w:rsidRDefault="00E373BC" w:rsidP="006E14CB">
      <w:pPr>
        <w:spacing w:line="360" w:lineRule="auto"/>
        <w:ind w:firstLine="567"/>
        <w:rPr>
          <w:szCs w:val="28"/>
        </w:rPr>
      </w:pPr>
      <w:r w:rsidRPr="006E14CB">
        <w:rPr>
          <w:szCs w:val="28"/>
        </w:rPr>
        <w:t>Забота о здоровье и безопасности окружающих людей — нравственный долг каждого человека.</w:t>
      </w:r>
    </w:p>
    <w:p w:rsidR="00E373BC" w:rsidRPr="006E14CB" w:rsidRDefault="00E373BC" w:rsidP="006E14CB">
      <w:pPr>
        <w:pStyle w:val="3"/>
        <w:spacing w:line="360" w:lineRule="auto"/>
        <w:jc w:val="both"/>
        <w:rPr>
          <w:szCs w:val="28"/>
        </w:rPr>
      </w:pPr>
      <w:bookmarkStart w:id="76" w:name="_Toc517097608"/>
      <w:r w:rsidRPr="006E14CB">
        <w:rPr>
          <w:szCs w:val="28"/>
        </w:rPr>
        <w:t>6. Основы религиозных культур и светской этики</w:t>
      </w:r>
      <w:bookmarkEnd w:id="76"/>
    </w:p>
    <w:p w:rsidR="00E373BC" w:rsidRPr="006E14CB" w:rsidRDefault="00E373BC" w:rsidP="006E14CB">
      <w:pPr>
        <w:spacing w:line="360" w:lineRule="auto"/>
        <w:ind w:firstLine="567"/>
        <w:rPr>
          <w:szCs w:val="28"/>
        </w:rPr>
      </w:pPr>
      <w:r w:rsidRPr="006E14CB">
        <w:rPr>
          <w:szCs w:val="28"/>
        </w:rPr>
        <w:t>Россия — наша Родина.</w:t>
      </w:r>
    </w:p>
    <w:p w:rsidR="00E373BC" w:rsidRPr="006E14CB" w:rsidRDefault="00E373BC" w:rsidP="006E14CB">
      <w:pPr>
        <w:spacing w:line="360" w:lineRule="auto"/>
        <w:ind w:firstLine="567"/>
        <w:rPr>
          <w:szCs w:val="28"/>
        </w:rPr>
      </w:pPr>
      <w:r w:rsidRPr="006E14CB">
        <w:rPr>
          <w:szCs w:val="28"/>
        </w:rPr>
        <w:t xml:space="preserve">Культура и религия. Праздники в религиях мира. </w:t>
      </w:r>
    </w:p>
    <w:p w:rsidR="00E373BC" w:rsidRPr="006E14CB" w:rsidRDefault="00E373BC" w:rsidP="006E14CB">
      <w:pPr>
        <w:spacing w:line="360" w:lineRule="auto"/>
        <w:ind w:firstLine="567"/>
        <w:rPr>
          <w:szCs w:val="28"/>
        </w:rPr>
      </w:pPr>
      <w:r w:rsidRPr="006E14CB">
        <w:rPr>
          <w:szCs w:val="28"/>
        </w:rPr>
        <w:t>Представление о светской этике, об отечественных традиционных религиях, их роли в культуре, истории и современности России.</w:t>
      </w:r>
    </w:p>
    <w:p w:rsidR="00E373BC" w:rsidRPr="006E14CB" w:rsidRDefault="00E373BC" w:rsidP="006E14CB">
      <w:pPr>
        <w:spacing w:line="360" w:lineRule="auto"/>
        <w:ind w:firstLine="567"/>
        <w:rPr>
          <w:szCs w:val="28"/>
        </w:rPr>
      </w:pPr>
      <w:r w:rsidRPr="006E14CB">
        <w:rPr>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E373BC" w:rsidRPr="006E14CB" w:rsidRDefault="00E373BC" w:rsidP="006E14CB">
      <w:pPr>
        <w:spacing w:line="360" w:lineRule="auto"/>
        <w:ind w:firstLine="567"/>
        <w:rPr>
          <w:szCs w:val="28"/>
        </w:rPr>
      </w:pPr>
      <w:r w:rsidRPr="006E14CB">
        <w:rPr>
          <w:szCs w:val="28"/>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E373BC" w:rsidRPr="006E14CB" w:rsidRDefault="00E373BC" w:rsidP="006E14CB">
      <w:pPr>
        <w:pStyle w:val="3"/>
        <w:spacing w:line="360" w:lineRule="auto"/>
        <w:jc w:val="both"/>
        <w:rPr>
          <w:szCs w:val="28"/>
        </w:rPr>
      </w:pPr>
      <w:bookmarkStart w:id="77" w:name="_Toc517097609"/>
      <w:r w:rsidRPr="006E14CB">
        <w:rPr>
          <w:szCs w:val="28"/>
        </w:rPr>
        <w:t>7. Изобразительное искусство</w:t>
      </w:r>
      <w:bookmarkEnd w:id="77"/>
    </w:p>
    <w:p w:rsidR="00E373BC" w:rsidRPr="006E14CB" w:rsidRDefault="00E373BC" w:rsidP="006E14CB">
      <w:pPr>
        <w:spacing w:line="360" w:lineRule="auto"/>
        <w:ind w:firstLine="0"/>
        <w:rPr>
          <w:b/>
          <w:i/>
          <w:szCs w:val="28"/>
        </w:rPr>
      </w:pPr>
      <w:r w:rsidRPr="006E14CB">
        <w:rPr>
          <w:b/>
          <w:i/>
          <w:szCs w:val="28"/>
        </w:rPr>
        <w:t>Виды художественной деятельности</w:t>
      </w:r>
    </w:p>
    <w:p w:rsidR="00E373BC" w:rsidRPr="006E14CB" w:rsidRDefault="00E373BC" w:rsidP="006E14CB">
      <w:pPr>
        <w:spacing w:line="360" w:lineRule="auto"/>
        <w:ind w:firstLine="567"/>
        <w:rPr>
          <w:szCs w:val="28"/>
        </w:rPr>
      </w:pPr>
      <w:r w:rsidRPr="006E14CB">
        <w:rPr>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w:t>
      </w:r>
      <w:r w:rsidRPr="006E14CB">
        <w:rPr>
          <w:szCs w:val="28"/>
        </w:rPr>
        <w:lastRenderedPageBreak/>
        <w:t xml:space="preserve">музеи. Восприятие и эмоциональная оценка шедевров национального, российского и мирового искусства. </w:t>
      </w:r>
    </w:p>
    <w:p w:rsidR="00E373BC" w:rsidRPr="006E14CB" w:rsidRDefault="00E373BC" w:rsidP="006E14CB">
      <w:pPr>
        <w:spacing w:line="360" w:lineRule="auto"/>
        <w:ind w:firstLine="0"/>
        <w:rPr>
          <w:szCs w:val="28"/>
        </w:rPr>
      </w:pPr>
      <w:r w:rsidRPr="006E14CB">
        <w:rPr>
          <w:b/>
          <w:szCs w:val="28"/>
        </w:rPr>
        <w:t>Рисунок.</w:t>
      </w:r>
      <w:r w:rsidRPr="006E14CB">
        <w:rPr>
          <w:szCs w:val="28"/>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373BC" w:rsidRPr="006E14CB" w:rsidRDefault="00E373BC" w:rsidP="006E14CB">
      <w:pPr>
        <w:spacing w:line="360" w:lineRule="auto"/>
        <w:ind w:firstLine="0"/>
        <w:rPr>
          <w:szCs w:val="28"/>
        </w:rPr>
      </w:pPr>
      <w:r w:rsidRPr="006E14CB">
        <w:rPr>
          <w:b/>
          <w:szCs w:val="28"/>
        </w:rPr>
        <w:t>Живопись.</w:t>
      </w:r>
      <w:r w:rsidRPr="006E14CB">
        <w:rPr>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373BC" w:rsidRPr="006E14CB" w:rsidRDefault="00E373BC" w:rsidP="006E14CB">
      <w:pPr>
        <w:spacing w:line="360" w:lineRule="auto"/>
        <w:ind w:firstLine="0"/>
        <w:rPr>
          <w:szCs w:val="28"/>
        </w:rPr>
      </w:pPr>
      <w:r w:rsidRPr="006E14CB">
        <w:rPr>
          <w:b/>
          <w:szCs w:val="28"/>
        </w:rPr>
        <w:t>Скульптура.</w:t>
      </w:r>
      <w:r w:rsidRPr="006E14CB">
        <w:rPr>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E373BC" w:rsidRPr="006E14CB" w:rsidRDefault="00E373BC" w:rsidP="006E14CB">
      <w:pPr>
        <w:spacing w:line="360" w:lineRule="auto"/>
        <w:ind w:firstLine="0"/>
        <w:rPr>
          <w:szCs w:val="28"/>
        </w:rPr>
      </w:pPr>
      <w:r w:rsidRPr="006E14CB">
        <w:rPr>
          <w:b/>
          <w:szCs w:val="28"/>
        </w:rPr>
        <w:t>Художественное конструирование и дизайн</w:t>
      </w:r>
      <w:r w:rsidRPr="006E14CB">
        <w:rPr>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414EF6" w:rsidRPr="00C524CE" w:rsidRDefault="00E373BC" w:rsidP="006E14CB">
      <w:pPr>
        <w:spacing w:line="360" w:lineRule="auto"/>
        <w:ind w:firstLine="0"/>
        <w:rPr>
          <w:szCs w:val="28"/>
        </w:rPr>
      </w:pPr>
      <w:r w:rsidRPr="006E14CB">
        <w:rPr>
          <w:b/>
          <w:szCs w:val="28"/>
        </w:rPr>
        <w:t>Декоративно</w:t>
      </w:r>
      <w:r w:rsidRPr="006E14CB">
        <w:rPr>
          <w:b/>
          <w:szCs w:val="28"/>
        </w:rPr>
        <w:softHyphen/>
        <w:t>-прикладное искусство.</w:t>
      </w:r>
      <w:r w:rsidRPr="006E14CB">
        <w:rPr>
          <w:szCs w:val="28"/>
        </w:rPr>
        <w:t xml:space="preserve"> </w:t>
      </w:r>
      <w:r w:rsidRPr="00C524CE">
        <w:rPr>
          <w:szCs w:val="28"/>
        </w:rPr>
        <w:t>Истоки декоративно-</w:t>
      </w:r>
      <w:r w:rsidRPr="00C524CE">
        <w:rPr>
          <w:szCs w:val="28"/>
        </w:rPr>
        <w:softHyphen/>
        <w:t xml:space="preserve">прикладного искусства </w:t>
      </w:r>
      <w:r w:rsidR="00414EF6" w:rsidRPr="00C524CE">
        <w:rPr>
          <w:szCs w:val="28"/>
        </w:rPr>
        <w:t>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00414EF6" w:rsidRPr="00C524CE">
        <w:rPr>
          <w:szCs w:val="28"/>
        </w:rPr>
        <w:softHyphen/>
        <w:t xml:space="preserve">прикладном искусстве. Разнообразие форм в природе </w:t>
      </w:r>
      <w:r w:rsidR="00414EF6" w:rsidRPr="00C524CE">
        <w:rPr>
          <w:szCs w:val="28"/>
        </w:rPr>
        <w:lastRenderedPageBreak/>
        <w:t>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414EF6" w:rsidRPr="006E14CB" w:rsidRDefault="00414EF6" w:rsidP="006E14CB">
      <w:pPr>
        <w:spacing w:line="360" w:lineRule="auto"/>
        <w:ind w:firstLine="0"/>
        <w:rPr>
          <w:b/>
          <w:i/>
          <w:szCs w:val="28"/>
        </w:rPr>
      </w:pPr>
      <w:r w:rsidRPr="006E14CB">
        <w:rPr>
          <w:b/>
          <w:i/>
          <w:szCs w:val="28"/>
        </w:rPr>
        <w:t>Азбука искусства. Как говорит искусство?</w:t>
      </w:r>
    </w:p>
    <w:p w:rsidR="00414EF6" w:rsidRPr="006E14CB" w:rsidRDefault="00414EF6" w:rsidP="006E14CB">
      <w:pPr>
        <w:spacing w:line="360" w:lineRule="auto"/>
        <w:ind w:firstLine="0"/>
        <w:rPr>
          <w:szCs w:val="28"/>
        </w:rPr>
      </w:pPr>
      <w:r w:rsidRPr="006E14CB">
        <w:rPr>
          <w:b/>
          <w:szCs w:val="28"/>
        </w:rPr>
        <w:t>Композиция.</w:t>
      </w:r>
      <w:r w:rsidRPr="006E14CB">
        <w:rPr>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14EF6" w:rsidRPr="006E14CB" w:rsidRDefault="00414EF6" w:rsidP="006E14CB">
      <w:pPr>
        <w:spacing w:line="360" w:lineRule="auto"/>
        <w:ind w:firstLine="0"/>
        <w:rPr>
          <w:szCs w:val="28"/>
        </w:rPr>
      </w:pPr>
      <w:r w:rsidRPr="006E14CB">
        <w:rPr>
          <w:b/>
          <w:szCs w:val="28"/>
        </w:rPr>
        <w:t>Линия.</w:t>
      </w:r>
      <w:r w:rsidRPr="006E14CB">
        <w:rPr>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14EF6" w:rsidRPr="006E14CB" w:rsidRDefault="00414EF6" w:rsidP="006E14CB">
      <w:pPr>
        <w:spacing w:line="360" w:lineRule="auto"/>
        <w:ind w:firstLine="0"/>
        <w:rPr>
          <w:szCs w:val="28"/>
        </w:rPr>
      </w:pPr>
      <w:r w:rsidRPr="006E14CB">
        <w:rPr>
          <w:b/>
          <w:szCs w:val="28"/>
        </w:rPr>
        <w:t>Форма</w:t>
      </w:r>
      <w:r w:rsidRPr="006E14CB">
        <w:rPr>
          <w:szCs w:val="28"/>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14EF6" w:rsidRPr="006E14CB" w:rsidRDefault="00414EF6" w:rsidP="006E14CB">
      <w:pPr>
        <w:spacing w:line="360" w:lineRule="auto"/>
        <w:ind w:firstLine="0"/>
        <w:rPr>
          <w:szCs w:val="28"/>
        </w:rPr>
      </w:pPr>
      <w:r w:rsidRPr="006E14CB">
        <w:rPr>
          <w:b/>
          <w:szCs w:val="28"/>
        </w:rPr>
        <w:t>Объем.</w:t>
      </w:r>
      <w:r w:rsidRPr="006E14CB">
        <w:rPr>
          <w:szCs w:val="28"/>
        </w:rPr>
        <w:t xml:space="preserve"> Объем в пространстве и объем на плоскости. Способы передачи объема. Выразительность объемных композиций.</w:t>
      </w:r>
    </w:p>
    <w:p w:rsidR="00414EF6" w:rsidRPr="006E14CB" w:rsidRDefault="00414EF6" w:rsidP="006E14CB">
      <w:pPr>
        <w:spacing w:line="360" w:lineRule="auto"/>
        <w:ind w:firstLine="0"/>
        <w:rPr>
          <w:szCs w:val="28"/>
        </w:rPr>
      </w:pPr>
      <w:r w:rsidRPr="006E14CB">
        <w:rPr>
          <w:b/>
          <w:szCs w:val="28"/>
        </w:rPr>
        <w:t xml:space="preserve">Ритм. </w:t>
      </w:r>
      <w:r w:rsidRPr="006E14CB">
        <w:rPr>
          <w:szCs w:val="28"/>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w:t>
      </w:r>
      <w:r w:rsidRPr="006E14CB">
        <w:rPr>
          <w:szCs w:val="28"/>
        </w:rPr>
        <w:lastRenderedPageBreak/>
        <w:t>помощью ритма элементов. Особая роль ритма в декоративно-</w:t>
      </w:r>
      <w:r w:rsidRPr="006E14CB">
        <w:rPr>
          <w:szCs w:val="28"/>
        </w:rPr>
        <w:softHyphen/>
        <w:t>прикладном искусстве.</w:t>
      </w:r>
    </w:p>
    <w:p w:rsidR="00414EF6" w:rsidRPr="006E14CB" w:rsidRDefault="00414EF6" w:rsidP="006E14CB">
      <w:pPr>
        <w:spacing w:line="360" w:lineRule="auto"/>
        <w:ind w:firstLine="0"/>
        <w:rPr>
          <w:b/>
          <w:i/>
          <w:szCs w:val="28"/>
        </w:rPr>
      </w:pPr>
      <w:r w:rsidRPr="006E14CB">
        <w:rPr>
          <w:b/>
          <w:i/>
          <w:szCs w:val="28"/>
        </w:rPr>
        <w:t>Значимые темы искусства. О чем говорит искусство?</w:t>
      </w:r>
    </w:p>
    <w:p w:rsidR="00414EF6" w:rsidRPr="006E14CB" w:rsidRDefault="00414EF6" w:rsidP="006E14CB">
      <w:pPr>
        <w:spacing w:line="360" w:lineRule="auto"/>
        <w:ind w:firstLine="0"/>
        <w:rPr>
          <w:szCs w:val="28"/>
        </w:rPr>
      </w:pPr>
      <w:r w:rsidRPr="006E14CB">
        <w:rPr>
          <w:b/>
          <w:szCs w:val="28"/>
        </w:rPr>
        <w:t>Земля — наш общий дом.</w:t>
      </w:r>
      <w:r w:rsidRPr="006E14CB">
        <w:rPr>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414EF6" w:rsidRPr="006E14CB" w:rsidRDefault="00414EF6" w:rsidP="006E14CB">
      <w:pPr>
        <w:spacing w:line="360" w:lineRule="auto"/>
        <w:ind w:firstLine="0"/>
        <w:rPr>
          <w:szCs w:val="28"/>
        </w:rPr>
      </w:pPr>
      <w:r w:rsidRPr="006E14CB">
        <w:rPr>
          <w:b/>
          <w:szCs w:val="28"/>
        </w:rPr>
        <w:t>Родина моя — Россия.</w:t>
      </w:r>
      <w:r w:rsidRPr="006E14CB">
        <w:rPr>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14EF6" w:rsidRPr="006E14CB" w:rsidRDefault="00414EF6" w:rsidP="006E14CB">
      <w:pPr>
        <w:spacing w:line="360" w:lineRule="auto"/>
        <w:ind w:firstLine="0"/>
        <w:rPr>
          <w:szCs w:val="28"/>
        </w:rPr>
      </w:pPr>
      <w:r w:rsidRPr="006E14CB">
        <w:rPr>
          <w:b/>
          <w:szCs w:val="28"/>
        </w:rPr>
        <w:t>Человек и человеческие взаимоотношения.</w:t>
      </w:r>
      <w:r w:rsidRPr="006E14CB">
        <w:rPr>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14EF6" w:rsidRPr="006E14CB" w:rsidRDefault="00414EF6" w:rsidP="006E14CB">
      <w:pPr>
        <w:spacing w:line="360" w:lineRule="auto"/>
        <w:ind w:firstLine="0"/>
        <w:rPr>
          <w:szCs w:val="28"/>
        </w:rPr>
      </w:pPr>
      <w:r w:rsidRPr="006E14CB">
        <w:rPr>
          <w:b/>
          <w:i/>
          <w:szCs w:val="28"/>
        </w:rPr>
        <w:t>Искусство дарит людям красоту.</w:t>
      </w:r>
      <w:r w:rsidRPr="006E14CB">
        <w:rPr>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414EF6" w:rsidRPr="006E14CB" w:rsidRDefault="00414EF6" w:rsidP="006E14CB">
      <w:pPr>
        <w:spacing w:line="360" w:lineRule="auto"/>
        <w:ind w:firstLine="0"/>
        <w:rPr>
          <w:szCs w:val="28"/>
        </w:rPr>
      </w:pPr>
      <w:r w:rsidRPr="006E14CB">
        <w:rPr>
          <w:b/>
          <w:i/>
          <w:szCs w:val="28"/>
        </w:rPr>
        <w:lastRenderedPageBreak/>
        <w:t>Опыт художественно</w:t>
      </w:r>
      <w:r w:rsidRPr="006E14CB">
        <w:rPr>
          <w:b/>
          <w:i/>
          <w:szCs w:val="28"/>
        </w:rPr>
        <w:softHyphen/>
        <w:t xml:space="preserve">-творческой деятельности. </w:t>
      </w:r>
      <w:r w:rsidRPr="006E14CB">
        <w:rPr>
          <w:szCs w:val="28"/>
        </w:rPr>
        <w:t>Участие в различных видах изобразительной, декоративно-</w:t>
      </w:r>
      <w:r w:rsidRPr="006E14CB">
        <w:rPr>
          <w:szCs w:val="28"/>
        </w:rPr>
        <w:softHyphen/>
        <w:t>прикладной и художественно</w:t>
      </w:r>
      <w:r w:rsidRPr="006E14CB">
        <w:rPr>
          <w:szCs w:val="28"/>
        </w:rPr>
        <w:softHyphen/>
        <w:t>конструкторской деятельности. Освоение основ рисунка, живописи, скульптуры, декоративно-</w:t>
      </w:r>
      <w:r w:rsidRPr="006E14CB">
        <w:rPr>
          <w:szCs w:val="28"/>
        </w:rPr>
        <w:softHyphen/>
        <w:t>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414EF6" w:rsidRPr="006E14CB" w:rsidRDefault="00414EF6" w:rsidP="006E14CB">
      <w:pPr>
        <w:spacing w:line="360" w:lineRule="auto"/>
        <w:ind w:firstLine="567"/>
        <w:rPr>
          <w:szCs w:val="28"/>
        </w:rPr>
      </w:pPr>
      <w:r w:rsidRPr="006E14CB">
        <w:rPr>
          <w:szCs w:val="28"/>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414EF6" w:rsidRPr="006E14CB" w:rsidRDefault="00414EF6" w:rsidP="006E14CB">
      <w:pPr>
        <w:spacing w:line="360" w:lineRule="auto"/>
        <w:ind w:firstLine="567"/>
        <w:rPr>
          <w:szCs w:val="28"/>
        </w:rPr>
      </w:pPr>
      <w:r w:rsidRPr="006E14CB">
        <w:rPr>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414EF6" w:rsidRPr="006E14CB" w:rsidRDefault="00414EF6" w:rsidP="006E14CB">
      <w:pPr>
        <w:spacing w:line="360" w:lineRule="auto"/>
        <w:ind w:firstLine="567"/>
        <w:rPr>
          <w:szCs w:val="28"/>
        </w:rPr>
      </w:pPr>
      <w:r w:rsidRPr="006E14CB">
        <w:rPr>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414EF6" w:rsidRPr="006E14CB" w:rsidRDefault="00414EF6" w:rsidP="006E14CB">
      <w:pPr>
        <w:spacing w:line="360" w:lineRule="auto"/>
        <w:ind w:firstLine="567"/>
        <w:rPr>
          <w:szCs w:val="28"/>
        </w:rPr>
      </w:pPr>
      <w:r w:rsidRPr="006E14CB">
        <w:rPr>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D7D96" w:rsidRDefault="007D7D96" w:rsidP="006E14CB">
      <w:pPr>
        <w:pStyle w:val="3"/>
        <w:spacing w:line="360" w:lineRule="auto"/>
        <w:jc w:val="both"/>
        <w:rPr>
          <w:szCs w:val="28"/>
        </w:rPr>
      </w:pPr>
      <w:bookmarkStart w:id="78" w:name="_Toc517097610"/>
    </w:p>
    <w:p w:rsidR="00414EF6" w:rsidRPr="006E14CB" w:rsidRDefault="00414EF6" w:rsidP="006E14CB">
      <w:pPr>
        <w:pStyle w:val="3"/>
        <w:spacing w:line="360" w:lineRule="auto"/>
        <w:jc w:val="both"/>
        <w:rPr>
          <w:szCs w:val="28"/>
        </w:rPr>
      </w:pPr>
      <w:r w:rsidRPr="006E14CB">
        <w:rPr>
          <w:szCs w:val="28"/>
        </w:rPr>
        <w:t>8. Музыка</w:t>
      </w:r>
      <w:bookmarkEnd w:id="78"/>
    </w:p>
    <w:p w:rsidR="00414EF6" w:rsidRPr="006E14CB" w:rsidRDefault="00414EF6" w:rsidP="006E14CB">
      <w:pPr>
        <w:spacing w:line="360" w:lineRule="auto"/>
        <w:ind w:firstLine="567"/>
        <w:rPr>
          <w:szCs w:val="28"/>
        </w:rPr>
      </w:pPr>
      <w:r w:rsidRPr="006E14CB">
        <w:rPr>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14EF6" w:rsidRPr="006E14CB" w:rsidRDefault="00414EF6" w:rsidP="006E14CB">
      <w:pPr>
        <w:spacing w:line="360" w:lineRule="auto"/>
        <w:ind w:firstLine="567"/>
        <w:rPr>
          <w:szCs w:val="28"/>
        </w:rPr>
      </w:pPr>
      <w:r w:rsidRPr="006E14CB">
        <w:rPr>
          <w:szCs w:val="28"/>
        </w:rPr>
        <w:t>Обобщенное представление об основных образно</w:t>
      </w:r>
      <w:r w:rsidR="00C524CE">
        <w:rPr>
          <w:szCs w:val="28"/>
        </w:rPr>
        <w:t>-</w:t>
      </w:r>
      <w:r w:rsidRPr="006E14CB">
        <w:rPr>
          <w:szCs w:val="28"/>
        </w:rPr>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414EF6" w:rsidRPr="006E14CB" w:rsidRDefault="00414EF6" w:rsidP="006E14CB">
      <w:pPr>
        <w:spacing w:line="360" w:lineRule="auto"/>
        <w:ind w:firstLine="567"/>
        <w:rPr>
          <w:szCs w:val="28"/>
        </w:rPr>
      </w:pPr>
      <w:r w:rsidRPr="006E14CB">
        <w:rPr>
          <w:szCs w:val="28"/>
        </w:rPr>
        <w:lastRenderedPageBreak/>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6E14CB">
        <w:rPr>
          <w:szCs w:val="28"/>
        </w:rPr>
        <w:softHyphen/>
        <w:t>,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14EF6" w:rsidRPr="006E14CB" w:rsidRDefault="00414EF6" w:rsidP="006E14CB">
      <w:pPr>
        <w:spacing w:line="360" w:lineRule="auto"/>
        <w:ind w:firstLine="0"/>
        <w:rPr>
          <w:szCs w:val="28"/>
        </w:rPr>
      </w:pPr>
      <w:r w:rsidRPr="006E14CB">
        <w:rPr>
          <w:b/>
          <w:i/>
          <w:szCs w:val="28"/>
        </w:rPr>
        <w:t>Основные закономерности музыкального искусства</w:t>
      </w:r>
      <w:r w:rsidRPr="006E14CB">
        <w:rPr>
          <w:b/>
          <w:szCs w:val="28"/>
        </w:rPr>
        <w:t>.</w:t>
      </w:r>
      <w:r w:rsidRPr="006E14CB">
        <w:rPr>
          <w:szCs w:val="28"/>
        </w:rPr>
        <w:t xml:space="preserve"> Интонационно</w:t>
      </w:r>
      <w:r w:rsidRPr="006E14CB">
        <w:rPr>
          <w:szCs w:val="28"/>
        </w:rPr>
        <w:softHyphen/>
      </w:r>
      <w:r w:rsidR="00C524CE">
        <w:rPr>
          <w:szCs w:val="28"/>
        </w:rPr>
        <w:t>-</w:t>
      </w:r>
      <w:r w:rsidRPr="006E14CB">
        <w:rPr>
          <w:szCs w:val="28"/>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414EF6" w:rsidRPr="006E14CB" w:rsidRDefault="00414EF6" w:rsidP="006E14CB">
      <w:pPr>
        <w:spacing w:line="360" w:lineRule="auto"/>
        <w:ind w:firstLine="567"/>
        <w:rPr>
          <w:szCs w:val="28"/>
        </w:rPr>
      </w:pPr>
      <w:r w:rsidRPr="006E14CB">
        <w:rPr>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414EF6" w:rsidRPr="006E14CB" w:rsidRDefault="00414EF6" w:rsidP="006E14CB">
      <w:pPr>
        <w:spacing w:line="360" w:lineRule="auto"/>
        <w:ind w:firstLine="567"/>
        <w:rPr>
          <w:szCs w:val="28"/>
        </w:rPr>
      </w:pPr>
      <w:r w:rsidRPr="006E14CB">
        <w:rPr>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14EF6" w:rsidRPr="006E14CB" w:rsidRDefault="00414EF6" w:rsidP="006E14CB">
      <w:pPr>
        <w:spacing w:line="360" w:lineRule="auto"/>
        <w:ind w:firstLine="567"/>
        <w:rPr>
          <w:szCs w:val="28"/>
        </w:rPr>
      </w:pPr>
      <w:r w:rsidRPr="006E14CB">
        <w:rPr>
          <w:szCs w:val="28"/>
        </w:rPr>
        <w:t>Формы построения музыки как обобщенное выражение художественно</w:t>
      </w:r>
      <w:r w:rsidRPr="006E14CB">
        <w:rPr>
          <w:szCs w:val="28"/>
        </w:rPr>
        <w:softHyphen/>
        <w:t>образного содержания произведений. Формы одночастные, двух- и трехчастные, вариации, рондо и др.</w:t>
      </w:r>
    </w:p>
    <w:p w:rsidR="00414EF6" w:rsidRPr="006E14CB" w:rsidRDefault="00414EF6" w:rsidP="006E14CB">
      <w:pPr>
        <w:spacing w:line="360" w:lineRule="auto"/>
        <w:ind w:firstLine="0"/>
        <w:rPr>
          <w:szCs w:val="28"/>
        </w:rPr>
      </w:pPr>
      <w:r w:rsidRPr="006E14CB">
        <w:rPr>
          <w:b/>
          <w:i/>
          <w:szCs w:val="28"/>
        </w:rPr>
        <w:t>Музыкальная картина мира.</w:t>
      </w:r>
      <w:r w:rsidRPr="006E14CB">
        <w:rPr>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414EF6" w:rsidRPr="006E14CB" w:rsidRDefault="00414EF6" w:rsidP="006E14CB">
      <w:pPr>
        <w:spacing w:line="360" w:lineRule="auto"/>
        <w:ind w:firstLine="567"/>
        <w:rPr>
          <w:szCs w:val="28"/>
        </w:rPr>
      </w:pPr>
      <w:r w:rsidRPr="006E14CB">
        <w:rPr>
          <w:szCs w:val="28"/>
        </w:rPr>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14EF6" w:rsidRPr="006E14CB" w:rsidRDefault="00414EF6" w:rsidP="006E14CB">
      <w:pPr>
        <w:spacing w:line="360" w:lineRule="auto"/>
        <w:ind w:firstLine="567"/>
        <w:rPr>
          <w:szCs w:val="28"/>
        </w:rPr>
      </w:pPr>
      <w:r w:rsidRPr="006E14CB">
        <w:rPr>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6E14CB">
        <w:rPr>
          <w:szCs w:val="28"/>
        </w:rPr>
        <w:softHyphen/>
        <w:t>-поэтические традиции: содержание, образная сфера и музыкальный язык.</w:t>
      </w:r>
    </w:p>
    <w:p w:rsidR="006E14CB" w:rsidRDefault="006E14CB" w:rsidP="006E14CB">
      <w:pPr>
        <w:pStyle w:val="3"/>
        <w:spacing w:line="360" w:lineRule="auto"/>
        <w:jc w:val="both"/>
        <w:rPr>
          <w:szCs w:val="28"/>
        </w:rPr>
      </w:pPr>
      <w:bookmarkStart w:id="79" w:name="_Toc517097611"/>
    </w:p>
    <w:p w:rsidR="00414EF6" w:rsidRPr="006E14CB" w:rsidRDefault="00414EF6" w:rsidP="006E14CB">
      <w:pPr>
        <w:pStyle w:val="3"/>
        <w:spacing w:line="360" w:lineRule="auto"/>
        <w:jc w:val="both"/>
        <w:rPr>
          <w:szCs w:val="28"/>
        </w:rPr>
      </w:pPr>
      <w:r w:rsidRPr="006E14CB">
        <w:rPr>
          <w:szCs w:val="28"/>
        </w:rPr>
        <w:t>9. Технология (Труд)</w:t>
      </w:r>
      <w:bookmarkEnd w:id="79"/>
    </w:p>
    <w:p w:rsidR="00414EF6" w:rsidRPr="006E14CB" w:rsidRDefault="00414EF6" w:rsidP="006E14CB">
      <w:pPr>
        <w:spacing w:line="360" w:lineRule="auto"/>
        <w:ind w:firstLine="567"/>
        <w:rPr>
          <w:szCs w:val="28"/>
        </w:rPr>
      </w:pPr>
      <w:r w:rsidRPr="006E14CB">
        <w:rPr>
          <w:szCs w:val="28"/>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rsidR="00C524CE">
        <w:rPr>
          <w:szCs w:val="28"/>
        </w:rPr>
        <w:t>н</w:t>
      </w:r>
      <w:r w:rsidRPr="006E14CB">
        <w:rPr>
          <w:szCs w:val="28"/>
        </w:rPr>
        <w:t>о -</w:t>
      </w:r>
      <w:r w:rsidRPr="006E14CB">
        <w:rPr>
          <w:szCs w:val="28"/>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14EF6" w:rsidRPr="006E14CB" w:rsidRDefault="00414EF6" w:rsidP="006E14CB">
      <w:pPr>
        <w:spacing w:line="360" w:lineRule="auto"/>
        <w:ind w:firstLine="567"/>
        <w:rPr>
          <w:szCs w:val="28"/>
        </w:rPr>
      </w:pPr>
      <w:r w:rsidRPr="006E14CB">
        <w:rPr>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414EF6" w:rsidRPr="006E14CB" w:rsidRDefault="00414EF6" w:rsidP="006E14CB">
      <w:pPr>
        <w:spacing w:line="360" w:lineRule="auto"/>
        <w:ind w:firstLine="567"/>
        <w:rPr>
          <w:szCs w:val="28"/>
        </w:rPr>
      </w:pPr>
      <w:r w:rsidRPr="006E14CB">
        <w:rPr>
          <w:szCs w:val="28"/>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14EF6" w:rsidRPr="006E14CB" w:rsidRDefault="00414EF6" w:rsidP="006E14CB">
      <w:pPr>
        <w:spacing w:line="360" w:lineRule="auto"/>
        <w:ind w:firstLine="567"/>
        <w:rPr>
          <w:szCs w:val="28"/>
        </w:rPr>
      </w:pPr>
      <w:r w:rsidRPr="006E14CB">
        <w:rPr>
          <w:szCs w:val="28"/>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414EF6" w:rsidRPr="006E14CB" w:rsidRDefault="00414EF6" w:rsidP="006E14CB">
      <w:pPr>
        <w:spacing w:line="360" w:lineRule="auto"/>
        <w:ind w:firstLine="567"/>
        <w:rPr>
          <w:szCs w:val="28"/>
        </w:rPr>
      </w:pPr>
      <w:r w:rsidRPr="006E14CB">
        <w:rPr>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414EF6" w:rsidRPr="006E14CB" w:rsidRDefault="00414EF6" w:rsidP="006E14CB">
      <w:pPr>
        <w:spacing w:line="360" w:lineRule="auto"/>
        <w:ind w:firstLine="0"/>
        <w:rPr>
          <w:b/>
          <w:szCs w:val="28"/>
        </w:rPr>
      </w:pPr>
      <w:r w:rsidRPr="006E14CB">
        <w:rPr>
          <w:b/>
          <w:szCs w:val="28"/>
        </w:rPr>
        <w:t>Технология ручной обработки материалов</w:t>
      </w:r>
      <w:r w:rsidRPr="006E14CB">
        <w:rPr>
          <w:szCs w:val="28"/>
        </w:rPr>
        <w:t xml:space="preserve">. </w:t>
      </w:r>
      <w:r w:rsidRPr="006E14CB">
        <w:rPr>
          <w:b/>
          <w:szCs w:val="28"/>
        </w:rPr>
        <w:t>Элементы графической грамоты.</w:t>
      </w:r>
    </w:p>
    <w:p w:rsidR="00414EF6" w:rsidRPr="006E14CB" w:rsidRDefault="00414EF6" w:rsidP="006E14CB">
      <w:pPr>
        <w:spacing w:line="360" w:lineRule="auto"/>
        <w:ind w:firstLine="567"/>
        <w:rPr>
          <w:szCs w:val="28"/>
        </w:rPr>
      </w:pPr>
      <w:r w:rsidRPr="006E14CB">
        <w:rPr>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14EF6" w:rsidRPr="006E14CB" w:rsidRDefault="00414EF6" w:rsidP="006E14CB">
      <w:pPr>
        <w:spacing w:line="360" w:lineRule="auto"/>
        <w:ind w:firstLine="567"/>
        <w:rPr>
          <w:szCs w:val="28"/>
        </w:rPr>
      </w:pPr>
      <w:r w:rsidRPr="006E14CB">
        <w:rPr>
          <w:szCs w:val="28"/>
        </w:rPr>
        <w:t xml:space="preserve"> Подготовка материалов к работе. Экономное расходование материалов. Выбор материалов по их декоративно</w:t>
      </w:r>
      <w:r w:rsidRPr="006E14CB">
        <w:rPr>
          <w:szCs w:val="28"/>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14EF6" w:rsidRPr="006E14CB" w:rsidRDefault="00414EF6" w:rsidP="006E14CB">
      <w:pPr>
        <w:spacing w:line="360" w:lineRule="auto"/>
        <w:ind w:firstLine="567"/>
        <w:rPr>
          <w:szCs w:val="28"/>
        </w:rPr>
      </w:pPr>
      <w:r w:rsidRPr="006E14CB">
        <w:rPr>
          <w:szCs w:val="2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14EF6" w:rsidRPr="006E14CB" w:rsidRDefault="00414EF6" w:rsidP="006E14CB">
      <w:pPr>
        <w:spacing w:line="360" w:lineRule="auto"/>
        <w:ind w:firstLine="567"/>
        <w:rPr>
          <w:szCs w:val="28"/>
        </w:rPr>
      </w:pPr>
      <w:r w:rsidRPr="006E14CB">
        <w:rPr>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w:t>
      </w:r>
      <w:r w:rsidRPr="006E14CB">
        <w:rPr>
          <w:szCs w:val="28"/>
        </w:rPr>
        <w:lastRenderedPageBreak/>
        <w:t>(клеевое,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6E14CB">
        <w:rPr>
          <w:szCs w:val="28"/>
        </w:rPr>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14EF6" w:rsidRPr="006E14CB" w:rsidRDefault="00414EF6" w:rsidP="006E14CB">
      <w:pPr>
        <w:spacing w:line="360" w:lineRule="auto"/>
        <w:ind w:firstLine="567"/>
        <w:rPr>
          <w:szCs w:val="28"/>
        </w:rPr>
      </w:pPr>
      <w:r w:rsidRPr="006E14CB">
        <w:rPr>
          <w:szCs w:val="28"/>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414EF6" w:rsidRPr="006E14CB" w:rsidRDefault="00414EF6" w:rsidP="006E14CB">
      <w:pPr>
        <w:spacing w:line="360" w:lineRule="auto"/>
        <w:ind w:firstLine="567"/>
        <w:rPr>
          <w:b/>
          <w:szCs w:val="28"/>
        </w:rPr>
      </w:pPr>
      <w:r w:rsidRPr="006E14CB">
        <w:rPr>
          <w:b/>
          <w:szCs w:val="28"/>
        </w:rPr>
        <w:t>Конструирование и моделирование</w:t>
      </w:r>
    </w:p>
    <w:p w:rsidR="00414EF6" w:rsidRPr="006E14CB" w:rsidRDefault="00414EF6" w:rsidP="006E14CB">
      <w:pPr>
        <w:spacing w:line="360" w:lineRule="auto"/>
        <w:ind w:firstLine="567"/>
        <w:rPr>
          <w:szCs w:val="28"/>
        </w:rPr>
      </w:pPr>
      <w:r w:rsidRPr="006E14CB">
        <w:rPr>
          <w:szCs w:val="28"/>
        </w:rPr>
        <w:t>Общее представление о конструировании как создании конструкции каких</w:t>
      </w:r>
      <w:r w:rsidR="00C524CE">
        <w:rPr>
          <w:szCs w:val="28"/>
        </w:rPr>
        <w:t>-</w:t>
      </w:r>
      <w:r w:rsidRPr="006E14CB">
        <w:rPr>
          <w:szCs w:val="28"/>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14EF6" w:rsidRPr="006E14CB" w:rsidRDefault="00414EF6" w:rsidP="006E14CB">
      <w:pPr>
        <w:spacing w:line="360" w:lineRule="auto"/>
        <w:ind w:firstLine="567"/>
        <w:rPr>
          <w:szCs w:val="28"/>
        </w:rPr>
      </w:pPr>
      <w:r w:rsidRPr="006E14CB">
        <w:rPr>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6E14CB">
        <w:rPr>
          <w:szCs w:val="28"/>
        </w:rPr>
        <w:softHyphen/>
        <w:t>-технологическим, функциональным, декоративно</w:t>
      </w:r>
      <w:r w:rsidRPr="006E14CB">
        <w:rPr>
          <w:szCs w:val="28"/>
        </w:rPr>
        <w:softHyphen/>
        <w:t>-художественным и пр.). Конструирование и моделирование в интерактивном конструкторе.</w:t>
      </w:r>
    </w:p>
    <w:p w:rsidR="006E14CB" w:rsidRDefault="006E14CB" w:rsidP="006E14CB">
      <w:pPr>
        <w:pStyle w:val="3"/>
        <w:spacing w:line="360" w:lineRule="auto"/>
        <w:jc w:val="both"/>
        <w:rPr>
          <w:szCs w:val="28"/>
        </w:rPr>
      </w:pPr>
      <w:bookmarkStart w:id="80" w:name="_Toc517097612"/>
    </w:p>
    <w:p w:rsidR="00414EF6" w:rsidRPr="006E14CB" w:rsidRDefault="00414EF6" w:rsidP="006E14CB">
      <w:pPr>
        <w:pStyle w:val="3"/>
        <w:spacing w:line="360" w:lineRule="auto"/>
        <w:jc w:val="both"/>
        <w:rPr>
          <w:szCs w:val="28"/>
        </w:rPr>
      </w:pPr>
      <w:r w:rsidRPr="006E14CB">
        <w:rPr>
          <w:szCs w:val="28"/>
        </w:rPr>
        <w:t>10. Физическая культура (адаптивная)</w:t>
      </w:r>
      <w:bookmarkEnd w:id="80"/>
    </w:p>
    <w:p w:rsidR="00414EF6" w:rsidRPr="006E14CB" w:rsidRDefault="00414EF6" w:rsidP="006E14CB">
      <w:pPr>
        <w:spacing w:line="360" w:lineRule="auto"/>
        <w:ind w:firstLine="0"/>
        <w:rPr>
          <w:b/>
          <w:i/>
          <w:szCs w:val="28"/>
        </w:rPr>
      </w:pPr>
      <w:r w:rsidRPr="006E14CB">
        <w:rPr>
          <w:b/>
          <w:i/>
          <w:szCs w:val="28"/>
        </w:rPr>
        <w:t>Знания по адаптивной физической культуре</w:t>
      </w:r>
    </w:p>
    <w:p w:rsidR="00414EF6" w:rsidRPr="006E14CB" w:rsidRDefault="00414EF6" w:rsidP="006E14CB">
      <w:pPr>
        <w:spacing w:line="360" w:lineRule="auto"/>
        <w:ind w:firstLine="0"/>
        <w:rPr>
          <w:szCs w:val="28"/>
        </w:rPr>
      </w:pPr>
      <w:r w:rsidRPr="006E14CB">
        <w:rPr>
          <w:b/>
          <w:szCs w:val="28"/>
        </w:rPr>
        <w:lastRenderedPageBreak/>
        <w:t>Физическая культура.</w:t>
      </w:r>
      <w:r w:rsidRPr="006E14CB">
        <w:rPr>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14EF6" w:rsidRPr="006E14CB" w:rsidRDefault="00414EF6" w:rsidP="006E14CB">
      <w:pPr>
        <w:spacing w:line="360" w:lineRule="auto"/>
        <w:ind w:firstLine="0"/>
        <w:rPr>
          <w:szCs w:val="28"/>
        </w:rPr>
      </w:pPr>
      <w:r w:rsidRPr="006E14CB">
        <w:rPr>
          <w:b/>
          <w:szCs w:val="28"/>
        </w:rPr>
        <w:t>Физические упражнения</w:t>
      </w:r>
      <w:r w:rsidRPr="006E14CB">
        <w:rPr>
          <w:szCs w:val="28"/>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14EF6" w:rsidRPr="006E14CB" w:rsidRDefault="00414EF6" w:rsidP="006E14CB">
      <w:pPr>
        <w:spacing w:line="360" w:lineRule="auto"/>
        <w:ind w:firstLine="0"/>
        <w:rPr>
          <w:b/>
          <w:i/>
          <w:szCs w:val="28"/>
        </w:rPr>
      </w:pPr>
      <w:r w:rsidRPr="006E14CB">
        <w:rPr>
          <w:b/>
          <w:i/>
          <w:szCs w:val="28"/>
        </w:rPr>
        <w:t>Способы физкультурной деятельности</w:t>
      </w:r>
    </w:p>
    <w:p w:rsidR="00414EF6" w:rsidRPr="006E14CB" w:rsidRDefault="00414EF6" w:rsidP="006E14CB">
      <w:pPr>
        <w:spacing w:line="360" w:lineRule="auto"/>
        <w:ind w:firstLine="0"/>
        <w:rPr>
          <w:szCs w:val="28"/>
        </w:rPr>
      </w:pPr>
      <w:r w:rsidRPr="006E14CB">
        <w:rPr>
          <w:b/>
          <w:szCs w:val="28"/>
        </w:rPr>
        <w:t>Самостоятельные занятия.</w:t>
      </w:r>
      <w:r w:rsidRPr="006E14CB">
        <w:rPr>
          <w:szCs w:val="28"/>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14EF6" w:rsidRPr="006E14CB" w:rsidRDefault="00414EF6" w:rsidP="006E14CB">
      <w:pPr>
        <w:spacing w:line="360" w:lineRule="auto"/>
        <w:ind w:firstLine="0"/>
        <w:rPr>
          <w:szCs w:val="28"/>
        </w:rPr>
      </w:pPr>
      <w:r w:rsidRPr="006E14CB">
        <w:rPr>
          <w:b/>
          <w:szCs w:val="28"/>
        </w:rPr>
        <w:t>Самостоятельные игры и развлечения.</w:t>
      </w:r>
      <w:r w:rsidRPr="006E14CB">
        <w:rPr>
          <w:szCs w:val="28"/>
        </w:rPr>
        <w:t xml:space="preserve"> Организация и проведение подвижных игр (на спортивных площадках и в спортивных залах). Соблюдение правил игр.</w:t>
      </w:r>
    </w:p>
    <w:p w:rsidR="00414EF6" w:rsidRPr="006E14CB" w:rsidRDefault="00414EF6" w:rsidP="006E14CB">
      <w:pPr>
        <w:spacing w:line="360" w:lineRule="auto"/>
        <w:ind w:firstLine="0"/>
        <w:rPr>
          <w:b/>
          <w:i/>
          <w:szCs w:val="28"/>
        </w:rPr>
      </w:pPr>
      <w:r w:rsidRPr="006E14CB">
        <w:rPr>
          <w:b/>
          <w:i/>
          <w:szCs w:val="28"/>
        </w:rPr>
        <w:t>Физическое совершенствование</w:t>
      </w:r>
    </w:p>
    <w:p w:rsidR="00414EF6" w:rsidRPr="006E14CB" w:rsidRDefault="00414EF6" w:rsidP="006E14CB">
      <w:pPr>
        <w:spacing w:line="360" w:lineRule="auto"/>
        <w:ind w:firstLine="0"/>
        <w:rPr>
          <w:szCs w:val="28"/>
        </w:rPr>
      </w:pPr>
      <w:r w:rsidRPr="006E14CB">
        <w:rPr>
          <w:b/>
          <w:szCs w:val="28"/>
        </w:rPr>
        <w:t>Физкультурно-</w:t>
      </w:r>
      <w:r w:rsidRPr="006E14CB">
        <w:rPr>
          <w:b/>
          <w:szCs w:val="28"/>
        </w:rPr>
        <w:softHyphen/>
        <w:t>оздоровительная деятельность.</w:t>
      </w:r>
      <w:r w:rsidRPr="006E14CB">
        <w:rPr>
          <w:szCs w:val="28"/>
        </w:rPr>
        <w:t xml:space="preserve"> Комплексы физических упражнений для утренней зарядки, физкультминуток, занятий по профилактике и коррекции нарушений осанки.</w:t>
      </w:r>
    </w:p>
    <w:p w:rsidR="00414EF6" w:rsidRPr="006E14CB" w:rsidRDefault="00414EF6" w:rsidP="006E14CB">
      <w:pPr>
        <w:spacing w:line="360" w:lineRule="auto"/>
        <w:ind w:firstLine="567"/>
        <w:rPr>
          <w:szCs w:val="28"/>
        </w:rPr>
      </w:pPr>
      <w:r w:rsidRPr="006E14CB">
        <w:rPr>
          <w:szCs w:val="28"/>
        </w:rPr>
        <w:t>Комплексы упражнений на развитие физических качеств.</w:t>
      </w:r>
    </w:p>
    <w:p w:rsidR="00414EF6" w:rsidRPr="006E14CB" w:rsidRDefault="00414EF6" w:rsidP="006E14CB">
      <w:pPr>
        <w:spacing w:line="360" w:lineRule="auto"/>
        <w:ind w:firstLine="567"/>
        <w:rPr>
          <w:szCs w:val="28"/>
        </w:rPr>
      </w:pPr>
      <w:r w:rsidRPr="006E14CB">
        <w:rPr>
          <w:szCs w:val="28"/>
        </w:rPr>
        <w:t>Комплексы дыхательных упражнений. Гимнастика для глаз.</w:t>
      </w:r>
    </w:p>
    <w:p w:rsidR="00414EF6" w:rsidRPr="006E14CB" w:rsidRDefault="00414EF6" w:rsidP="006E14CB">
      <w:pPr>
        <w:spacing w:line="360" w:lineRule="auto"/>
        <w:ind w:firstLine="0"/>
        <w:rPr>
          <w:b/>
          <w:szCs w:val="28"/>
        </w:rPr>
      </w:pPr>
      <w:r w:rsidRPr="006E14CB">
        <w:rPr>
          <w:b/>
          <w:szCs w:val="28"/>
        </w:rPr>
        <w:t>Спортивно</w:t>
      </w:r>
      <w:r w:rsidRPr="006E14CB">
        <w:rPr>
          <w:b/>
          <w:szCs w:val="28"/>
        </w:rPr>
        <w:softHyphen/>
        <w:t>-оздоровительная деятельность.</w:t>
      </w:r>
    </w:p>
    <w:p w:rsidR="00414EF6" w:rsidRPr="006E14CB" w:rsidRDefault="00414EF6" w:rsidP="006E14CB">
      <w:pPr>
        <w:spacing w:line="360" w:lineRule="auto"/>
        <w:ind w:firstLine="0"/>
        <w:rPr>
          <w:b/>
          <w:szCs w:val="28"/>
        </w:rPr>
      </w:pPr>
      <w:r w:rsidRPr="006E14CB">
        <w:rPr>
          <w:b/>
          <w:szCs w:val="28"/>
        </w:rPr>
        <w:t xml:space="preserve">Гимнастика. </w:t>
      </w:r>
    </w:p>
    <w:p w:rsidR="00414EF6" w:rsidRPr="006E14CB" w:rsidRDefault="00414EF6" w:rsidP="006E14CB">
      <w:pPr>
        <w:spacing w:line="360" w:lineRule="auto"/>
        <w:ind w:firstLine="567"/>
        <w:rPr>
          <w:szCs w:val="28"/>
        </w:rPr>
      </w:pPr>
      <w:r w:rsidRPr="006E14CB">
        <w:rPr>
          <w:i/>
          <w:szCs w:val="28"/>
        </w:rPr>
        <w:t>Организующие команды и приемы.</w:t>
      </w:r>
      <w:r w:rsidRPr="006E14CB">
        <w:rPr>
          <w:szCs w:val="28"/>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414EF6" w:rsidRPr="006E14CB" w:rsidRDefault="00414EF6" w:rsidP="006E14CB">
      <w:pPr>
        <w:spacing w:line="360" w:lineRule="auto"/>
        <w:ind w:firstLine="567"/>
        <w:rPr>
          <w:szCs w:val="28"/>
        </w:rPr>
      </w:pPr>
      <w:r w:rsidRPr="006E14CB">
        <w:rPr>
          <w:i/>
          <w:szCs w:val="28"/>
        </w:rPr>
        <w:t>Упражнения</w:t>
      </w:r>
      <w:r w:rsidRPr="006E14CB">
        <w:rPr>
          <w:szCs w:val="28"/>
        </w:rPr>
        <w:t xml:space="preserve"> без предметов (для различных групп мышц) и с предметами (гимнастические палки, флажки, обручи, малые и большие мячи).</w:t>
      </w:r>
    </w:p>
    <w:p w:rsidR="00414EF6" w:rsidRPr="006E14CB" w:rsidRDefault="00414EF6" w:rsidP="006E14CB">
      <w:pPr>
        <w:spacing w:line="360" w:lineRule="auto"/>
        <w:ind w:firstLine="567"/>
        <w:rPr>
          <w:szCs w:val="28"/>
        </w:rPr>
      </w:pPr>
      <w:r w:rsidRPr="006E14CB">
        <w:rPr>
          <w:i/>
          <w:szCs w:val="28"/>
        </w:rPr>
        <w:lastRenderedPageBreak/>
        <w:t xml:space="preserve">Опорный </w:t>
      </w:r>
      <w:r w:rsidRPr="006E14CB">
        <w:rPr>
          <w:szCs w:val="28"/>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14EF6" w:rsidRPr="006E14CB" w:rsidRDefault="00414EF6" w:rsidP="006E14CB">
      <w:pPr>
        <w:spacing w:line="360" w:lineRule="auto"/>
        <w:ind w:firstLine="567"/>
        <w:rPr>
          <w:szCs w:val="28"/>
        </w:rPr>
      </w:pPr>
      <w:r w:rsidRPr="006E14CB">
        <w:rPr>
          <w:i/>
          <w:szCs w:val="28"/>
        </w:rPr>
        <w:t>Гимнастические упражнения прикладного характера</w:t>
      </w:r>
      <w:r w:rsidRPr="006E14CB">
        <w:rPr>
          <w:szCs w:val="28"/>
        </w:rPr>
        <w:t xml:space="preserve">. Ходьба, бег, метания. </w:t>
      </w:r>
    </w:p>
    <w:p w:rsidR="00414EF6" w:rsidRPr="006E14CB" w:rsidRDefault="00414EF6" w:rsidP="006E14CB">
      <w:pPr>
        <w:spacing w:line="360" w:lineRule="auto"/>
        <w:ind w:firstLine="567"/>
        <w:rPr>
          <w:szCs w:val="28"/>
        </w:rPr>
      </w:pPr>
      <w:r w:rsidRPr="006E14CB">
        <w:rPr>
          <w:i/>
          <w:szCs w:val="28"/>
        </w:rPr>
        <w:t>Прыжки со скакалкой.</w:t>
      </w:r>
      <w:r w:rsidRPr="006E14CB">
        <w:rPr>
          <w:szCs w:val="28"/>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14EF6" w:rsidRPr="006E14CB" w:rsidRDefault="00414EF6" w:rsidP="006E14CB">
      <w:pPr>
        <w:spacing w:line="360" w:lineRule="auto"/>
        <w:ind w:firstLine="567"/>
        <w:rPr>
          <w:szCs w:val="28"/>
        </w:rPr>
      </w:pPr>
      <w:r w:rsidRPr="006E14CB">
        <w:rPr>
          <w:i/>
          <w:szCs w:val="28"/>
        </w:rPr>
        <w:t>Упражнения в поднимании и переноске грузов:</w:t>
      </w:r>
      <w:r w:rsidRPr="006E14CB">
        <w:rPr>
          <w:szCs w:val="28"/>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414EF6" w:rsidRPr="006E14CB" w:rsidRDefault="00414EF6" w:rsidP="006E14CB">
      <w:pPr>
        <w:spacing w:line="360" w:lineRule="auto"/>
        <w:ind w:firstLine="0"/>
        <w:rPr>
          <w:szCs w:val="28"/>
        </w:rPr>
      </w:pPr>
      <w:r w:rsidRPr="006E14CB">
        <w:rPr>
          <w:b/>
          <w:szCs w:val="28"/>
        </w:rPr>
        <w:t>Легкая атлетика</w:t>
      </w:r>
      <w:r w:rsidRPr="006E14CB">
        <w:rPr>
          <w:szCs w:val="28"/>
        </w:rPr>
        <w:t xml:space="preserve">. </w:t>
      </w:r>
    </w:p>
    <w:p w:rsidR="00414EF6" w:rsidRPr="006E14CB" w:rsidRDefault="00414EF6" w:rsidP="006E14CB">
      <w:pPr>
        <w:spacing w:line="360" w:lineRule="auto"/>
        <w:ind w:firstLine="567"/>
        <w:rPr>
          <w:szCs w:val="28"/>
        </w:rPr>
      </w:pPr>
      <w:r w:rsidRPr="006E14CB">
        <w:rPr>
          <w:i/>
          <w:szCs w:val="28"/>
        </w:rPr>
        <w:t>Ходьба</w:t>
      </w:r>
      <w:r w:rsidRPr="006E14CB">
        <w:rPr>
          <w:szCs w:val="28"/>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14EF6" w:rsidRPr="006E14CB" w:rsidRDefault="00414EF6" w:rsidP="006E14CB">
      <w:pPr>
        <w:spacing w:line="360" w:lineRule="auto"/>
        <w:ind w:firstLine="567"/>
        <w:rPr>
          <w:szCs w:val="28"/>
        </w:rPr>
      </w:pPr>
      <w:r w:rsidRPr="006E14CB">
        <w:rPr>
          <w:i/>
          <w:szCs w:val="28"/>
        </w:rPr>
        <w:t>Беговые упражнения</w:t>
      </w:r>
      <w:r w:rsidRPr="006E14CB">
        <w:rPr>
          <w:szCs w:val="28"/>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14EF6" w:rsidRPr="006E14CB" w:rsidRDefault="00414EF6" w:rsidP="006E14CB">
      <w:pPr>
        <w:spacing w:line="360" w:lineRule="auto"/>
        <w:ind w:firstLine="567"/>
        <w:rPr>
          <w:szCs w:val="28"/>
        </w:rPr>
      </w:pPr>
      <w:r w:rsidRPr="006E14CB">
        <w:rPr>
          <w:i/>
          <w:szCs w:val="28"/>
        </w:rPr>
        <w:t>Прыжковые упражнения</w:t>
      </w:r>
      <w:r w:rsidRPr="006E14CB">
        <w:rPr>
          <w:szCs w:val="28"/>
        </w:rPr>
        <w:t>: на одной ноге и двух ногах на месте и с продвижением; в длину и высоту; спрыгивание и запрыгивание.</w:t>
      </w:r>
    </w:p>
    <w:p w:rsidR="00414EF6" w:rsidRPr="006E14CB" w:rsidRDefault="00414EF6" w:rsidP="006E14CB">
      <w:pPr>
        <w:spacing w:line="360" w:lineRule="auto"/>
        <w:ind w:firstLine="567"/>
        <w:rPr>
          <w:szCs w:val="28"/>
        </w:rPr>
      </w:pPr>
      <w:r w:rsidRPr="006E14CB">
        <w:rPr>
          <w:i/>
          <w:szCs w:val="28"/>
        </w:rPr>
        <w:t>Броски</w:t>
      </w:r>
      <w:r w:rsidRPr="006E14CB">
        <w:rPr>
          <w:szCs w:val="28"/>
        </w:rPr>
        <w:t>: большого мяча (1 кг) на дальность разными способами.</w:t>
      </w:r>
    </w:p>
    <w:p w:rsidR="00414EF6" w:rsidRPr="006E14CB" w:rsidRDefault="00414EF6" w:rsidP="006E14CB">
      <w:pPr>
        <w:spacing w:line="360" w:lineRule="auto"/>
        <w:ind w:firstLine="567"/>
        <w:rPr>
          <w:szCs w:val="28"/>
        </w:rPr>
      </w:pPr>
      <w:r w:rsidRPr="006E14CB">
        <w:rPr>
          <w:i/>
          <w:szCs w:val="28"/>
        </w:rPr>
        <w:t>Метание</w:t>
      </w:r>
      <w:r w:rsidRPr="006E14CB">
        <w:rPr>
          <w:szCs w:val="28"/>
        </w:rPr>
        <w:t>: малого мяча в вертикальную и горизонтальную цель и на дальность.</w:t>
      </w:r>
    </w:p>
    <w:p w:rsidR="00414EF6" w:rsidRPr="006E14CB" w:rsidRDefault="00414EF6" w:rsidP="006E14CB">
      <w:pPr>
        <w:spacing w:line="360" w:lineRule="auto"/>
        <w:ind w:firstLine="0"/>
        <w:rPr>
          <w:b/>
          <w:szCs w:val="28"/>
        </w:rPr>
      </w:pPr>
      <w:r w:rsidRPr="006E14CB">
        <w:rPr>
          <w:b/>
          <w:szCs w:val="28"/>
        </w:rPr>
        <w:t>Подвижные игры и элементы спортивных игр</w:t>
      </w:r>
    </w:p>
    <w:p w:rsidR="00414EF6" w:rsidRPr="006E14CB" w:rsidRDefault="00414EF6" w:rsidP="006E14CB">
      <w:pPr>
        <w:spacing w:line="360" w:lineRule="auto"/>
        <w:ind w:firstLine="567"/>
        <w:rPr>
          <w:szCs w:val="28"/>
        </w:rPr>
      </w:pPr>
      <w:r w:rsidRPr="006E14CB">
        <w:rPr>
          <w:i/>
          <w:szCs w:val="28"/>
        </w:rPr>
        <w:t>На материале гимнастики</w:t>
      </w:r>
      <w:r w:rsidRPr="006E14CB">
        <w:rPr>
          <w:szCs w:val="28"/>
        </w:rPr>
        <w:t>: игровые задания с использованием строевых упражнений, упражнений на внимание, силу, ловкость и координацию.</w:t>
      </w:r>
    </w:p>
    <w:p w:rsidR="00414EF6" w:rsidRPr="006E14CB" w:rsidRDefault="00414EF6" w:rsidP="006E14CB">
      <w:pPr>
        <w:spacing w:line="360" w:lineRule="auto"/>
        <w:ind w:firstLine="567"/>
        <w:rPr>
          <w:szCs w:val="28"/>
        </w:rPr>
      </w:pPr>
      <w:r w:rsidRPr="006E14CB">
        <w:rPr>
          <w:i/>
          <w:szCs w:val="28"/>
        </w:rPr>
        <w:t>На материале лѐгкой атлетики:</w:t>
      </w:r>
      <w:r w:rsidRPr="006E14CB">
        <w:rPr>
          <w:szCs w:val="28"/>
        </w:rPr>
        <w:t xml:space="preserve"> прыжки, бег, метания и броски; упражнения на координацию, выносливость и быстроту.</w:t>
      </w:r>
    </w:p>
    <w:p w:rsidR="00414EF6" w:rsidRPr="006E14CB" w:rsidRDefault="00414EF6" w:rsidP="006E14CB">
      <w:pPr>
        <w:spacing w:line="360" w:lineRule="auto"/>
        <w:ind w:firstLine="567"/>
        <w:rPr>
          <w:szCs w:val="28"/>
        </w:rPr>
      </w:pPr>
      <w:r w:rsidRPr="006E14CB">
        <w:rPr>
          <w:i/>
          <w:szCs w:val="28"/>
        </w:rPr>
        <w:lastRenderedPageBreak/>
        <w:t>На материале лыжной подготовки:</w:t>
      </w:r>
      <w:r w:rsidRPr="006E14CB">
        <w:rPr>
          <w:szCs w:val="28"/>
        </w:rPr>
        <w:t xml:space="preserve"> эстафеты в передвижении на лыжах, упражнения на выносливость и координацию.</w:t>
      </w:r>
    </w:p>
    <w:p w:rsidR="00414EF6" w:rsidRPr="006E14CB" w:rsidRDefault="00414EF6" w:rsidP="006E14CB">
      <w:pPr>
        <w:spacing w:line="360" w:lineRule="auto"/>
        <w:ind w:firstLine="567"/>
        <w:rPr>
          <w:i/>
          <w:szCs w:val="28"/>
        </w:rPr>
      </w:pPr>
      <w:r w:rsidRPr="006E14CB">
        <w:rPr>
          <w:i/>
          <w:szCs w:val="28"/>
        </w:rPr>
        <w:t>На материале спортивных игр:</w:t>
      </w:r>
    </w:p>
    <w:p w:rsidR="00414EF6" w:rsidRPr="006E14CB" w:rsidRDefault="00414EF6" w:rsidP="006E14CB">
      <w:pPr>
        <w:spacing w:line="360" w:lineRule="auto"/>
        <w:ind w:firstLine="567"/>
        <w:rPr>
          <w:szCs w:val="28"/>
        </w:rPr>
      </w:pPr>
      <w:r w:rsidRPr="006E14CB">
        <w:rPr>
          <w:i/>
          <w:szCs w:val="28"/>
        </w:rPr>
        <w:t>Футбол:</w:t>
      </w:r>
      <w:r w:rsidRPr="006E14CB">
        <w:rPr>
          <w:szCs w:val="28"/>
        </w:rPr>
        <w:t xml:space="preserve"> удар по неподвижному и катящемуся мячу; остановка мяча; ведение мяча; подвижные игры на материале футбола.</w:t>
      </w:r>
    </w:p>
    <w:p w:rsidR="00414EF6" w:rsidRPr="006E14CB" w:rsidRDefault="00414EF6" w:rsidP="006E14CB">
      <w:pPr>
        <w:spacing w:line="360" w:lineRule="auto"/>
        <w:ind w:firstLine="567"/>
        <w:rPr>
          <w:szCs w:val="28"/>
        </w:rPr>
      </w:pPr>
      <w:r w:rsidRPr="006E14CB">
        <w:rPr>
          <w:i/>
          <w:szCs w:val="28"/>
        </w:rPr>
        <w:t>Баскетбол:</w:t>
      </w:r>
      <w:r w:rsidRPr="006E14CB">
        <w:rPr>
          <w:szCs w:val="28"/>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14EF6" w:rsidRPr="006E14CB" w:rsidRDefault="00414EF6" w:rsidP="006E14CB">
      <w:pPr>
        <w:spacing w:line="360" w:lineRule="auto"/>
        <w:ind w:firstLine="567"/>
        <w:rPr>
          <w:szCs w:val="28"/>
        </w:rPr>
      </w:pPr>
      <w:r w:rsidRPr="006E14CB">
        <w:rPr>
          <w:i/>
          <w:szCs w:val="28"/>
        </w:rPr>
        <w:t>Пионербол:</w:t>
      </w:r>
      <w:r w:rsidRPr="006E14CB">
        <w:rPr>
          <w:szCs w:val="28"/>
        </w:rPr>
        <w:t xml:space="preserve"> броски и ловля мяча в парах через сетку двумя руками снизу и сверху; нижняя подача мяча (одной рукой снизу).61</w:t>
      </w:r>
    </w:p>
    <w:p w:rsidR="00414EF6" w:rsidRPr="006E14CB" w:rsidRDefault="00414EF6" w:rsidP="006E14CB">
      <w:pPr>
        <w:spacing w:line="360" w:lineRule="auto"/>
        <w:ind w:firstLine="567"/>
        <w:rPr>
          <w:szCs w:val="28"/>
        </w:rPr>
      </w:pPr>
      <w:r w:rsidRPr="006E14CB">
        <w:rPr>
          <w:i/>
          <w:szCs w:val="28"/>
        </w:rPr>
        <w:t>Волейбол:</w:t>
      </w:r>
      <w:r w:rsidRPr="006E14CB">
        <w:rPr>
          <w:szCs w:val="28"/>
        </w:rPr>
        <w:t xml:space="preserve"> подбрасывание мяча; подача мяча; приѐм и передача мяча; подвижные игры на материале волейбола. </w:t>
      </w:r>
    </w:p>
    <w:p w:rsidR="00414EF6" w:rsidRPr="006E14CB" w:rsidRDefault="00414EF6" w:rsidP="006E14CB">
      <w:pPr>
        <w:spacing w:line="360" w:lineRule="auto"/>
        <w:ind w:firstLine="0"/>
        <w:rPr>
          <w:b/>
          <w:szCs w:val="28"/>
        </w:rPr>
      </w:pPr>
      <w:r w:rsidRPr="006E14CB">
        <w:rPr>
          <w:b/>
          <w:szCs w:val="28"/>
        </w:rPr>
        <w:t>Подвижные игры разных народов.</w:t>
      </w:r>
    </w:p>
    <w:p w:rsidR="00414EF6" w:rsidRPr="006E14CB" w:rsidRDefault="00414EF6" w:rsidP="006E14CB">
      <w:pPr>
        <w:spacing w:line="360" w:lineRule="auto"/>
        <w:ind w:firstLine="567"/>
        <w:rPr>
          <w:szCs w:val="28"/>
        </w:rPr>
      </w:pPr>
      <w:r w:rsidRPr="006E14CB">
        <w:rPr>
          <w:i/>
          <w:szCs w:val="28"/>
        </w:rPr>
        <w:t>Коррекционно-развивающие игры:</w:t>
      </w:r>
      <w:r w:rsidRPr="006E14CB">
        <w:rPr>
          <w:szCs w:val="28"/>
        </w:rPr>
        <w:t xml:space="preserve"> «Порядок и беспорядок», «Узнай, где звонили», «Собери урожай».</w:t>
      </w:r>
    </w:p>
    <w:p w:rsidR="00414EF6" w:rsidRPr="006E14CB" w:rsidRDefault="00414EF6" w:rsidP="006E14CB">
      <w:pPr>
        <w:spacing w:line="360" w:lineRule="auto"/>
        <w:ind w:firstLine="567"/>
        <w:rPr>
          <w:szCs w:val="28"/>
        </w:rPr>
      </w:pPr>
      <w:r w:rsidRPr="006E14CB">
        <w:rPr>
          <w:i/>
          <w:szCs w:val="28"/>
        </w:rPr>
        <w:t>Игры с бегом и прыжками</w:t>
      </w:r>
      <w:r w:rsidRPr="006E14CB">
        <w:rPr>
          <w:szCs w:val="28"/>
        </w:rPr>
        <w:t>: «Сорви шишку», «У медведя во бору», «Подбеги к своему предмету», «День и ночь», «Кот и мыши», «Пятнашки»; «Прыжки по кочкам».</w:t>
      </w:r>
    </w:p>
    <w:p w:rsidR="00414EF6" w:rsidRPr="006E14CB" w:rsidRDefault="00414EF6" w:rsidP="006E14CB">
      <w:pPr>
        <w:spacing w:line="360" w:lineRule="auto"/>
        <w:ind w:firstLine="567"/>
        <w:rPr>
          <w:szCs w:val="28"/>
        </w:rPr>
      </w:pPr>
      <w:r w:rsidRPr="006E14CB">
        <w:rPr>
          <w:i/>
          <w:szCs w:val="28"/>
        </w:rPr>
        <w:t>Игры с мячом:</w:t>
      </w:r>
      <w:r w:rsidRPr="006E14CB">
        <w:rPr>
          <w:szCs w:val="28"/>
        </w:rPr>
        <w:t xml:space="preserve"> «Метание мячей и мешочков»; «Кого назвали – тот и ловит», «Мяч по кругу», «Не урони мяч».</w:t>
      </w:r>
    </w:p>
    <w:p w:rsidR="00414EF6" w:rsidRPr="006E14CB" w:rsidRDefault="00414EF6" w:rsidP="006E14CB">
      <w:pPr>
        <w:spacing w:line="360" w:lineRule="auto"/>
        <w:ind w:firstLine="567"/>
        <w:rPr>
          <w:szCs w:val="28"/>
        </w:rPr>
      </w:pPr>
    </w:p>
    <w:p w:rsidR="00414EF6" w:rsidRPr="006E14CB" w:rsidRDefault="00414EF6" w:rsidP="006E14CB">
      <w:pPr>
        <w:spacing w:line="360" w:lineRule="auto"/>
        <w:ind w:firstLine="0"/>
        <w:rPr>
          <w:b/>
          <w:i/>
          <w:szCs w:val="28"/>
        </w:rPr>
      </w:pPr>
      <w:r w:rsidRPr="006E14CB">
        <w:rPr>
          <w:b/>
          <w:i/>
          <w:szCs w:val="28"/>
        </w:rPr>
        <w:t>Адаптивная физическая реабилитация</w:t>
      </w:r>
    </w:p>
    <w:p w:rsidR="00414EF6" w:rsidRPr="006E14CB" w:rsidRDefault="00414EF6" w:rsidP="006E14CB">
      <w:pPr>
        <w:spacing w:line="360" w:lineRule="auto"/>
        <w:ind w:firstLine="0"/>
        <w:rPr>
          <w:b/>
          <w:i/>
          <w:szCs w:val="28"/>
        </w:rPr>
      </w:pPr>
      <w:r w:rsidRPr="006E14CB">
        <w:rPr>
          <w:b/>
          <w:i/>
          <w:szCs w:val="28"/>
        </w:rPr>
        <w:t>Общеразвивающие упражнения</w:t>
      </w:r>
    </w:p>
    <w:p w:rsidR="00414EF6" w:rsidRPr="006E14CB" w:rsidRDefault="00414EF6" w:rsidP="006E14CB">
      <w:pPr>
        <w:spacing w:line="360" w:lineRule="auto"/>
        <w:ind w:firstLine="0"/>
        <w:rPr>
          <w:b/>
          <w:szCs w:val="28"/>
        </w:rPr>
      </w:pPr>
      <w:r w:rsidRPr="006E14CB">
        <w:rPr>
          <w:b/>
          <w:szCs w:val="28"/>
        </w:rPr>
        <w:t xml:space="preserve">На материале гимнастики </w:t>
      </w:r>
    </w:p>
    <w:p w:rsidR="00414EF6" w:rsidRPr="006E14CB" w:rsidRDefault="00414EF6" w:rsidP="006E14CB">
      <w:pPr>
        <w:spacing w:line="360" w:lineRule="auto"/>
        <w:ind w:firstLine="567"/>
        <w:rPr>
          <w:szCs w:val="28"/>
        </w:rPr>
      </w:pPr>
      <w:r w:rsidRPr="006E14CB">
        <w:rPr>
          <w:i/>
          <w:szCs w:val="28"/>
        </w:rPr>
        <w:t>Развитие гибкости</w:t>
      </w:r>
      <w:r w:rsidRPr="006E14CB">
        <w:rPr>
          <w:szCs w:val="28"/>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14EF6" w:rsidRPr="006E14CB" w:rsidRDefault="00414EF6" w:rsidP="006E14CB">
      <w:pPr>
        <w:spacing w:line="360" w:lineRule="auto"/>
        <w:ind w:firstLine="567"/>
        <w:rPr>
          <w:szCs w:val="28"/>
        </w:rPr>
      </w:pPr>
      <w:r w:rsidRPr="006E14CB">
        <w:rPr>
          <w:i/>
          <w:szCs w:val="28"/>
        </w:rPr>
        <w:lastRenderedPageBreak/>
        <w:t>Развитие координации:</w:t>
      </w:r>
      <w:r w:rsidRPr="006E14CB">
        <w:rPr>
          <w:szCs w:val="28"/>
        </w:rPr>
        <w:t xml:space="preserve"> преодоление простых препятствий; ходьба по </w:t>
      </w:r>
    </w:p>
    <w:p w:rsidR="00414EF6" w:rsidRPr="006E14CB" w:rsidRDefault="00414EF6" w:rsidP="006E14CB">
      <w:pPr>
        <w:spacing w:line="360" w:lineRule="auto"/>
        <w:ind w:firstLine="567"/>
        <w:rPr>
          <w:szCs w:val="28"/>
        </w:rPr>
      </w:pPr>
      <w:r w:rsidRPr="006E14CB">
        <w:rPr>
          <w:szCs w:val="28"/>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w:t>
      </w:r>
    </w:p>
    <w:p w:rsidR="00414EF6" w:rsidRPr="006E14CB" w:rsidRDefault="00414EF6" w:rsidP="006E14CB">
      <w:pPr>
        <w:spacing w:line="360" w:lineRule="auto"/>
        <w:ind w:firstLine="567"/>
        <w:rPr>
          <w:szCs w:val="28"/>
        </w:rPr>
      </w:pPr>
      <w:r w:rsidRPr="006E14CB">
        <w:rPr>
          <w:i/>
          <w:szCs w:val="28"/>
        </w:rPr>
        <w:t>упражнения на переключение внимания;</w:t>
      </w:r>
      <w:r w:rsidRPr="006E14CB">
        <w:rPr>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14EF6" w:rsidRPr="006E14CB" w:rsidRDefault="00414EF6" w:rsidP="006E14CB">
      <w:pPr>
        <w:spacing w:line="360" w:lineRule="auto"/>
        <w:ind w:firstLine="567"/>
        <w:rPr>
          <w:szCs w:val="28"/>
        </w:rPr>
      </w:pPr>
      <w:r w:rsidRPr="006E14CB">
        <w:rPr>
          <w:i/>
          <w:szCs w:val="28"/>
        </w:rPr>
        <w:t>Формирование осанки:</w:t>
      </w:r>
      <w:r w:rsidRPr="006E14CB">
        <w:rPr>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414EF6" w:rsidRPr="006E14CB" w:rsidRDefault="00414EF6" w:rsidP="006E14CB">
      <w:pPr>
        <w:spacing w:line="360" w:lineRule="auto"/>
        <w:ind w:firstLine="567"/>
        <w:rPr>
          <w:szCs w:val="28"/>
        </w:rPr>
      </w:pPr>
      <w:r w:rsidRPr="006E14CB">
        <w:rPr>
          <w:i/>
          <w:szCs w:val="28"/>
        </w:rPr>
        <w:t>Развитие силовых способностей:</w:t>
      </w:r>
      <w:r w:rsidRPr="006E14CB">
        <w:rPr>
          <w:szCs w:val="28"/>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14EF6" w:rsidRPr="006E14CB" w:rsidRDefault="006E14CB" w:rsidP="006E14CB">
      <w:pPr>
        <w:spacing w:line="360" w:lineRule="auto"/>
        <w:ind w:firstLine="0"/>
        <w:rPr>
          <w:b/>
          <w:szCs w:val="28"/>
        </w:rPr>
      </w:pPr>
      <w:r>
        <w:rPr>
          <w:b/>
          <w:szCs w:val="28"/>
        </w:rPr>
        <w:t>На материале лё</w:t>
      </w:r>
      <w:r w:rsidR="00414EF6" w:rsidRPr="006E14CB">
        <w:rPr>
          <w:b/>
          <w:szCs w:val="28"/>
        </w:rPr>
        <w:t>гкой атлетики</w:t>
      </w:r>
    </w:p>
    <w:p w:rsidR="00414EF6" w:rsidRPr="006E14CB" w:rsidRDefault="00414EF6" w:rsidP="006E14CB">
      <w:pPr>
        <w:spacing w:line="360" w:lineRule="auto"/>
        <w:ind w:firstLine="567"/>
        <w:rPr>
          <w:szCs w:val="28"/>
        </w:rPr>
      </w:pPr>
      <w:r w:rsidRPr="006E14CB">
        <w:rPr>
          <w:i/>
          <w:szCs w:val="28"/>
        </w:rPr>
        <w:t>Развитие координации</w:t>
      </w:r>
      <w:r w:rsidRPr="006E14CB">
        <w:rPr>
          <w:szCs w:val="28"/>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w:t>
      </w:r>
      <w:r w:rsidR="007D7D96">
        <w:rPr>
          <w:szCs w:val="28"/>
        </w:rPr>
        <w:t xml:space="preserve"> одной ноге и двух ногах поочерё</w:t>
      </w:r>
      <w:r w:rsidRPr="006E14CB">
        <w:rPr>
          <w:szCs w:val="28"/>
        </w:rPr>
        <w:t>дно.</w:t>
      </w:r>
    </w:p>
    <w:p w:rsidR="00414EF6" w:rsidRPr="006E14CB" w:rsidRDefault="00414EF6" w:rsidP="006E14CB">
      <w:pPr>
        <w:spacing w:line="360" w:lineRule="auto"/>
        <w:ind w:firstLine="567"/>
        <w:rPr>
          <w:szCs w:val="28"/>
        </w:rPr>
      </w:pPr>
      <w:r w:rsidRPr="006E14CB">
        <w:rPr>
          <w:i/>
          <w:szCs w:val="28"/>
        </w:rPr>
        <w:t>Развитие быстроты</w:t>
      </w:r>
      <w:r w:rsidRPr="006E14CB">
        <w:rPr>
          <w:szCs w:val="28"/>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14EF6" w:rsidRPr="006E14CB" w:rsidRDefault="00414EF6" w:rsidP="006E14CB">
      <w:pPr>
        <w:spacing w:line="360" w:lineRule="auto"/>
        <w:ind w:firstLine="567"/>
        <w:rPr>
          <w:szCs w:val="28"/>
        </w:rPr>
      </w:pPr>
      <w:r w:rsidRPr="006E14CB">
        <w:rPr>
          <w:i/>
          <w:szCs w:val="28"/>
        </w:rPr>
        <w:t>Развитие выносливости:</w:t>
      </w:r>
      <w:r w:rsidRPr="006E14CB">
        <w:rPr>
          <w:szCs w:val="28"/>
        </w:rPr>
        <w:t xml:space="preserve"> равномерный бег в режиме умеренной интенсивности, чередующийся с ходьбой, с бегом в режиме большой </w:t>
      </w:r>
      <w:r w:rsidRPr="006E14CB">
        <w:rPr>
          <w:szCs w:val="28"/>
        </w:rPr>
        <w:lastRenderedPageBreak/>
        <w:t>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14EF6" w:rsidRPr="006E14CB" w:rsidRDefault="00414EF6" w:rsidP="006E14CB">
      <w:pPr>
        <w:spacing w:line="360" w:lineRule="auto"/>
        <w:ind w:firstLine="567"/>
        <w:rPr>
          <w:szCs w:val="28"/>
        </w:rPr>
      </w:pPr>
      <w:r w:rsidRPr="006E14CB">
        <w:rPr>
          <w:i/>
          <w:szCs w:val="28"/>
        </w:rPr>
        <w:t>Развитие силовых способностей:</w:t>
      </w:r>
      <w:r w:rsidRPr="006E14CB">
        <w:rPr>
          <w:szCs w:val="28"/>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p w:rsidR="00414EF6" w:rsidRPr="006E14CB" w:rsidRDefault="00414EF6" w:rsidP="006E14CB">
      <w:pPr>
        <w:spacing w:line="360" w:lineRule="auto"/>
        <w:ind w:firstLine="0"/>
        <w:rPr>
          <w:b/>
          <w:i/>
          <w:szCs w:val="28"/>
        </w:rPr>
      </w:pPr>
      <w:r w:rsidRPr="006E14CB">
        <w:rPr>
          <w:b/>
          <w:i/>
          <w:szCs w:val="28"/>
        </w:rPr>
        <w:t>Коррекционно-развивающие упражнения</w:t>
      </w:r>
    </w:p>
    <w:p w:rsidR="00414EF6" w:rsidRPr="006E14CB" w:rsidRDefault="00414EF6" w:rsidP="006E14CB">
      <w:pPr>
        <w:spacing w:line="360" w:lineRule="auto"/>
        <w:ind w:firstLine="567"/>
        <w:rPr>
          <w:szCs w:val="28"/>
        </w:rPr>
      </w:pPr>
      <w:r w:rsidRPr="006E14CB">
        <w:rPr>
          <w:i/>
          <w:szCs w:val="28"/>
        </w:rPr>
        <w:t>Основные положения и движения головы, конечностей и туловища, выполняемые на месте</w:t>
      </w:r>
      <w:r w:rsidRPr="006E14CB">
        <w:rPr>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414EF6" w:rsidRPr="006E14CB" w:rsidRDefault="00414EF6" w:rsidP="006E14CB">
      <w:pPr>
        <w:spacing w:line="360" w:lineRule="auto"/>
        <w:ind w:firstLine="567"/>
        <w:rPr>
          <w:szCs w:val="28"/>
        </w:rPr>
      </w:pPr>
      <w:r w:rsidRPr="006E14CB">
        <w:rPr>
          <w:i/>
          <w:szCs w:val="28"/>
        </w:rPr>
        <w:t>Упражнения на дыхание:</w:t>
      </w:r>
      <w:r w:rsidRPr="006E14CB">
        <w:rPr>
          <w:szCs w:val="2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14EF6" w:rsidRPr="006E14CB" w:rsidRDefault="00414EF6" w:rsidP="006E14CB">
      <w:pPr>
        <w:spacing w:line="360" w:lineRule="auto"/>
        <w:ind w:firstLine="567"/>
        <w:rPr>
          <w:szCs w:val="28"/>
        </w:rPr>
      </w:pPr>
      <w:r w:rsidRPr="006E14CB">
        <w:rPr>
          <w:i/>
          <w:szCs w:val="28"/>
        </w:rPr>
        <w:t>Упражнения на коррекцию и формирование правильной осанки:</w:t>
      </w:r>
      <w:r w:rsidRPr="006E14CB">
        <w:rPr>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w:t>
      </w:r>
      <w:r w:rsidRPr="006E14CB">
        <w:rPr>
          <w:szCs w:val="28"/>
        </w:rPr>
        <w:lastRenderedPageBreak/>
        <w:t>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14EF6" w:rsidRPr="006E14CB" w:rsidRDefault="00414EF6" w:rsidP="006E14CB">
      <w:pPr>
        <w:spacing w:line="360" w:lineRule="auto"/>
        <w:ind w:firstLine="567"/>
        <w:rPr>
          <w:i/>
          <w:szCs w:val="28"/>
        </w:rPr>
      </w:pPr>
      <w:r w:rsidRPr="006E14CB">
        <w:rPr>
          <w:szCs w:val="28"/>
        </w:rPr>
        <w:t xml:space="preserve"> </w:t>
      </w:r>
      <w:r w:rsidRPr="006E14CB">
        <w:rPr>
          <w:i/>
          <w:szCs w:val="28"/>
        </w:rPr>
        <w:t xml:space="preserve">упражнения для укрепления позвоночника путем поворота туловища </w:t>
      </w:r>
    </w:p>
    <w:p w:rsidR="00414EF6" w:rsidRPr="006E14CB" w:rsidRDefault="00414EF6" w:rsidP="006E14CB">
      <w:pPr>
        <w:spacing w:line="360" w:lineRule="auto"/>
        <w:ind w:firstLine="567"/>
        <w:rPr>
          <w:szCs w:val="28"/>
        </w:rPr>
      </w:pPr>
      <w:r w:rsidRPr="006E14CB">
        <w:rPr>
          <w:i/>
          <w:szCs w:val="28"/>
        </w:rPr>
        <w:t>и наклона его в стороны</w:t>
      </w:r>
      <w:r w:rsidRPr="006E14CB">
        <w:rPr>
          <w:szCs w:val="28"/>
        </w:rPr>
        <w:t>: «Ежик», «Звезда», «Месяц»; упражнения на укрепление мышц тазового пояса, бедер, ног: «Лягушка», «Бабочка», «Ножницы».</w:t>
      </w:r>
    </w:p>
    <w:p w:rsidR="00414EF6" w:rsidRPr="006E14CB" w:rsidRDefault="00414EF6" w:rsidP="006E14CB">
      <w:pPr>
        <w:spacing w:line="360" w:lineRule="auto"/>
        <w:ind w:firstLine="567"/>
        <w:rPr>
          <w:szCs w:val="28"/>
        </w:rPr>
      </w:pPr>
      <w:r w:rsidRPr="006E14CB">
        <w:rPr>
          <w:i/>
          <w:szCs w:val="28"/>
        </w:rPr>
        <w:t>Упражнения на коррекцию и профилактику плоскостопия</w:t>
      </w:r>
      <w:r w:rsidRPr="006E14CB">
        <w:rPr>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414EF6" w:rsidRPr="006E14CB" w:rsidRDefault="00414EF6" w:rsidP="006E14CB">
      <w:pPr>
        <w:spacing w:line="360" w:lineRule="auto"/>
        <w:ind w:firstLine="567"/>
        <w:rPr>
          <w:szCs w:val="28"/>
        </w:rPr>
      </w:pPr>
      <w:r w:rsidRPr="006E14CB">
        <w:rPr>
          <w:i/>
          <w:szCs w:val="28"/>
        </w:rPr>
        <w:t>Упражнения на развитие общей и мелкой моторики</w:t>
      </w:r>
      <w:r w:rsidRPr="006E14CB">
        <w:rPr>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414EF6" w:rsidRPr="006E14CB" w:rsidRDefault="00414EF6" w:rsidP="006E14CB">
      <w:pPr>
        <w:spacing w:line="360" w:lineRule="auto"/>
        <w:ind w:firstLine="567"/>
        <w:rPr>
          <w:szCs w:val="28"/>
        </w:rPr>
      </w:pPr>
      <w:r w:rsidRPr="006E14CB">
        <w:rPr>
          <w:i/>
          <w:szCs w:val="28"/>
        </w:rPr>
        <w:t>Упражнения на развитие точности и координации движений</w:t>
      </w:r>
      <w:r w:rsidRPr="006E14CB">
        <w:rPr>
          <w:szCs w:val="28"/>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w:t>
      </w:r>
      <w:r w:rsidRPr="006E14CB">
        <w:rPr>
          <w:szCs w:val="28"/>
        </w:rPr>
        <w:lastRenderedPageBreak/>
        <w:t>задания выполняются вместе с учителем); несколько поворотов подряд по показу, ходьба по двум параллельно поставленным скамейкам с помощью.</w:t>
      </w:r>
    </w:p>
    <w:p w:rsidR="00414EF6" w:rsidRPr="006E14CB" w:rsidRDefault="00414EF6" w:rsidP="006E14CB">
      <w:pPr>
        <w:spacing w:line="360" w:lineRule="auto"/>
        <w:ind w:firstLine="567"/>
        <w:rPr>
          <w:i/>
          <w:szCs w:val="28"/>
        </w:rPr>
      </w:pPr>
      <w:r w:rsidRPr="006E14CB">
        <w:rPr>
          <w:i/>
          <w:szCs w:val="28"/>
        </w:rPr>
        <w:t>Упражнения на развитие двигательных умений и навыков</w:t>
      </w:r>
    </w:p>
    <w:p w:rsidR="00414EF6" w:rsidRPr="006E14CB" w:rsidRDefault="00414EF6" w:rsidP="006E14CB">
      <w:pPr>
        <w:spacing w:line="360" w:lineRule="auto"/>
        <w:ind w:firstLine="567"/>
        <w:rPr>
          <w:szCs w:val="28"/>
        </w:rPr>
      </w:pPr>
      <w:r w:rsidRPr="006E14CB">
        <w:rPr>
          <w:i/>
          <w:szCs w:val="28"/>
        </w:rPr>
        <w:t>Построения и перестроения</w:t>
      </w:r>
      <w:r w:rsidRPr="006E14CB">
        <w:rPr>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14EF6" w:rsidRPr="006E14CB" w:rsidRDefault="00414EF6" w:rsidP="006E14CB">
      <w:pPr>
        <w:spacing w:line="360" w:lineRule="auto"/>
        <w:ind w:firstLine="567"/>
        <w:rPr>
          <w:szCs w:val="28"/>
        </w:rPr>
      </w:pPr>
      <w:r w:rsidRPr="006E14CB">
        <w:rPr>
          <w:i/>
          <w:szCs w:val="28"/>
        </w:rPr>
        <w:t>Ходьба и бег</w:t>
      </w:r>
      <w:r w:rsidRPr="006E14CB">
        <w:rPr>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414EF6" w:rsidRPr="006E14CB" w:rsidRDefault="00414EF6" w:rsidP="006E14CB">
      <w:pPr>
        <w:spacing w:line="360" w:lineRule="auto"/>
        <w:ind w:firstLine="567"/>
        <w:rPr>
          <w:szCs w:val="28"/>
        </w:rPr>
      </w:pPr>
      <w:r w:rsidRPr="006E14CB">
        <w:rPr>
          <w:i/>
          <w:szCs w:val="28"/>
        </w:rPr>
        <w:t>Прыжки:</w:t>
      </w:r>
      <w:r w:rsidRPr="006E14CB">
        <w:rPr>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414EF6" w:rsidRPr="006E14CB" w:rsidRDefault="00414EF6" w:rsidP="006E14CB">
      <w:pPr>
        <w:spacing w:line="360" w:lineRule="auto"/>
        <w:ind w:firstLine="567"/>
        <w:rPr>
          <w:szCs w:val="28"/>
        </w:rPr>
      </w:pPr>
      <w:r w:rsidRPr="006E14CB">
        <w:rPr>
          <w:i/>
          <w:szCs w:val="28"/>
        </w:rPr>
        <w:t>Броски, ловля, метание мяча и передача предметов</w:t>
      </w:r>
      <w:r w:rsidRPr="006E14CB">
        <w:rPr>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414EF6" w:rsidRPr="006E14CB" w:rsidRDefault="00414EF6" w:rsidP="006E14CB">
      <w:pPr>
        <w:spacing w:line="360" w:lineRule="auto"/>
        <w:ind w:firstLine="567"/>
        <w:rPr>
          <w:szCs w:val="28"/>
        </w:rPr>
      </w:pPr>
      <w:r w:rsidRPr="006E14CB">
        <w:rPr>
          <w:i/>
          <w:szCs w:val="28"/>
        </w:rPr>
        <w:lastRenderedPageBreak/>
        <w:t>Равновесие</w:t>
      </w:r>
      <w:r w:rsidRPr="006E14CB">
        <w:rPr>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414EF6" w:rsidRPr="006E14CB" w:rsidRDefault="00414EF6" w:rsidP="006E14CB">
      <w:pPr>
        <w:spacing w:line="360" w:lineRule="auto"/>
        <w:ind w:firstLine="567"/>
        <w:rPr>
          <w:szCs w:val="28"/>
        </w:rPr>
      </w:pPr>
      <w:r w:rsidRPr="006E14CB">
        <w:rPr>
          <w:i/>
          <w:szCs w:val="28"/>
        </w:rPr>
        <w:t>Лазание, перелезание, подлезание:</w:t>
      </w:r>
      <w:r w:rsidRPr="006E14CB">
        <w:rPr>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414EF6" w:rsidRPr="006E14CB" w:rsidRDefault="00414EF6" w:rsidP="006E14CB">
      <w:pPr>
        <w:spacing w:line="360" w:lineRule="auto"/>
        <w:ind w:firstLine="567"/>
        <w:rPr>
          <w:szCs w:val="28"/>
        </w:rPr>
      </w:pPr>
      <w:r w:rsidRPr="006E14CB">
        <w:rPr>
          <w:szCs w:val="28"/>
        </w:rPr>
        <w:t>В связи с тем, что сроки обучения в начальной школе составляют 5 лет,  учебный материал по всем предметам перераспредел</w:t>
      </w:r>
      <w:r w:rsidR="001242F2" w:rsidRPr="006E14CB">
        <w:rPr>
          <w:szCs w:val="28"/>
        </w:rPr>
        <w:t xml:space="preserve">ятся и планируется в зависимости от скорости прохождения материала в связи с  дефектом обучающегося. </w:t>
      </w:r>
    </w:p>
    <w:p w:rsidR="001242F2" w:rsidRPr="006E14CB" w:rsidRDefault="001242F2" w:rsidP="006E14CB">
      <w:pPr>
        <w:spacing w:line="360" w:lineRule="auto"/>
        <w:rPr>
          <w:b/>
          <w:szCs w:val="28"/>
        </w:rPr>
      </w:pPr>
    </w:p>
    <w:p w:rsidR="001242F2" w:rsidRPr="001242F2" w:rsidRDefault="0010627F" w:rsidP="00C672A8">
      <w:pPr>
        <w:pStyle w:val="2"/>
        <w:jc w:val="both"/>
      </w:pPr>
      <w:bookmarkStart w:id="81" w:name="_Toc517097613"/>
      <w:r>
        <w:t xml:space="preserve">3.2.2.2 </w:t>
      </w:r>
      <w:r w:rsidR="001242F2" w:rsidRPr="001242F2">
        <w:t>Содержание курсов коррекционно-развивающей области</w:t>
      </w:r>
      <w:bookmarkEnd w:id="81"/>
    </w:p>
    <w:p w:rsidR="001242F2" w:rsidRPr="00652CE0" w:rsidRDefault="001242F2" w:rsidP="001242F2">
      <w:pPr>
        <w:jc w:val="center"/>
        <w:rPr>
          <w:b/>
          <w:sz w:val="24"/>
        </w:rPr>
      </w:pPr>
    </w:p>
    <w:p w:rsidR="001242F2" w:rsidRPr="006E14CB" w:rsidRDefault="001242F2" w:rsidP="006E14CB">
      <w:pPr>
        <w:autoSpaceDE w:val="0"/>
        <w:autoSpaceDN w:val="0"/>
        <w:adjustRightInd w:val="0"/>
        <w:spacing w:after="0" w:line="360" w:lineRule="auto"/>
        <w:ind w:firstLine="567"/>
        <w:rPr>
          <w:szCs w:val="28"/>
        </w:rPr>
      </w:pPr>
      <w:r w:rsidRPr="006E14CB">
        <w:rPr>
          <w:bCs/>
          <w:iCs/>
          <w:szCs w:val="28"/>
        </w:rPr>
        <w:t>Содержание коррекционно – развивающей области представлено обязательными коррекционными курсами</w:t>
      </w:r>
      <w:r w:rsidRPr="006E14CB">
        <w:rPr>
          <w:szCs w:val="28"/>
        </w:rPr>
        <w:t xml:space="preserve">:  Ритмика </w:t>
      </w:r>
      <w:r w:rsidRPr="006E14CB">
        <w:rPr>
          <w:bCs/>
          <w:iCs/>
          <w:szCs w:val="28"/>
        </w:rPr>
        <w:t>(фронтальные и/или индивидуальные занятия) и</w:t>
      </w:r>
      <w:r w:rsidRPr="006E14CB">
        <w:rPr>
          <w:szCs w:val="28"/>
        </w:rPr>
        <w:t xml:space="preserve"> «Коррекционно-развивающие занятия (логопедические и психо-коррекционные)» (фронтальные и/или индивиду</w:t>
      </w:r>
      <w:r w:rsidR="006E14CB">
        <w:rPr>
          <w:szCs w:val="28"/>
        </w:rPr>
        <w:t>альные занятия).</w:t>
      </w:r>
    </w:p>
    <w:p w:rsidR="001242F2" w:rsidRPr="0057234C" w:rsidRDefault="001242F2" w:rsidP="006E14CB">
      <w:pPr>
        <w:pStyle w:val="Default"/>
        <w:tabs>
          <w:tab w:val="left" w:pos="567"/>
        </w:tabs>
        <w:spacing w:line="360" w:lineRule="auto"/>
        <w:jc w:val="both"/>
        <w:rPr>
          <w:rFonts w:ascii="Times New Roman" w:hAnsi="Times New Roman" w:cs="Times New Roman"/>
        </w:rPr>
      </w:pPr>
    </w:p>
    <w:p w:rsidR="001242F2" w:rsidRPr="006E14CB" w:rsidRDefault="001242F2" w:rsidP="006E14CB">
      <w:pPr>
        <w:pStyle w:val="3"/>
        <w:jc w:val="both"/>
        <w:rPr>
          <w:szCs w:val="28"/>
        </w:rPr>
      </w:pPr>
      <w:bookmarkStart w:id="82" w:name="_Toc517097614"/>
      <w:r w:rsidRPr="006E14CB">
        <w:rPr>
          <w:szCs w:val="28"/>
        </w:rPr>
        <w:lastRenderedPageBreak/>
        <w:t>1. Коррекционный курс «Ритмика»</w:t>
      </w:r>
      <w:bookmarkEnd w:id="82"/>
    </w:p>
    <w:p w:rsidR="001242F2" w:rsidRPr="006E14CB" w:rsidRDefault="001242F2" w:rsidP="006E14CB">
      <w:pPr>
        <w:pStyle w:val="af"/>
        <w:shd w:val="clear" w:color="auto" w:fill="auto"/>
        <w:spacing w:line="360" w:lineRule="auto"/>
        <w:ind w:left="23" w:right="20" w:firstLine="544"/>
        <w:rPr>
          <w:sz w:val="28"/>
          <w:szCs w:val="28"/>
        </w:rPr>
      </w:pPr>
      <w:r w:rsidRPr="006E14CB">
        <w:rPr>
          <w:rStyle w:val="34"/>
          <w:sz w:val="28"/>
          <w:szCs w:val="28"/>
        </w:rPr>
        <w:t>Целью</w:t>
      </w:r>
      <w:r w:rsidRPr="006E14CB">
        <w:rPr>
          <w:sz w:val="28"/>
          <w:szCs w:val="28"/>
        </w:rPr>
        <w:t xml:space="preserve"> занятий по ритмике является развитие двигательной активности обучающегося с ЗПР в процессе восприятия музыки.</w:t>
      </w:r>
    </w:p>
    <w:p w:rsidR="001242F2" w:rsidRPr="006E14CB" w:rsidRDefault="001242F2" w:rsidP="006E14CB">
      <w:pPr>
        <w:pStyle w:val="af"/>
        <w:shd w:val="clear" w:color="auto" w:fill="auto"/>
        <w:spacing w:line="360" w:lineRule="auto"/>
        <w:ind w:left="23" w:right="20" w:firstLine="544"/>
        <w:rPr>
          <w:sz w:val="28"/>
          <w:szCs w:val="28"/>
        </w:rPr>
      </w:pPr>
      <w:r w:rsidRPr="006E14CB">
        <w:rPr>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Основные</w:t>
      </w:r>
      <w:r w:rsidRPr="006E14CB">
        <w:rPr>
          <w:rStyle w:val="34"/>
          <w:sz w:val="28"/>
          <w:szCs w:val="28"/>
        </w:rPr>
        <w:t xml:space="preserve"> направления</w:t>
      </w:r>
      <w:r w:rsidRPr="006E14CB">
        <w:rPr>
          <w:sz w:val="28"/>
          <w:szCs w:val="28"/>
        </w:rPr>
        <w:t xml:space="preserve"> работы по ритмике:</w:t>
      </w:r>
    </w:p>
    <w:p w:rsidR="001242F2" w:rsidRPr="006E14CB" w:rsidRDefault="006E14CB" w:rsidP="006E14CB">
      <w:pPr>
        <w:pStyle w:val="af"/>
        <w:shd w:val="clear" w:color="auto" w:fill="auto"/>
        <w:spacing w:line="360" w:lineRule="auto"/>
        <w:ind w:left="23" w:right="20" w:firstLine="544"/>
        <w:rPr>
          <w:sz w:val="28"/>
          <w:szCs w:val="28"/>
        </w:rPr>
      </w:pPr>
      <w:r>
        <w:rPr>
          <w:rStyle w:val="34"/>
          <w:sz w:val="28"/>
          <w:szCs w:val="28"/>
        </w:rPr>
        <w:t xml:space="preserve">- </w:t>
      </w:r>
      <w:r w:rsidR="001242F2" w:rsidRPr="006E14CB">
        <w:rPr>
          <w:rStyle w:val="34"/>
          <w:sz w:val="28"/>
          <w:szCs w:val="28"/>
        </w:rPr>
        <w:t>восприятие музыки</w:t>
      </w:r>
      <w:r w:rsidR="001242F2" w:rsidRPr="006E14CB">
        <w:rPr>
          <w:sz w:val="28"/>
          <w:szCs w:val="28"/>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w:t>
      </w:r>
    </w:p>
    <w:p w:rsidR="001242F2" w:rsidRPr="006E14CB" w:rsidRDefault="001242F2" w:rsidP="006E14CB">
      <w:pPr>
        <w:pStyle w:val="af"/>
        <w:shd w:val="clear" w:color="auto" w:fill="auto"/>
        <w:spacing w:line="360" w:lineRule="auto"/>
        <w:ind w:left="23" w:right="1660" w:firstLine="544"/>
        <w:rPr>
          <w:sz w:val="28"/>
          <w:szCs w:val="28"/>
        </w:rPr>
      </w:pPr>
      <w:r w:rsidRPr="006E14CB">
        <w:rPr>
          <w:sz w:val="28"/>
          <w:szCs w:val="28"/>
        </w:rPr>
        <w:t>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1242F2" w:rsidRPr="006E14CB" w:rsidRDefault="006E14CB" w:rsidP="006E14CB">
      <w:pPr>
        <w:pStyle w:val="af"/>
        <w:shd w:val="clear" w:color="auto" w:fill="auto"/>
        <w:spacing w:line="360" w:lineRule="auto"/>
        <w:ind w:left="23" w:right="20" w:firstLine="544"/>
        <w:rPr>
          <w:sz w:val="28"/>
          <w:szCs w:val="28"/>
        </w:rPr>
      </w:pPr>
      <w:r>
        <w:rPr>
          <w:rStyle w:val="34"/>
          <w:sz w:val="28"/>
          <w:szCs w:val="28"/>
        </w:rPr>
        <w:t xml:space="preserve">- </w:t>
      </w:r>
      <w:r w:rsidR="001242F2" w:rsidRPr="006E14CB">
        <w:rPr>
          <w:rStyle w:val="34"/>
          <w:sz w:val="28"/>
          <w:szCs w:val="28"/>
        </w:rPr>
        <w:t>упражнения на ориентировку в пространстве:</w:t>
      </w:r>
      <w:r w:rsidR="001242F2" w:rsidRPr="006E14CB">
        <w:rPr>
          <w:sz w:val="28"/>
          <w:szCs w:val="28"/>
        </w:rPr>
        <w:t xml:space="preserve">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p>
    <w:p w:rsidR="001242F2" w:rsidRPr="006E14CB" w:rsidRDefault="001242F2" w:rsidP="006E14CB">
      <w:pPr>
        <w:pStyle w:val="af"/>
        <w:shd w:val="clear" w:color="auto" w:fill="auto"/>
        <w:spacing w:line="360" w:lineRule="auto"/>
        <w:ind w:left="23" w:right="1660" w:firstLine="544"/>
        <w:rPr>
          <w:sz w:val="28"/>
          <w:szCs w:val="28"/>
        </w:rPr>
      </w:pPr>
      <w:r w:rsidRPr="006E14CB">
        <w:rPr>
          <w:sz w:val="28"/>
          <w:szCs w:val="28"/>
        </w:rPr>
        <w:t>(вперед, назад), по кругу, в заданном направлении, разными видами шага; повороты;</w:t>
      </w:r>
    </w:p>
    <w:p w:rsidR="001242F2" w:rsidRPr="006E14CB" w:rsidRDefault="006E14CB" w:rsidP="006E14CB">
      <w:pPr>
        <w:pStyle w:val="af"/>
        <w:shd w:val="clear" w:color="auto" w:fill="auto"/>
        <w:spacing w:line="360" w:lineRule="auto"/>
        <w:ind w:left="23" w:right="1340" w:firstLine="544"/>
        <w:rPr>
          <w:sz w:val="28"/>
          <w:szCs w:val="28"/>
        </w:rPr>
      </w:pPr>
      <w:r>
        <w:rPr>
          <w:rStyle w:val="34"/>
          <w:sz w:val="28"/>
          <w:szCs w:val="28"/>
        </w:rPr>
        <w:t xml:space="preserve">- </w:t>
      </w:r>
      <w:r w:rsidR="001242F2" w:rsidRPr="006E14CB">
        <w:rPr>
          <w:rStyle w:val="34"/>
          <w:sz w:val="28"/>
          <w:szCs w:val="28"/>
        </w:rPr>
        <w:t>ритмико-гимнастические упражнения:</w:t>
      </w:r>
      <w:r w:rsidR="001242F2" w:rsidRPr="006E14CB">
        <w:rPr>
          <w:sz w:val="28"/>
          <w:szCs w:val="28"/>
        </w:rPr>
        <w:t xml:space="preserve"> общеразвивающие упражнения, упражнения на координацию движений, упражнение на расслабление мышц;</w:t>
      </w:r>
    </w:p>
    <w:p w:rsidR="001242F2" w:rsidRPr="006E14CB" w:rsidRDefault="006E14CB" w:rsidP="006E14CB">
      <w:pPr>
        <w:pStyle w:val="af"/>
        <w:shd w:val="clear" w:color="auto" w:fill="auto"/>
        <w:spacing w:line="360" w:lineRule="auto"/>
        <w:ind w:left="23" w:right="20" w:firstLine="544"/>
        <w:rPr>
          <w:sz w:val="28"/>
          <w:szCs w:val="28"/>
        </w:rPr>
      </w:pPr>
      <w:r>
        <w:rPr>
          <w:rStyle w:val="34"/>
          <w:sz w:val="28"/>
          <w:szCs w:val="28"/>
        </w:rPr>
        <w:t xml:space="preserve">- </w:t>
      </w:r>
      <w:r w:rsidR="001242F2" w:rsidRPr="006E14CB">
        <w:rPr>
          <w:rStyle w:val="34"/>
          <w:sz w:val="28"/>
          <w:szCs w:val="28"/>
        </w:rPr>
        <w:t>упражнения с детскими музыкальными инструментами:</w:t>
      </w:r>
      <w:r w:rsidR="001242F2" w:rsidRPr="006E14CB">
        <w:rPr>
          <w:sz w:val="28"/>
          <w:szCs w:val="28"/>
        </w:rPr>
        <w:t xml:space="preserve"> игра на элементарных музыкальных инструментах (погремушка, металлофон, бубен, ксилофон, барабан, румба, маракас, треугольник, тарелки и др.);</w:t>
      </w:r>
    </w:p>
    <w:p w:rsidR="001242F2" w:rsidRPr="006E14CB" w:rsidRDefault="006E14CB" w:rsidP="006E14CB">
      <w:pPr>
        <w:pStyle w:val="af"/>
        <w:shd w:val="clear" w:color="auto" w:fill="auto"/>
        <w:spacing w:line="360" w:lineRule="auto"/>
        <w:ind w:left="23" w:right="20" w:firstLine="544"/>
        <w:rPr>
          <w:sz w:val="28"/>
          <w:szCs w:val="28"/>
        </w:rPr>
      </w:pPr>
      <w:r>
        <w:rPr>
          <w:rStyle w:val="34"/>
          <w:sz w:val="28"/>
          <w:szCs w:val="28"/>
        </w:rPr>
        <w:lastRenderedPageBreak/>
        <w:t xml:space="preserve">- </w:t>
      </w:r>
      <w:r w:rsidR="001242F2" w:rsidRPr="006E14CB">
        <w:rPr>
          <w:rStyle w:val="34"/>
          <w:sz w:val="28"/>
          <w:szCs w:val="28"/>
        </w:rPr>
        <w:t>игры под музыку:</w:t>
      </w:r>
      <w:r w:rsidR="001242F2" w:rsidRPr="006E14CB">
        <w:rPr>
          <w:sz w:val="28"/>
          <w:szCs w:val="28"/>
        </w:rPr>
        <w:t xml:space="preserve"> 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w:t>
      </w:r>
    </w:p>
    <w:p w:rsidR="001242F2" w:rsidRPr="006E14CB" w:rsidRDefault="006E14CB" w:rsidP="006E14CB">
      <w:pPr>
        <w:pStyle w:val="af"/>
        <w:shd w:val="clear" w:color="auto" w:fill="auto"/>
        <w:spacing w:line="360" w:lineRule="auto"/>
        <w:ind w:left="23" w:right="20" w:firstLine="544"/>
        <w:rPr>
          <w:sz w:val="28"/>
          <w:szCs w:val="28"/>
        </w:rPr>
      </w:pPr>
      <w:r>
        <w:rPr>
          <w:rStyle w:val="34"/>
          <w:sz w:val="28"/>
          <w:szCs w:val="28"/>
        </w:rPr>
        <w:t xml:space="preserve">- </w:t>
      </w:r>
      <w:r w:rsidR="001242F2" w:rsidRPr="006E14CB">
        <w:rPr>
          <w:rStyle w:val="34"/>
          <w:sz w:val="28"/>
          <w:szCs w:val="28"/>
        </w:rPr>
        <w:t>танцевальные упражнения:</w:t>
      </w:r>
      <w:r w:rsidR="001242F2" w:rsidRPr="006E14CB">
        <w:rPr>
          <w:sz w:val="28"/>
          <w:szCs w:val="28"/>
        </w:rPr>
        <w:t xml:space="preserve"> выполнение под музыку элементов танца и пляски, несложных композиций народных, бальных и современных танцев;</w:t>
      </w:r>
    </w:p>
    <w:p w:rsidR="001242F2" w:rsidRPr="006E14CB" w:rsidRDefault="006E14CB" w:rsidP="006E14CB">
      <w:pPr>
        <w:pStyle w:val="af"/>
        <w:shd w:val="clear" w:color="auto" w:fill="auto"/>
        <w:spacing w:line="360" w:lineRule="auto"/>
        <w:ind w:left="23" w:right="20" w:firstLine="544"/>
        <w:rPr>
          <w:sz w:val="28"/>
          <w:szCs w:val="28"/>
        </w:rPr>
      </w:pPr>
      <w:r>
        <w:rPr>
          <w:rStyle w:val="34"/>
          <w:sz w:val="28"/>
          <w:szCs w:val="28"/>
        </w:rPr>
        <w:t xml:space="preserve">- </w:t>
      </w:r>
      <w:r w:rsidR="001242F2" w:rsidRPr="006E14CB">
        <w:rPr>
          <w:rStyle w:val="34"/>
          <w:sz w:val="28"/>
          <w:szCs w:val="28"/>
        </w:rPr>
        <w:t>декламация песен под музыку:</w:t>
      </w:r>
      <w:r w:rsidR="001242F2" w:rsidRPr="006E14CB">
        <w:rPr>
          <w:sz w:val="28"/>
          <w:szCs w:val="28"/>
        </w:rPr>
        <w:t xml:space="preserve">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1242F2" w:rsidRPr="006E14CB" w:rsidRDefault="001242F2" w:rsidP="006E14CB">
      <w:pPr>
        <w:pStyle w:val="af"/>
        <w:shd w:val="clear" w:color="auto" w:fill="auto"/>
        <w:spacing w:after="100" w:afterAutospacing="1" w:line="360" w:lineRule="auto"/>
        <w:ind w:left="23" w:right="23" w:firstLine="544"/>
        <w:rPr>
          <w:sz w:val="28"/>
          <w:szCs w:val="28"/>
        </w:rPr>
      </w:pPr>
      <w:r w:rsidRPr="006E14CB">
        <w:rPr>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1242F2" w:rsidRPr="006E14CB" w:rsidRDefault="001242F2" w:rsidP="006E14CB">
      <w:pPr>
        <w:pStyle w:val="3"/>
        <w:jc w:val="both"/>
        <w:rPr>
          <w:szCs w:val="28"/>
        </w:rPr>
      </w:pPr>
      <w:bookmarkStart w:id="83" w:name="_Toc517097615"/>
      <w:r w:rsidRPr="006E14CB">
        <w:rPr>
          <w:szCs w:val="28"/>
        </w:rPr>
        <w:t>2. «Коррекционно-развивающие занятия (логопедические и психо-коррекционные)»</w:t>
      </w:r>
      <w:bookmarkEnd w:id="83"/>
    </w:p>
    <w:p w:rsidR="001242F2" w:rsidRPr="006E14CB" w:rsidRDefault="001242F2" w:rsidP="006E14CB">
      <w:pPr>
        <w:autoSpaceDE w:val="0"/>
        <w:autoSpaceDN w:val="0"/>
        <w:adjustRightInd w:val="0"/>
        <w:spacing w:after="0" w:line="360" w:lineRule="auto"/>
        <w:ind w:firstLine="0"/>
        <w:rPr>
          <w:szCs w:val="28"/>
        </w:rPr>
      </w:pPr>
      <w:r w:rsidRPr="006E14CB">
        <w:rPr>
          <w:b/>
          <w:bCs/>
          <w:szCs w:val="28"/>
        </w:rPr>
        <w:t>Логопедические занятия</w:t>
      </w:r>
    </w:p>
    <w:p w:rsidR="001242F2" w:rsidRPr="006E14CB" w:rsidRDefault="001242F2" w:rsidP="006E14CB">
      <w:pPr>
        <w:autoSpaceDE w:val="0"/>
        <w:autoSpaceDN w:val="0"/>
        <w:adjustRightInd w:val="0"/>
        <w:spacing w:after="0" w:line="360" w:lineRule="auto"/>
        <w:ind w:firstLine="567"/>
        <w:rPr>
          <w:szCs w:val="28"/>
        </w:rPr>
      </w:pPr>
      <w:r w:rsidRPr="006E14CB">
        <w:rPr>
          <w:b/>
          <w:bCs/>
          <w:szCs w:val="28"/>
        </w:rPr>
        <w:t xml:space="preserve">Цель </w:t>
      </w:r>
      <w:r w:rsidRPr="006E14CB">
        <w:rPr>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1242F2" w:rsidRPr="006E14CB" w:rsidRDefault="001242F2" w:rsidP="006E14CB">
      <w:pPr>
        <w:autoSpaceDE w:val="0"/>
        <w:autoSpaceDN w:val="0"/>
        <w:adjustRightInd w:val="0"/>
        <w:spacing w:after="0" w:line="360" w:lineRule="auto"/>
        <w:ind w:firstLine="0"/>
        <w:rPr>
          <w:szCs w:val="28"/>
        </w:rPr>
      </w:pPr>
      <w:r w:rsidRPr="006E14CB">
        <w:rPr>
          <w:szCs w:val="28"/>
        </w:rPr>
        <w:t xml:space="preserve">Основными </w:t>
      </w:r>
      <w:r w:rsidRPr="006E14CB">
        <w:rPr>
          <w:b/>
          <w:bCs/>
          <w:szCs w:val="28"/>
        </w:rPr>
        <w:t xml:space="preserve">направлениями </w:t>
      </w:r>
      <w:r w:rsidRPr="006E14CB">
        <w:rPr>
          <w:szCs w:val="28"/>
        </w:rPr>
        <w:t>логопедической работы является:</w:t>
      </w:r>
    </w:p>
    <w:p w:rsidR="001242F2" w:rsidRPr="00F172C3" w:rsidRDefault="006E14CB" w:rsidP="006E14CB">
      <w:pPr>
        <w:pStyle w:val="a3"/>
        <w:tabs>
          <w:tab w:val="left" w:pos="567"/>
        </w:tabs>
        <w:autoSpaceDE w:val="0"/>
        <w:autoSpaceDN w:val="0"/>
        <w:adjustRightInd w:val="0"/>
        <w:spacing w:after="0" w:line="360" w:lineRule="auto"/>
        <w:ind w:left="0" w:right="0" w:firstLine="0"/>
        <w:rPr>
          <w:szCs w:val="28"/>
        </w:rPr>
      </w:pPr>
      <w:r>
        <w:rPr>
          <w:b/>
          <w:bCs/>
          <w:szCs w:val="28"/>
        </w:rPr>
        <w:t xml:space="preserve">- </w:t>
      </w:r>
      <w:r w:rsidRPr="00F172C3">
        <w:rPr>
          <w:bCs/>
          <w:szCs w:val="28"/>
        </w:rPr>
        <w:t>д</w:t>
      </w:r>
      <w:r w:rsidR="001242F2" w:rsidRPr="00F172C3">
        <w:rPr>
          <w:bCs/>
          <w:szCs w:val="28"/>
        </w:rPr>
        <w:t xml:space="preserve">иагностика и коррекция звукопроизношения </w:t>
      </w:r>
      <w:r w:rsidR="001242F2" w:rsidRPr="00F172C3">
        <w:rPr>
          <w:szCs w:val="28"/>
        </w:rPr>
        <w:t>(постановка, автоматизация и дифференциация звуков речи);</w:t>
      </w:r>
    </w:p>
    <w:p w:rsidR="001242F2" w:rsidRPr="00F172C3" w:rsidRDefault="006E14CB" w:rsidP="006E14CB">
      <w:pPr>
        <w:pStyle w:val="a3"/>
        <w:tabs>
          <w:tab w:val="left" w:pos="567"/>
        </w:tabs>
        <w:autoSpaceDE w:val="0"/>
        <w:autoSpaceDN w:val="0"/>
        <w:adjustRightInd w:val="0"/>
        <w:spacing w:after="0" w:line="360" w:lineRule="auto"/>
        <w:ind w:left="0" w:right="0" w:firstLine="0"/>
        <w:rPr>
          <w:szCs w:val="28"/>
        </w:rPr>
      </w:pPr>
      <w:r w:rsidRPr="00F172C3">
        <w:rPr>
          <w:szCs w:val="28"/>
        </w:rPr>
        <w:t>- д</w:t>
      </w:r>
      <w:r w:rsidR="001242F2" w:rsidRPr="00F172C3">
        <w:rPr>
          <w:bCs/>
          <w:szCs w:val="28"/>
        </w:rPr>
        <w:t>иагностика и коррекция лексической стороны речи (</w:t>
      </w:r>
      <w:r w:rsidR="001242F2" w:rsidRPr="00F172C3">
        <w:rPr>
          <w:szCs w:val="28"/>
        </w:rPr>
        <w:t>обогащение словаря, его расширение и уточнение);</w:t>
      </w:r>
    </w:p>
    <w:p w:rsidR="006E14CB" w:rsidRPr="00F172C3" w:rsidRDefault="006E14CB" w:rsidP="006E14CB">
      <w:pPr>
        <w:pStyle w:val="a3"/>
        <w:tabs>
          <w:tab w:val="left" w:pos="567"/>
        </w:tabs>
        <w:autoSpaceDE w:val="0"/>
        <w:autoSpaceDN w:val="0"/>
        <w:adjustRightInd w:val="0"/>
        <w:spacing w:after="0" w:line="360" w:lineRule="auto"/>
        <w:ind w:left="0" w:right="0" w:firstLine="0"/>
        <w:rPr>
          <w:szCs w:val="28"/>
        </w:rPr>
      </w:pPr>
      <w:r w:rsidRPr="00F172C3">
        <w:rPr>
          <w:bCs/>
          <w:szCs w:val="28"/>
        </w:rPr>
        <w:t>- д</w:t>
      </w:r>
      <w:r w:rsidR="001242F2" w:rsidRPr="00F172C3">
        <w:rPr>
          <w:bCs/>
          <w:szCs w:val="28"/>
        </w:rPr>
        <w:t xml:space="preserve">иагностика и коррекция грамматического строя речи </w:t>
      </w:r>
      <w:r w:rsidR="001242F2" w:rsidRPr="00F172C3">
        <w:rPr>
          <w:szCs w:val="28"/>
        </w:rPr>
        <w:t>(синтаксической структуры речевых высказываний, словоизменения   и словообразования);</w:t>
      </w:r>
    </w:p>
    <w:p w:rsidR="001242F2" w:rsidRPr="00F172C3" w:rsidRDefault="006E14CB" w:rsidP="006E14CB">
      <w:pPr>
        <w:pStyle w:val="a3"/>
        <w:tabs>
          <w:tab w:val="left" w:pos="567"/>
        </w:tabs>
        <w:autoSpaceDE w:val="0"/>
        <w:autoSpaceDN w:val="0"/>
        <w:adjustRightInd w:val="0"/>
        <w:spacing w:after="0" w:line="360" w:lineRule="auto"/>
        <w:ind w:left="0" w:right="0" w:firstLine="0"/>
        <w:rPr>
          <w:szCs w:val="28"/>
        </w:rPr>
      </w:pPr>
      <w:r w:rsidRPr="00F172C3">
        <w:rPr>
          <w:szCs w:val="28"/>
        </w:rPr>
        <w:t>- к</w:t>
      </w:r>
      <w:r w:rsidR="001242F2" w:rsidRPr="00F172C3">
        <w:rPr>
          <w:bCs/>
          <w:szCs w:val="28"/>
        </w:rPr>
        <w:t xml:space="preserve">оррекция диалогической и формирование монологической форм речи, развитие коммуникативной функции речи </w:t>
      </w:r>
      <w:r w:rsidR="001242F2" w:rsidRPr="00F172C3">
        <w:rPr>
          <w:szCs w:val="28"/>
        </w:rPr>
        <w:t xml:space="preserve">(развитие навыков диалогической и </w:t>
      </w:r>
      <w:r w:rsidR="001242F2" w:rsidRPr="00F172C3">
        <w:rPr>
          <w:szCs w:val="28"/>
        </w:rPr>
        <w:lastRenderedPageBreak/>
        <w:t>монологической речи, формирование связной речи, повышение речевой мотивации, обогащение речевого опыта);</w:t>
      </w:r>
    </w:p>
    <w:p w:rsidR="001242F2" w:rsidRPr="00F172C3" w:rsidRDefault="006E14CB" w:rsidP="006E14CB">
      <w:pPr>
        <w:pStyle w:val="a3"/>
        <w:tabs>
          <w:tab w:val="left" w:pos="567"/>
        </w:tabs>
        <w:autoSpaceDE w:val="0"/>
        <w:autoSpaceDN w:val="0"/>
        <w:adjustRightInd w:val="0"/>
        <w:spacing w:after="114" w:line="360" w:lineRule="auto"/>
        <w:ind w:left="0" w:right="0" w:firstLine="0"/>
        <w:rPr>
          <w:szCs w:val="28"/>
        </w:rPr>
      </w:pPr>
      <w:r w:rsidRPr="00F172C3">
        <w:rPr>
          <w:szCs w:val="28"/>
        </w:rPr>
        <w:t>- к</w:t>
      </w:r>
      <w:r w:rsidR="001242F2" w:rsidRPr="00F172C3">
        <w:rPr>
          <w:bCs/>
          <w:szCs w:val="28"/>
        </w:rPr>
        <w:t>оррекция нарушений чтения и письма</w:t>
      </w:r>
      <w:r w:rsidR="001242F2" w:rsidRPr="00F172C3">
        <w:rPr>
          <w:szCs w:val="28"/>
        </w:rPr>
        <w:t>;</w:t>
      </w:r>
    </w:p>
    <w:p w:rsidR="001242F2" w:rsidRPr="00F172C3" w:rsidRDefault="006E14CB" w:rsidP="006E14CB">
      <w:pPr>
        <w:pStyle w:val="a3"/>
        <w:tabs>
          <w:tab w:val="left" w:pos="567"/>
        </w:tabs>
        <w:autoSpaceDE w:val="0"/>
        <w:autoSpaceDN w:val="0"/>
        <w:adjustRightInd w:val="0"/>
        <w:spacing w:after="114" w:line="360" w:lineRule="auto"/>
        <w:ind w:left="0" w:right="0" w:firstLine="0"/>
        <w:rPr>
          <w:szCs w:val="28"/>
        </w:rPr>
      </w:pPr>
      <w:r w:rsidRPr="00F172C3">
        <w:rPr>
          <w:bCs/>
          <w:szCs w:val="28"/>
        </w:rPr>
        <w:t>- р</w:t>
      </w:r>
      <w:r w:rsidR="001242F2" w:rsidRPr="00F172C3">
        <w:rPr>
          <w:bCs/>
          <w:szCs w:val="28"/>
        </w:rPr>
        <w:t>асширение представлений об окружающей действительности</w:t>
      </w:r>
      <w:r w:rsidR="001242F2" w:rsidRPr="00F172C3">
        <w:rPr>
          <w:szCs w:val="28"/>
        </w:rPr>
        <w:t>;</w:t>
      </w:r>
    </w:p>
    <w:p w:rsidR="001242F2" w:rsidRPr="006E14CB" w:rsidRDefault="006E14CB" w:rsidP="006E14CB">
      <w:pPr>
        <w:pStyle w:val="a3"/>
        <w:tabs>
          <w:tab w:val="left" w:pos="567"/>
        </w:tabs>
        <w:autoSpaceDE w:val="0"/>
        <w:autoSpaceDN w:val="0"/>
        <w:adjustRightInd w:val="0"/>
        <w:spacing w:after="0" w:line="360" w:lineRule="auto"/>
        <w:ind w:left="0" w:right="0" w:firstLine="0"/>
        <w:rPr>
          <w:szCs w:val="28"/>
        </w:rPr>
      </w:pPr>
      <w:r w:rsidRPr="00F172C3">
        <w:rPr>
          <w:bCs/>
          <w:szCs w:val="28"/>
        </w:rPr>
        <w:t>- р</w:t>
      </w:r>
      <w:r w:rsidR="001242F2" w:rsidRPr="00F172C3">
        <w:rPr>
          <w:bCs/>
          <w:szCs w:val="28"/>
        </w:rPr>
        <w:t>азвитие познавательной сферы</w:t>
      </w:r>
      <w:r w:rsidR="001242F2" w:rsidRPr="006E14CB">
        <w:rPr>
          <w:b/>
          <w:bCs/>
          <w:szCs w:val="28"/>
        </w:rPr>
        <w:t xml:space="preserve"> </w:t>
      </w:r>
      <w:r w:rsidR="001242F2" w:rsidRPr="006E14CB">
        <w:rPr>
          <w:szCs w:val="28"/>
        </w:rPr>
        <w:t>(мышления, памяти, внимания и др. познавательных процессов).</w:t>
      </w:r>
    </w:p>
    <w:p w:rsidR="0010627F" w:rsidRPr="006E14CB" w:rsidRDefault="0010627F" w:rsidP="006E14CB">
      <w:pPr>
        <w:pStyle w:val="a3"/>
        <w:tabs>
          <w:tab w:val="left" w:pos="567"/>
        </w:tabs>
        <w:autoSpaceDE w:val="0"/>
        <w:autoSpaceDN w:val="0"/>
        <w:adjustRightInd w:val="0"/>
        <w:spacing w:after="0" w:line="360" w:lineRule="auto"/>
        <w:ind w:left="0" w:right="0" w:firstLine="0"/>
        <w:rPr>
          <w:szCs w:val="28"/>
        </w:rPr>
      </w:pPr>
      <w:r w:rsidRPr="006E14CB">
        <w:rPr>
          <w:bCs/>
          <w:szCs w:val="28"/>
        </w:rPr>
        <w:t>(Рабочие программы  логопедических занятий Приложение 4)</w:t>
      </w:r>
    </w:p>
    <w:p w:rsidR="006E14CB" w:rsidRDefault="006E14CB" w:rsidP="006E14CB">
      <w:pPr>
        <w:autoSpaceDE w:val="0"/>
        <w:autoSpaceDN w:val="0"/>
        <w:adjustRightInd w:val="0"/>
        <w:spacing w:after="0" w:line="360" w:lineRule="auto"/>
        <w:ind w:firstLine="567"/>
        <w:rPr>
          <w:b/>
          <w:bCs/>
          <w:szCs w:val="28"/>
        </w:rPr>
      </w:pPr>
    </w:p>
    <w:p w:rsidR="001242F2" w:rsidRPr="006E14CB" w:rsidRDefault="001242F2" w:rsidP="006E14CB">
      <w:pPr>
        <w:autoSpaceDE w:val="0"/>
        <w:autoSpaceDN w:val="0"/>
        <w:adjustRightInd w:val="0"/>
        <w:spacing w:after="0" w:line="360" w:lineRule="auto"/>
        <w:ind w:firstLine="567"/>
        <w:rPr>
          <w:szCs w:val="28"/>
        </w:rPr>
      </w:pPr>
      <w:r w:rsidRPr="006E14CB">
        <w:rPr>
          <w:b/>
          <w:bCs/>
          <w:szCs w:val="28"/>
        </w:rPr>
        <w:t>Психо-коррекционные занятия</w:t>
      </w:r>
    </w:p>
    <w:p w:rsidR="001242F2" w:rsidRPr="006E14CB" w:rsidRDefault="001242F2" w:rsidP="006E14CB">
      <w:pPr>
        <w:autoSpaceDE w:val="0"/>
        <w:autoSpaceDN w:val="0"/>
        <w:adjustRightInd w:val="0"/>
        <w:spacing w:after="0" w:line="360" w:lineRule="auto"/>
        <w:ind w:firstLine="567"/>
        <w:rPr>
          <w:szCs w:val="28"/>
        </w:rPr>
      </w:pPr>
      <w:r w:rsidRPr="006E14CB">
        <w:rPr>
          <w:b/>
          <w:bCs/>
          <w:szCs w:val="28"/>
        </w:rPr>
        <w:t xml:space="preserve">Цель </w:t>
      </w:r>
      <w:r w:rsidRPr="006E14CB">
        <w:rPr>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1242F2" w:rsidRPr="006E14CB" w:rsidRDefault="001242F2" w:rsidP="006E14CB">
      <w:pPr>
        <w:autoSpaceDE w:val="0"/>
        <w:autoSpaceDN w:val="0"/>
        <w:adjustRightInd w:val="0"/>
        <w:spacing w:after="0" w:line="360" w:lineRule="auto"/>
        <w:ind w:firstLine="567"/>
        <w:rPr>
          <w:szCs w:val="28"/>
        </w:rPr>
      </w:pPr>
      <w:r w:rsidRPr="006E14CB">
        <w:rPr>
          <w:szCs w:val="28"/>
        </w:rPr>
        <w:t xml:space="preserve">Основные </w:t>
      </w:r>
      <w:r w:rsidRPr="006E14CB">
        <w:rPr>
          <w:b/>
          <w:bCs/>
          <w:szCs w:val="28"/>
        </w:rPr>
        <w:t xml:space="preserve">направления </w:t>
      </w:r>
      <w:r w:rsidRPr="006E14CB">
        <w:rPr>
          <w:szCs w:val="28"/>
        </w:rPr>
        <w:t>работы:</w:t>
      </w:r>
    </w:p>
    <w:p w:rsidR="001242F2" w:rsidRPr="006E14CB" w:rsidRDefault="006E14CB" w:rsidP="006E14CB">
      <w:pPr>
        <w:pStyle w:val="a3"/>
        <w:tabs>
          <w:tab w:val="left" w:pos="567"/>
        </w:tabs>
        <w:autoSpaceDE w:val="0"/>
        <w:autoSpaceDN w:val="0"/>
        <w:adjustRightInd w:val="0"/>
        <w:spacing w:after="0" w:line="360" w:lineRule="auto"/>
        <w:ind w:left="0" w:right="0" w:firstLine="0"/>
        <w:rPr>
          <w:szCs w:val="28"/>
        </w:rPr>
      </w:pPr>
      <w:r>
        <w:rPr>
          <w:bCs/>
          <w:szCs w:val="28"/>
        </w:rPr>
        <w:t xml:space="preserve">- </w:t>
      </w:r>
      <w:r w:rsidR="001242F2" w:rsidRPr="006E14CB">
        <w:rPr>
          <w:bCs/>
          <w:szCs w:val="28"/>
        </w:rPr>
        <w:t xml:space="preserve">диагностика и развитие познавательной сферы и целенаправленное формирование высших психических функций </w:t>
      </w:r>
      <w:r w:rsidR="001242F2" w:rsidRPr="006E14CB">
        <w:rPr>
          <w:szCs w:val="28"/>
        </w:rPr>
        <w:t>(формирование учебной мотивации, активизация сенсорно-перцептивной, мнемической и мыслительной деятельности);</w:t>
      </w:r>
    </w:p>
    <w:p w:rsidR="001242F2" w:rsidRPr="006E14CB" w:rsidRDefault="006E14CB" w:rsidP="006E14CB">
      <w:pPr>
        <w:pStyle w:val="a3"/>
        <w:tabs>
          <w:tab w:val="left" w:pos="567"/>
        </w:tabs>
        <w:autoSpaceDE w:val="0"/>
        <w:autoSpaceDN w:val="0"/>
        <w:adjustRightInd w:val="0"/>
        <w:spacing w:after="0" w:line="360" w:lineRule="auto"/>
        <w:ind w:left="0" w:right="0" w:firstLine="0"/>
        <w:rPr>
          <w:szCs w:val="28"/>
        </w:rPr>
      </w:pPr>
      <w:r>
        <w:rPr>
          <w:bCs/>
          <w:szCs w:val="28"/>
        </w:rPr>
        <w:t xml:space="preserve">- </w:t>
      </w:r>
      <w:r w:rsidR="001242F2" w:rsidRPr="006E14CB">
        <w:rPr>
          <w:bCs/>
          <w:szCs w:val="28"/>
        </w:rPr>
        <w:t xml:space="preserve">диагностика и развитие эмоционально-личностной сферы и коррекция ее недостатков  </w:t>
      </w:r>
      <w:r w:rsidR="001242F2" w:rsidRPr="006E14CB">
        <w:rPr>
          <w:szCs w:val="28"/>
        </w:rPr>
        <w:t>(гармонизация психоэмоционального  состояния);</w:t>
      </w:r>
    </w:p>
    <w:p w:rsidR="001242F2" w:rsidRPr="006E14CB" w:rsidRDefault="00F172C3" w:rsidP="00F172C3">
      <w:pPr>
        <w:pStyle w:val="a3"/>
        <w:tabs>
          <w:tab w:val="left" w:pos="567"/>
        </w:tabs>
        <w:autoSpaceDE w:val="0"/>
        <w:autoSpaceDN w:val="0"/>
        <w:adjustRightInd w:val="0"/>
        <w:spacing w:after="0" w:line="360" w:lineRule="auto"/>
        <w:ind w:left="0" w:right="0" w:firstLine="0"/>
        <w:rPr>
          <w:szCs w:val="28"/>
        </w:rPr>
      </w:pPr>
      <w:r>
        <w:rPr>
          <w:bCs/>
          <w:szCs w:val="28"/>
        </w:rPr>
        <w:t xml:space="preserve">- </w:t>
      </w:r>
      <w:r w:rsidR="001242F2" w:rsidRPr="006E14CB">
        <w:rPr>
          <w:bCs/>
          <w:szCs w:val="28"/>
        </w:rPr>
        <w:t>диагностика и развитие коммуникативной сферы и социальной интеграции (развитие способности к эмпатии, сопереживанию)</w:t>
      </w:r>
    </w:p>
    <w:p w:rsidR="001242F2" w:rsidRPr="006E14CB" w:rsidRDefault="00F172C3" w:rsidP="00F172C3">
      <w:pPr>
        <w:pStyle w:val="a3"/>
        <w:tabs>
          <w:tab w:val="left" w:pos="567"/>
        </w:tabs>
        <w:autoSpaceDE w:val="0"/>
        <w:autoSpaceDN w:val="0"/>
        <w:adjustRightInd w:val="0"/>
        <w:spacing w:after="0" w:line="360" w:lineRule="auto"/>
        <w:ind w:left="0" w:right="0" w:firstLine="0"/>
        <w:rPr>
          <w:szCs w:val="28"/>
        </w:rPr>
      </w:pPr>
      <w:r>
        <w:rPr>
          <w:bCs/>
          <w:szCs w:val="28"/>
        </w:rPr>
        <w:t xml:space="preserve">- </w:t>
      </w:r>
      <w:r w:rsidR="001242F2" w:rsidRPr="006E14CB">
        <w:rPr>
          <w:bCs/>
          <w:szCs w:val="28"/>
        </w:rPr>
        <w:t xml:space="preserve">формирование продуктивных видов взаимодействия с окружающими </w:t>
      </w:r>
      <w:r w:rsidR="001242F2" w:rsidRPr="006E14CB">
        <w:rPr>
          <w:szCs w:val="28"/>
        </w:rPr>
        <w:t xml:space="preserve">(в семье, классе), </w:t>
      </w:r>
      <w:r w:rsidR="001242F2" w:rsidRPr="006E14CB">
        <w:rPr>
          <w:bCs/>
          <w:szCs w:val="28"/>
        </w:rPr>
        <w:t>повышение социального статуса обучающегося в коллективе, формирование и развитие навыков социального поведения;</w:t>
      </w:r>
    </w:p>
    <w:p w:rsidR="001242F2" w:rsidRPr="006E14CB" w:rsidRDefault="00F172C3" w:rsidP="00F172C3">
      <w:pPr>
        <w:pStyle w:val="a3"/>
        <w:tabs>
          <w:tab w:val="left" w:pos="567"/>
        </w:tabs>
        <w:autoSpaceDE w:val="0"/>
        <w:autoSpaceDN w:val="0"/>
        <w:adjustRightInd w:val="0"/>
        <w:spacing w:after="0" w:line="360" w:lineRule="auto"/>
        <w:ind w:left="0" w:right="0" w:firstLine="0"/>
        <w:rPr>
          <w:szCs w:val="28"/>
        </w:rPr>
      </w:pPr>
      <w:r>
        <w:rPr>
          <w:bCs/>
          <w:szCs w:val="28"/>
        </w:rPr>
        <w:t xml:space="preserve">- </w:t>
      </w:r>
      <w:r w:rsidR="001242F2" w:rsidRPr="006E14CB">
        <w:rPr>
          <w:bCs/>
          <w:szCs w:val="28"/>
        </w:rPr>
        <w:t xml:space="preserve">формирование произвольной регуляции деятельности и поведения </w:t>
      </w:r>
      <w:r w:rsidR="001242F2" w:rsidRPr="006E14CB">
        <w:rPr>
          <w:szCs w:val="28"/>
        </w:rPr>
        <w:t>(развитие произвольной регуляции деятельности и поведения, формирование способности к планированию и контролю).</w:t>
      </w:r>
    </w:p>
    <w:p w:rsidR="001242F2" w:rsidRPr="006E14CB" w:rsidRDefault="001242F2" w:rsidP="006E14CB">
      <w:pPr>
        <w:autoSpaceDE w:val="0"/>
        <w:autoSpaceDN w:val="0"/>
        <w:adjustRightInd w:val="0"/>
        <w:spacing w:after="0" w:line="360" w:lineRule="auto"/>
        <w:ind w:firstLine="567"/>
        <w:rPr>
          <w:szCs w:val="28"/>
        </w:rPr>
      </w:pPr>
      <w:r w:rsidRPr="006E14CB">
        <w:rPr>
          <w:szCs w:val="28"/>
        </w:rPr>
        <w:t xml:space="preserve">Выбор коррекционно-развивающих курсов для индивидуальных и групповых занятий, их количественное соотношение, содержание </w:t>
      </w:r>
      <w:r w:rsidRPr="006E14CB">
        <w:rPr>
          <w:szCs w:val="28"/>
        </w:rPr>
        <w:lastRenderedPageBreak/>
        <w:t>самостоятельно определяется Организацией, исходя из психофизических особенностей и особых образовательных потребностей обучающихся с ЗПР.</w:t>
      </w:r>
    </w:p>
    <w:p w:rsidR="00E22A7C" w:rsidRDefault="00E22A7C" w:rsidP="00F172C3">
      <w:pPr>
        <w:pStyle w:val="1"/>
      </w:pPr>
      <w:bookmarkStart w:id="84" w:name="_Toc517097616"/>
    </w:p>
    <w:p w:rsidR="00C672A8" w:rsidRDefault="0079796E" w:rsidP="00C672A8">
      <w:pPr>
        <w:pStyle w:val="1"/>
        <w:jc w:val="both"/>
      </w:pPr>
      <w:r w:rsidRPr="0079796E">
        <w:t xml:space="preserve">4. </w:t>
      </w:r>
      <w:r w:rsidR="00414EF6" w:rsidRPr="0079796E">
        <w:t xml:space="preserve">ПРОГРАММА ДУХОВНО-НРАВСТВЕННОГО РАЗВИТИЯ И ВОСПИТАНИЯ ДЕТЕЙ С  ЗПР  НА СТУПЕНИ НАЧАЛЬНОГО ОБЩЕГО </w:t>
      </w:r>
    </w:p>
    <w:p w:rsidR="00414EF6" w:rsidRDefault="00414EF6" w:rsidP="00C672A8">
      <w:pPr>
        <w:pStyle w:val="1"/>
        <w:jc w:val="both"/>
      </w:pPr>
      <w:r w:rsidRPr="0079796E">
        <w:t>ОБРАЗОВАНИЯ</w:t>
      </w:r>
      <w:bookmarkEnd w:id="84"/>
    </w:p>
    <w:p w:rsidR="0079796E" w:rsidRPr="00F172C3" w:rsidRDefault="0079796E" w:rsidP="0079796E">
      <w:pPr>
        <w:ind w:firstLine="567"/>
        <w:rPr>
          <w:szCs w:val="28"/>
        </w:rPr>
      </w:pPr>
      <w:r w:rsidRPr="00F172C3">
        <w:rPr>
          <w:szCs w:val="28"/>
        </w:rPr>
        <w:t xml:space="preserve">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w:t>
      </w:r>
      <w:r w:rsidR="00C524CE">
        <w:rPr>
          <w:szCs w:val="28"/>
        </w:rPr>
        <w:t>Ф</w:t>
      </w:r>
      <w:r w:rsidRPr="00F172C3">
        <w:rPr>
          <w:szCs w:val="28"/>
        </w:rPr>
        <w:t>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МОУ Константиновской СШ.</w:t>
      </w:r>
    </w:p>
    <w:p w:rsidR="0079796E" w:rsidRPr="00F172C3" w:rsidRDefault="0079796E" w:rsidP="0079796E">
      <w:pPr>
        <w:ind w:firstLine="567"/>
        <w:rPr>
          <w:szCs w:val="28"/>
        </w:rPr>
      </w:pPr>
      <w:r w:rsidRPr="00F172C3">
        <w:rPr>
          <w:szCs w:val="28"/>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обучающихся с ЗПР,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сотрудничестве с семьями обучающихся с ЗПР, с другими субъектами социализации — социальными партнерами школы: </w:t>
      </w:r>
    </w:p>
    <w:p w:rsidR="0079796E" w:rsidRPr="00F172C3" w:rsidRDefault="00F172C3" w:rsidP="00F172C3">
      <w:pPr>
        <w:widowControl w:val="0"/>
        <w:suppressAutoHyphens/>
        <w:spacing w:after="0" w:line="240" w:lineRule="auto"/>
        <w:ind w:right="0" w:firstLine="0"/>
        <w:rPr>
          <w:szCs w:val="28"/>
        </w:rPr>
      </w:pPr>
      <w:r>
        <w:rPr>
          <w:szCs w:val="28"/>
        </w:rPr>
        <w:t>- МУ ДО ДЮСШ №1 (Бассейн)</w:t>
      </w:r>
    </w:p>
    <w:p w:rsidR="0079796E" w:rsidRPr="00F172C3" w:rsidRDefault="00F172C3" w:rsidP="00F172C3">
      <w:pPr>
        <w:widowControl w:val="0"/>
        <w:suppressAutoHyphens/>
        <w:spacing w:after="0" w:line="240" w:lineRule="auto"/>
        <w:ind w:right="0" w:firstLine="0"/>
        <w:rPr>
          <w:szCs w:val="28"/>
        </w:rPr>
      </w:pPr>
      <w:r>
        <w:rPr>
          <w:szCs w:val="28"/>
        </w:rPr>
        <w:t>- МУ ДО ДЮСШ №4 (Стадион)</w:t>
      </w:r>
    </w:p>
    <w:p w:rsidR="0079796E" w:rsidRPr="00F172C3" w:rsidRDefault="00F172C3" w:rsidP="00F172C3">
      <w:pPr>
        <w:widowControl w:val="0"/>
        <w:suppressAutoHyphens/>
        <w:spacing w:after="0" w:line="240" w:lineRule="auto"/>
        <w:ind w:right="0" w:firstLine="0"/>
        <w:rPr>
          <w:szCs w:val="28"/>
        </w:rPr>
      </w:pPr>
      <w:r>
        <w:rPr>
          <w:szCs w:val="28"/>
        </w:rPr>
        <w:t>- МУ ДО ДЮСШ «СТАРТ»</w:t>
      </w:r>
      <w:r w:rsidR="0079796E" w:rsidRPr="00F172C3">
        <w:rPr>
          <w:szCs w:val="28"/>
        </w:rPr>
        <w:t xml:space="preserve"> </w:t>
      </w:r>
    </w:p>
    <w:p w:rsidR="0079796E" w:rsidRPr="00F172C3" w:rsidRDefault="00F172C3" w:rsidP="00F172C3">
      <w:pPr>
        <w:widowControl w:val="0"/>
        <w:suppressAutoHyphens/>
        <w:spacing w:after="0" w:line="240" w:lineRule="auto"/>
        <w:ind w:right="0" w:firstLine="0"/>
        <w:rPr>
          <w:szCs w:val="28"/>
        </w:rPr>
      </w:pPr>
      <w:r>
        <w:rPr>
          <w:szCs w:val="28"/>
        </w:rPr>
        <w:t>- МУ ДО «Созвездие»</w:t>
      </w:r>
    </w:p>
    <w:p w:rsidR="0079796E" w:rsidRPr="00F172C3" w:rsidRDefault="00F172C3" w:rsidP="00F172C3">
      <w:pPr>
        <w:widowControl w:val="0"/>
        <w:suppressAutoHyphens/>
        <w:spacing w:after="0" w:line="240" w:lineRule="auto"/>
        <w:ind w:right="0" w:firstLine="0"/>
        <w:rPr>
          <w:szCs w:val="28"/>
        </w:rPr>
      </w:pPr>
      <w:r>
        <w:rPr>
          <w:szCs w:val="28"/>
        </w:rPr>
        <w:t>- МУ ДО МЦ «Галактика»</w:t>
      </w:r>
      <w:r w:rsidR="0079796E" w:rsidRPr="00F172C3">
        <w:rPr>
          <w:szCs w:val="28"/>
        </w:rPr>
        <w:t xml:space="preserve"> </w:t>
      </w:r>
    </w:p>
    <w:p w:rsidR="0079796E" w:rsidRPr="00F172C3" w:rsidRDefault="00F172C3" w:rsidP="00F172C3">
      <w:pPr>
        <w:widowControl w:val="0"/>
        <w:suppressAutoHyphens/>
        <w:spacing w:after="0" w:line="240" w:lineRule="auto"/>
        <w:ind w:right="0" w:firstLine="0"/>
        <w:rPr>
          <w:szCs w:val="28"/>
        </w:rPr>
      </w:pPr>
      <w:r>
        <w:rPr>
          <w:szCs w:val="28"/>
        </w:rPr>
        <w:t>- СКК «Константиновский»</w:t>
      </w:r>
    </w:p>
    <w:p w:rsidR="0079796E" w:rsidRPr="00F172C3" w:rsidRDefault="00F172C3" w:rsidP="00F172C3">
      <w:pPr>
        <w:widowControl w:val="0"/>
        <w:suppressAutoHyphens/>
        <w:spacing w:after="0" w:line="240" w:lineRule="auto"/>
        <w:ind w:right="0" w:firstLine="0"/>
        <w:rPr>
          <w:szCs w:val="28"/>
        </w:rPr>
      </w:pPr>
      <w:r>
        <w:rPr>
          <w:szCs w:val="28"/>
        </w:rPr>
        <w:t>- ДШИ</w:t>
      </w:r>
    </w:p>
    <w:p w:rsidR="0079796E" w:rsidRPr="00F172C3" w:rsidRDefault="0079796E" w:rsidP="0079796E">
      <w:pPr>
        <w:spacing w:after="120"/>
        <w:ind w:left="-170" w:firstLine="708"/>
        <w:jc w:val="center"/>
        <w:rPr>
          <w:b/>
          <w:szCs w:val="28"/>
        </w:rPr>
      </w:pPr>
    </w:p>
    <w:p w:rsidR="0079796E" w:rsidRPr="00F172C3" w:rsidRDefault="0079796E" w:rsidP="00F172C3">
      <w:pPr>
        <w:spacing w:after="120"/>
        <w:ind w:left="-170" w:firstLine="708"/>
        <w:jc w:val="center"/>
        <w:rPr>
          <w:b/>
          <w:szCs w:val="28"/>
        </w:rPr>
      </w:pPr>
      <w:r w:rsidRPr="00F172C3">
        <w:rPr>
          <w:b/>
          <w:szCs w:val="28"/>
        </w:rPr>
        <w:t>Цели и задачи духовно-нравственного развития и воспитания обучающихся с ЗПР</w:t>
      </w:r>
    </w:p>
    <w:p w:rsidR="0079796E" w:rsidRPr="00F172C3" w:rsidRDefault="0079796E" w:rsidP="0079796E">
      <w:pPr>
        <w:spacing w:after="0" w:line="360" w:lineRule="auto"/>
        <w:ind w:right="0" w:firstLine="567"/>
        <w:rPr>
          <w:szCs w:val="28"/>
        </w:rPr>
      </w:pPr>
      <w:r w:rsidRPr="00F172C3">
        <w:rPr>
          <w:szCs w:val="28"/>
        </w:rPr>
        <w:lastRenderedPageBreak/>
        <w:t>Духовно-нравственное воспитание – педагогически организованный процесс 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9796E" w:rsidRPr="00F172C3" w:rsidRDefault="0079796E" w:rsidP="0079796E">
      <w:pPr>
        <w:spacing w:after="0" w:line="360" w:lineRule="auto"/>
        <w:ind w:right="0" w:firstLine="567"/>
        <w:rPr>
          <w:szCs w:val="28"/>
        </w:rPr>
      </w:pPr>
      <w:r w:rsidRPr="00F172C3">
        <w:rPr>
          <w:szCs w:val="28"/>
        </w:rPr>
        <w:t xml:space="preserve">Духовно–нравственное развитие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9796E" w:rsidRPr="00F172C3" w:rsidRDefault="0079796E" w:rsidP="0079796E">
      <w:pPr>
        <w:spacing w:after="0" w:line="360" w:lineRule="auto"/>
        <w:ind w:firstLine="567"/>
        <w:rPr>
          <w:szCs w:val="28"/>
        </w:rPr>
      </w:pPr>
      <w:r w:rsidRPr="00F172C3">
        <w:rPr>
          <w:b/>
          <w:szCs w:val="28"/>
        </w:rPr>
        <w:t>Общей целью</w:t>
      </w:r>
      <w:r w:rsidRPr="00F172C3">
        <w:rPr>
          <w:szCs w:val="28"/>
        </w:rPr>
        <w:t xml:space="preserve">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9796E" w:rsidRPr="00F172C3" w:rsidRDefault="0079796E" w:rsidP="0079796E">
      <w:pPr>
        <w:spacing w:after="0" w:line="360" w:lineRule="auto"/>
        <w:ind w:firstLine="567"/>
        <w:rPr>
          <w:szCs w:val="28"/>
        </w:rPr>
      </w:pPr>
      <w:r w:rsidRPr="00F172C3">
        <w:rPr>
          <w:b/>
          <w:szCs w:val="28"/>
        </w:rPr>
        <w:tab/>
        <w:t>Задачи духовно-нравственного развития и воспитания</w:t>
      </w:r>
      <w:r w:rsidRPr="00F172C3">
        <w:rPr>
          <w:szCs w:val="28"/>
        </w:rPr>
        <w:t xml:space="preserve"> обучающихся на ступени начального общего образования:</w:t>
      </w:r>
    </w:p>
    <w:p w:rsidR="0079796E" w:rsidRPr="00F172C3" w:rsidRDefault="0079796E" w:rsidP="0079796E">
      <w:pPr>
        <w:tabs>
          <w:tab w:val="left" w:pos="0"/>
        </w:tabs>
        <w:spacing w:after="0" w:line="360" w:lineRule="auto"/>
        <w:ind w:firstLine="567"/>
        <w:rPr>
          <w:i/>
          <w:szCs w:val="28"/>
        </w:rPr>
      </w:pPr>
      <w:r w:rsidRPr="00F172C3">
        <w:rPr>
          <w:szCs w:val="28"/>
        </w:rPr>
        <w:tab/>
      </w:r>
      <w:r w:rsidRPr="00F172C3">
        <w:rPr>
          <w:i/>
          <w:szCs w:val="28"/>
        </w:rPr>
        <w:t>В области формирования личностной культуры:</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79796E" w:rsidRPr="00F172C3" w:rsidRDefault="0079796E" w:rsidP="0063353E">
      <w:pPr>
        <w:widowControl w:val="0"/>
        <w:numPr>
          <w:ilvl w:val="0"/>
          <w:numId w:val="137"/>
        </w:numPr>
        <w:tabs>
          <w:tab w:val="left" w:pos="0"/>
          <w:tab w:val="left" w:pos="567"/>
        </w:tabs>
        <w:suppressAutoHyphens/>
        <w:autoSpaceDE w:val="0"/>
        <w:spacing w:after="0" w:line="360" w:lineRule="auto"/>
        <w:ind w:left="0" w:right="0" w:firstLine="0"/>
        <w:rPr>
          <w:szCs w:val="28"/>
        </w:rPr>
      </w:pPr>
      <w:r w:rsidRPr="00F172C3">
        <w:rPr>
          <w:szCs w:val="28"/>
        </w:rPr>
        <w:t>формирование мотивации универсальной нравственной компетенции — «становиться лучше»;</w:t>
      </w:r>
    </w:p>
    <w:p w:rsidR="0079796E" w:rsidRPr="00F172C3" w:rsidRDefault="0079796E" w:rsidP="0063353E">
      <w:pPr>
        <w:widowControl w:val="0"/>
        <w:numPr>
          <w:ilvl w:val="0"/>
          <w:numId w:val="137"/>
        </w:numPr>
        <w:tabs>
          <w:tab w:val="left" w:pos="0"/>
          <w:tab w:val="left" w:pos="567"/>
        </w:tabs>
        <w:suppressAutoHyphens/>
        <w:autoSpaceDE w:val="0"/>
        <w:spacing w:after="0" w:line="360" w:lineRule="auto"/>
        <w:ind w:left="0" w:right="0" w:firstLine="0"/>
        <w:rPr>
          <w:szCs w:val="28"/>
        </w:rPr>
      </w:pPr>
      <w:r w:rsidRPr="00F172C3">
        <w:rPr>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9796E" w:rsidRPr="00F172C3" w:rsidRDefault="0079796E" w:rsidP="0063353E">
      <w:pPr>
        <w:widowControl w:val="0"/>
        <w:numPr>
          <w:ilvl w:val="0"/>
          <w:numId w:val="137"/>
        </w:numPr>
        <w:tabs>
          <w:tab w:val="left" w:pos="0"/>
          <w:tab w:val="left" w:pos="567"/>
        </w:tabs>
        <w:suppressAutoHyphens/>
        <w:autoSpaceDE w:val="0"/>
        <w:spacing w:after="0" w:line="360" w:lineRule="auto"/>
        <w:ind w:left="0" w:right="0" w:firstLine="0"/>
        <w:rPr>
          <w:szCs w:val="28"/>
        </w:rPr>
      </w:pPr>
      <w:r w:rsidRPr="00F172C3">
        <w:rPr>
          <w:szCs w:val="28"/>
        </w:rPr>
        <w:t>формирование в сознании школьников нравственного смысла учения;</w:t>
      </w:r>
    </w:p>
    <w:p w:rsidR="0079796E" w:rsidRPr="00F172C3" w:rsidRDefault="0079796E" w:rsidP="0063353E">
      <w:pPr>
        <w:widowControl w:val="0"/>
        <w:numPr>
          <w:ilvl w:val="0"/>
          <w:numId w:val="137"/>
        </w:numPr>
        <w:tabs>
          <w:tab w:val="left" w:pos="0"/>
          <w:tab w:val="left" w:pos="567"/>
        </w:tabs>
        <w:suppressAutoHyphens/>
        <w:autoSpaceDE w:val="0"/>
        <w:spacing w:after="0" w:line="360" w:lineRule="auto"/>
        <w:ind w:left="0" w:right="0" w:firstLine="0"/>
        <w:rPr>
          <w:szCs w:val="28"/>
        </w:rPr>
      </w:pPr>
      <w:r w:rsidRPr="00F172C3">
        <w:rPr>
          <w:szCs w:val="28"/>
        </w:rPr>
        <w:lastRenderedPageBreak/>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принятия обучающимся базовых национальных ценностей, духовных традиций;</w:t>
      </w:r>
    </w:p>
    <w:p w:rsidR="0079796E" w:rsidRPr="00F172C3" w:rsidRDefault="0079796E" w:rsidP="0063353E">
      <w:pPr>
        <w:widowControl w:val="0"/>
        <w:numPr>
          <w:ilvl w:val="0"/>
          <w:numId w:val="137"/>
        </w:numPr>
        <w:tabs>
          <w:tab w:val="left" w:pos="0"/>
          <w:tab w:val="left" w:pos="567"/>
        </w:tabs>
        <w:suppressAutoHyphens/>
        <w:autoSpaceDE w:val="0"/>
        <w:spacing w:after="0" w:line="360" w:lineRule="auto"/>
        <w:ind w:left="0" w:right="0" w:firstLine="0"/>
        <w:rPr>
          <w:szCs w:val="28"/>
        </w:rPr>
      </w:pPr>
      <w:r w:rsidRPr="00F172C3">
        <w:rPr>
          <w:szCs w:val="28"/>
        </w:rPr>
        <w:t>формирование эстетических потребностей, ценностей и чувств;</w:t>
      </w:r>
    </w:p>
    <w:p w:rsidR="0079796E" w:rsidRPr="00F172C3" w:rsidRDefault="0079796E" w:rsidP="0063353E">
      <w:pPr>
        <w:widowControl w:val="0"/>
        <w:numPr>
          <w:ilvl w:val="0"/>
          <w:numId w:val="137"/>
        </w:numPr>
        <w:tabs>
          <w:tab w:val="left" w:pos="0"/>
          <w:tab w:val="left" w:pos="567"/>
        </w:tabs>
        <w:suppressAutoHyphens/>
        <w:overflowPunct w:val="0"/>
        <w:autoSpaceDE w:val="0"/>
        <w:spacing w:after="0" w:line="360" w:lineRule="auto"/>
        <w:ind w:left="0" w:right="0" w:firstLine="0"/>
        <w:rPr>
          <w:szCs w:val="28"/>
        </w:rPr>
      </w:pPr>
      <w:r w:rsidRPr="00F172C3">
        <w:rPr>
          <w:szCs w:val="28"/>
        </w:rPr>
        <w:t>формирование критичности к собственным намерениям, мыслям и поступкам;</w:t>
      </w:r>
    </w:p>
    <w:p w:rsidR="0079796E" w:rsidRPr="00F172C3" w:rsidRDefault="0079796E" w:rsidP="0063353E">
      <w:pPr>
        <w:widowControl w:val="0"/>
        <w:numPr>
          <w:ilvl w:val="0"/>
          <w:numId w:val="137"/>
        </w:numPr>
        <w:tabs>
          <w:tab w:val="left" w:pos="0"/>
          <w:tab w:val="left" w:pos="567"/>
        </w:tabs>
        <w:suppressAutoHyphens/>
        <w:overflowPunct w:val="0"/>
        <w:autoSpaceDE w:val="0"/>
        <w:spacing w:after="0" w:line="360" w:lineRule="auto"/>
        <w:ind w:left="0" w:right="0" w:firstLine="0"/>
        <w:rPr>
          <w:szCs w:val="28"/>
        </w:rPr>
      </w:pPr>
      <w:r w:rsidRPr="00F172C3">
        <w:rPr>
          <w:szCs w:val="28"/>
        </w:rPr>
        <w:t xml:space="preserve">формирование самостоятельности обучающихся в любых жизненных ситуациях; </w:t>
      </w:r>
    </w:p>
    <w:p w:rsidR="0079796E" w:rsidRPr="00F172C3" w:rsidRDefault="0079796E" w:rsidP="0063353E">
      <w:pPr>
        <w:widowControl w:val="0"/>
        <w:numPr>
          <w:ilvl w:val="0"/>
          <w:numId w:val="137"/>
        </w:numPr>
        <w:tabs>
          <w:tab w:val="left" w:pos="0"/>
          <w:tab w:val="left" w:pos="567"/>
        </w:tabs>
        <w:suppressAutoHyphens/>
        <w:overflowPunct w:val="0"/>
        <w:autoSpaceDE w:val="0"/>
        <w:spacing w:after="0" w:line="360" w:lineRule="auto"/>
        <w:ind w:left="0" w:right="0" w:firstLine="0"/>
        <w:rPr>
          <w:szCs w:val="28"/>
        </w:rPr>
      </w:pPr>
      <w:r w:rsidRPr="00F172C3">
        <w:rPr>
          <w:szCs w:val="28"/>
        </w:rPr>
        <w:t>осознание ответственности за результаты собственных действий и поступков;</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развитие трудолюбия, формирование потребности к учению, способности к преодолению трудностей для достижения результата;</w:t>
      </w:r>
    </w:p>
    <w:p w:rsidR="0079796E" w:rsidRPr="00F172C3" w:rsidRDefault="0079796E" w:rsidP="0079796E">
      <w:pPr>
        <w:tabs>
          <w:tab w:val="left" w:pos="709"/>
        </w:tabs>
        <w:spacing w:after="0" w:line="360" w:lineRule="auto"/>
        <w:ind w:firstLine="567"/>
        <w:rPr>
          <w:i/>
          <w:szCs w:val="28"/>
        </w:rPr>
      </w:pPr>
      <w:r w:rsidRPr="00F172C3">
        <w:rPr>
          <w:szCs w:val="28"/>
        </w:rPr>
        <w:tab/>
      </w:r>
      <w:r w:rsidRPr="00F172C3">
        <w:rPr>
          <w:i/>
          <w:szCs w:val="28"/>
        </w:rPr>
        <w:t>В области формирования социальной культуры:</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воспитание ценностного отношения к Родине, к своему национальному языку и культуре;</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формирование патриотизма и чувства причастности к коллективным делам;</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укрепление доверия к другим людям;</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развитие доброжелательности и эмоциональной отзывчивости, понимания других людей и сопереживания им.</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lastRenderedPageBreak/>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9796E" w:rsidRPr="00F172C3" w:rsidRDefault="0079796E" w:rsidP="0079796E">
      <w:pPr>
        <w:ind w:firstLine="709"/>
        <w:rPr>
          <w:i/>
          <w:szCs w:val="28"/>
        </w:rPr>
      </w:pPr>
      <w:r w:rsidRPr="00F172C3">
        <w:rPr>
          <w:i/>
          <w:szCs w:val="28"/>
        </w:rPr>
        <w:t>В области формирования семейной культуры:</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формирование уважительного отношения к родителям, осознанного, заботливого отношения к старшим и младшим;</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формирование представления о семейных ценностях, гендерных семейных ролях и уважения к ним;</w:t>
      </w:r>
    </w:p>
    <w:p w:rsidR="0079796E" w:rsidRPr="00F172C3" w:rsidRDefault="0079796E" w:rsidP="0063353E">
      <w:pPr>
        <w:pStyle w:val="a3"/>
        <w:widowControl w:val="0"/>
        <w:numPr>
          <w:ilvl w:val="0"/>
          <w:numId w:val="137"/>
        </w:numPr>
        <w:tabs>
          <w:tab w:val="left" w:pos="0"/>
          <w:tab w:val="left" w:pos="567"/>
        </w:tabs>
        <w:suppressAutoHyphens/>
        <w:spacing w:after="0" w:line="360" w:lineRule="auto"/>
        <w:ind w:left="0" w:right="0" w:firstLine="0"/>
        <w:contextualSpacing w:val="0"/>
        <w:rPr>
          <w:szCs w:val="28"/>
        </w:rPr>
      </w:pPr>
      <w:r w:rsidRPr="00F172C3">
        <w:rPr>
          <w:szCs w:val="28"/>
        </w:rPr>
        <w:t>знакомство с культурно – историческими и этническими традициями российской семьи.</w:t>
      </w:r>
    </w:p>
    <w:p w:rsidR="0079796E" w:rsidRPr="00F172C3" w:rsidRDefault="0079796E" w:rsidP="0079796E">
      <w:pPr>
        <w:pStyle w:val="a3"/>
        <w:widowControl w:val="0"/>
        <w:tabs>
          <w:tab w:val="left" w:pos="0"/>
          <w:tab w:val="left" w:pos="567"/>
        </w:tabs>
        <w:suppressAutoHyphens/>
        <w:spacing w:after="0" w:line="360" w:lineRule="auto"/>
        <w:ind w:left="0" w:right="0" w:firstLine="0"/>
        <w:contextualSpacing w:val="0"/>
        <w:rPr>
          <w:szCs w:val="28"/>
        </w:rPr>
      </w:pPr>
    </w:p>
    <w:p w:rsidR="0079796E" w:rsidRPr="00F172C3" w:rsidRDefault="0079796E" w:rsidP="00C524CE">
      <w:pPr>
        <w:spacing w:after="0" w:line="360" w:lineRule="auto"/>
        <w:ind w:right="0" w:firstLine="709"/>
        <w:jc w:val="center"/>
        <w:rPr>
          <w:b/>
          <w:szCs w:val="28"/>
        </w:rPr>
      </w:pPr>
      <w:r w:rsidRPr="00F172C3">
        <w:rPr>
          <w:b/>
          <w:szCs w:val="28"/>
        </w:rPr>
        <w:t xml:space="preserve"> Основные направления и ценностные основы</w:t>
      </w:r>
    </w:p>
    <w:p w:rsidR="0079796E" w:rsidRPr="00F172C3" w:rsidRDefault="0079796E" w:rsidP="00C524CE">
      <w:pPr>
        <w:spacing w:after="0" w:line="360" w:lineRule="auto"/>
        <w:ind w:right="0" w:firstLine="709"/>
        <w:jc w:val="center"/>
        <w:rPr>
          <w:b/>
          <w:szCs w:val="28"/>
        </w:rPr>
      </w:pPr>
      <w:r w:rsidRPr="00F172C3">
        <w:rPr>
          <w:b/>
          <w:szCs w:val="28"/>
        </w:rPr>
        <w:t>духовно-нравственного развития и воспитания обучающихся с ЗПР</w:t>
      </w:r>
    </w:p>
    <w:p w:rsidR="0079796E" w:rsidRPr="00F172C3" w:rsidRDefault="0079796E" w:rsidP="00C524CE">
      <w:pPr>
        <w:spacing w:after="0" w:line="360" w:lineRule="auto"/>
        <w:ind w:right="0" w:firstLine="709"/>
        <w:jc w:val="center"/>
        <w:rPr>
          <w:b/>
          <w:szCs w:val="28"/>
        </w:rPr>
      </w:pPr>
      <w:r w:rsidRPr="00F172C3">
        <w:rPr>
          <w:b/>
          <w:szCs w:val="28"/>
        </w:rPr>
        <w:t>на ступени начального общего образования</w:t>
      </w:r>
    </w:p>
    <w:p w:rsidR="0079796E" w:rsidRPr="00F172C3" w:rsidRDefault="00F172C3" w:rsidP="00F172C3">
      <w:pPr>
        <w:widowControl w:val="0"/>
        <w:tabs>
          <w:tab w:val="left" w:pos="567"/>
        </w:tabs>
        <w:suppressAutoHyphens/>
        <w:spacing w:after="120" w:line="240" w:lineRule="auto"/>
        <w:ind w:right="0" w:firstLine="0"/>
        <w:rPr>
          <w:szCs w:val="28"/>
        </w:rPr>
      </w:pPr>
      <w:r w:rsidRPr="00F172C3">
        <w:rPr>
          <w:szCs w:val="28"/>
        </w:rPr>
        <w:t>1)</w:t>
      </w:r>
      <w:r>
        <w:rPr>
          <w:szCs w:val="28"/>
        </w:rPr>
        <w:t xml:space="preserve">  </w:t>
      </w:r>
      <w:r w:rsidR="0079796E" w:rsidRPr="00F172C3">
        <w:rPr>
          <w:szCs w:val="28"/>
        </w:rPr>
        <w:t>Воспитание нравственных чувств и этического сознания.</w:t>
      </w:r>
    </w:p>
    <w:p w:rsidR="0079796E" w:rsidRPr="00F172C3" w:rsidRDefault="0079796E" w:rsidP="00F172C3">
      <w:pPr>
        <w:pStyle w:val="a3"/>
        <w:tabs>
          <w:tab w:val="left" w:pos="567"/>
        </w:tabs>
        <w:spacing w:after="0" w:line="360" w:lineRule="auto"/>
        <w:ind w:firstLine="0"/>
        <w:rPr>
          <w:i/>
          <w:szCs w:val="28"/>
        </w:rPr>
      </w:pPr>
      <w:r w:rsidRPr="00F172C3">
        <w:rPr>
          <w:szCs w:val="28"/>
        </w:rPr>
        <w:t>Ценности</w:t>
      </w:r>
      <w:r w:rsidRPr="00F172C3">
        <w:rPr>
          <w:b/>
          <w:i/>
          <w:szCs w:val="28"/>
        </w:rPr>
        <w:t>:</w:t>
      </w:r>
      <w:r w:rsidRPr="00F172C3">
        <w:rPr>
          <w:i/>
          <w:szCs w:val="28"/>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sidRPr="00F172C3">
        <w:rPr>
          <w:i/>
          <w:color w:val="984806"/>
          <w:szCs w:val="28"/>
        </w:rPr>
        <w:t xml:space="preserve"> </w:t>
      </w:r>
      <w:r w:rsidRPr="00F172C3">
        <w:rPr>
          <w:i/>
          <w:szCs w:val="28"/>
        </w:rPr>
        <w:t>и светской этике.</w:t>
      </w:r>
    </w:p>
    <w:p w:rsidR="0079796E" w:rsidRPr="00F172C3" w:rsidRDefault="00F172C3" w:rsidP="00F172C3">
      <w:pPr>
        <w:widowControl w:val="0"/>
        <w:tabs>
          <w:tab w:val="left" w:pos="567"/>
        </w:tabs>
        <w:suppressAutoHyphens/>
        <w:spacing w:after="0" w:line="360" w:lineRule="auto"/>
        <w:ind w:right="0" w:firstLine="0"/>
        <w:rPr>
          <w:szCs w:val="28"/>
        </w:rPr>
      </w:pPr>
      <w:r>
        <w:rPr>
          <w:szCs w:val="28"/>
        </w:rPr>
        <w:t xml:space="preserve">2)  </w:t>
      </w:r>
      <w:r w:rsidR="0079796E" w:rsidRPr="00F172C3">
        <w:rPr>
          <w:szCs w:val="28"/>
        </w:rPr>
        <w:t>Воспитание трудолюбия, творческого отношения к учению, труду, жизни.</w:t>
      </w:r>
    </w:p>
    <w:p w:rsidR="0079796E" w:rsidRPr="00F172C3" w:rsidRDefault="00F172C3" w:rsidP="00F172C3">
      <w:pPr>
        <w:pStyle w:val="a3"/>
        <w:tabs>
          <w:tab w:val="left" w:pos="567"/>
        </w:tabs>
        <w:spacing w:after="0" w:line="360" w:lineRule="auto"/>
        <w:ind w:left="0" w:firstLine="0"/>
        <w:rPr>
          <w:i/>
          <w:szCs w:val="28"/>
        </w:rPr>
      </w:pPr>
      <w:r>
        <w:rPr>
          <w:szCs w:val="28"/>
        </w:rPr>
        <w:t xml:space="preserve">         </w:t>
      </w:r>
      <w:r w:rsidR="0079796E" w:rsidRPr="00F172C3">
        <w:rPr>
          <w:szCs w:val="28"/>
        </w:rPr>
        <w:t>Ценности:</w:t>
      </w:r>
      <w:r w:rsidR="0079796E" w:rsidRPr="00F172C3">
        <w:rPr>
          <w:b/>
          <w:szCs w:val="28"/>
        </w:rPr>
        <w:t xml:space="preserve"> </w:t>
      </w:r>
      <w:r w:rsidR="0079796E" w:rsidRPr="00F172C3">
        <w:rPr>
          <w:i/>
          <w:szCs w:val="28"/>
        </w:rPr>
        <w:t>уважение к труду; творчество и созидание, стремление к познанию, целеустремленность и настойчивость; бережливость, трудолюбие.</w:t>
      </w:r>
    </w:p>
    <w:p w:rsidR="0079796E" w:rsidRPr="00F172C3" w:rsidRDefault="00F172C3" w:rsidP="00F172C3">
      <w:pPr>
        <w:pStyle w:val="a3"/>
        <w:widowControl w:val="0"/>
        <w:tabs>
          <w:tab w:val="left" w:pos="567"/>
        </w:tabs>
        <w:suppressAutoHyphens/>
        <w:spacing w:after="0" w:line="360" w:lineRule="auto"/>
        <w:ind w:left="0" w:right="0" w:firstLine="0"/>
        <w:contextualSpacing w:val="0"/>
        <w:rPr>
          <w:szCs w:val="28"/>
        </w:rPr>
      </w:pPr>
      <w:r>
        <w:rPr>
          <w:szCs w:val="28"/>
        </w:rPr>
        <w:t xml:space="preserve">3) </w:t>
      </w:r>
      <w:r w:rsidR="0079796E" w:rsidRPr="00F172C3">
        <w:rPr>
          <w:szCs w:val="28"/>
        </w:rPr>
        <w:t>Воспитание гражданственности, патриотизма, уважение к правам, свободам и обязанностям человека.</w:t>
      </w:r>
    </w:p>
    <w:p w:rsidR="0079796E" w:rsidRPr="00F172C3" w:rsidRDefault="00F172C3" w:rsidP="00F172C3">
      <w:pPr>
        <w:pStyle w:val="a3"/>
        <w:tabs>
          <w:tab w:val="left" w:pos="567"/>
        </w:tabs>
        <w:spacing w:after="0" w:line="480" w:lineRule="auto"/>
        <w:ind w:left="0" w:firstLine="0"/>
        <w:rPr>
          <w:i/>
          <w:szCs w:val="28"/>
        </w:rPr>
      </w:pPr>
      <w:r>
        <w:rPr>
          <w:szCs w:val="28"/>
        </w:rPr>
        <w:lastRenderedPageBreak/>
        <w:t xml:space="preserve">      </w:t>
      </w:r>
      <w:r w:rsidR="0079796E" w:rsidRPr="00F172C3">
        <w:rPr>
          <w:szCs w:val="28"/>
        </w:rPr>
        <w:t xml:space="preserve">Ценности: </w:t>
      </w:r>
      <w:r w:rsidR="0079796E" w:rsidRPr="00F172C3">
        <w:rPr>
          <w:i/>
          <w:szCs w:val="28"/>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79796E" w:rsidRPr="00F172C3" w:rsidRDefault="00F172C3" w:rsidP="00F172C3">
      <w:pPr>
        <w:widowControl w:val="0"/>
        <w:tabs>
          <w:tab w:val="left" w:pos="567"/>
        </w:tabs>
        <w:suppressAutoHyphens/>
        <w:spacing w:after="0" w:line="480" w:lineRule="auto"/>
        <w:ind w:right="0" w:firstLine="0"/>
        <w:rPr>
          <w:szCs w:val="28"/>
        </w:rPr>
      </w:pPr>
      <w:r w:rsidRPr="00F172C3">
        <w:rPr>
          <w:szCs w:val="28"/>
        </w:rPr>
        <w:t>4)</w:t>
      </w:r>
      <w:r>
        <w:rPr>
          <w:szCs w:val="28"/>
        </w:rPr>
        <w:t xml:space="preserve"> </w:t>
      </w:r>
      <w:r w:rsidR="0079796E" w:rsidRPr="00F172C3">
        <w:rPr>
          <w:szCs w:val="28"/>
        </w:rPr>
        <w:t>Воспитание ценностного отношения к природе, окружающей среде экологическое воспитание).</w:t>
      </w:r>
    </w:p>
    <w:p w:rsidR="0079796E" w:rsidRPr="00F172C3" w:rsidRDefault="0079796E" w:rsidP="00F172C3">
      <w:pPr>
        <w:pStyle w:val="a3"/>
        <w:tabs>
          <w:tab w:val="left" w:pos="567"/>
        </w:tabs>
        <w:spacing w:after="0" w:line="480" w:lineRule="auto"/>
        <w:ind w:firstLine="0"/>
        <w:rPr>
          <w:i/>
          <w:szCs w:val="28"/>
        </w:rPr>
      </w:pPr>
      <w:r w:rsidRPr="00F172C3">
        <w:rPr>
          <w:szCs w:val="28"/>
        </w:rPr>
        <w:t>Ценности</w:t>
      </w:r>
      <w:r w:rsidRPr="00F172C3">
        <w:rPr>
          <w:b/>
          <w:szCs w:val="28"/>
        </w:rPr>
        <w:t xml:space="preserve">: </w:t>
      </w:r>
      <w:r w:rsidRPr="00F172C3">
        <w:rPr>
          <w:i/>
          <w:szCs w:val="28"/>
        </w:rPr>
        <w:t>Родная земля, заповедная природа, планета Земля, экологическое сознание.</w:t>
      </w:r>
    </w:p>
    <w:p w:rsidR="0079796E" w:rsidRPr="00F172C3" w:rsidRDefault="00F172C3" w:rsidP="00F172C3">
      <w:pPr>
        <w:widowControl w:val="0"/>
        <w:tabs>
          <w:tab w:val="left" w:pos="567"/>
        </w:tabs>
        <w:suppressAutoHyphens/>
        <w:spacing w:after="0" w:line="480" w:lineRule="auto"/>
        <w:ind w:right="0" w:firstLine="0"/>
        <w:rPr>
          <w:szCs w:val="28"/>
        </w:rPr>
      </w:pPr>
      <w:r>
        <w:rPr>
          <w:szCs w:val="28"/>
        </w:rPr>
        <w:t>5)</w:t>
      </w:r>
      <w:r w:rsidRPr="00F172C3">
        <w:rPr>
          <w:szCs w:val="28"/>
        </w:rPr>
        <w:t xml:space="preserve"> </w:t>
      </w:r>
      <w:r w:rsidR="0079796E" w:rsidRPr="00F172C3">
        <w:rPr>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9796E" w:rsidRPr="00F172C3" w:rsidRDefault="0079796E" w:rsidP="00F172C3">
      <w:pPr>
        <w:pStyle w:val="a3"/>
        <w:tabs>
          <w:tab w:val="left" w:pos="567"/>
        </w:tabs>
        <w:spacing w:after="0" w:line="480" w:lineRule="auto"/>
        <w:ind w:firstLine="0"/>
        <w:rPr>
          <w:i/>
          <w:szCs w:val="28"/>
        </w:rPr>
      </w:pPr>
      <w:r w:rsidRPr="00F172C3">
        <w:rPr>
          <w:szCs w:val="28"/>
        </w:rPr>
        <w:t xml:space="preserve">Ценности: </w:t>
      </w:r>
      <w:r w:rsidRPr="00F172C3">
        <w:rPr>
          <w:i/>
          <w:szCs w:val="28"/>
        </w:rPr>
        <w:t>красота, гармония, духовный мир человека, эстетическое развитие, самовыражение в творчестве и искусстве.</w:t>
      </w:r>
    </w:p>
    <w:p w:rsidR="00F172C3" w:rsidRDefault="00F172C3" w:rsidP="00650473">
      <w:pPr>
        <w:spacing w:after="0" w:line="240" w:lineRule="auto"/>
        <w:ind w:right="0" w:firstLine="709"/>
        <w:jc w:val="center"/>
        <w:rPr>
          <w:b/>
          <w:szCs w:val="28"/>
        </w:rPr>
      </w:pPr>
    </w:p>
    <w:p w:rsidR="0079796E" w:rsidRPr="00F172C3" w:rsidRDefault="0079796E" w:rsidP="00C524CE">
      <w:pPr>
        <w:spacing w:after="0" w:line="360" w:lineRule="auto"/>
        <w:ind w:right="0" w:firstLine="709"/>
        <w:jc w:val="center"/>
        <w:rPr>
          <w:b/>
          <w:szCs w:val="28"/>
        </w:rPr>
      </w:pPr>
      <w:r w:rsidRPr="00F172C3">
        <w:rPr>
          <w:b/>
          <w:szCs w:val="28"/>
        </w:rPr>
        <w:t>Принципы духовно-нравственного развития и воспитания обучающихся с ЗПР на ступен</w:t>
      </w:r>
      <w:r w:rsidR="00F172C3">
        <w:rPr>
          <w:b/>
          <w:szCs w:val="28"/>
        </w:rPr>
        <w:t>и начального общего образования</w:t>
      </w:r>
    </w:p>
    <w:p w:rsidR="0079796E" w:rsidRPr="00F172C3" w:rsidRDefault="0079796E" w:rsidP="00650473">
      <w:pPr>
        <w:ind w:firstLine="567"/>
        <w:rPr>
          <w:b/>
          <w:szCs w:val="28"/>
        </w:rPr>
      </w:pPr>
      <w:r w:rsidRPr="00F172C3">
        <w:rPr>
          <w:b/>
          <w:szCs w:val="28"/>
        </w:rPr>
        <w:t>Принцип с</w:t>
      </w:r>
      <w:r w:rsidR="00F172C3">
        <w:rPr>
          <w:b/>
          <w:szCs w:val="28"/>
        </w:rPr>
        <w:t>ледования нравственному примеру</w:t>
      </w:r>
    </w:p>
    <w:p w:rsidR="0079796E" w:rsidRPr="00F172C3" w:rsidRDefault="0079796E" w:rsidP="00650473">
      <w:pPr>
        <w:ind w:firstLine="567"/>
        <w:rPr>
          <w:rStyle w:val="Zag11"/>
          <w:rFonts w:eastAsia="@Arial Unicode MS"/>
          <w:szCs w:val="28"/>
        </w:rPr>
      </w:pPr>
      <w:r w:rsidRPr="00F172C3">
        <w:rPr>
          <w:rStyle w:val="Zag11"/>
          <w:rFonts w:eastAsia="@Arial Unicode MS"/>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79796E" w:rsidRPr="00F172C3" w:rsidRDefault="0079796E" w:rsidP="00650473">
      <w:pPr>
        <w:ind w:firstLine="567"/>
        <w:rPr>
          <w:b/>
          <w:szCs w:val="28"/>
        </w:rPr>
      </w:pPr>
      <w:r w:rsidRPr="00F172C3">
        <w:rPr>
          <w:b/>
          <w:szCs w:val="28"/>
        </w:rPr>
        <w:t>Принцип системно – деятел</w:t>
      </w:r>
      <w:r w:rsidR="00F172C3">
        <w:rPr>
          <w:b/>
          <w:szCs w:val="28"/>
        </w:rPr>
        <w:t>ьностной организации воспитания</w:t>
      </w:r>
    </w:p>
    <w:p w:rsidR="0079796E" w:rsidRPr="00F172C3" w:rsidRDefault="0079796E" w:rsidP="00650473">
      <w:pPr>
        <w:ind w:firstLine="567"/>
        <w:rPr>
          <w:rStyle w:val="Zag11"/>
          <w:rFonts w:eastAsia="@Arial Unicode MS"/>
          <w:szCs w:val="28"/>
        </w:rPr>
      </w:pPr>
      <w:r w:rsidRPr="00F172C3">
        <w:rPr>
          <w:rStyle w:val="Zag11"/>
          <w:rFonts w:eastAsia="@Arial Unicode MS"/>
          <w:szCs w:val="28"/>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w:t>
      </w:r>
      <w:r w:rsidRPr="00F172C3">
        <w:rPr>
          <w:rStyle w:val="Zag11"/>
          <w:rFonts w:eastAsia="@Arial Unicode MS"/>
          <w:szCs w:val="28"/>
        </w:rPr>
        <w:lastRenderedPageBreak/>
        <w:t>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79796E" w:rsidRPr="00F172C3" w:rsidRDefault="00F172C3" w:rsidP="0079796E">
      <w:pPr>
        <w:ind w:firstLine="708"/>
        <w:rPr>
          <w:b/>
          <w:szCs w:val="28"/>
        </w:rPr>
      </w:pPr>
      <w:r>
        <w:rPr>
          <w:b/>
          <w:szCs w:val="28"/>
        </w:rPr>
        <w:t>Принцип диалогического общения</w:t>
      </w:r>
    </w:p>
    <w:p w:rsidR="0079796E" w:rsidRPr="00F172C3" w:rsidRDefault="0079796E" w:rsidP="00650473">
      <w:pPr>
        <w:ind w:firstLine="708"/>
        <w:rPr>
          <w:rStyle w:val="Zag11"/>
          <w:rFonts w:eastAsia="@Arial Unicode MS"/>
          <w:szCs w:val="28"/>
        </w:rPr>
      </w:pPr>
      <w:r w:rsidRPr="00F172C3">
        <w:rPr>
          <w:rStyle w:val="Zag11"/>
          <w:rFonts w:eastAsia="@Arial Unicode MS"/>
          <w:szCs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79796E" w:rsidRPr="00F172C3" w:rsidRDefault="0079796E" w:rsidP="00650473">
      <w:pPr>
        <w:ind w:firstLine="708"/>
        <w:rPr>
          <w:b/>
          <w:szCs w:val="28"/>
        </w:rPr>
      </w:pPr>
      <w:r w:rsidRPr="00F172C3">
        <w:rPr>
          <w:b/>
          <w:szCs w:val="28"/>
        </w:rPr>
        <w:t>Принци</w:t>
      </w:r>
      <w:r w:rsidR="00F172C3">
        <w:rPr>
          <w:b/>
          <w:szCs w:val="28"/>
        </w:rPr>
        <w:t>п полисубъективности воспитания</w:t>
      </w:r>
    </w:p>
    <w:p w:rsidR="0079796E" w:rsidRPr="00F172C3" w:rsidRDefault="0079796E" w:rsidP="00650473">
      <w:pPr>
        <w:ind w:firstLine="708"/>
        <w:rPr>
          <w:rStyle w:val="Zag11"/>
          <w:rFonts w:eastAsia="@Arial Unicode MS"/>
          <w:szCs w:val="28"/>
        </w:rPr>
      </w:pPr>
      <w:r w:rsidRPr="00F172C3">
        <w:rPr>
          <w:rStyle w:val="Zag11"/>
          <w:rFonts w:eastAsia="@Arial Unicode MS"/>
          <w:szCs w:val="28"/>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79796E" w:rsidRPr="00F172C3" w:rsidRDefault="00F172C3" w:rsidP="00650473">
      <w:pPr>
        <w:ind w:firstLine="708"/>
        <w:rPr>
          <w:b/>
          <w:szCs w:val="28"/>
        </w:rPr>
      </w:pPr>
      <w:r>
        <w:rPr>
          <w:b/>
          <w:szCs w:val="28"/>
        </w:rPr>
        <w:t>Принцип ориентации на идеал</w:t>
      </w:r>
    </w:p>
    <w:p w:rsidR="0079796E" w:rsidRPr="00F172C3" w:rsidRDefault="0079796E" w:rsidP="00650473">
      <w:pPr>
        <w:ind w:firstLine="708"/>
        <w:rPr>
          <w:rFonts w:eastAsia="@Arial Unicode MS"/>
          <w:szCs w:val="28"/>
        </w:rPr>
      </w:pPr>
      <w:r w:rsidRPr="00F172C3">
        <w:rPr>
          <w:rStyle w:val="Zag11"/>
          <w:rFonts w:eastAsia="@Arial Unicode MS"/>
          <w:szCs w:val="28"/>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w:t>
      </w:r>
      <w:r w:rsidRPr="00F172C3">
        <w:rPr>
          <w:rStyle w:val="Zag11"/>
          <w:rFonts w:eastAsia="@Arial Unicode MS"/>
          <w:szCs w:val="28"/>
        </w:rPr>
        <w:lastRenderedPageBreak/>
        <w:t>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9796E" w:rsidRPr="00F172C3" w:rsidRDefault="00F172C3" w:rsidP="00650473">
      <w:pPr>
        <w:ind w:firstLine="708"/>
        <w:rPr>
          <w:b/>
          <w:szCs w:val="28"/>
        </w:rPr>
      </w:pPr>
      <w:r>
        <w:rPr>
          <w:b/>
          <w:szCs w:val="28"/>
        </w:rPr>
        <w:t>Аксиологический принцип</w:t>
      </w:r>
    </w:p>
    <w:p w:rsidR="0079796E" w:rsidRPr="00F172C3" w:rsidRDefault="0079796E" w:rsidP="00650473">
      <w:pPr>
        <w:ind w:firstLine="708"/>
        <w:rPr>
          <w:rStyle w:val="Zag11"/>
          <w:rFonts w:eastAsia="@Arial Unicode MS"/>
          <w:szCs w:val="28"/>
        </w:rPr>
      </w:pPr>
      <w:r w:rsidRPr="00F172C3">
        <w:rPr>
          <w:rStyle w:val="Zag11"/>
          <w:rFonts w:eastAsia="@Arial Unicode MS"/>
          <w:szCs w:val="28"/>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9796E" w:rsidRPr="00F172C3" w:rsidRDefault="0079796E" w:rsidP="00650473">
      <w:pPr>
        <w:ind w:firstLine="708"/>
        <w:rPr>
          <w:b/>
          <w:szCs w:val="28"/>
        </w:rPr>
      </w:pPr>
      <w:r w:rsidRPr="00F172C3">
        <w:rPr>
          <w:b/>
          <w:szCs w:val="28"/>
        </w:rPr>
        <w:t>Принцип</w:t>
      </w:r>
      <w:r w:rsidR="00F172C3">
        <w:rPr>
          <w:b/>
          <w:szCs w:val="28"/>
        </w:rPr>
        <w:t xml:space="preserve"> идентификации (персонификации)</w:t>
      </w:r>
    </w:p>
    <w:p w:rsidR="0079796E" w:rsidRPr="00F172C3" w:rsidRDefault="0079796E" w:rsidP="00650473">
      <w:pPr>
        <w:ind w:firstLine="708"/>
        <w:rPr>
          <w:rStyle w:val="Zag11"/>
          <w:rFonts w:eastAsia="@Arial Unicode MS"/>
          <w:szCs w:val="28"/>
        </w:rPr>
      </w:pPr>
      <w:r w:rsidRPr="00F172C3">
        <w:rPr>
          <w:rStyle w:val="Zag11"/>
          <w:rFonts w:eastAsia="@Arial Unicode MS"/>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79796E" w:rsidRPr="00F172C3" w:rsidRDefault="0079796E" w:rsidP="0079796E">
      <w:pPr>
        <w:ind w:firstLine="708"/>
        <w:rPr>
          <w:rFonts w:eastAsia="@Arial Unicode MS"/>
          <w:szCs w:val="28"/>
        </w:rPr>
      </w:pPr>
    </w:p>
    <w:p w:rsidR="0079796E" w:rsidRPr="00F172C3" w:rsidRDefault="0079796E" w:rsidP="00650473">
      <w:pPr>
        <w:ind w:firstLine="708"/>
        <w:jc w:val="center"/>
        <w:rPr>
          <w:b/>
          <w:szCs w:val="28"/>
        </w:rPr>
      </w:pPr>
      <w:r w:rsidRPr="00F172C3">
        <w:rPr>
          <w:b/>
          <w:szCs w:val="28"/>
        </w:rPr>
        <w:t>Основное содержание духовно - нравственного развития и воспитания обучающихся с ЗПР на уровне начального общего образования</w:t>
      </w:r>
    </w:p>
    <w:p w:rsidR="0079796E" w:rsidRPr="00F172C3" w:rsidRDefault="0079796E" w:rsidP="00F172C3">
      <w:pPr>
        <w:spacing w:after="120"/>
        <w:ind w:firstLine="0"/>
        <w:rPr>
          <w:b/>
          <w:i/>
          <w:szCs w:val="28"/>
        </w:rPr>
      </w:pPr>
      <w:r w:rsidRPr="00F172C3">
        <w:rPr>
          <w:b/>
          <w:i/>
          <w:szCs w:val="28"/>
        </w:rPr>
        <w:t>Воспитание нравственных чувств и этического сознания:</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первоначальные представления о базовых национальных российских ценностях;</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различие хороших и плохих поступков;</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представления о правилах поведения в образовательном учреждении, дома, на улице, в общественных местах, в транспорте, на природе;</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 xml:space="preserve">элементарные представления о роли традиционных религиях в развитии </w:t>
      </w:r>
      <w:r w:rsidRPr="00F172C3">
        <w:rPr>
          <w:szCs w:val="28"/>
        </w:rPr>
        <w:lastRenderedPageBreak/>
        <w:t>Российского государства;</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уважительное отношение к родителям, старшим; доброжелательное отношение к сверстникам и младшим;</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установление дружеских взаимоотношений в коллективе, основанных на взаимопомощи и взаимной поддержке;</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бережное, гуманное отношение ко всему живому;</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знание правил этики, культуры речи;</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умение признаваться в плохом поступке и проанализировать его; стремление избегать плохих поступков;</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представления о возможном негативном влиянии на морально- психологическое состояние человека компьютерных игр и СМИ;</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отрицательное отношение к аморальным поступкам, грубости, оскорбительным словам и действиям.</w:t>
      </w:r>
    </w:p>
    <w:p w:rsidR="0079796E" w:rsidRPr="00F172C3" w:rsidRDefault="0079796E" w:rsidP="00F172C3">
      <w:pPr>
        <w:ind w:firstLine="0"/>
        <w:rPr>
          <w:b/>
          <w:i/>
          <w:szCs w:val="28"/>
        </w:rPr>
      </w:pPr>
      <w:r w:rsidRPr="00F172C3">
        <w:rPr>
          <w:b/>
          <w:i/>
          <w:szCs w:val="28"/>
        </w:rPr>
        <w:t>Воспитание трудолюбия, творческого отношения к учению, труду, жизни:</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уважение к труду и творчеству старших и сверстников; элементарные представления об основных профессиях;</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ценностное отношение к учёбе как виду творческой деятельности;</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первоначальные навыки самообслуживания;</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первоначальные навыки коллективной работы, в том числе при разработке и реализации учебных и учебно-трудовых проектов;</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умение проявлять дисциплинированность, последовательность и настойчивость</w:t>
      </w:r>
      <w:r w:rsidRPr="00F172C3">
        <w:rPr>
          <w:rStyle w:val="Zag11"/>
          <w:rFonts w:eastAsia="@Arial Unicode MS"/>
          <w:szCs w:val="28"/>
        </w:rPr>
        <w:t xml:space="preserve"> в </w:t>
      </w:r>
      <w:r w:rsidRPr="00F172C3">
        <w:rPr>
          <w:szCs w:val="28"/>
        </w:rPr>
        <w:t>выполнении заданий;</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умение соблюдать порядок на рабочем месте;</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бережное отношение к результатам своего труда, труда других людей, к школьному имуществу, учебникам, личным вещам;</w:t>
      </w:r>
    </w:p>
    <w:p w:rsidR="0079796E" w:rsidRPr="00F172C3" w:rsidRDefault="0079796E" w:rsidP="0063353E">
      <w:pPr>
        <w:pStyle w:val="a3"/>
        <w:widowControl w:val="0"/>
        <w:numPr>
          <w:ilvl w:val="0"/>
          <w:numId w:val="140"/>
        </w:numPr>
        <w:suppressAutoHyphens/>
        <w:spacing w:after="0" w:line="360" w:lineRule="auto"/>
        <w:ind w:left="0" w:right="0" w:firstLine="0"/>
        <w:contextualSpacing w:val="0"/>
        <w:rPr>
          <w:szCs w:val="28"/>
        </w:rPr>
      </w:pPr>
      <w:r w:rsidRPr="00F172C3">
        <w:rPr>
          <w:szCs w:val="28"/>
        </w:rPr>
        <w:t>отрицательное отношение к лени и небрежности в труде и учёбе, небережливому отношению к результатам труда людей.</w:t>
      </w:r>
    </w:p>
    <w:p w:rsidR="0079796E" w:rsidRPr="00F172C3" w:rsidRDefault="0079796E" w:rsidP="0079796E">
      <w:pPr>
        <w:pStyle w:val="Osnova"/>
        <w:spacing w:line="240" w:lineRule="auto"/>
        <w:ind w:firstLine="0"/>
        <w:rPr>
          <w:rFonts w:ascii="Times New Roman" w:eastAsia="@Arial Unicode MS" w:hAnsi="Times New Roman" w:cs="Times New Roman"/>
          <w:sz w:val="28"/>
          <w:szCs w:val="28"/>
        </w:rPr>
      </w:pPr>
    </w:p>
    <w:p w:rsidR="00663786" w:rsidRPr="00F172C3" w:rsidRDefault="0079796E" w:rsidP="00F172C3">
      <w:pPr>
        <w:pStyle w:val="Osnova"/>
        <w:spacing w:line="360" w:lineRule="auto"/>
        <w:ind w:firstLine="0"/>
        <w:rPr>
          <w:rStyle w:val="Zag11"/>
          <w:rFonts w:ascii="Times New Roman" w:eastAsia="@Arial Unicode MS" w:hAnsi="Times New Roman" w:cs="Times New Roman"/>
          <w:b/>
          <w:i/>
          <w:sz w:val="28"/>
          <w:szCs w:val="28"/>
        </w:rPr>
      </w:pPr>
      <w:r w:rsidRPr="00F172C3">
        <w:rPr>
          <w:rStyle w:val="Zag11"/>
          <w:rFonts w:ascii="Times New Roman" w:eastAsia="@Arial Unicode MS" w:hAnsi="Times New Roman" w:cs="Times New Roman"/>
          <w:b/>
          <w:i/>
          <w:sz w:val="28"/>
          <w:szCs w:val="28"/>
        </w:rPr>
        <w:t xml:space="preserve">Воспитание гражданственности, патриотизма, уважения к правам, </w:t>
      </w:r>
      <w:r w:rsidRPr="00F172C3">
        <w:rPr>
          <w:rStyle w:val="Zag11"/>
          <w:rFonts w:ascii="Times New Roman" w:eastAsia="@Arial Unicode MS" w:hAnsi="Times New Roman" w:cs="Times New Roman"/>
          <w:b/>
          <w:i/>
          <w:sz w:val="28"/>
          <w:szCs w:val="28"/>
        </w:rPr>
        <w:lastRenderedPageBreak/>
        <w:t>свободам и</w:t>
      </w:r>
      <w:r w:rsidR="00663786" w:rsidRPr="00F172C3">
        <w:rPr>
          <w:rStyle w:val="Zag11"/>
          <w:rFonts w:ascii="Times New Roman" w:eastAsia="@Arial Unicode MS" w:hAnsi="Times New Roman" w:cs="Times New Roman"/>
          <w:b/>
          <w:i/>
          <w:sz w:val="28"/>
          <w:szCs w:val="28"/>
        </w:rPr>
        <w:t xml:space="preserve"> обязанностям человека:</w:t>
      </w:r>
    </w:p>
    <w:p w:rsidR="0079796E" w:rsidRPr="00F172C3" w:rsidRDefault="0079796E" w:rsidP="00F172C3">
      <w:pPr>
        <w:pStyle w:val="Osnova"/>
        <w:numPr>
          <w:ilvl w:val="0"/>
          <w:numId w:val="141"/>
        </w:numPr>
        <w:tabs>
          <w:tab w:val="left" w:pos="567"/>
        </w:tabs>
        <w:spacing w:line="360" w:lineRule="auto"/>
        <w:ind w:left="0" w:firstLine="0"/>
        <w:rPr>
          <w:rStyle w:val="Zag11"/>
          <w:rFonts w:ascii="Times New Roman" w:eastAsia="@Arial Unicode MS" w:hAnsi="Times New Roman" w:cs="Times New Roman"/>
          <w:b/>
          <w:i/>
          <w:sz w:val="28"/>
          <w:szCs w:val="28"/>
        </w:rPr>
      </w:pPr>
      <w:r w:rsidRPr="00F172C3">
        <w:rPr>
          <w:rStyle w:val="Zag11"/>
          <w:rFonts w:ascii="Times New Roman" w:eastAsia="@Arial Unicode MS" w:hAnsi="Times New Roman" w:cs="Times New Roman"/>
          <w:sz w:val="28"/>
          <w:szCs w:val="28"/>
        </w:rPr>
        <w:t>элементарные представления о политическом устройстве Российского государства;</w:t>
      </w:r>
    </w:p>
    <w:p w:rsidR="0079796E" w:rsidRPr="00F172C3" w:rsidRDefault="0079796E" w:rsidP="00F172C3">
      <w:pPr>
        <w:pStyle w:val="a3"/>
        <w:widowControl w:val="0"/>
        <w:numPr>
          <w:ilvl w:val="0"/>
          <w:numId w:val="141"/>
        </w:numPr>
        <w:tabs>
          <w:tab w:val="left" w:pos="567"/>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 xml:space="preserve">представления о символах государства — Флаге, Гербе России, о флаге и гербе Ростовской области; </w:t>
      </w:r>
    </w:p>
    <w:p w:rsidR="0079796E" w:rsidRPr="00F172C3" w:rsidRDefault="0079796E" w:rsidP="0063353E">
      <w:pPr>
        <w:pStyle w:val="a3"/>
        <w:widowControl w:val="0"/>
        <w:numPr>
          <w:ilvl w:val="0"/>
          <w:numId w:val="141"/>
        </w:numPr>
        <w:tabs>
          <w:tab w:val="left" w:pos="567"/>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элементарные представления о правах и обязанностях гражданина России;</w:t>
      </w:r>
    </w:p>
    <w:p w:rsidR="00650473" w:rsidRPr="00F172C3" w:rsidRDefault="0079796E" w:rsidP="0063353E">
      <w:pPr>
        <w:pStyle w:val="a3"/>
        <w:widowControl w:val="0"/>
        <w:numPr>
          <w:ilvl w:val="0"/>
          <w:numId w:val="141"/>
        </w:numPr>
        <w:tabs>
          <w:tab w:val="left" w:pos="567"/>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уважительное отношение к русскому языку как государственному, языку межнационального общения;</w:t>
      </w:r>
    </w:p>
    <w:p w:rsidR="0079796E" w:rsidRPr="00F172C3" w:rsidRDefault="0079796E" w:rsidP="0063353E">
      <w:pPr>
        <w:pStyle w:val="a3"/>
        <w:widowControl w:val="0"/>
        <w:numPr>
          <w:ilvl w:val="0"/>
          <w:numId w:val="141"/>
        </w:numPr>
        <w:tabs>
          <w:tab w:val="left" w:pos="567"/>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ценностное отношение к своему национальному языку и культуре;</w:t>
      </w:r>
    </w:p>
    <w:p w:rsidR="0079796E" w:rsidRPr="00F172C3" w:rsidRDefault="0079796E" w:rsidP="0063353E">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начальные представления о народах России, об их общей исторической судьбе, о единстве народов нашей страны;</w:t>
      </w:r>
    </w:p>
    <w:p w:rsidR="0079796E" w:rsidRPr="00F172C3" w:rsidRDefault="0079796E" w:rsidP="0063353E">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элементарные представления о национальных героях и важнейших событиях истории России и её народов;</w:t>
      </w:r>
    </w:p>
    <w:p w:rsidR="0079796E" w:rsidRPr="00F172C3" w:rsidRDefault="0079796E" w:rsidP="0063353E">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интерес к государственным праздникам и важнейшим событиям в жизни России;</w:t>
      </w:r>
    </w:p>
    <w:p w:rsidR="0079796E" w:rsidRPr="00F172C3" w:rsidRDefault="0079796E" w:rsidP="0063353E">
      <w:pPr>
        <w:pStyle w:val="a3"/>
        <w:widowControl w:val="0"/>
        <w:numPr>
          <w:ilvl w:val="0"/>
          <w:numId w:val="141"/>
        </w:numPr>
        <w:tabs>
          <w:tab w:val="left" w:pos="567"/>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стремление активно участвовать в делах класса, школы, семьи, своего села, города;</w:t>
      </w:r>
    </w:p>
    <w:p w:rsidR="0079796E" w:rsidRPr="00F172C3" w:rsidRDefault="0079796E" w:rsidP="0063353E">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любовь к образовательному учреждению, своему селу, городу, народу, России;</w:t>
      </w:r>
    </w:p>
    <w:p w:rsidR="0079796E" w:rsidRPr="00F172C3" w:rsidRDefault="0079796E" w:rsidP="0063353E">
      <w:pPr>
        <w:pStyle w:val="a3"/>
        <w:widowControl w:val="0"/>
        <w:numPr>
          <w:ilvl w:val="0"/>
          <w:numId w:val="141"/>
        </w:numPr>
        <w:tabs>
          <w:tab w:val="left" w:pos="567"/>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уважение к защитникам Родины;</w:t>
      </w:r>
    </w:p>
    <w:p w:rsidR="0079796E" w:rsidRPr="00F172C3" w:rsidRDefault="0079796E" w:rsidP="0063353E">
      <w:pPr>
        <w:pStyle w:val="a3"/>
        <w:widowControl w:val="0"/>
        <w:numPr>
          <w:ilvl w:val="0"/>
          <w:numId w:val="141"/>
        </w:numPr>
        <w:tabs>
          <w:tab w:val="left" w:pos="567"/>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умение отвечать за свои поступки;</w:t>
      </w:r>
    </w:p>
    <w:p w:rsidR="0079796E" w:rsidRPr="00F172C3" w:rsidRDefault="0079796E" w:rsidP="0063353E">
      <w:pPr>
        <w:pStyle w:val="Osnova"/>
        <w:numPr>
          <w:ilvl w:val="0"/>
          <w:numId w:val="141"/>
        </w:numPr>
        <w:tabs>
          <w:tab w:val="left" w:pos="567"/>
          <w:tab w:val="left" w:leader="dot" w:pos="624"/>
        </w:tabs>
        <w:spacing w:line="360" w:lineRule="auto"/>
        <w:ind w:left="0" w:firstLine="0"/>
        <w:rPr>
          <w:rStyle w:val="Zag11"/>
          <w:rFonts w:ascii="Times New Roman" w:eastAsia="@Arial Unicode MS" w:hAnsi="Times New Roman" w:cs="Times New Roman"/>
          <w:sz w:val="28"/>
          <w:szCs w:val="28"/>
        </w:rPr>
      </w:pPr>
      <w:r w:rsidRPr="00F172C3">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79796E" w:rsidRPr="00F172C3" w:rsidRDefault="0079796E" w:rsidP="00F172C3">
      <w:pPr>
        <w:pStyle w:val="Osnova"/>
        <w:spacing w:line="360" w:lineRule="auto"/>
        <w:ind w:firstLine="708"/>
        <w:rPr>
          <w:rFonts w:ascii="Times New Roman" w:eastAsia="@Arial Unicode MS" w:hAnsi="Times New Roman" w:cs="Times New Roman"/>
          <w:b/>
          <w:i/>
          <w:color w:val="auto"/>
          <w:sz w:val="28"/>
          <w:szCs w:val="28"/>
        </w:rPr>
      </w:pPr>
      <w:r w:rsidRPr="00F172C3">
        <w:rPr>
          <w:rStyle w:val="Zag11"/>
          <w:rFonts w:ascii="Times New Roman" w:eastAsia="@Arial Unicode MS" w:hAnsi="Times New Roman" w:cs="Times New Roman"/>
          <w:b/>
          <w:i/>
          <w:color w:val="auto"/>
          <w:sz w:val="28"/>
          <w:szCs w:val="28"/>
        </w:rPr>
        <w:t>Воспитание ценностного отношения к природе, окружающей среде (экологическое воспитание):</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развитие интереса к природе, природным явлениям и формам жизни, понимание активной роли человека в природе;</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ценностное отношение к природе и всем формам жизни;</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первоначальный элементарный опыт природоохранительной деятельности;</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личный опыт в экологических программах и проектах.</w:t>
      </w:r>
    </w:p>
    <w:p w:rsidR="0079796E" w:rsidRPr="00F172C3" w:rsidRDefault="0079796E" w:rsidP="00F172C3">
      <w:pPr>
        <w:pStyle w:val="Osnova"/>
        <w:spacing w:line="360" w:lineRule="auto"/>
        <w:ind w:firstLine="708"/>
        <w:rPr>
          <w:rFonts w:ascii="Times New Roman" w:eastAsia="@Arial Unicode MS" w:hAnsi="Times New Roman" w:cs="Times New Roman"/>
          <w:b/>
          <w:i/>
          <w:color w:val="auto"/>
          <w:sz w:val="28"/>
          <w:szCs w:val="28"/>
        </w:rPr>
      </w:pPr>
      <w:r w:rsidRPr="00F172C3">
        <w:rPr>
          <w:rStyle w:val="Zag11"/>
          <w:rFonts w:ascii="Times New Roman" w:eastAsia="@Arial Unicode MS" w:hAnsi="Times New Roman" w:cs="Times New Roman"/>
          <w:b/>
          <w:i/>
          <w:color w:val="auto"/>
          <w:sz w:val="28"/>
          <w:szCs w:val="28"/>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представления о душевной и физической красоте человека;</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формирование чувства прекрасного; умение видеть красоту природы, труда и творчества;</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интерес к чтению, произведениям искусства, детским спектаклям, концертам, выставкам, музыке;</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интерес к занятиям художественным творчеством;</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стремление к опрятному внешнему виду;</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 xml:space="preserve">первоначальный опыт самореализации в различных видах творческой деятельности; </w:t>
      </w:r>
    </w:p>
    <w:p w:rsidR="0079796E" w:rsidRPr="00F172C3" w:rsidRDefault="0079796E" w:rsidP="00F172C3">
      <w:pPr>
        <w:pStyle w:val="a3"/>
        <w:widowControl w:val="0"/>
        <w:numPr>
          <w:ilvl w:val="0"/>
          <w:numId w:val="141"/>
        </w:numPr>
        <w:tabs>
          <w:tab w:val="left" w:pos="567"/>
          <w:tab w:val="left" w:leader="dot" w:pos="624"/>
        </w:tabs>
        <w:suppressAutoHyphens/>
        <w:spacing w:after="0" w:line="360" w:lineRule="auto"/>
        <w:ind w:left="0" w:right="0" w:firstLine="0"/>
        <w:contextualSpacing w:val="0"/>
        <w:rPr>
          <w:rStyle w:val="Zag11"/>
          <w:rFonts w:eastAsia="@Arial Unicode MS"/>
          <w:szCs w:val="28"/>
        </w:rPr>
      </w:pPr>
      <w:r w:rsidRPr="00F172C3">
        <w:rPr>
          <w:rStyle w:val="Zag11"/>
          <w:rFonts w:eastAsia="@Arial Unicode MS"/>
          <w:szCs w:val="28"/>
        </w:rPr>
        <w:t>отрицательное отношение к некрасивым поступкам.</w:t>
      </w:r>
    </w:p>
    <w:p w:rsidR="0079796E" w:rsidRPr="00F172C3" w:rsidRDefault="0079796E" w:rsidP="0079796E">
      <w:pPr>
        <w:pStyle w:val="Zag2"/>
        <w:widowControl/>
        <w:suppressAutoHyphens/>
        <w:autoSpaceDE/>
        <w:spacing w:line="240" w:lineRule="auto"/>
        <w:ind w:left="1800"/>
        <w:rPr>
          <w:rStyle w:val="Zag11"/>
          <w:rFonts w:eastAsia="@Arial Unicode MS"/>
          <w:sz w:val="28"/>
          <w:szCs w:val="28"/>
          <w:lang w:val="ru-RU"/>
        </w:rPr>
      </w:pPr>
    </w:p>
    <w:p w:rsidR="0079796E" w:rsidRPr="00F172C3" w:rsidRDefault="0079796E" w:rsidP="0079796E">
      <w:pPr>
        <w:pStyle w:val="Zag2"/>
        <w:widowControl/>
        <w:suppressAutoHyphens/>
        <w:autoSpaceDE/>
        <w:spacing w:line="240" w:lineRule="auto"/>
        <w:ind w:left="142" w:firstLine="709"/>
        <w:rPr>
          <w:rStyle w:val="Zag11"/>
          <w:rFonts w:eastAsia="@Arial Unicode MS"/>
          <w:sz w:val="28"/>
          <w:szCs w:val="28"/>
          <w:lang w:val="ru-RU"/>
        </w:rPr>
      </w:pPr>
      <w:r w:rsidRPr="00F172C3">
        <w:rPr>
          <w:rStyle w:val="Zag11"/>
          <w:rFonts w:eastAsia="@Arial Unicode MS"/>
          <w:sz w:val="28"/>
          <w:szCs w:val="28"/>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79796E" w:rsidRPr="00F172C3" w:rsidRDefault="0079796E" w:rsidP="00663786">
      <w:pPr>
        <w:pStyle w:val="Zag2"/>
        <w:spacing w:after="0" w:line="360" w:lineRule="auto"/>
        <w:ind w:firstLine="709"/>
        <w:jc w:val="both"/>
        <w:rPr>
          <w:rStyle w:val="Zag11"/>
          <w:rFonts w:eastAsia="@Arial Unicode MS"/>
          <w:b w:val="0"/>
          <w:sz w:val="28"/>
          <w:szCs w:val="28"/>
          <w:lang w:val="ru-RU"/>
        </w:rPr>
      </w:pPr>
      <w:r w:rsidRPr="00F172C3">
        <w:rPr>
          <w:rStyle w:val="Zag11"/>
          <w:rFonts w:eastAsia="@Arial Unicode MS"/>
          <w:b w:val="0"/>
          <w:sz w:val="28"/>
          <w:szCs w:val="28"/>
          <w:lang w:val="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F172C3">
        <w:rPr>
          <w:rStyle w:val="Zag11"/>
          <w:rFonts w:eastAsia="@Arial Unicode MS"/>
          <w:sz w:val="28"/>
          <w:szCs w:val="28"/>
          <w:lang w:val="ru-RU"/>
        </w:rPr>
        <w:t>направлениях:</w:t>
      </w:r>
    </w:p>
    <w:p w:rsidR="0079796E" w:rsidRPr="00F172C3" w:rsidRDefault="0079796E" w:rsidP="0063353E">
      <w:pPr>
        <w:pStyle w:val="Zag2"/>
        <w:numPr>
          <w:ilvl w:val="0"/>
          <w:numId w:val="142"/>
        </w:numPr>
        <w:spacing w:after="0" w:line="360" w:lineRule="auto"/>
        <w:ind w:left="0" w:firstLine="0"/>
        <w:jc w:val="both"/>
        <w:rPr>
          <w:rStyle w:val="Zag11"/>
          <w:rFonts w:eastAsia="@Arial Unicode MS"/>
          <w:b w:val="0"/>
          <w:sz w:val="28"/>
          <w:szCs w:val="28"/>
          <w:lang w:val="ru-RU"/>
        </w:rPr>
      </w:pPr>
      <w:r w:rsidRPr="00F172C3">
        <w:rPr>
          <w:rStyle w:val="Zag11"/>
          <w:rFonts w:eastAsia="@Arial Unicode MS"/>
          <w:b w:val="0"/>
          <w:sz w:val="28"/>
          <w:szCs w:val="28"/>
          <w:lang w:val="ru-RU"/>
        </w:rPr>
        <w:t>повышение педагогической культуры родителей (законных представителей) учащихся;</w:t>
      </w:r>
    </w:p>
    <w:p w:rsidR="0079796E" w:rsidRPr="00F172C3" w:rsidRDefault="0079796E" w:rsidP="0063353E">
      <w:pPr>
        <w:pStyle w:val="Zag2"/>
        <w:numPr>
          <w:ilvl w:val="0"/>
          <w:numId w:val="142"/>
        </w:numPr>
        <w:spacing w:after="0" w:line="360" w:lineRule="auto"/>
        <w:ind w:left="0" w:firstLine="0"/>
        <w:jc w:val="both"/>
        <w:rPr>
          <w:rStyle w:val="Zag11"/>
          <w:rFonts w:eastAsia="@Arial Unicode MS"/>
          <w:b w:val="0"/>
          <w:sz w:val="28"/>
          <w:szCs w:val="28"/>
          <w:lang w:val="ru-RU"/>
        </w:rPr>
      </w:pPr>
      <w:r w:rsidRPr="00F172C3">
        <w:rPr>
          <w:rStyle w:val="Zag11"/>
          <w:rFonts w:eastAsia="@Arial Unicode MS"/>
          <w:b w:val="0"/>
          <w:sz w:val="28"/>
          <w:szCs w:val="28"/>
          <w:lang w:val="ru-RU"/>
        </w:rPr>
        <w:t>совершенствования межличностных отношений педагогов, учащихся и родителей путем организации совместных мероприятий;</w:t>
      </w:r>
    </w:p>
    <w:p w:rsidR="0079796E" w:rsidRPr="00F172C3" w:rsidRDefault="0079796E" w:rsidP="0063353E">
      <w:pPr>
        <w:pStyle w:val="Zag2"/>
        <w:numPr>
          <w:ilvl w:val="0"/>
          <w:numId w:val="142"/>
        </w:numPr>
        <w:spacing w:after="0" w:line="360" w:lineRule="auto"/>
        <w:ind w:left="0" w:firstLine="0"/>
        <w:jc w:val="both"/>
        <w:rPr>
          <w:rStyle w:val="Zag11"/>
          <w:rFonts w:eastAsia="@Arial Unicode MS"/>
          <w:b w:val="0"/>
          <w:sz w:val="28"/>
          <w:szCs w:val="28"/>
          <w:lang w:val="ru-RU"/>
        </w:rPr>
      </w:pPr>
      <w:r w:rsidRPr="00F172C3">
        <w:rPr>
          <w:rStyle w:val="Zag11"/>
          <w:rFonts w:eastAsia="@Arial Unicode MS"/>
          <w:b w:val="0"/>
          <w:sz w:val="28"/>
          <w:szCs w:val="28"/>
          <w:lang w:val="ru-RU"/>
        </w:rPr>
        <w:t>расширение партнерских взаимоотношений.</w:t>
      </w:r>
    </w:p>
    <w:p w:rsidR="0079796E" w:rsidRPr="00652CE0" w:rsidRDefault="0079796E" w:rsidP="0079796E">
      <w:pPr>
        <w:pStyle w:val="Zag2"/>
        <w:tabs>
          <w:tab w:val="left" w:leader="dot" w:pos="624"/>
        </w:tabs>
        <w:spacing w:line="240" w:lineRule="auto"/>
        <w:rPr>
          <w:b w:val="0"/>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774"/>
        <w:gridCol w:w="3322"/>
        <w:gridCol w:w="32"/>
      </w:tblGrid>
      <w:tr w:rsidR="0079796E" w:rsidRPr="00F172C3" w:rsidTr="0034025B">
        <w:trPr>
          <w:gridAfter w:val="1"/>
          <w:wAfter w:w="32" w:type="dxa"/>
        </w:trPr>
        <w:tc>
          <w:tcPr>
            <w:tcW w:w="2835" w:type="dxa"/>
            <w:tcBorders>
              <w:top w:val="single" w:sz="1" w:space="0" w:color="000000"/>
              <w:left w:val="single" w:sz="1" w:space="0" w:color="000000"/>
              <w:bottom w:val="single" w:sz="1" w:space="0" w:color="000000"/>
            </w:tcBorders>
            <w:shd w:val="clear" w:color="auto" w:fill="auto"/>
          </w:tcPr>
          <w:p w:rsidR="0079796E" w:rsidRPr="00F172C3" w:rsidRDefault="0079796E" w:rsidP="00F172C3">
            <w:pPr>
              <w:pStyle w:val="affa"/>
              <w:snapToGrid w:val="0"/>
              <w:spacing w:line="276" w:lineRule="auto"/>
              <w:jc w:val="center"/>
              <w:rPr>
                <w:rFonts w:ascii="Times New Roman" w:hAnsi="Times New Roman" w:cs="Times New Roman"/>
                <w:b/>
                <w:sz w:val="24"/>
              </w:rPr>
            </w:pPr>
            <w:r w:rsidRPr="00F172C3">
              <w:rPr>
                <w:rFonts w:ascii="Times New Roman" w:hAnsi="Times New Roman" w:cs="Times New Roman"/>
                <w:b/>
                <w:sz w:val="24"/>
              </w:rPr>
              <w:t>Направления</w:t>
            </w:r>
          </w:p>
        </w:tc>
        <w:tc>
          <w:tcPr>
            <w:tcW w:w="3774" w:type="dxa"/>
            <w:tcBorders>
              <w:top w:val="single" w:sz="1" w:space="0" w:color="000000"/>
              <w:left w:val="single" w:sz="1" w:space="0" w:color="000000"/>
              <w:bottom w:val="single" w:sz="1" w:space="0" w:color="000000"/>
            </w:tcBorders>
            <w:shd w:val="clear" w:color="auto" w:fill="auto"/>
          </w:tcPr>
          <w:p w:rsidR="0079796E" w:rsidRPr="00F172C3" w:rsidRDefault="0079796E" w:rsidP="00F172C3">
            <w:pPr>
              <w:pStyle w:val="affa"/>
              <w:snapToGrid w:val="0"/>
              <w:spacing w:line="276" w:lineRule="auto"/>
              <w:jc w:val="center"/>
              <w:rPr>
                <w:rFonts w:ascii="Times New Roman" w:hAnsi="Times New Roman" w:cs="Times New Roman"/>
                <w:b/>
                <w:sz w:val="24"/>
              </w:rPr>
            </w:pPr>
            <w:r w:rsidRPr="00F172C3">
              <w:rPr>
                <w:rFonts w:ascii="Times New Roman" w:hAnsi="Times New Roman" w:cs="Times New Roman"/>
                <w:b/>
                <w:sz w:val="24"/>
              </w:rPr>
              <w:t>Мероприятия</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79796E" w:rsidRPr="00F172C3" w:rsidRDefault="0079796E" w:rsidP="00F172C3">
            <w:pPr>
              <w:pStyle w:val="affa"/>
              <w:snapToGrid w:val="0"/>
              <w:spacing w:line="276" w:lineRule="auto"/>
              <w:jc w:val="center"/>
              <w:rPr>
                <w:rFonts w:ascii="Times New Roman" w:hAnsi="Times New Roman" w:cs="Times New Roman"/>
                <w:b/>
                <w:sz w:val="24"/>
              </w:rPr>
            </w:pPr>
            <w:r w:rsidRPr="00F172C3">
              <w:rPr>
                <w:rFonts w:ascii="Times New Roman" w:hAnsi="Times New Roman" w:cs="Times New Roman"/>
                <w:b/>
                <w:sz w:val="24"/>
              </w:rPr>
              <w:t>Результат</w:t>
            </w:r>
          </w:p>
        </w:tc>
      </w:tr>
      <w:tr w:rsidR="0079796E" w:rsidRPr="00F172C3" w:rsidTr="0034025B">
        <w:trPr>
          <w:gridAfter w:val="1"/>
          <w:wAfter w:w="32" w:type="dxa"/>
        </w:trPr>
        <w:tc>
          <w:tcPr>
            <w:tcW w:w="2835" w:type="dxa"/>
            <w:tcBorders>
              <w:left w:val="single" w:sz="1" w:space="0" w:color="000000"/>
              <w:bottom w:val="single" w:sz="4" w:space="0" w:color="000000"/>
            </w:tcBorders>
            <w:shd w:val="clear" w:color="auto" w:fill="auto"/>
          </w:tcPr>
          <w:p w:rsidR="0079796E" w:rsidRPr="00F172C3" w:rsidRDefault="0079796E" w:rsidP="00F172C3">
            <w:pPr>
              <w:pStyle w:val="Zag2"/>
              <w:tabs>
                <w:tab w:val="left" w:leader="dot" w:pos="624"/>
              </w:tabs>
              <w:snapToGrid w:val="0"/>
              <w:spacing w:line="276" w:lineRule="auto"/>
              <w:jc w:val="left"/>
              <w:rPr>
                <w:rStyle w:val="Zag11"/>
                <w:rFonts w:eastAsia="@Arial Unicode MS"/>
                <w:lang w:val="ru-RU"/>
              </w:rPr>
            </w:pPr>
            <w:r w:rsidRPr="00F172C3">
              <w:rPr>
                <w:rStyle w:val="Zag11"/>
                <w:rFonts w:eastAsia="@Arial Unicode MS"/>
                <w:lang w:val="ru-RU"/>
              </w:rPr>
              <w:t xml:space="preserve">Повышение  педагогической культуры родителей (законных представителей) </w:t>
            </w:r>
            <w:r w:rsidRPr="00F172C3">
              <w:rPr>
                <w:rStyle w:val="Zag11"/>
                <w:rFonts w:eastAsia="@Arial Unicode MS"/>
                <w:lang w:val="ru-RU"/>
              </w:rPr>
              <w:lastRenderedPageBreak/>
              <w:t>учащихся</w:t>
            </w:r>
          </w:p>
        </w:tc>
        <w:tc>
          <w:tcPr>
            <w:tcW w:w="3774" w:type="dxa"/>
            <w:tcBorders>
              <w:left w:val="single" w:sz="1" w:space="0" w:color="000000"/>
              <w:bottom w:val="single" w:sz="4" w:space="0" w:color="000000"/>
            </w:tcBorders>
            <w:shd w:val="clear" w:color="auto" w:fill="auto"/>
          </w:tcPr>
          <w:p w:rsidR="0079796E" w:rsidRPr="00F172C3" w:rsidRDefault="0079796E" w:rsidP="00F172C3">
            <w:pPr>
              <w:pStyle w:val="affa"/>
              <w:snapToGrid w:val="0"/>
              <w:spacing w:line="276" w:lineRule="auto"/>
              <w:rPr>
                <w:rFonts w:ascii="Times New Roman" w:hAnsi="Times New Roman" w:cs="Times New Roman"/>
                <w:sz w:val="24"/>
              </w:rPr>
            </w:pPr>
            <w:r w:rsidRPr="00F172C3">
              <w:rPr>
                <w:rFonts w:ascii="Times New Roman" w:hAnsi="Times New Roman" w:cs="Times New Roman"/>
                <w:sz w:val="24"/>
              </w:rPr>
              <w:lastRenderedPageBreak/>
              <w:t>1. Общешкольные родительские собрания (2 раза в год для каждой параллели.)</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2. Работа с родительским комитетом (в течение года).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lastRenderedPageBreak/>
              <w:t>3. Классные родительские собрания (1 раз в четверть).</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4. Индивидуальная работа с родителями (в течение года).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5. Посещение семей с составлением актов обследования жилищно-бытовых условий (по запросу).</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6. Консультации у специалистов (психолог, логопед, ПМПК) (в течение года и по необходимости).</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7. Работа «Совета профилактики» (1 раз в месяц).</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8. Консультирование и составление рекомендаций в помощь родителям (в течение года).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9. Лектории и круглые столы для родителей по общим проблемам (в течение года).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10. Посещение родителями открытых уроков, коррекционных занятий (в течение года).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11. Анкетирование родителей по проблемам воспитания и обучения детей.</w:t>
            </w:r>
          </w:p>
        </w:tc>
        <w:tc>
          <w:tcPr>
            <w:tcW w:w="3322" w:type="dxa"/>
            <w:tcBorders>
              <w:left w:val="single" w:sz="1" w:space="0" w:color="000000"/>
              <w:bottom w:val="single" w:sz="4" w:space="0" w:color="000000"/>
              <w:right w:val="single" w:sz="1" w:space="0" w:color="000000"/>
            </w:tcBorders>
            <w:shd w:val="clear" w:color="auto" w:fill="auto"/>
          </w:tcPr>
          <w:p w:rsidR="0079796E" w:rsidRPr="00F172C3" w:rsidRDefault="0079796E" w:rsidP="00F172C3">
            <w:pPr>
              <w:pStyle w:val="affa"/>
              <w:snapToGrid w:val="0"/>
              <w:spacing w:line="276" w:lineRule="auto"/>
              <w:rPr>
                <w:rFonts w:ascii="Times New Roman" w:hAnsi="Times New Roman" w:cs="Times New Roman"/>
                <w:sz w:val="24"/>
              </w:rPr>
            </w:pPr>
            <w:r w:rsidRPr="00F172C3">
              <w:rPr>
                <w:rFonts w:ascii="Times New Roman" w:hAnsi="Times New Roman" w:cs="Times New Roman"/>
                <w:sz w:val="24"/>
              </w:rPr>
              <w:lastRenderedPageBreak/>
              <w:t>1. Повышение компетентности</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родителей в области воспитания и обучения детей.</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xml:space="preserve">2. Повышение правовой и юридической культуры </w:t>
            </w:r>
            <w:r w:rsidRPr="00F172C3">
              <w:rPr>
                <w:rFonts w:ascii="Times New Roman" w:hAnsi="Times New Roman" w:cs="Times New Roman"/>
                <w:sz w:val="24"/>
              </w:rPr>
              <w:lastRenderedPageBreak/>
              <w:t>родителей.</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3. Повышение родительской ответственности за воспитание своих детей.</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4. Применение комплексного подхода в воспитании для формирования адаптивного поведения ребенка.</w:t>
            </w: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tc>
      </w:tr>
      <w:tr w:rsidR="0079796E" w:rsidRPr="00652CE0" w:rsidTr="0034025B">
        <w:tc>
          <w:tcPr>
            <w:tcW w:w="2835" w:type="dxa"/>
            <w:tcBorders>
              <w:top w:val="single" w:sz="4" w:space="0" w:color="000000"/>
              <w:left w:val="single" w:sz="4" w:space="0" w:color="000000"/>
              <w:bottom w:val="single" w:sz="4" w:space="0" w:color="000000"/>
            </w:tcBorders>
            <w:shd w:val="clear" w:color="auto" w:fill="auto"/>
          </w:tcPr>
          <w:p w:rsidR="0079796E" w:rsidRPr="00F172C3" w:rsidRDefault="0079796E" w:rsidP="00F172C3">
            <w:pPr>
              <w:pStyle w:val="Zag2"/>
              <w:tabs>
                <w:tab w:val="left" w:leader="dot" w:pos="624"/>
              </w:tabs>
              <w:snapToGrid w:val="0"/>
              <w:spacing w:line="276" w:lineRule="auto"/>
              <w:jc w:val="left"/>
              <w:rPr>
                <w:rStyle w:val="Zag11"/>
                <w:rFonts w:eastAsia="@Arial Unicode MS"/>
                <w:lang w:val="ru-RU"/>
              </w:rPr>
            </w:pPr>
            <w:r w:rsidRPr="00F172C3">
              <w:rPr>
                <w:rStyle w:val="Zag11"/>
                <w:rFonts w:eastAsia="@Arial Unicode MS"/>
                <w:lang w:val="ru-RU"/>
              </w:rPr>
              <w:lastRenderedPageBreak/>
              <w:t>Совершенствование межличностных отношений педагогов, учащихся и родителей путем организации совместных мероприятий</w:t>
            </w:r>
          </w:p>
        </w:tc>
        <w:tc>
          <w:tcPr>
            <w:tcW w:w="3774" w:type="dxa"/>
            <w:tcBorders>
              <w:top w:val="single" w:sz="4" w:space="0" w:color="000000"/>
              <w:left w:val="single" w:sz="4" w:space="0" w:color="000000"/>
              <w:bottom w:val="single" w:sz="4" w:space="0" w:color="000000"/>
            </w:tcBorders>
            <w:shd w:val="clear" w:color="auto" w:fill="auto"/>
          </w:tcPr>
          <w:p w:rsidR="0079796E" w:rsidRPr="00F172C3" w:rsidRDefault="0079796E" w:rsidP="00F172C3">
            <w:pPr>
              <w:pStyle w:val="affa"/>
              <w:snapToGrid w:val="0"/>
              <w:spacing w:line="276" w:lineRule="auto"/>
              <w:rPr>
                <w:rFonts w:ascii="Times New Roman" w:hAnsi="Times New Roman" w:cs="Times New Roman"/>
                <w:sz w:val="24"/>
              </w:rPr>
            </w:pPr>
            <w:r w:rsidRPr="00F172C3">
              <w:rPr>
                <w:rFonts w:ascii="Times New Roman" w:hAnsi="Times New Roman" w:cs="Times New Roman"/>
                <w:sz w:val="24"/>
              </w:rPr>
              <w:t>1. Активное участие родителей в общешкольных праздниках:</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День знаний</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Посвящение в первоклассники</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День здоровья</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Константиновская ярмарка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День учителя</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День рождения школы</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Новый год</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- 23 февраля</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Масленица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ключевые КТД по итогам тематических периодов</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- 9 мая</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xml:space="preserve">- Прощание с начальной школой </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Марафон добрых дел:</w:t>
            </w:r>
          </w:p>
          <w:p w:rsidR="0079796E" w:rsidRPr="00F172C3" w:rsidRDefault="0079796E" w:rsidP="00F172C3">
            <w:pPr>
              <w:pStyle w:val="affa"/>
              <w:numPr>
                <w:ilvl w:val="0"/>
                <w:numId w:val="136"/>
              </w:numPr>
              <w:spacing w:line="276" w:lineRule="auto"/>
              <w:ind w:left="229" w:hanging="142"/>
              <w:rPr>
                <w:rFonts w:ascii="Times New Roman" w:hAnsi="Times New Roman" w:cs="Times New Roman"/>
                <w:sz w:val="24"/>
              </w:rPr>
            </w:pPr>
            <w:r w:rsidRPr="00F172C3">
              <w:rPr>
                <w:rFonts w:ascii="Times New Roman" w:hAnsi="Times New Roman" w:cs="Times New Roman"/>
                <w:sz w:val="24"/>
              </w:rPr>
              <w:t xml:space="preserve">«Поможем реке», </w:t>
            </w:r>
          </w:p>
          <w:p w:rsidR="0079796E" w:rsidRPr="00F172C3" w:rsidRDefault="0079796E" w:rsidP="00F172C3">
            <w:pPr>
              <w:pStyle w:val="affa"/>
              <w:numPr>
                <w:ilvl w:val="0"/>
                <w:numId w:val="136"/>
              </w:numPr>
              <w:spacing w:line="276" w:lineRule="auto"/>
              <w:ind w:left="229" w:hanging="142"/>
              <w:rPr>
                <w:rFonts w:ascii="Times New Roman" w:hAnsi="Times New Roman" w:cs="Times New Roman"/>
                <w:sz w:val="24"/>
              </w:rPr>
            </w:pPr>
            <w:r w:rsidRPr="00F172C3">
              <w:rPr>
                <w:rFonts w:ascii="Times New Roman" w:hAnsi="Times New Roman" w:cs="Times New Roman"/>
                <w:sz w:val="24"/>
              </w:rPr>
              <w:t xml:space="preserve">«Посади дерево», </w:t>
            </w:r>
          </w:p>
          <w:p w:rsidR="0079796E" w:rsidRPr="00F172C3" w:rsidRDefault="0079796E" w:rsidP="00F172C3">
            <w:pPr>
              <w:pStyle w:val="affa"/>
              <w:numPr>
                <w:ilvl w:val="0"/>
                <w:numId w:val="136"/>
              </w:numPr>
              <w:spacing w:line="276" w:lineRule="auto"/>
              <w:ind w:left="229" w:hanging="142"/>
              <w:rPr>
                <w:rFonts w:ascii="Times New Roman" w:hAnsi="Times New Roman" w:cs="Times New Roman"/>
                <w:sz w:val="24"/>
              </w:rPr>
            </w:pPr>
            <w:r w:rsidRPr="00F172C3">
              <w:rPr>
                <w:rFonts w:ascii="Times New Roman" w:hAnsi="Times New Roman" w:cs="Times New Roman"/>
                <w:sz w:val="24"/>
              </w:rPr>
              <w:t xml:space="preserve">«Чистый посёлок», </w:t>
            </w:r>
          </w:p>
          <w:p w:rsidR="0079796E" w:rsidRPr="00F172C3" w:rsidRDefault="0079796E" w:rsidP="00F172C3">
            <w:pPr>
              <w:pStyle w:val="affa"/>
              <w:numPr>
                <w:ilvl w:val="0"/>
                <w:numId w:val="136"/>
              </w:numPr>
              <w:spacing w:line="276" w:lineRule="auto"/>
              <w:ind w:left="229" w:hanging="142"/>
              <w:rPr>
                <w:rFonts w:ascii="Times New Roman" w:hAnsi="Times New Roman" w:cs="Times New Roman"/>
                <w:sz w:val="24"/>
              </w:rPr>
            </w:pPr>
            <w:r w:rsidRPr="00F172C3">
              <w:rPr>
                <w:rFonts w:ascii="Times New Roman" w:hAnsi="Times New Roman" w:cs="Times New Roman"/>
                <w:sz w:val="24"/>
              </w:rPr>
              <w:t>«Творим добро своими руками»,</w:t>
            </w:r>
          </w:p>
          <w:p w:rsidR="0079796E" w:rsidRPr="00F172C3" w:rsidRDefault="0079796E" w:rsidP="00F172C3">
            <w:pPr>
              <w:pStyle w:val="affa"/>
              <w:numPr>
                <w:ilvl w:val="0"/>
                <w:numId w:val="136"/>
              </w:numPr>
              <w:spacing w:line="276" w:lineRule="auto"/>
              <w:ind w:left="229" w:hanging="142"/>
              <w:rPr>
                <w:rFonts w:ascii="Times New Roman" w:hAnsi="Times New Roman" w:cs="Times New Roman"/>
                <w:sz w:val="24"/>
              </w:rPr>
            </w:pPr>
            <w:r w:rsidRPr="00F172C3">
              <w:rPr>
                <w:rFonts w:ascii="Times New Roman" w:hAnsi="Times New Roman" w:cs="Times New Roman"/>
                <w:sz w:val="24"/>
              </w:rPr>
              <w:lastRenderedPageBreak/>
              <w:t xml:space="preserve">«Бессмертный полк», </w:t>
            </w:r>
          </w:p>
          <w:p w:rsidR="0079796E" w:rsidRPr="00F172C3" w:rsidRDefault="0079796E" w:rsidP="00F172C3">
            <w:pPr>
              <w:pStyle w:val="affa"/>
              <w:numPr>
                <w:ilvl w:val="0"/>
                <w:numId w:val="136"/>
              </w:numPr>
              <w:spacing w:line="276" w:lineRule="auto"/>
              <w:ind w:left="229" w:hanging="142"/>
              <w:rPr>
                <w:rFonts w:ascii="Times New Roman" w:hAnsi="Times New Roman" w:cs="Times New Roman"/>
                <w:sz w:val="24"/>
              </w:rPr>
            </w:pPr>
            <w:r w:rsidRPr="00F172C3">
              <w:rPr>
                <w:rFonts w:ascii="Times New Roman" w:hAnsi="Times New Roman" w:cs="Times New Roman"/>
                <w:sz w:val="24"/>
              </w:rPr>
              <w:t xml:space="preserve">«Чистый обелиск», </w:t>
            </w:r>
          </w:p>
          <w:p w:rsidR="0079796E" w:rsidRPr="00F172C3" w:rsidRDefault="0079796E" w:rsidP="00F172C3">
            <w:pPr>
              <w:pStyle w:val="affa"/>
              <w:numPr>
                <w:ilvl w:val="0"/>
                <w:numId w:val="136"/>
              </w:numPr>
              <w:spacing w:line="276" w:lineRule="auto"/>
              <w:ind w:left="229" w:hanging="142"/>
              <w:rPr>
                <w:rFonts w:ascii="Times New Roman" w:hAnsi="Times New Roman" w:cs="Times New Roman"/>
                <w:sz w:val="24"/>
              </w:rPr>
            </w:pPr>
            <w:r w:rsidRPr="00F172C3">
              <w:rPr>
                <w:rFonts w:ascii="Times New Roman" w:hAnsi="Times New Roman" w:cs="Times New Roman"/>
                <w:sz w:val="24"/>
              </w:rPr>
              <w:t xml:space="preserve">«Вахта памяти», </w:t>
            </w:r>
          </w:p>
          <w:p w:rsidR="0079796E" w:rsidRPr="00F172C3" w:rsidRDefault="0079796E" w:rsidP="00F172C3">
            <w:pPr>
              <w:pStyle w:val="affa"/>
              <w:numPr>
                <w:ilvl w:val="0"/>
                <w:numId w:val="136"/>
              </w:numPr>
              <w:spacing w:line="276" w:lineRule="auto"/>
              <w:ind w:left="229" w:hanging="142"/>
              <w:rPr>
                <w:rFonts w:ascii="Times New Roman" w:hAnsi="Times New Roman" w:cs="Times New Roman"/>
                <w:sz w:val="24"/>
              </w:rPr>
            </w:pPr>
            <w:r w:rsidRPr="00F172C3">
              <w:rPr>
                <w:rFonts w:ascii="Times New Roman" w:hAnsi="Times New Roman" w:cs="Times New Roman"/>
                <w:sz w:val="24"/>
              </w:rPr>
              <w:t>«С праздником!»</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2. Активное участие родителей в классных праздниках и мероприятиях:</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Праздник Осени</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- 8 марта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Поездки в театр, кино, музеи, на выставки</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3.  Участие родителей в трудовых акциях:</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трудовые десанты и субботники</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4. Участие родителей в спортивных мероприятиях по плану работы клуба Республика СПОРТ</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5. Активное участие в профилактических мероприятиях:</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ПДД</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ПАВ</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Безопасный интернет</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xml:space="preserve">- Паспорт безопасности </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79796E" w:rsidRPr="00F172C3" w:rsidRDefault="0079796E" w:rsidP="00F172C3">
            <w:pPr>
              <w:pStyle w:val="affa"/>
              <w:snapToGrid w:val="0"/>
              <w:spacing w:line="276" w:lineRule="auto"/>
              <w:rPr>
                <w:rFonts w:ascii="Times New Roman" w:hAnsi="Times New Roman" w:cs="Times New Roman"/>
                <w:sz w:val="24"/>
              </w:rPr>
            </w:pPr>
            <w:r w:rsidRPr="00F172C3">
              <w:rPr>
                <w:rFonts w:ascii="Times New Roman" w:hAnsi="Times New Roman" w:cs="Times New Roman"/>
                <w:sz w:val="24"/>
              </w:rPr>
              <w:lastRenderedPageBreak/>
              <w:t>1. Улучшение детско-родительских отношений.</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2. Повышение ответственности родителей за судьбу своего ребенка.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3. Повышение нравственного уровня и самосознания родителей.</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4. Улучшение доверительных отношений между родителями и педагогами школы</w:t>
            </w: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tc>
      </w:tr>
      <w:tr w:rsidR="0079796E" w:rsidRPr="00652CE0" w:rsidTr="0034025B">
        <w:tc>
          <w:tcPr>
            <w:tcW w:w="2835" w:type="dxa"/>
            <w:tcBorders>
              <w:top w:val="single" w:sz="4" w:space="0" w:color="000000"/>
              <w:left w:val="single" w:sz="4" w:space="0" w:color="000000"/>
              <w:bottom w:val="single" w:sz="4" w:space="0" w:color="000000"/>
            </w:tcBorders>
            <w:shd w:val="clear" w:color="auto" w:fill="auto"/>
          </w:tcPr>
          <w:p w:rsidR="0079796E" w:rsidRPr="00F172C3" w:rsidRDefault="0079796E" w:rsidP="00F172C3">
            <w:pPr>
              <w:pStyle w:val="Zag2"/>
              <w:tabs>
                <w:tab w:val="left" w:leader="dot" w:pos="624"/>
              </w:tabs>
              <w:snapToGrid w:val="0"/>
              <w:spacing w:line="276" w:lineRule="auto"/>
              <w:jc w:val="left"/>
              <w:rPr>
                <w:rStyle w:val="Zag11"/>
                <w:rFonts w:eastAsia="@Arial Unicode MS"/>
                <w:lang w:val="ru-RU"/>
              </w:rPr>
            </w:pPr>
            <w:r w:rsidRPr="00F172C3">
              <w:rPr>
                <w:rStyle w:val="Zag11"/>
                <w:rFonts w:eastAsia="@Arial Unicode MS"/>
                <w:lang w:val="ru-RU"/>
              </w:rPr>
              <w:lastRenderedPageBreak/>
              <w:t>Расширение партнерских взаимоотношений с родителями</w:t>
            </w:r>
          </w:p>
        </w:tc>
        <w:tc>
          <w:tcPr>
            <w:tcW w:w="3774" w:type="dxa"/>
            <w:tcBorders>
              <w:top w:val="single" w:sz="4" w:space="0" w:color="000000"/>
              <w:left w:val="single" w:sz="4" w:space="0" w:color="000000"/>
              <w:bottom w:val="single" w:sz="4" w:space="0" w:color="000000"/>
            </w:tcBorders>
            <w:shd w:val="clear" w:color="auto" w:fill="auto"/>
          </w:tcPr>
          <w:p w:rsidR="0079796E" w:rsidRPr="00F172C3" w:rsidRDefault="0079796E" w:rsidP="00F172C3">
            <w:pPr>
              <w:pStyle w:val="affa"/>
              <w:snapToGrid w:val="0"/>
              <w:spacing w:line="276" w:lineRule="auto"/>
              <w:rPr>
                <w:rFonts w:ascii="Times New Roman" w:hAnsi="Times New Roman" w:cs="Times New Roman"/>
                <w:sz w:val="24"/>
              </w:rPr>
            </w:pPr>
            <w:r w:rsidRPr="00F172C3">
              <w:rPr>
                <w:rFonts w:ascii="Times New Roman" w:hAnsi="Times New Roman" w:cs="Times New Roman"/>
                <w:sz w:val="24"/>
              </w:rPr>
              <w:t>1. Участие родителей в Управляющем совете школы и родительском комитете класса.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2. Участие родителей в социально-значимых проектах школы.</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3. Встречи родителей и законных представителей с работниками правоохранительных органов.</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 xml:space="preserve">4. Патронаж семей, находящихся в трудной жизненной ситуации и оказание своевременной помощи. </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5. Расширенное заседание «Совета Профилактики» по вопросам организации летнего отдыха детей.</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6. Круглые столы для родителей с целью определения индивидуального образовательного маршрута.</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79796E" w:rsidRPr="00F172C3" w:rsidRDefault="0079796E" w:rsidP="00F172C3">
            <w:pPr>
              <w:pStyle w:val="affa"/>
              <w:snapToGrid w:val="0"/>
              <w:spacing w:line="276" w:lineRule="auto"/>
              <w:rPr>
                <w:rFonts w:ascii="Times New Roman" w:hAnsi="Times New Roman" w:cs="Times New Roman"/>
                <w:sz w:val="24"/>
              </w:rPr>
            </w:pPr>
            <w:r w:rsidRPr="00F172C3">
              <w:rPr>
                <w:rFonts w:ascii="Times New Roman" w:hAnsi="Times New Roman" w:cs="Times New Roman"/>
                <w:sz w:val="24"/>
              </w:rPr>
              <w:t>1. Повышение ответственности родителей за соблюдение прав ребенка.</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2. Вовлечение большего числа родителей в совместную школьную деятельность.</w:t>
            </w:r>
          </w:p>
          <w:p w:rsidR="0079796E" w:rsidRPr="00F172C3" w:rsidRDefault="0079796E" w:rsidP="00F172C3">
            <w:pPr>
              <w:pStyle w:val="affa"/>
              <w:spacing w:line="276" w:lineRule="auto"/>
              <w:rPr>
                <w:rFonts w:ascii="Times New Roman" w:hAnsi="Times New Roman" w:cs="Times New Roman"/>
                <w:sz w:val="24"/>
              </w:rPr>
            </w:pPr>
            <w:r w:rsidRPr="00F172C3">
              <w:rPr>
                <w:rFonts w:ascii="Times New Roman" w:hAnsi="Times New Roman" w:cs="Times New Roman"/>
                <w:sz w:val="24"/>
              </w:rPr>
              <w:t>3. Оказание помощи семьям, находящимся в трудной жизненной ситуации.</w:t>
            </w: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p w:rsidR="0079796E" w:rsidRPr="00F172C3" w:rsidRDefault="0079796E" w:rsidP="00F172C3">
            <w:pPr>
              <w:pStyle w:val="affa"/>
              <w:spacing w:line="276" w:lineRule="auto"/>
              <w:rPr>
                <w:rFonts w:ascii="Times New Roman" w:hAnsi="Times New Roman" w:cs="Times New Roman"/>
                <w:sz w:val="24"/>
              </w:rPr>
            </w:pPr>
          </w:p>
        </w:tc>
      </w:tr>
    </w:tbl>
    <w:p w:rsidR="0079796E" w:rsidRPr="00652CE0" w:rsidRDefault="0079796E" w:rsidP="0079796E">
      <w:pPr>
        <w:pStyle w:val="a3"/>
        <w:ind w:left="0"/>
        <w:rPr>
          <w:b/>
          <w:sz w:val="24"/>
        </w:rPr>
      </w:pPr>
    </w:p>
    <w:p w:rsidR="00C672A8" w:rsidRDefault="00C672A8" w:rsidP="00E22A7C">
      <w:pPr>
        <w:pStyle w:val="a3"/>
        <w:spacing w:line="360" w:lineRule="auto"/>
        <w:ind w:left="142" w:firstLine="992"/>
        <w:jc w:val="center"/>
        <w:rPr>
          <w:b/>
          <w:szCs w:val="28"/>
        </w:rPr>
      </w:pPr>
    </w:p>
    <w:p w:rsidR="0079796E" w:rsidRPr="00F172C3" w:rsidRDefault="0079796E" w:rsidP="00E22A7C">
      <w:pPr>
        <w:pStyle w:val="a3"/>
        <w:spacing w:line="360" w:lineRule="auto"/>
        <w:ind w:left="142" w:firstLine="992"/>
        <w:jc w:val="center"/>
        <w:rPr>
          <w:rStyle w:val="Zag11"/>
          <w:rFonts w:eastAsia="@Arial Unicode MS"/>
          <w:b/>
          <w:szCs w:val="28"/>
        </w:rPr>
      </w:pPr>
      <w:r w:rsidRPr="00F172C3">
        <w:rPr>
          <w:b/>
          <w:szCs w:val="28"/>
        </w:rPr>
        <w:lastRenderedPageBreak/>
        <w:t>Планируемые результаты духовно-нравственного развития и воспитания детей с ЗПР</w:t>
      </w:r>
      <w:r w:rsidRPr="00F172C3">
        <w:rPr>
          <w:rStyle w:val="Zag11"/>
          <w:rFonts w:eastAsia="@Arial Unicode MS"/>
          <w:b/>
          <w:szCs w:val="28"/>
        </w:rPr>
        <w:t xml:space="preserve"> на ступени начального общего образования</w:t>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2478"/>
        <w:gridCol w:w="2479"/>
        <w:gridCol w:w="2479"/>
        <w:gridCol w:w="2431"/>
      </w:tblGrid>
      <w:tr w:rsidR="0079796E" w:rsidRPr="00F172C3" w:rsidTr="00663786">
        <w:tc>
          <w:tcPr>
            <w:tcW w:w="2478" w:type="dxa"/>
            <w:tcBorders>
              <w:top w:val="single" w:sz="1" w:space="0" w:color="000000"/>
              <w:left w:val="single" w:sz="1" w:space="0" w:color="000000"/>
              <w:bottom w:val="single" w:sz="1" w:space="0" w:color="000000"/>
            </w:tcBorders>
            <w:shd w:val="clear" w:color="auto" w:fill="auto"/>
          </w:tcPr>
          <w:p w:rsidR="0079796E" w:rsidRPr="00F172C3" w:rsidRDefault="0079796E" w:rsidP="00F172C3">
            <w:pPr>
              <w:snapToGrid w:val="0"/>
              <w:spacing w:line="276" w:lineRule="auto"/>
              <w:jc w:val="center"/>
              <w:rPr>
                <w:b/>
                <w:sz w:val="24"/>
                <w:szCs w:val="24"/>
              </w:rPr>
            </w:pPr>
            <w:r w:rsidRPr="00F172C3">
              <w:rPr>
                <w:b/>
                <w:sz w:val="24"/>
                <w:szCs w:val="24"/>
              </w:rPr>
              <w:t>Направления</w:t>
            </w:r>
          </w:p>
        </w:tc>
        <w:tc>
          <w:tcPr>
            <w:tcW w:w="2479" w:type="dxa"/>
            <w:tcBorders>
              <w:top w:val="single" w:sz="1" w:space="0" w:color="000000"/>
              <w:left w:val="single" w:sz="1" w:space="0" w:color="000000"/>
              <w:bottom w:val="single" w:sz="1" w:space="0" w:color="000000"/>
            </w:tcBorders>
            <w:shd w:val="clear" w:color="auto" w:fill="auto"/>
          </w:tcPr>
          <w:p w:rsidR="0079796E" w:rsidRPr="00F172C3" w:rsidRDefault="0079796E" w:rsidP="00F172C3">
            <w:pPr>
              <w:snapToGrid w:val="0"/>
              <w:spacing w:line="276" w:lineRule="auto"/>
              <w:ind w:left="669" w:right="0" w:firstLine="0"/>
              <w:rPr>
                <w:b/>
                <w:sz w:val="24"/>
                <w:szCs w:val="24"/>
              </w:rPr>
            </w:pPr>
            <w:r w:rsidRPr="00F172C3">
              <w:rPr>
                <w:b/>
                <w:sz w:val="24"/>
                <w:szCs w:val="24"/>
              </w:rPr>
              <w:t>Первый уровень</w:t>
            </w:r>
          </w:p>
        </w:tc>
        <w:tc>
          <w:tcPr>
            <w:tcW w:w="2479" w:type="dxa"/>
            <w:tcBorders>
              <w:top w:val="single" w:sz="1" w:space="0" w:color="000000"/>
              <w:left w:val="single" w:sz="1" w:space="0" w:color="000000"/>
              <w:bottom w:val="single" w:sz="1" w:space="0" w:color="000000"/>
            </w:tcBorders>
            <w:shd w:val="clear" w:color="auto" w:fill="auto"/>
          </w:tcPr>
          <w:p w:rsidR="0079796E" w:rsidRPr="00F172C3" w:rsidRDefault="0079796E" w:rsidP="00F172C3">
            <w:pPr>
              <w:snapToGrid w:val="0"/>
              <w:spacing w:line="276" w:lineRule="auto"/>
              <w:ind w:left="669" w:right="0" w:firstLine="0"/>
              <w:rPr>
                <w:b/>
                <w:sz w:val="24"/>
                <w:szCs w:val="24"/>
              </w:rPr>
            </w:pPr>
            <w:r w:rsidRPr="00F172C3">
              <w:rPr>
                <w:b/>
                <w:sz w:val="24"/>
                <w:szCs w:val="24"/>
              </w:rPr>
              <w:t>Второй уровень</w:t>
            </w:r>
          </w:p>
        </w:tc>
        <w:tc>
          <w:tcPr>
            <w:tcW w:w="2431" w:type="dxa"/>
            <w:tcBorders>
              <w:top w:val="single" w:sz="1" w:space="0" w:color="000000"/>
              <w:left w:val="single" w:sz="1" w:space="0" w:color="000000"/>
              <w:bottom w:val="single" w:sz="1" w:space="0" w:color="000000"/>
              <w:right w:val="single" w:sz="1" w:space="0" w:color="000000"/>
            </w:tcBorders>
            <w:shd w:val="clear" w:color="auto" w:fill="auto"/>
          </w:tcPr>
          <w:p w:rsidR="0079796E" w:rsidRPr="00F172C3" w:rsidRDefault="0079796E" w:rsidP="00F172C3">
            <w:pPr>
              <w:snapToGrid w:val="0"/>
              <w:spacing w:line="276" w:lineRule="auto"/>
              <w:ind w:left="669" w:right="0" w:firstLine="0"/>
              <w:rPr>
                <w:b/>
                <w:sz w:val="24"/>
                <w:szCs w:val="24"/>
              </w:rPr>
            </w:pPr>
            <w:r w:rsidRPr="00F172C3">
              <w:rPr>
                <w:b/>
                <w:sz w:val="24"/>
                <w:szCs w:val="24"/>
              </w:rPr>
              <w:t>Третий уровень</w:t>
            </w:r>
          </w:p>
        </w:tc>
      </w:tr>
      <w:tr w:rsidR="0079796E" w:rsidRPr="00F172C3" w:rsidTr="00663786">
        <w:tc>
          <w:tcPr>
            <w:tcW w:w="2478" w:type="dxa"/>
            <w:tcBorders>
              <w:left w:val="single" w:sz="1" w:space="0" w:color="000000"/>
              <w:bottom w:val="single" w:sz="4" w:space="0" w:color="000000"/>
            </w:tcBorders>
            <w:shd w:val="clear" w:color="auto" w:fill="auto"/>
          </w:tcPr>
          <w:p w:rsidR="0079796E" w:rsidRPr="00F172C3" w:rsidRDefault="0079796E" w:rsidP="00E22A7C">
            <w:pPr>
              <w:snapToGrid w:val="0"/>
              <w:spacing w:after="0" w:line="276" w:lineRule="auto"/>
              <w:ind w:right="0" w:firstLine="0"/>
              <w:rPr>
                <w:b/>
                <w:sz w:val="24"/>
                <w:szCs w:val="24"/>
              </w:rPr>
            </w:pPr>
            <w:r w:rsidRPr="00F172C3">
              <w:rPr>
                <w:b/>
                <w:sz w:val="24"/>
                <w:szCs w:val="24"/>
              </w:rPr>
              <w:t>Воспитание нравственных чувств и этического сознания</w:t>
            </w:r>
          </w:p>
        </w:tc>
        <w:tc>
          <w:tcPr>
            <w:tcW w:w="2479" w:type="dxa"/>
            <w:tcBorders>
              <w:left w:val="single" w:sz="1" w:space="0" w:color="000000"/>
              <w:bottom w:val="single" w:sz="4" w:space="0" w:color="000000"/>
            </w:tcBorders>
            <w:shd w:val="clear" w:color="auto" w:fill="auto"/>
          </w:tcPr>
          <w:p w:rsidR="0079796E" w:rsidRPr="00F172C3" w:rsidRDefault="0079796E" w:rsidP="00E22A7C">
            <w:pPr>
              <w:snapToGrid w:val="0"/>
              <w:spacing w:after="0" w:line="276" w:lineRule="auto"/>
              <w:ind w:right="0" w:firstLine="0"/>
              <w:jc w:val="left"/>
              <w:rPr>
                <w:sz w:val="24"/>
                <w:szCs w:val="24"/>
              </w:rPr>
            </w:pPr>
            <w:r w:rsidRPr="00F172C3">
              <w:rPr>
                <w:sz w:val="24"/>
                <w:szCs w:val="24"/>
              </w:rPr>
              <w:t>- получение первоначальных представлений о моральных нормах и правилах нравственного поведения</w:t>
            </w:r>
          </w:p>
          <w:p w:rsidR="0079796E" w:rsidRPr="00F172C3" w:rsidRDefault="0079796E" w:rsidP="00E22A7C">
            <w:pPr>
              <w:spacing w:after="0" w:line="276" w:lineRule="auto"/>
              <w:ind w:right="0" w:firstLine="0"/>
              <w:jc w:val="left"/>
              <w:rPr>
                <w:sz w:val="24"/>
                <w:szCs w:val="24"/>
              </w:rPr>
            </w:pPr>
            <w:r w:rsidRPr="00F172C3">
              <w:rPr>
                <w:sz w:val="24"/>
                <w:szCs w:val="24"/>
              </w:rPr>
              <w:t>(взаимоотношения в семье,</w:t>
            </w:r>
            <w:r w:rsidR="00E22A7C">
              <w:rPr>
                <w:sz w:val="24"/>
                <w:szCs w:val="24"/>
              </w:rPr>
              <w:t xml:space="preserve"> </w:t>
            </w:r>
            <w:r w:rsidRPr="00F172C3">
              <w:rPr>
                <w:sz w:val="24"/>
                <w:szCs w:val="24"/>
              </w:rPr>
              <w:t>между поколениями, в различных социальных группах).</w:t>
            </w:r>
          </w:p>
          <w:p w:rsidR="0079796E" w:rsidRPr="00F172C3" w:rsidRDefault="0079796E" w:rsidP="00F172C3">
            <w:pPr>
              <w:spacing w:after="0" w:line="276" w:lineRule="auto"/>
              <w:ind w:right="0" w:firstLine="709"/>
              <w:rPr>
                <w:sz w:val="24"/>
                <w:szCs w:val="24"/>
              </w:rPr>
            </w:pPr>
          </w:p>
        </w:tc>
        <w:tc>
          <w:tcPr>
            <w:tcW w:w="2479" w:type="dxa"/>
            <w:tcBorders>
              <w:left w:val="single" w:sz="1" w:space="0" w:color="000000"/>
              <w:bottom w:val="single" w:sz="4" w:space="0" w:color="000000"/>
            </w:tcBorders>
            <w:shd w:val="clear" w:color="auto" w:fill="auto"/>
          </w:tcPr>
          <w:p w:rsidR="0079796E" w:rsidRPr="00F172C3" w:rsidRDefault="0079796E" w:rsidP="00E22A7C">
            <w:pPr>
              <w:tabs>
                <w:tab w:val="left" w:pos="176"/>
                <w:tab w:val="left" w:pos="211"/>
              </w:tabs>
              <w:snapToGrid w:val="0"/>
              <w:spacing w:after="0" w:line="276" w:lineRule="auto"/>
              <w:ind w:right="0" w:firstLine="0"/>
              <w:jc w:val="left"/>
              <w:rPr>
                <w:sz w:val="24"/>
                <w:szCs w:val="24"/>
              </w:rPr>
            </w:pPr>
            <w:r w:rsidRPr="00F172C3">
              <w:rPr>
                <w:sz w:val="24"/>
                <w:szCs w:val="24"/>
              </w:rPr>
              <w:t>- нравственно</w:t>
            </w:r>
            <w:r w:rsidR="00663786" w:rsidRPr="00F172C3">
              <w:rPr>
                <w:sz w:val="24"/>
                <w:szCs w:val="24"/>
              </w:rPr>
              <w:t xml:space="preserve"> </w:t>
            </w:r>
            <w:r w:rsidRPr="00F172C3">
              <w:rPr>
                <w:sz w:val="24"/>
                <w:szCs w:val="24"/>
              </w:rPr>
              <w:t>-этический опыт взаимодействия со сверстниками, старшими и младшими детьми, взрослыми;</w:t>
            </w:r>
          </w:p>
          <w:p w:rsidR="0079796E" w:rsidRPr="00F172C3" w:rsidRDefault="0079796E" w:rsidP="00F172C3">
            <w:pPr>
              <w:tabs>
                <w:tab w:val="left" w:pos="176"/>
                <w:tab w:val="left" w:pos="211"/>
              </w:tabs>
              <w:spacing w:after="0" w:line="276" w:lineRule="auto"/>
              <w:ind w:right="0" w:firstLine="34"/>
              <w:jc w:val="left"/>
              <w:rPr>
                <w:sz w:val="24"/>
                <w:szCs w:val="24"/>
              </w:rPr>
            </w:pPr>
            <w:r w:rsidRPr="00F172C3">
              <w:rPr>
                <w:sz w:val="24"/>
                <w:szCs w:val="24"/>
              </w:rPr>
              <w:t>- способность эмоционально реагировать на негативные проявления в обществе, анализировать свои поступки и поступки других людей;</w:t>
            </w:r>
          </w:p>
          <w:p w:rsidR="0079796E" w:rsidRPr="00F172C3" w:rsidRDefault="0079796E" w:rsidP="00F172C3">
            <w:pPr>
              <w:spacing w:after="0" w:line="276" w:lineRule="auto"/>
              <w:ind w:right="0" w:firstLine="34"/>
              <w:rPr>
                <w:sz w:val="24"/>
                <w:szCs w:val="24"/>
              </w:rPr>
            </w:pPr>
            <w:r w:rsidRPr="00F172C3">
              <w:rPr>
                <w:sz w:val="24"/>
                <w:szCs w:val="24"/>
              </w:rPr>
              <w:t>- расширени</w:t>
            </w:r>
            <w:r w:rsidR="00E22A7C">
              <w:rPr>
                <w:sz w:val="24"/>
                <w:szCs w:val="24"/>
              </w:rPr>
              <w:t xml:space="preserve">е опыта взаимодействия в семье, </w:t>
            </w:r>
            <w:r w:rsidRPr="00F172C3">
              <w:rPr>
                <w:sz w:val="24"/>
                <w:szCs w:val="24"/>
              </w:rPr>
              <w:t>укрепля</w:t>
            </w:r>
            <w:r w:rsidR="00E22A7C">
              <w:rPr>
                <w:sz w:val="24"/>
                <w:szCs w:val="24"/>
              </w:rPr>
              <w:t xml:space="preserve">ющих связь </w:t>
            </w:r>
            <w:r w:rsidRPr="00F172C3">
              <w:rPr>
                <w:sz w:val="24"/>
                <w:szCs w:val="24"/>
              </w:rPr>
              <w:t>и преемственность поколений;</w:t>
            </w:r>
          </w:p>
          <w:p w:rsidR="0079796E" w:rsidRPr="00F172C3" w:rsidRDefault="00E22A7C" w:rsidP="00F172C3">
            <w:pPr>
              <w:spacing w:after="0" w:line="276" w:lineRule="auto"/>
              <w:ind w:right="0" w:firstLine="34"/>
              <w:rPr>
                <w:sz w:val="24"/>
                <w:szCs w:val="24"/>
              </w:rPr>
            </w:pPr>
            <w:r>
              <w:rPr>
                <w:sz w:val="24"/>
                <w:szCs w:val="24"/>
              </w:rPr>
              <w:t>-</w:t>
            </w:r>
            <w:r w:rsidR="0079796E" w:rsidRPr="00F172C3">
              <w:rPr>
                <w:sz w:val="24"/>
                <w:szCs w:val="24"/>
              </w:rPr>
              <w:t>уважительное отношение к традиционным религиям</w:t>
            </w:r>
          </w:p>
        </w:tc>
        <w:tc>
          <w:tcPr>
            <w:tcW w:w="2431" w:type="dxa"/>
            <w:tcBorders>
              <w:left w:val="single" w:sz="1" w:space="0" w:color="000000"/>
              <w:bottom w:val="single" w:sz="4" w:space="0" w:color="000000"/>
              <w:right w:val="single" w:sz="1" w:space="0" w:color="000000"/>
            </w:tcBorders>
            <w:shd w:val="clear" w:color="auto" w:fill="auto"/>
          </w:tcPr>
          <w:p w:rsidR="0079796E" w:rsidRPr="00F172C3" w:rsidRDefault="0079796E" w:rsidP="00E22A7C">
            <w:pPr>
              <w:snapToGrid w:val="0"/>
              <w:spacing w:after="0" w:line="276" w:lineRule="auto"/>
              <w:ind w:right="0" w:firstLine="0"/>
              <w:jc w:val="left"/>
              <w:rPr>
                <w:sz w:val="24"/>
                <w:szCs w:val="24"/>
              </w:rPr>
            </w:pPr>
            <w:r w:rsidRPr="00F172C3">
              <w:rPr>
                <w:sz w:val="24"/>
                <w:szCs w:val="24"/>
              </w:rPr>
              <w:t>- посильное участие в делах благотворительности, милосердия, в оказании помощи нуждающимся, старшему поколению, инвалидам; забота о животных, природе.</w:t>
            </w:r>
          </w:p>
          <w:p w:rsidR="0079796E" w:rsidRPr="00F172C3" w:rsidRDefault="0079796E" w:rsidP="00F172C3">
            <w:pPr>
              <w:spacing w:after="0" w:line="276" w:lineRule="auto"/>
              <w:ind w:right="0" w:firstLine="709"/>
              <w:rPr>
                <w:sz w:val="24"/>
                <w:szCs w:val="24"/>
              </w:rPr>
            </w:pPr>
          </w:p>
        </w:tc>
      </w:tr>
      <w:tr w:rsidR="0079796E" w:rsidRPr="00F172C3" w:rsidTr="00663786">
        <w:tc>
          <w:tcPr>
            <w:tcW w:w="2478" w:type="dxa"/>
            <w:tcBorders>
              <w:top w:val="single" w:sz="4" w:space="0" w:color="000000"/>
              <w:left w:val="single" w:sz="4" w:space="0" w:color="000000"/>
              <w:bottom w:val="single" w:sz="4" w:space="0" w:color="000000"/>
            </w:tcBorders>
            <w:shd w:val="clear" w:color="auto" w:fill="auto"/>
          </w:tcPr>
          <w:p w:rsidR="0079796E" w:rsidRPr="00F172C3" w:rsidRDefault="0079796E" w:rsidP="00F172C3">
            <w:pPr>
              <w:snapToGrid w:val="0"/>
              <w:spacing w:line="276" w:lineRule="auto"/>
              <w:ind w:right="0" w:firstLine="37"/>
              <w:jc w:val="left"/>
              <w:rPr>
                <w:b/>
                <w:sz w:val="24"/>
                <w:szCs w:val="24"/>
              </w:rPr>
            </w:pPr>
            <w:r w:rsidRPr="00F172C3">
              <w:rPr>
                <w:b/>
                <w:sz w:val="24"/>
                <w:szCs w:val="24"/>
              </w:rPr>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79796E" w:rsidRPr="00F172C3" w:rsidRDefault="0079796E" w:rsidP="00E22A7C">
            <w:pPr>
              <w:snapToGrid w:val="0"/>
              <w:spacing w:line="276" w:lineRule="auto"/>
              <w:ind w:right="0" w:firstLine="0"/>
              <w:jc w:val="left"/>
              <w:rPr>
                <w:sz w:val="24"/>
                <w:szCs w:val="24"/>
              </w:rPr>
            </w:pPr>
            <w:r w:rsidRPr="00F172C3">
              <w:rPr>
                <w:sz w:val="24"/>
                <w:szCs w:val="24"/>
              </w:rPr>
              <w:t>- ценностное отношение к труду и творчеству, человеку труда, трудовым достижениям России и человечества, трудолюбие;</w:t>
            </w:r>
          </w:p>
          <w:p w:rsidR="0079796E" w:rsidRPr="00F172C3" w:rsidRDefault="0079796E" w:rsidP="00E22A7C">
            <w:pPr>
              <w:snapToGrid w:val="0"/>
              <w:spacing w:line="276" w:lineRule="auto"/>
              <w:ind w:right="0" w:firstLine="0"/>
              <w:jc w:val="left"/>
              <w:rPr>
                <w:sz w:val="24"/>
                <w:szCs w:val="24"/>
              </w:rPr>
            </w:pPr>
            <w:r w:rsidRPr="00F172C3">
              <w:rPr>
                <w:sz w:val="24"/>
                <w:szCs w:val="24"/>
              </w:rPr>
              <w:t>- элементарные представления о различных профессиях.</w:t>
            </w:r>
          </w:p>
        </w:tc>
        <w:tc>
          <w:tcPr>
            <w:tcW w:w="2479" w:type="dxa"/>
            <w:tcBorders>
              <w:top w:val="single" w:sz="4" w:space="0" w:color="000000"/>
              <w:left w:val="single" w:sz="4" w:space="0" w:color="000000"/>
              <w:bottom w:val="single" w:sz="4" w:space="0" w:color="000000"/>
            </w:tcBorders>
            <w:shd w:val="clear" w:color="auto" w:fill="auto"/>
          </w:tcPr>
          <w:p w:rsidR="0079796E" w:rsidRPr="00F172C3" w:rsidRDefault="0079796E" w:rsidP="00E22A7C">
            <w:pPr>
              <w:snapToGrid w:val="0"/>
              <w:spacing w:line="276" w:lineRule="auto"/>
              <w:ind w:right="0" w:firstLine="0"/>
              <w:jc w:val="left"/>
              <w:rPr>
                <w:sz w:val="24"/>
                <w:szCs w:val="24"/>
              </w:rPr>
            </w:pPr>
            <w:r w:rsidRPr="00F172C3">
              <w:rPr>
                <w:sz w:val="24"/>
                <w:szCs w:val="24"/>
              </w:rPr>
              <w:t>- осознание приоритета нравственных основ труда, творчества, создания нового;</w:t>
            </w:r>
          </w:p>
          <w:p w:rsidR="0079796E" w:rsidRPr="00F172C3" w:rsidRDefault="0079796E" w:rsidP="00F172C3">
            <w:pPr>
              <w:spacing w:line="276" w:lineRule="auto"/>
              <w:ind w:right="0" w:firstLine="100"/>
              <w:jc w:val="left"/>
              <w:rPr>
                <w:sz w:val="24"/>
                <w:szCs w:val="24"/>
              </w:rPr>
            </w:pPr>
            <w:r w:rsidRPr="00F172C3">
              <w:rPr>
                <w:sz w:val="24"/>
                <w:szCs w:val="24"/>
              </w:rPr>
              <w:t xml:space="preserve">- получают первоначальные навыки сотрудничества, ролевого взаимодействия со сверстниками, старшими детьми, взрослыми в учебно - </w:t>
            </w:r>
            <w:r w:rsidRPr="00F172C3">
              <w:rPr>
                <w:sz w:val="24"/>
                <w:szCs w:val="24"/>
              </w:rPr>
              <w:lastRenderedPageBreak/>
              <w:t>трудовой деятельности;</w:t>
            </w:r>
          </w:p>
          <w:p w:rsidR="0079796E" w:rsidRPr="00F172C3" w:rsidRDefault="0079796E" w:rsidP="00E22A7C">
            <w:pPr>
              <w:spacing w:line="276" w:lineRule="auto"/>
              <w:ind w:right="0" w:firstLine="0"/>
              <w:jc w:val="left"/>
              <w:rPr>
                <w:sz w:val="24"/>
                <w:szCs w:val="24"/>
              </w:rPr>
            </w:pPr>
            <w:r w:rsidRPr="00F172C3">
              <w:rPr>
                <w:sz w:val="24"/>
                <w:szCs w:val="24"/>
              </w:rPr>
              <w:t>- ценностное и творческое отношение к учебному труду;</w:t>
            </w:r>
          </w:p>
          <w:p w:rsidR="0079796E" w:rsidRPr="00F172C3" w:rsidRDefault="0079796E" w:rsidP="00E22A7C">
            <w:pPr>
              <w:snapToGrid w:val="0"/>
              <w:spacing w:line="276" w:lineRule="auto"/>
              <w:ind w:right="0" w:firstLine="0"/>
              <w:jc w:val="left"/>
              <w:rPr>
                <w:sz w:val="24"/>
                <w:szCs w:val="24"/>
              </w:rPr>
            </w:pPr>
            <w:r w:rsidRPr="00F172C3">
              <w:rPr>
                <w:sz w:val="24"/>
                <w:szCs w:val="24"/>
              </w:rPr>
              <w:t>- приобретают умения и навыки самообслуживания в школе и дома</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79796E" w:rsidRPr="00F172C3" w:rsidRDefault="0079796E" w:rsidP="00E22A7C">
            <w:pPr>
              <w:snapToGrid w:val="0"/>
              <w:spacing w:line="276" w:lineRule="auto"/>
              <w:ind w:right="0" w:firstLine="0"/>
              <w:jc w:val="left"/>
              <w:rPr>
                <w:sz w:val="24"/>
                <w:szCs w:val="24"/>
              </w:rPr>
            </w:pPr>
            <w:r w:rsidRPr="00F172C3">
              <w:rPr>
                <w:sz w:val="24"/>
                <w:szCs w:val="24"/>
              </w:rPr>
              <w:lastRenderedPageBreak/>
              <w:t xml:space="preserve"> - первоначальный опыт участия в различных видах общественно полезной и личностно значимой деятельности;</w:t>
            </w:r>
          </w:p>
          <w:p w:rsidR="0079796E" w:rsidRPr="00F172C3" w:rsidRDefault="0079796E" w:rsidP="00E22A7C">
            <w:pPr>
              <w:snapToGrid w:val="0"/>
              <w:spacing w:line="276" w:lineRule="auto"/>
              <w:ind w:right="0" w:firstLine="0"/>
              <w:jc w:val="left"/>
              <w:rPr>
                <w:sz w:val="24"/>
                <w:szCs w:val="24"/>
              </w:rPr>
            </w:pPr>
            <w:r w:rsidRPr="00F172C3">
              <w:rPr>
                <w:sz w:val="24"/>
                <w:szCs w:val="24"/>
              </w:rPr>
              <w:t xml:space="preserve">- мотивация к самореализации в социальном творчестве, познавательной и практической, общественно </w:t>
            </w:r>
            <w:r w:rsidRPr="00F172C3">
              <w:rPr>
                <w:sz w:val="24"/>
                <w:szCs w:val="24"/>
              </w:rPr>
              <w:lastRenderedPageBreak/>
              <w:t>полезной деятельности</w:t>
            </w:r>
          </w:p>
        </w:tc>
      </w:tr>
      <w:tr w:rsidR="0079796E" w:rsidRPr="00F172C3" w:rsidTr="00663786">
        <w:tc>
          <w:tcPr>
            <w:tcW w:w="2478" w:type="dxa"/>
            <w:tcBorders>
              <w:top w:val="single" w:sz="4" w:space="0" w:color="000000"/>
              <w:left w:val="single" w:sz="1" w:space="0" w:color="000000"/>
              <w:bottom w:val="single" w:sz="1" w:space="0" w:color="000000"/>
            </w:tcBorders>
            <w:shd w:val="clear" w:color="auto" w:fill="auto"/>
          </w:tcPr>
          <w:p w:rsidR="0079796E" w:rsidRPr="00F172C3" w:rsidRDefault="0079796E" w:rsidP="00E22A7C">
            <w:pPr>
              <w:snapToGrid w:val="0"/>
              <w:spacing w:line="276" w:lineRule="auto"/>
              <w:ind w:right="62" w:firstLine="0"/>
              <w:jc w:val="left"/>
              <w:rPr>
                <w:b/>
                <w:sz w:val="24"/>
                <w:szCs w:val="24"/>
              </w:rPr>
            </w:pPr>
            <w:r w:rsidRPr="00F172C3">
              <w:rPr>
                <w:b/>
                <w:sz w:val="24"/>
                <w:szCs w:val="24"/>
              </w:rPr>
              <w:lastRenderedPageBreak/>
              <w:t>Воспитание гражданственности патриотизма, уважение к правам, свободам и обязанностям человека</w:t>
            </w:r>
          </w:p>
        </w:tc>
        <w:tc>
          <w:tcPr>
            <w:tcW w:w="2479" w:type="dxa"/>
            <w:tcBorders>
              <w:top w:val="single" w:sz="4" w:space="0" w:color="000000"/>
              <w:left w:val="single" w:sz="1" w:space="0" w:color="000000"/>
              <w:bottom w:val="single" w:sz="1" w:space="0" w:color="000000"/>
            </w:tcBorders>
            <w:shd w:val="clear" w:color="auto" w:fill="auto"/>
          </w:tcPr>
          <w:p w:rsidR="0079796E" w:rsidRPr="00F172C3" w:rsidRDefault="0079796E" w:rsidP="00F172C3">
            <w:pPr>
              <w:snapToGrid w:val="0"/>
              <w:spacing w:line="276" w:lineRule="auto"/>
              <w:ind w:right="0" w:firstLine="0"/>
              <w:jc w:val="left"/>
              <w:rPr>
                <w:sz w:val="24"/>
                <w:szCs w:val="24"/>
              </w:rPr>
            </w:pPr>
            <w:r w:rsidRPr="00F172C3">
              <w:rPr>
                <w:sz w:val="24"/>
                <w:szCs w:val="24"/>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 </w:t>
            </w:r>
          </w:p>
        </w:tc>
        <w:tc>
          <w:tcPr>
            <w:tcW w:w="2479" w:type="dxa"/>
            <w:tcBorders>
              <w:top w:val="single" w:sz="4" w:space="0" w:color="000000"/>
              <w:left w:val="single" w:sz="1" w:space="0" w:color="000000"/>
              <w:bottom w:val="single" w:sz="1" w:space="0" w:color="000000"/>
            </w:tcBorders>
            <w:shd w:val="clear" w:color="auto" w:fill="auto"/>
          </w:tcPr>
          <w:p w:rsidR="0079796E" w:rsidRPr="00F172C3" w:rsidRDefault="0079796E" w:rsidP="00E22A7C">
            <w:pPr>
              <w:snapToGrid w:val="0"/>
              <w:spacing w:line="276" w:lineRule="auto"/>
              <w:ind w:right="0" w:firstLine="0"/>
              <w:jc w:val="left"/>
              <w:rPr>
                <w:sz w:val="24"/>
                <w:szCs w:val="24"/>
              </w:rPr>
            </w:pPr>
            <w:r w:rsidRPr="00F172C3">
              <w:rPr>
                <w:sz w:val="24"/>
                <w:szCs w:val="24"/>
              </w:rPr>
              <w:t>- начальные представления о правах и обязанностях человека, учащегося, гражданина, семьянина, товарища;</w:t>
            </w:r>
          </w:p>
          <w:p w:rsidR="0079796E" w:rsidRPr="00F172C3" w:rsidRDefault="0079796E" w:rsidP="00E22A7C">
            <w:pPr>
              <w:spacing w:line="276" w:lineRule="auto"/>
              <w:ind w:right="0" w:firstLine="0"/>
              <w:jc w:val="left"/>
              <w:rPr>
                <w:sz w:val="24"/>
                <w:szCs w:val="24"/>
              </w:rPr>
            </w:pPr>
            <w:r w:rsidRPr="00F172C3">
              <w:rPr>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79796E" w:rsidRPr="00F172C3" w:rsidRDefault="0079796E" w:rsidP="00F172C3">
            <w:pPr>
              <w:spacing w:line="276" w:lineRule="auto"/>
              <w:ind w:right="0" w:firstLine="0"/>
              <w:jc w:val="left"/>
              <w:rPr>
                <w:sz w:val="24"/>
                <w:szCs w:val="24"/>
              </w:rPr>
            </w:pPr>
            <w:r w:rsidRPr="00F172C3">
              <w:rPr>
                <w:sz w:val="24"/>
                <w:szCs w:val="24"/>
              </w:rPr>
              <w:t>- знакомство с важнейшими событиями в истории нашей страны, содержанием и значением государственных праздников;</w:t>
            </w:r>
          </w:p>
          <w:p w:rsidR="0079796E" w:rsidRPr="00F172C3" w:rsidRDefault="0079796E" w:rsidP="00F172C3">
            <w:pPr>
              <w:snapToGrid w:val="0"/>
              <w:spacing w:line="276" w:lineRule="auto"/>
              <w:ind w:right="0" w:firstLine="0"/>
              <w:jc w:val="left"/>
              <w:rPr>
                <w:sz w:val="24"/>
                <w:szCs w:val="24"/>
              </w:rPr>
            </w:pPr>
            <w:r w:rsidRPr="00F172C3">
              <w:rPr>
                <w:sz w:val="24"/>
                <w:szCs w:val="24"/>
              </w:rPr>
              <w:t>- знакомство с традициями и культурными достижениями своего края.</w:t>
            </w:r>
          </w:p>
        </w:tc>
        <w:tc>
          <w:tcPr>
            <w:tcW w:w="2431" w:type="dxa"/>
            <w:tcBorders>
              <w:top w:val="single" w:sz="4" w:space="0" w:color="000000"/>
              <w:left w:val="single" w:sz="1" w:space="0" w:color="000000"/>
              <w:bottom w:val="single" w:sz="1" w:space="0" w:color="000000"/>
              <w:right w:val="single" w:sz="1" w:space="0" w:color="000000"/>
            </w:tcBorders>
            <w:shd w:val="clear" w:color="auto" w:fill="auto"/>
          </w:tcPr>
          <w:p w:rsidR="0079796E" w:rsidRPr="00F172C3" w:rsidRDefault="0079796E" w:rsidP="00F172C3">
            <w:pPr>
              <w:snapToGrid w:val="0"/>
              <w:spacing w:line="276" w:lineRule="auto"/>
              <w:ind w:right="0" w:firstLine="0"/>
              <w:rPr>
                <w:sz w:val="24"/>
                <w:szCs w:val="24"/>
              </w:rPr>
            </w:pPr>
            <w:r w:rsidRPr="00F172C3">
              <w:rPr>
                <w:sz w:val="24"/>
                <w:szCs w:val="24"/>
              </w:rPr>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79796E" w:rsidRPr="00F172C3" w:rsidTr="00663786">
        <w:tc>
          <w:tcPr>
            <w:tcW w:w="2478" w:type="dxa"/>
            <w:tcBorders>
              <w:left w:val="single" w:sz="1" w:space="0" w:color="000000"/>
              <w:bottom w:val="single" w:sz="4" w:space="0" w:color="000000"/>
            </w:tcBorders>
            <w:shd w:val="clear" w:color="auto" w:fill="auto"/>
          </w:tcPr>
          <w:p w:rsidR="0079796E" w:rsidRPr="00F172C3" w:rsidRDefault="0079796E" w:rsidP="00F172C3">
            <w:pPr>
              <w:snapToGrid w:val="0"/>
              <w:spacing w:line="276" w:lineRule="auto"/>
              <w:ind w:firstLine="37"/>
              <w:rPr>
                <w:b/>
                <w:sz w:val="24"/>
                <w:szCs w:val="24"/>
              </w:rPr>
            </w:pPr>
            <w:r w:rsidRPr="00F172C3">
              <w:rPr>
                <w:b/>
                <w:sz w:val="24"/>
                <w:szCs w:val="24"/>
              </w:rPr>
              <w:t xml:space="preserve">Воспитание ценностного отношения к природе, окружающей среде </w:t>
            </w:r>
          </w:p>
          <w:p w:rsidR="0079796E" w:rsidRPr="00F172C3" w:rsidRDefault="0079796E" w:rsidP="00F172C3">
            <w:pPr>
              <w:snapToGrid w:val="0"/>
              <w:spacing w:line="276" w:lineRule="auto"/>
              <w:ind w:firstLine="37"/>
              <w:rPr>
                <w:b/>
                <w:sz w:val="24"/>
                <w:szCs w:val="24"/>
              </w:rPr>
            </w:pPr>
            <w:r w:rsidRPr="00F172C3">
              <w:rPr>
                <w:b/>
                <w:sz w:val="24"/>
                <w:szCs w:val="24"/>
              </w:rPr>
              <w:t xml:space="preserve">(экологическое </w:t>
            </w:r>
            <w:r w:rsidRPr="00F172C3">
              <w:rPr>
                <w:b/>
                <w:sz w:val="24"/>
                <w:szCs w:val="24"/>
              </w:rPr>
              <w:lastRenderedPageBreak/>
              <w:t>воспитание)</w:t>
            </w:r>
          </w:p>
        </w:tc>
        <w:tc>
          <w:tcPr>
            <w:tcW w:w="2479" w:type="dxa"/>
            <w:tcBorders>
              <w:left w:val="single" w:sz="1" w:space="0" w:color="000000"/>
              <w:bottom w:val="single" w:sz="4" w:space="0" w:color="000000"/>
            </w:tcBorders>
            <w:shd w:val="clear" w:color="auto" w:fill="auto"/>
          </w:tcPr>
          <w:p w:rsidR="0079796E" w:rsidRPr="00F172C3" w:rsidRDefault="0079796E" w:rsidP="00F172C3">
            <w:pPr>
              <w:snapToGrid w:val="0"/>
              <w:spacing w:line="276" w:lineRule="auto"/>
              <w:ind w:right="0" w:hanging="42"/>
              <w:jc w:val="left"/>
              <w:rPr>
                <w:sz w:val="24"/>
                <w:szCs w:val="24"/>
              </w:rPr>
            </w:pPr>
            <w:r w:rsidRPr="00F172C3">
              <w:rPr>
                <w:sz w:val="24"/>
                <w:szCs w:val="24"/>
              </w:rPr>
              <w:lastRenderedPageBreak/>
              <w:t>- ценностное отношение к природе;</w:t>
            </w:r>
          </w:p>
          <w:p w:rsidR="0079796E" w:rsidRPr="00F172C3" w:rsidRDefault="0079796E" w:rsidP="00F172C3">
            <w:pPr>
              <w:snapToGrid w:val="0"/>
              <w:spacing w:line="276" w:lineRule="auto"/>
              <w:ind w:right="0" w:hanging="42"/>
              <w:jc w:val="left"/>
              <w:rPr>
                <w:sz w:val="24"/>
                <w:szCs w:val="24"/>
              </w:rPr>
            </w:pPr>
            <w:r w:rsidRPr="00F172C3">
              <w:rPr>
                <w:sz w:val="24"/>
                <w:szCs w:val="24"/>
              </w:rPr>
              <w:t xml:space="preserve">- усвоение элементарных представлений об экологически </w:t>
            </w:r>
            <w:r w:rsidRPr="00F172C3">
              <w:rPr>
                <w:sz w:val="24"/>
                <w:szCs w:val="24"/>
              </w:rPr>
              <w:lastRenderedPageBreak/>
              <w:t>грамотном взаимодействии человека с природой.</w:t>
            </w:r>
          </w:p>
        </w:tc>
        <w:tc>
          <w:tcPr>
            <w:tcW w:w="2479" w:type="dxa"/>
            <w:tcBorders>
              <w:left w:val="single" w:sz="1" w:space="0" w:color="000000"/>
              <w:bottom w:val="single" w:sz="4" w:space="0" w:color="000000"/>
            </w:tcBorders>
            <w:shd w:val="clear" w:color="auto" w:fill="auto"/>
          </w:tcPr>
          <w:p w:rsidR="0079796E" w:rsidRPr="00F172C3" w:rsidRDefault="0079796E" w:rsidP="00F172C3">
            <w:pPr>
              <w:snapToGrid w:val="0"/>
              <w:spacing w:line="276" w:lineRule="auto"/>
              <w:ind w:right="0" w:firstLine="0"/>
              <w:rPr>
                <w:sz w:val="24"/>
                <w:szCs w:val="24"/>
              </w:rPr>
            </w:pPr>
            <w:r w:rsidRPr="00F172C3">
              <w:rPr>
                <w:sz w:val="24"/>
                <w:szCs w:val="24"/>
              </w:rPr>
              <w:lastRenderedPageBreak/>
              <w:t>- э</w:t>
            </w:r>
            <w:r w:rsidR="00E22A7C">
              <w:rPr>
                <w:sz w:val="24"/>
                <w:szCs w:val="24"/>
              </w:rPr>
              <w:t xml:space="preserve">лементарные знания о </w:t>
            </w:r>
            <w:r w:rsidRPr="00F172C3">
              <w:rPr>
                <w:sz w:val="24"/>
                <w:szCs w:val="24"/>
              </w:rPr>
              <w:t xml:space="preserve">традициях нравственно-этического отношения к природе в культуре народов России, </w:t>
            </w:r>
            <w:r w:rsidRPr="00F172C3">
              <w:rPr>
                <w:sz w:val="24"/>
                <w:szCs w:val="24"/>
              </w:rPr>
              <w:lastRenderedPageBreak/>
              <w:t>нормах экологической этики.</w:t>
            </w:r>
          </w:p>
          <w:p w:rsidR="0079796E" w:rsidRPr="00F172C3" w:rsidRDefault="0079796E" w:rsidP="00F172C3">
            <w:pPr>
              <w:snapToGrid w:val="0"/>
              <w:spacing w:line="276" w:lineRule="auto"/>
              <w:ind w:right="0" w:firstLine="0"/>
              <w:rPr>
                <w:sz w:val="24"/>
                <w:szCs w:val="24"/>
              </w:rPr>
            </w:pPr>
          </w:p>
        </w:tc>
        <w:tc>
          <w:tcPr>
            <w:tcW w:w="2431" w:type="dxa"/>
            <w:tcBorders>
              <w:left w:val="single" w:sz="1" w:space="0" w:color="000000"/>
              <w:bottom w:val="single" w:sz="1" w:space="0" w:color="000000"/>
              <w:right w:val="single" w:sz="1" w:space="0" w:color="000000"/>
            </w:tcBorders>
            <w:shd w:val="clear" w:color="auto" w:fill="auto"/>
          </w:tcPr>
          <w:p w:rsidR="0079796E" w:rsidRPr="00F172C3" w:rsidRDefault="0079796E" w:rsidP="00F172C3">
            <w:pPr>
              <w:snapToGrid w:val="0"/>
              <w:spacing w:line="276" w:lineRule="auto"/>
              <w:ind w:right="0" w:firstLine="0"/>
              <w:rPr>
                <w:sz w:val="24"/>
                <w:szCs w:val="24"/>
              </w:rPr>
            </w:pPr>
            <w:r w:rsidRPr="00F172C3">
              <w:rPr>
                <w:sz w:val="24"/>
                <w:szCs w:val="24"/>
              </w:rPr>
              <w:lastRenderedPageBreak/>
              <w:t xml:space="preserve">- посильное участие в природоохранительной деятельности в школе, на пришкольном участке, в парках, по </w:t>
            </w:r>
            <w:r w:rsidRPr="00F172C3">
              <w:rPr>
                <w:sz w:val="24"/>
                <w:szCs w:val="24"/>
              </w:rPr>
              <w:lastRenderedPageBreak/>
              <w:t>месту жительства;</w:t>
            </w:r>
          </w:p>
          <w:p w:rsidR="0079796E" w:rsidRPr="00F172C3" w:rsidRDefault="00E22A7C" w:rsidP="00F172C3">
            <w:pPr>
              <w:spacing w:line="276" w:lineRule="auto"/>
              <w:ind w:right="0" w:firstLine="0"/>
              <w:rPr>
                <w:sz w:val="24"/>
                <w:szCs w:val="24"/>
              </w:rPr>
            </w:pPr>
            <w:r>
              <w:rPr>
                <w:sz w:val="24"/>
                <w:szCs w:val="24"/>
              </w:rPr>
              <w:t>-</w:t>
            </w:r>
            <w:r w:rsidR="0079796E" w:rsidRPr="00F172C3">
              <w:rPr>
                <w:sz w:val="24"/>
                <w:szCs w:val="24"/>
              </w:rPr>
              <w:t>личный опыт участия в экологических инициативах, проектах, туристических походах и т. д.;</w:t>
            </w:r>
          </w:p>
          <w:p w:rsidR="0079796E" w:rsidRPr="00F172C3" w:rsidRDefault="0079796E" w:rsidP="00F172C3">
            <w:pPr>
              <w:snapToGrid w:val="0"/>
              <w:spacing w:line="276" w:lineRule="auto"/>
              <w:ind w:right="0" w:firstLine="0"/>
              <w:rPr>
                <w:sz w:val="24"/>
                <w:szCs w:val="24"/>
              </w:rPr>
            </w:pPr>
            <w:r w:rsidRPr="00F172C3">
              <w:rPr>
                <w:sz w:val="24"/>
                <w:szCs w:val="24"/>
              </w:rPr>
              <w:t>- уход и забота за животными и растениями.</w:t>
            </w:r>
          </w:p>
        </w:tc>
      </w:tr>
      <w:tr w:rsidR="0079796E" w:rsidRPr="00F172C3" w:rsidTr="00663786">
        <w:tc>
          <w:tcPr>
            <w:tcW w:w="2478" w:type="dxa"/>
            <w:tcBorders>
              <w:top w:val="single" w:sz="4" w:space="0" w:color="000000"/>
              <w:left w:val="single" w:sz="4" w:space="0" w:color="000000"/>
              <w:bottom w:val="single" w:sz="4" w:space="0" w:color="000000"/>
            </w:tcBorders>
            <w:shd w:val="clear" w:color="auto" w:fill="auto"/>
          </w:tcPr>
          <w:p w:rsidR="0079796E" w:rsidRPr="00F172C3" w:rsidRDefault="0079796E" w:rsidP="00F172C3">
            <w:pPr>
              <w:snapToGrid w:val="0"/>
              <w:spacing w:line="276" w:lineRule="auto"/>
              <w:ind w:firstLine="0"/>
              <w:rPr>
                <w:b/>
                <w:sz w:val="24"/>
                <w:szCs w:val="24"/>
              </w:rPr>
            </w:pPr>
            <w:r w:rsidRPr="00F172C3">
              <w:rPr>
                <w:b/>
                <w:sz w:val="24"/>
                <w:szCs w:val="24"/>
              </w:rPr>
              <w:lastRenderedPageBreak/>
              <w:t>Воспитание ценностного отношения к прекрасному, формирование представлений об эстетических идеалах и ценностях</w:t>
            </w:r>
          </w:p>
          <w:p w:rsidR="0079796E" w:rsidRPr="00F172C3" w:rsidRDefault="0079796E" w:rsidP="00F172C3">
            <w:pPr>
              <w:snapToGrid w:val="0"/>
              <w:spacing w:line="276" w:lineRule="auto"/>
              <w:ind w:firstLine="0"/>
              <w:rPr>
                <w:b/>
                <w:sz w:val="24"/>
                <w:szCs w:val="24"/>
              </w:rPr>
            </w:pPr>
            <w:r w:rsidRPr="00F172C3">
              <w:rPr>
                <w:b/>
                <w:sz w:val="24"/>
                <w:szCs w:val="24"/>
              </w:rPr>
              <w:t>(эстетическое воспитание)</w:t>
            </w:r>
          </w:p>
        </w:tc>
        <w:tc>
          <w:tcPr>
            <w:tcW w:w="2479" w:type="dxa"/>
            <w:tcBorders>
              <w:top w:val="single" w:sz="4" w:space="0" w:color="000000"/>
              <w:left w:val="single" w:sz="4" w:space="0" w:color="000000"/>
              <w:bottom w:val="single" w:sz="4" w:space="0" w:color="000000"/>
            </w:tcBorders>
            <w:shd w:val="clear" w:color="auto" w:fill="auto"/>
          </w:tcPr>
          <w:p w:rsidR="0079796E" w:rsidRPr="00F172C3" w:rsidRDefault="0079796E" w:rsidP="00F172C3">
            <w:pPr>
              <w:snapToGrid w:val="0"/>
              <w:spacing w:after="0" w:line="276" w:lineRule="auto"/>
              <w:ind w:right="0" w:firstLine="0"/>
              <w:jc w:val="left"/>
              <w:rPr>
                <w:sz w:val="24"/>
                <w:szCs w:val="24"/>
              </w:rPr>
            </w:pPr>
            <w:r w:rsidRPr="00F172C3">
              <w:rPr>
                <w:sz w:val="24"/>
                <w:szCs w:val="24"/>
              </w:rPr>
              <w:t>- первоначальные умения видеть красоту в окружающем мире;</w:t>
            </w:r>
          </w:p>
          <w:p w:rsidR="0079796E" w:rsidRPr="00F172C3" w:rsidRDefault="0079796E" w:rsidP="00F172C3">
            <w:pPr>
              <w:spacing w:after="0" w:line="276" w:lineRule="auto"/>
              <w:ind w:right="0" w:firstLine="0"/>
              <w:jc w:val="left"/>
              <w:rPr>
                <w:sz w:val="24"/>
                <w:szCs w:val="24"/>
              </w:rPr>
            </w:pPr>
            <w:r w:rsidRPr="00F172C3">
              <w:rPr>
                <w:sz w:val="24"/>
                <w:szCs w:val="24"/>
              </w:rPr>
              <w:t>- элементарные представления об этических и художественных ценностях отечественной культуре;</w:t>
            </w:r>
          </w:p>
          <w:p w:rsidR="0079796E" w:rsidRPr="00F172C3" w:rsidRDefault="0079796E" w:rsidP="00F172C3">
            <w:pPr>
              <w:snapToGrid w:val="0"/>
              <w:spacing w:after="0" w:line="276" w:lineRule="auto"/>
              <w:ind w:right="0" w:firstLine="0"/>
              <w:jc w:val="left"/>
              <w:rPr>
                <w:sz w:val="24"/>
                <w:szCs w:val="24"/>
              </w:rPr>
            </w:pPr>
            <w:r w:rsidRPr="00F172C3">
              <w:rPr>
                <w:sz w:val="24"/>
                <w:szCs w:val="24"/>
              </w:rPr>
              <w:t>получение элементарных представлений о культуре ношения одежды</w:t>
            </w:r>
          </w:p>
        </w:tc>
        <w:tc>
          <w:tcPr>
            <w:tcW w:w="2479" w:type="dxa"/>
            <w:tcBorders>
              <w:top w:val="single" w:sz="4" w:space="0" w:color="000000"/>
              <w:left w:val="single" w:sz="4" w:space="0" w:color="000000"/>
              <w:bottom w:val="single" w:sz="4" w:space="0" w:color="000000"/>
            </w:tcBorders>
            <w:shd w:val="clear" w:color="auto" w:fill="auto"/>
          </w:tcPr>
          <w:p w:rsidR="0079796E" w:rsidRPr="00F172C3" w:rsidRDefault="0079796E" w:rsidP="00F172C3">
            <w:pPr>
              <w:snapToGrid w:val="0"/>
              <w:spacing w:after="0" w:line="276" w:lineRule="auto"/>
              <w:ind w:right="0" w:firstLine="0"/>
              <w:rPr>
                <w:sz w:val="24"/>
                <w:szCs w:val="24"/>
              </w:rPr>
            </w:pPr>
            <w:r w:rsidRPr="00F172C3">
              <w:rPr>
                <w:sz w:val="24"/>
                <w:szCs w:val="24"/>
              </w:rPr>
              <w:t>- первоначальный опыт эмоционального постижения народного творчества, культурных традиций, фольклора народов России;</w:t>
            </w:r>
          </w:p>
          <w:p w:rsidR="0079796E" w:rsidRPr="00F172C3" w:rsidRDefault="0079796E" w:rsidP="00F172C3">
            <w:pPr>
              <w:spacing w:after="0" w:line="276" w:lineRule="auto"/>
              <w:ind w:right="0" w:firstLine="0"/>
              <w:rPr>
                <w:sz w:val="24"/>
                <w:szCs w:val="24"/>
              </w:rPr>
            </w:pPr>
            <w:r w:rsidRPr="00F172C3">
              <w:rPr>
                <w:sz w:val="24"/>
                <w:szCs w:val="24"/>
              </w:rPr>
              <w:t>- первоначальный опыт эстетических пере</w:t>
            </w:r>
            <w:r w:rsidR="00E22A7C">
              <w:rPr>
                <w:sz w:val="24"/>
                <w:szCs w:val="24"/>
              </w:rPr>
              <w:t xml:space="preserve">живаний, наблюдений в природе и </w:t>
            </w:r>
            <w:r w:rsidRPr="00F172C3">
              <w:rPr>
                <w:sz w:val="24"/>
                <w:szCs w:val="24"/>
              </w:rPr>
              <w:t>социуме, эстетического отношения к окружающему миру и самому себе;</w:t>
            </w:r>
          </w:p>
          <w:p w:rsidR="0079796E" w:rsidRPr="00F172C3" w:rsidRDefault="0079796E" w:rsidP="00F172C3">
            <w:pPr>
              <w:snapToGrid w:val="0"/>
              <w:spacing w:after="0" w:line="276" w:lineRule="auto"/>
              <w:ind w:right="0" w:firstLine="0"/>
              <w:rPr>
                <w:sz w:val="24"/>
                <w:szCs w:val="24"/>
              </w:rPr>
            </w:pPr>
            <w:r w:rsidRPr="00F172C3">
              <w:rPr>
                <w:sz w:val="24"/>
                <w:szCs w:val="24"/>
              </w:rPr>
              <w:t>- обучение видеть прекрасное в поведении и труде людей</w:t>
            </w:r>
          </w:p>
        </w:tc>
        <w:tc>
          <w:tcPr>
            <w:tcW w:w="2431" w:type="dxa"/>
            <w:tcBorders>
              <w:left w:val="single" w:sz="4" w:space="0" w:color="000000"/>
              <w:bottom w:val="single" w:sz="1" w:space="0" w:color="000000"/>
              <w:right w:val="single" w:sz="1" w:space="0" w:color="000000"/>
            </w:tcBorders>
            <w:shd w:val="clear" w:color="auto" w:fill="auto"/>
          </w:tcPr>
          <w:p w:rsidR="0079796E" w:rsidRPr="00F172C3" w:rsidRDefault="0079796E" w:rsidP="00F172C3">
            <w:pPr>
              <w:snapToGrid w:val="0"/>
              <w:spacing w:after="0" w:line="276" w:lineRule="auto"/>
              <w:ind w:right="0" w:firstLine="0"/>
              <w:rPr>
                <w:sz w:val="24"/>
                <w:szCs w:val="24"/>
              </w:rPr>
            </w:pPr>
            <w:r w:rsidRPr="00F172C3">
              <w:rPr>
                <w:sz w:val="24"/>
                <w:szCs w:val="24"/>
              </w:rPr>
              <w:t xml:space="preserve">- первоначальный опыт самореализации в различных видах творческой деятельности;      </w:t>
            </w:r>
          </w:p>
          <w:p w:rsidR="0079796E" w:rsidRPr="00F172C3" w:rsidRDefault="0079796E" w:rsidP="00F172C3">
            <w:pPr>
              <w:spacing w:after="0" w:line="276" w:lineRule="auto"/>
              <w:ind w:right="0" w:firstLine="0"/>
              <w:rPr>
                <w:sz w:val="24"/>
                <w:szCs w:val="24"/>
              </w:rPr>
            </w:pPr>
            <w:r w:rsidRPr="00F172C3">
              <w:rPr>
                <w:sz w:val="24"/>
                <w:szCs w:val="24"/>
              </w:rPr>
              <w:t>- формирование</w:t>
            </w:r>
          </w:p>
          <w:p w:rsidR="0079796E" w:rsidRPr="00F172C3" w:rsidRDefault="0079796E" w:rsidP="00F172C3">
            <w:pPr>
              <w:snapToGrid w:val="0"/>
              <w:spacing w:after="0" w:line="276" w:lineRule="auto"/>
              <w:ind w:right="0" w:firstLine="0"/>
              <w:rPr>
                <w:sz w:val="24"/>
                <w:szCs w:val="24"/>
              </w:rPr>
            </w:pPr>
            <w:r w:rsidRPr="00F172C3">
              <w:rPr>
                <w:sz w:val="24"/>
                <w:szCs w:val="24"/>
              </w:rPr>
              <w:t>потребности и умения выражать себя в доступных видах и формах художественного творчества</w:t>
            </w:r>
          </w:p>
        </w:tc>
      </w:tr>
    </w:tbl>
    <w:p w:rsidR="0079796E" w:rsidRPr="00F172C3" w:rsidRDefault="0079796E" w:rsidP="00F172C3">
      <w:pPr>
        <w:pStyle w:val="a3"/>
        <w:autoSpaceDE w:val="0"/>
        <w:spacing w:line="276" w:lineRule="auto"/>
        <w:ind w:left="0"/>
        <w:rPr>
          <w:sz w:val="24"/>
          <w:szCs w:val="24"/>
        </w:rPr>
      </w:pPr>
    </w:p>
    <w:p w:rsidR="00E22A7C" w:rsidRDefault="00E22A7C" w:rsidP="00E22A7C">
      <w:pPr>
        <w:pStyle w:val="1"/>
        <w:rPr>
          <w:rFonts w:eastAsia="PragmaticaC-Bold"/>
          <w:lang w:eastAsia="ar-SA"/>
        </w:rPr>
      </w:pPr>
      <w:bookmarkStart w:id="85" w:name="_Toc517097617"/>
    </w:p>
    <w:p w:rsidR="00E22A7C" w:rsidRPr="00E22A7C" w:rsidRDefault="00E22A7C" w:rsidP="00E22A7C">
      <w:pPr>
        <w:rPr>
          <w:rFonts w:eastAsia="PragmaticaC-Bold"/>
          <w:lang w:eastAsia="ar-SA"/>
        </w:rPr>
      </w:pPr>
    </w:p>
    <w:p w:rsidR="00E22A7C" w:rsidRDefault="00E22A7C" w:rsidP="00E22A7C">
      <w:pPr>
        <w:pStyle w:val="1"/>
        <w:rPr>
          <w:rFonts w:eastAsia="PragmaticaC-Bold"/>
          <w:lang w:eastAsia="ar-SA"/>
        </w:rPr>
      </w:pPr>
    </w:p>
    <w:p w:rsidR="00E22A7C" w:rsidRPr="00E22A7C" w:rsidRDefault="00E22A7C" w:rsidP="00E22A7C">
      <w:pPr>
        <w:rPr>
          <w:rFonts w:eastAsia="PragmaticaC-Bold"/>
          <w:lang w:eastAsia="ar-SA"/>
        </w:rPr>
      </w:pPr>
    </w:p>
    <w:p w:rsidR="00E22A7C" w:rsidRDefault="00E22A7C" w:rsidP="00E22A7C">
      <w:pPr>
        <w:pStyle w:val="1"/>
        <w:rPr>
          <w:rFonts w:eastAsia="PragmaticaC-Bold"/>
          <w:lang w:eastAsia="ar-SA"/>
        </w:rPr>
      </w:pPr>
    </w:p>
    <w:p w:rsidR="00E22A7C" w:rsidRPr="00E22A7C" w:rsidRDefault="00E22A7C" w:rsidP="00E22A7C">
      <w:pPr>
        <w:rPr>
          <w:rFonts w:eastAsia="PragmaticaC-Bold"/>
          <w:lang w:eastAsia="ar-SA"/>
        </w:rPr>
      </w:pPr>
    </w:p>
    <w:p w:rsidR="00C524CE" w:rsidRDefault="00C524CE" w:rsidP="00C672A8">
      <w:pPr>
        <w:pStyle w:val="1"/>
        <w:jc w:val="both"/>
        <w:rPr>
          <w:rFonts w:eastAsia="PragmaticaC-Bold"/>
          <w:lang w:eastAsia="ar-SA"/>
        </w:rPr>
      </w:pPr>
    </w:p>
    <w:p w:rsidR="00C524CE" w:rsidRDefault="00C524CE" w:rsidP="00C524CE">
      <w:pPr>
        <w:pStyle w:val="1"/>
        <w:spacing w:after="0"/>
        <w:jc w:val="both"/>
        <w:rPr>
          <w:rFonts w:eastAsia="PragmaticaC-Bold"/>
          <w:lang w:eastAsia="ar-SA"/>
        </w:rPr>
      </w:pPr>
    </w:p>
    <w:p w:rsidR="0079796E" w:rsidRPr="00652CE0" w:rsidRDefault="00D43202" w:rsidP="00C524CE">
      <w:pPr>
        <w:pStyle w:val="1"/>
        <w:spacing w:after="0"/>
        <w:jc w:val="both"/>
        <w:rPr>
          <w:rFonts w:eastAsia="PragmaticaC-Bold"/>
          <w:lang w:eastAsia="ar-SA"/>
        </w:rPr>
      </w:pPr>
      <w:r>
        <w:rPr>
          <w:rFonts w:eastAsia="PragmaticaC-Bold"/>
          <w:lang w:eastAsia="ar-SA"/>
        </w:rPr>
        <w:t>5</w:t>
      </w:r>
      <w:r w:rsidR="0079796E" w:rsidRPr="00652CE0">
        <w:rPr>
          <w:rFonts w:eastAsia="PragmaticaC-Bold"/>
          <w:lang w:eastAsia="ar-SA"/>
        </w:rPr>
        <w:t>. ПРОГРАММА ФОРМИРОВАНИЯ ЭКОЛОГИЧЕСКОЙ КУЛЬТУРЫ, ЗДОРОВОГО И БЕЗОПАСНОГО ОБРАЗА ЖИЗНИ</w:t>
      </w:r>
      <w:bookmarkEnd w:id="85"/>
    </w:p>
    <w:p w:rsidR="0079796E" w:rsidRPr="00652CE0" w:rsidRDefault="0079796E" w:rsidP="0079796E">
      <w:pPr>
        <w:autoSpaceDE w:val="0"/>
        <w:jc w:val="center"/>
        <w:rPr>
          <w:rFonts w:eastAsia="PragmaticaC-Bold"/>
          <w:b/>
          <w:bCs/>
          <w:sz w:val="24"/>
          <w:lang w:eastAsia="ar-SA"/>
        </w:rPr>
      </w:pPr>
    </w:p>
    <w:p w:rsidR="0079796E" w:rsidRPr="00652CE0" w:rsidRDefault="0079796E" w:rsidP="0079796E">
      <w:pPr>
        <w:ind w:left="-15" w:firstLine="720"/>
        <w:rPr>
          <w:sz w:val="24"/>
          <w:lang w:eastAsia="ar-SA"/>
        </w:rPr>
        <w:sectPr w:rsidR="0079796E" w:rsidRPr="00652CE0" w:rsidSect="00A028AF">
          <w:footerReference w:type="default" r:id="rId16"/>
          <w:pgSz w:w="11906" w:h="16838"/>
          <w:pgMar w:top="851" w:right="851" w:bottom="624" w:left="1418" w:header="720" w:footer="283" w:gutter="0"/>
          <w:cols w:space="720"/>
          <w:titlePg/>
          <w:docGrid w:linePitch="381"/>
        </w:sectPr>
      </w:pPr>
    </w:p>
    <w:p w:rsidR="0079796E" w:rsidRPr="00E22A7C" w:rsidRDefault="0079796E" w:rsidP="00E22A7C">
      <w:pPr>
        <w:overflowPunct w:val="0"/>
        <w:autoSpaceDE w:val="0"/>
        <w:spacing w:line="360" w:lineRule="auto"/>
        <w:ind w:right="0" w:firstLine="567"/>
        <w:rPr>
          <w:szCs w:val="28"/>
        </w:rPr>
      </w:pPr>
      <w:r w:rsidRPr="00E22A7C">
        <w:rPr>
          <w:b/>
          <w:szCs w:val="28"/>
          <w:lang w:eastAsia="ar-SA"/>
        </w:rPr>
        <w:lastRenderedPageBreak/>
        <w:t>Программа формирования экологической культуры, здорового и безопасного образа жизни</w:t>
      </w:r>
      <w:r w:rsidRPr="00E22A7C">
        <w:rPr>
          <w:szCs w:val="28"/>
          <w:lang w:eastAsia="ar-SA"/>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E22A7C">
        <w:rPr>
          <w:szCs w:val="28"/>
        </w:rPr>
        <w:t xml:space="preserve"> вносит вклад в достижение требований к личностным результатам освоения АООП НОО обучающихся с ЗПР</w:t>
      </w:r>
      <w:r w:rsidRPr="00E22A7C">
        <w:rPr>
          <w:szCs w:val="28"/>
          <w:lang w:eastAsia="ar-SA"/>
        </w:rPr>
        <w:t xml:space="preserve">: </w:t>
      </w:r>
      <w:r w:rsidRPr="00E22A7C">
        <w:rPr>
          <w:szCs w:val="28"/>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9796E" w:rsidRPr="00E22A7C" w:rsidRDefault="0079796E" w:rsidP="00E22A7C">
      <w:pPr>
        <w:overflowPunct w:val="0"/>
        <w:autoSpaceDE w:val="0"/>
        <w:spacing w:line="360" w:lineRule="auto"/>
        <w:ind w:right="0" w:firstLine="567"/>
        <w:rPr>
          <w:szCs w:val="28"/>
        </w:rPr>
      </w:pPr>
      <w:r w:rsidRPr="00E22A7C">
        <w:rPr>
          <w:szCs w:val="28"/>
        </w:rPr>
        <w:t xml:space="preserve"> 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E22A7C">
        <w:rPr>
          <w:szCs w:val="28"/>
          <w:lang w:eastAsia="ar-SA"/>
        </w:rPr>
        <w:t xml:space="preserve"> </w:t>
      </w:r>
      <w:r w:rsidRPr="00E22A7C">
        <w:rPr>
          <w:szCs w:val="28"/>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D43202" w:rsidRPr="00E22A7C" w:rsidRDefault="0079796E" w:rsidP="00E22A7C">
      <w:pPr>
        <w:overflowPunct w:val="0"/>
        <w:autoSpaceDE w:val="0"/>
        <w:spacing w:line="360" w:lineRule="auto"/>
        <w:ind w:right="0" w:firstLine="567"/>
        <w:rPr>
          <w:szCs w:val="28"/>
        </w:rPr>
      </w:pPr>
      <w:r w:rsidRPr="00E22A7C">
        <w:rPr>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w:t>
      </w:r>
      <w:r w:rsidRPr="00E22A7C">
        <w:rPr>
          <w:szCs w:val="28"/>
        </w:rPr>
        <w:lastRenderedPageBreak/>
        <w:t>образа жизни, ценить природу как источник духовного развития, информации, красоты, здоров</w:t>
      </w:r>
      <w:r w:rsidR="00D43202" w:rsidRPr="00E22A7C">
        <w:rPr>
          <w:szCs w:val="28"/>
        </w:rPr>
        <w:t>ья, материального благополучия.</w:t>
      </w:r>
    </w:p>
    <w:p w:rsidR="0079796E" w:rsidRPr="00E22A7C" w:rsidRDefault="0079796E" w:rsidP="00E22A7C">
      <w:pPr>
        <w:overflowPunct w:val="0"/>
        <w:autoSpaceDE w:val="0"/>
        <w:spacing w:line="360" w:lineRule="auto"/>
        <w:ind w:right="0" w:firstLine="567"/>
        <w:rPr>
          <w:szCs w:val="28"/>
        </w:rPr>
      </w:pPr>
      <w:r w:rsidRPr="00E22A7C">
        <w:rPr>
          <w:szCs w:val="28"/>
          <w:lang w:eastAsia="ar-SA"/>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E22A7C">
        <w:rPr>
          <w:b/>
          <w:szCs w:val="28"/>
          <w:lang w:eastAsia="ar-SA"/>
        </w:rPr>
        <w:t>, оказывающих существенное влияние на состояние здоровья детей:</w:t>
      </w:r>
      <w:r w:rsidRPr="00E22A7C">
        <w:rPr>
          <w:szCs w:val="28"/>
          <w:lang w:eastAsia="ar-SA"/>
        </w:rPr>
        <w:t xml:space="preserve"> </w:t>
      </w:r>
    </w:p>
    <w:p w:rsidR="0079796E" w:rsidRPr="00E22A7C" w:rsidRDefault="0079796E" w:rsidP="00E22A7C">
      <w:pPr>
        <w:numPr>
          <w:ilvl w:val="0"/>
          <w:numId w:val="143"/>
        </w:numPr>
        <w:tabs>
          <w:tab w:val="left" w:pos="567"/>
        </w:tabs>
        <w:spacing w:after="0" w:line="360" w:lineRule="auto"/>
        <w:ind w:left="0" w:right="0" w:firstLine="0"/>
        <w:rPr>
          <w:szCs w:val="28"/>
          <w:lang w:eastAsia="ar-SA"/>
        </w:rPr>
      </w:pPr>
      <w:r w:rsidRPr="00E22A7C">
        <w:rPr>
          <w:szCs w:val="28"/>
          <w:lang w:eastAsia="ar-SA"/>
        </w:rPr>
        <w:t xml:space="preserve">неблагоприятные социальные, экономические и экологические условия; </w:t>
      </w:r>
    </w:p>
    <w:p w:rsidR="0079796E" w:rsidRPr="00E22A7C" w:rsidRDefault="0079796E" w:rsidP="00E22A7C">
      <w:pPr>
        <w:numPr>
          <w:ilvl w:val="0"/>
          <w:numId w:val="143"/>
        </w:numPr>
        <w:tabs>
          <w:tab w:val="left" w:pos="567"/>
        </w:tabs>
        <w:spacing w:after="0" w:line="360" w:lineRule="auto"/>
        <w:ind w:left="0" w:right="0" w:firstLine="0"/>
        <w:rPr>
          <w:szCs w:val="28"/>
          <w:lang w:eastAsia="ar-SA"/>
        </w:rPr>
      </w:pPr>
      <w:r w:rsidRPr="00E22A7C">
        <w:rPr>
          <w:szCs w:val="28"/>
          <w:lang w:eastAsia="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79796E" w:rsidRPr="00E22A7C" w:rsidRDefault="0079796E" w:rsidP="00E22A7C">
      <w:pPr>
        <w:numPr>
          <w:ilvl w:val="0"/>
          <w:numId w:val="143"/>
        </w:numPr>
        <w:tabs>
          <w:tab w:val="left" w:pos="567"/>
        </w:tabs>
        <w:spacing w:after="0" w:line="360" w:lineRule="auto"/>
        <w:ind w:left="0" w:right="0" w:firstLine="0"/>
        <w:rPr>
          <w:szCs w:val="28"/>
          <w:lang w:eastAsia="ar-SA"/>
        </w:rPr>
      </w:pPr>
      <w:r w:rsidRPr="00E22A7C">
        <w:rPr>
          <w:szCs w:val="28"/>
          <w:lang w:eastAsia="ar-SA"/>
        </w:rPr>
        <w:t xml:space="preserve">активно формируемые в младшем школьном возрасте комплексы знаний, установок, правил поведения, привычек; </w:t>
      </w:r>
    </w:p>
    <w:p w:rsidR="0079796E" w:rsidRPr="00E22A7C" w:rsidRDefault="0079796E" w:rsidP="00E22A7C">
      <w:pPr>
        <w:numPr>
          <w:ilvl w:val="0"/>
          <w:numId w:val="143"/>
        </w:numPr>
        <w:tabs>
          <w:tab w:val="left" w:pos="567"/>
        </w:tabs>
        <w:spacing w:after="0" w:line="360" w:lineRule="auto"/>
        <w:ind w:left="0" w:right="0" w:firstLine="0"/>
        <w:rPr>
          <w:szCs w:val="28"/>
        </w:rPr>
      </w:pPr>
      <w:r w:rsidRPr="00E22A7C">
        <w:rPr>
          <w:szCs w:val="28"/>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E22A7C">
        <w:rPr>
          <w:szCs w:val="28"/>
        </w:rPr>
        <w:t xml:space="preserve"> неблагоприятные социальные, экономические и экологические условия; </w:t>
      </w:r>
    </w:p>
    <w:p w:rsidR="0079796E" w:rsidRPr="00E22A7C" w:rsidRDefault="0079796E" w:rsidP="00E22A7C">
      <w:pPr>
        <w:numPr>
          <w:ilvl w:val="0"/>
          <w:numId w:val="143"/>
        </w:numPr>
        <w:tabs>
          <w:tab w:val="left" w:pos="567"/>
        </w:tabs>
        <w:spacing w:after="0" w:line="360" w:lineRule="auto"/>
        <w:ind w:left="0" w:right="0" w:firstLine="0"/>
        <w:rPr>
          <w:szCs w:val="28"/>
        </w:rPr>
      </w:pPr>
      <w:r w:rsidRPr="00E22A7C">
        <w:rPr>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79796E" w:rsidRPr="00E22A7C" w:rsidRDefault="0079796E" w:rsidP="00E22A7C">
      <w:pPr>
        <w:overflowPunct w:val="0"/>
        <w:autoSpaceDE w:val="0"/>
        <w:spacing w:after="0" w:line="360" w:lineRule="auto"/>
        <w:ind w:firstLine="709"/>
        <w:rPr>
          <w:szCs w:val="28"/>
          <w:lang w:eastAsia="ar-SA"/>
        </w:rPr>
      </w:pPr>
      <w:r w:rsidRPr="00E22A7C">
        <w:rPr>
          <w:b/>
          <w:szCs w:val="28"/>
          <w:lang w:eastAsia="ar-SA"/>
        </w:rPr>
        <w:t xml:space="preserve">Цель программы: </w:t>
      </w:r>
      <w:r w:rsidRPr="00E22A7C">
        <w:rPr>
          <w:szCs w:val="28"/>
          <w:lang w:eastAsia="ar-SA"/>
        </w:rPr>
        <w:t xml:space="preserve">совместная работа всех субъектов образовательного процесса, направленная на </w:t>
      </w:r>
      <w:r w:rsidRPr="00E22A7C">
        <w:rPr>
          <w:szCs w:val="28"/>
        </w:rPr>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E22A7C">
        <w:rPr>
          <w:szCs w:val="28"/>
          <w:lang w:eastAsia="ar-SA"/>
        </w:rPr>
        <w:t>условий, гарантирующих охрану и укрепление физического, психического и социального здоровья детей с ЗПР.</w:t>
      </w:r>
    </w:p>
    <w:p w:rsidR="00E22A7C" w:rsidRDefault="00E22A7C" w:rsidP="00E22A7C">
      <w:pPr>
        <w:overflowPunct w:val="0"/>
        <w:autoSpaceDE w:val="0"/>
        <w:spacing w:after="0" w:line="360" w:lineRule="auto"/>
        <w:ind w:firstLine="709"/>
        <w:rPr>
          <w:b/>
          <w:szCs w:val="28"/>
          <w:lang w:eastAsia="ar-SA"/>
        </w:rPr>
      </w:pPr>
    </w:p>
    <w:p w:rsidR="00E22A7C" w:rsidRDefault="00E22A7C" w:rsidP="00E22A7C">
      <w:pPr>
        <w:overflowPunct w:val="0"/>
        <w:autoSpaceDE w:val="0"/>
        <w:spacing w:after="0" w:line="360" w:lineRule="auto"/>
        <w:ind w:firstLine="709"/>
        <w:rPr>
          <w:b/>
          <w:szCs w:val="28"/>
          <w:lang w:eastAsia="ar-SA"/>
        </w:rPr>
      </w:pPr>
    </w:p>
    <w:p w:rsidR="0079796E" w:rsidRPr="00E22A7C" w:rsidRDefault="0079796E" w:rsidP="00E22A7C">
      <w:pPr>
        <w:overflowPunct w:val="0"/>
        <w:autoSpaceDE w:val="0"/>
        <w:spacing w:after="0" w:line="360" w:lineRule="auto"/>
        <w:ind w:firstLine="709"/>
        <w:rPr>
          <w:szCs w:val="28"/>
        </w:rPr>
      </w:pPr>
      <w:r w:rsidRPr="00E22A7C">
        <w:rPr>
          <w:b/>
          <w:szCs w:val="28"/>
          <w:lang w:eastAsia="ar-SA"/>
        </w:rPr>
        <w:lastRenderedPageBreak/>
        <w:t>Задачи программы:</w:t>
      </w:r>
      <w:r w:rsidRPr="00E22A7C">
        <w:rPr>
          <w:szCs w:val="28"/>
        </w:rPr>
        <w:t xml:space="preserve"> </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D43202"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сформировать познавательный интерес и бережное отношение к природе;</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lang w:eastAsia="ar-SA"/>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 xml:space="preserve">научить детей с ЗПР осознанно выбирать поступки, поведение, позволяющие сохранять и укреплять здоровье; </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сформировать представление о правильном (здоровом) питании, его режиме, структуре, полезных продуктах;</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 xml:space="preserve">обучить элементарным навыкам эмоциональной разгрузки (релаксации); </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 xml:space="preserve">сформировать навыки позитивного коммуникативного общения; </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 xml:space="preserve">сформировать представление об основных компонентах культуры здоровья и здорового образа жизни; </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сформировать умения безопасного поведения в окружающей среде и простейшие умения поведения в экстремальных (чрезвычайных) ситуациях.</w:t>
      </w:r>
    </w:p>
    <w:p w:rsidR="0079796E" w:rsidRPr="00E22A7C" w:rsidRDefault="00D43202" w:rsidP="00E22A7C">
      <w:pPr>
        <w:pStyle w:val="a3"/>
        <w:tabs>
          <w:tab w:val="left" w:pos="567"/>
        </w:tabs>
        <w:overflowPunct w:val="0"/>
        <w:autoSpaceDE w:val="0"/>
        <w:spacing w:after="0" w:line="360" w:lineRule="auto"/>
        <w:ind w:left="0" w:firstLine="0"/>
        <w:rPr>
          <w:szCs w:val="28"/>
        </w:rPr>
      </w:pPr>
      <w:r w:rsidRPr="00E22A7C">
        <w:rPr>
          <w:szCs w:val="28"/>
        </w:rPr>
        <w:tab/>
      </w:r>
      <w:r w:rsidR="0079796E" w:rsidRPr="00E22A7C">
        <w:rPr>
          <w:szCs w:val="28"/>
        </w:rPr>
        <w:t>Программа формирования экологической культуры, здорового и безопасного образа жизни обеспечивает:</w:t>
      </w:r>
    </w:p>
    <w:p w:rsidR="00D43202"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w:t>
      </w:r>
      <w:r w:rsidR="00D43202" w:rsidRPr="00E22A7C">
        <w:rPr>
          <w:szCs w:val="28"/>
        </w:rPr>
        <w:t>среды;</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пробуждение</w:t>
      </w:r>
      <w:r w:rsidRPr="00E22A7C">
        <w:rPr>
          <w:szCs w:val="28"/>
        </w:rPr>
        <w:tab/>
        <w:t>в   детях   желания   заботиться   о   своем   здоровье</w:t>
      </w:r>
      <w:r w:rsidR="00D43202" w:rsidRPr="00E22A7C">
        <w:rPr>
          <w:szCs w:val="28"/>
        </w:rPr>
        <w:t xml:space="preserve"> </w:t>
      </w:r>
      <w:r w:rsidRPr="00E22A7C">
        <w:rPr>
          <w:szCs w:val="28"/>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формирование познавательного интереса и бережного отношения к природе;</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формирование установок на использование здорового питания;</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соблюдение здоровьесозидающих режимов дня;</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формирование негативного отношения к факторам риска здоровью обучающихся;</w:t>
      </w:r>
    </w:p>
    <w:p w:rsidR="00D43202"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становление</w:t>
      </w:r>
      <w:r w:rsidRPr="00E22A7C">
        <w:rPr>
          <w:szCs w:val="28"/>
        </w:rPr>
        <w:tab/>
        <w:t>умений   противостояния   вовлечению   в   табакокурение, употребление алкоголя, наркотических и сильнодействующих веществ;</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9796E" w:rsidRPr="00E22A7C" w:rsidRDefault="0079796E" w:rsidP="00E22A7C">
      <w:pPr>
        <w:pStyle w:val="a3"/>
        <w:numPr>
          <w:ilvl w:val="0"/>
          <w:numId w:val="144"/>
        </w:numPr>
        <w:tabs>
          <w:tab w:val="left" w:pos="567"/>
        </w:tabs>
        <w:overflowPunct w:val="0"/>
        <w:autoSpaceDE w:val="0"/>
        <w:spacing w:after="0" w:line="360" w:lineRule="auto"/>
        <w:ind w:left="0" w:firstLine="0"/>
        <w:rPr>
          <w:szCs w:val="28"/>
        </w:rPr>
      </w:pPr>
      <w:r w:rsidRPr="00E22A7C">
        <w:rPr>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79796E" w:rsidRPr="00E22A7C" w:rsidRDefault="0079796E" w:rsidP="00C672A8">
      <w:pPr>
        <w:pStyle w:val="a3"/>
        <w:tabs>
          <w:tab w:val="left" w:pos="567"/>
        </w:tabs>
        <w:overflowPunct w:val="0"/>
        <w:autoSpaceDE w:val="0"/>
        <w:spacing w:after="0" w:line="360" w:lineRule="auto"/>
        <w:ind w:left="0" w:firstLine="0"/>
        <w:rPr>
          <w:szCs w:val="28"/>
        </w:rPr>
      </w:pPr>
      <w:r w:rsidRPr="00E22A7C">
        <w:rPr>
          <w:szCs w:val="28"/>
        </w:rPr>
        <w:t xml:space="preserve">           Программа формирования экологической культуры, здорового и безопасного образа жизни обучающихся с ЗПР реализуется по следующим </w:t>
      </w:r>
      <w:r w:rsidRPr="00E22A7C">
        <w:rPr>
          <w:b/>
          <w:i/>
          <w:szCs w:val="28"/>
        </w:rPr>
        <w:t>направлениям:</w:t>
      </w:r>
    </w:p>
    <w:p w:rsidR="0079796E" w:rsidRPr="00E22A7C" w:rsidRDefault="00E22A7C" w:rsidP="00E22A7C">
      <w:pPr>
        <w:widowControl w:val="0"/>
        <w:overflowPunct w:val="0"/>
        <w:autoSpaceDE w:val="0"/>
        <w:spacing w:after="0" w:line="360" w:lineRule="auto"/>
        <w:ind w:left="360" w:right="0" w:firstLine="0"/>
        <w:rPr>
          <w:szCs w:val="28"/>
        </w:rPr>
      </w:pPr>
      <w:r>
        <w:rPr>
          <w:szCs w:val="28"/>
        </w:rPr>
        <w:t>- с</w:t>
      </w:r>
      <w:r w:rsidR="0079796E" w:rsidRPr="00E22A7C">
        <w:rPr>
          <w:szCs w:val="28"/>
        </w:rPr>
        <w:t xml:space="preserve">оздание здоровьесберегающей инфраструктуры образовательной организации с целью реализации необходимых условий для сбережения </w:t>
      </w:r>
      <w:r>
        <w:rPr>
          <w:szCs w:val="28"/>
        </w:rPr>
        <w:t>здоровья обучающихся с ЗПР;</w:t>
      </w:r>
    </w:p>
    <w:p w:rsidR="00D43202" w:rsidRPr="00E22A7C" w:rsidRDefault="00E22A7C" w:rsidP="00E22A7C">
      <w:pPr>
        <w:widowControl w:val="0"/>
        <w:overflowPunct w:val="0"/>
        <w:autoSpaceDE w:val="0"/>
        <w:spacing w:after="0" w:line="360" w:lineRule="auto"/>
        <w:ind w:right="-284" w:firstLine="0"/>
        <w:rPr>
          <w:szCs w:val="28"/>
        </w:rPr>
      </w:pPr>
      <w:r>
        <w:rPr>
          <w:szCs w:val="28"/>
        </w:rPr>
        <w:lastRenderedPageBreak/>
        <w:t>- ф</w:t>
      </w:r>
      <w:r w:rsidR="0079796E" w:rsidRPr="00E22A7C">
        <w:rPr>
          <w:szCs w:val="28"/>
        </w:rPr>
        <w:t>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w:t>
      </w:r>
      <w:r>
        <w:rPr>
          <w:szCs w:val="28"/>
        </w:rPr>
        <w:t xml:space="preserve"> </w:t>
      </w:r>
      <w:r w:rsidR="0079796E" w:rsidRPr="00E22A7C">
        <w:rPr>
          <w:szCs w:val="28"/>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w:t>
      </w:r>
      <w:r>
        <w:rPr>
          <w:szCs w:val="28"/>
        </w:rPr>
        <w:t>ивным отдыхом;</w:t>
      </w:r>
    </w:p>
    <w:p w:rsidR="00D43202" w:rsidRPr="00E22A7C" w:rsidRDefault="00E22A7C" w:rsidP="00E22A7C">
      <w:pPr>
        <w:widowControl w:val="0"/>
        <w:overflowPunct w:val="0"/>
        <w:autoSpaceDE w:val="0"/>
        <w:spacing w:after="0" w:line="360" w:lineRule="auto"/>
        <w:ind w:right="-284" w:firstLine="0"/>
        <w:rPr>
          <w:szCs w:val="28"/>
        </w:rPr>
      </w:pPr>
      <w:r>
        <w:rPr>
          <w:szCs w:val="28"/>
        </w:rPr>
        <w:t>- о</w:t>
      </w:r>
      <w:r w:rsidR="0079796E" w:rsidRPr="00E22A7C">
        <w:rPr>
          <w:szCs w:val="28"/>
        </w:rPr>
        <w:t>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r>
        <w:rPr>
          <w:szCs w:val="28"/>
        </w:rPr>
        <w:t>);</w:t>
      </w:r>
    </w:p>
    <w:p w:rsidR="00D43202" w:rsidRPr="00E22A7C" w:rsidRDefault="00E22A7C" w:rsidP="00E22A7C">
      <w:pPr>
        <w:widowControl w:val="0"/>
        <w:overflowPunct w:val="0"/>
        <w:autoSpaceDE w:val="0"/>
        <w:spacing w:after="0" w:line="360" w:lineRule="auto"/>
        <w:ind w:right="-284" w:firstLine="0"/>
        <w:rPr>
          <w:szCs w:val="28"/>
        </w:rPr>
      </w:pPr>
      <w:r>
        <w:rPr>
          <w:szCs w:val="28"/>
        </w:rPr>
        <w:t>- ф</w:t>
      </w:r>
      <w:r w:rsidR="0079796E" w:rsidRPr="00E22A7C">
        <w:rPr>
          <w:szCs w:val="28"/>
        </w:rPr>
        <w:t>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w:t>
      </w:r>
      <w:r>
        <w:rPr>
          <w:szCs w:val="28"/>
        </w:rPr>
        <w:t>ирение опыта общения с природой;</w:t>
      </w:r>
      <w:r w:rsidR="00D43202" w:rsidRPr="00E22A7C">
        <w:rPr>
          <w:szCs w:val="28"/>
        </w:rPr>
        <w:t xml:space="preserve"> </w:t>
      </w:r>
    </w:p>
    <w:p w:rsidR="0079796E" w:rsidRPr="00E22A7C" w:rsidRDefault="00E22A7C" w:rsidP="00E22A7C">
      <w:pPr>
        <w:widowControl w:val="0"/>
        <w:overflowPunct w:val="0"/>
        <w:autoSpaceDE w:val="0"/>
        <w:spacing w:after="0" w:line="360" w:lineRule="auto"/>
        <w:ind w:right="-284" w:firstLine="0"/>
        <w:rPr>
          <w:szCs w:val="28"/>
        </w:rPr>
      </w:pPr>
      <w:r>
        <w:rPr>
          <w:szCs w:val="28"/>
        </w:rPr>
        <w:t>- п</w:t>
      </w:r>
      <w:r w:rsidR="0079796E" w:rsidRPr="00E22A7C">
        <w:rPr>
          <w:szCs w:val="28"/>
        </w:rPr>
        <w:t>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79796E" w:rsidRPr="00E22A7C" w:rsidRDefault="0079796E" w:rsidP="00E22A7C">
      <w:pPr>
        <w:shd w:val="clear" w:color="auto" w:fill="FFFFFF"/>
        <w:spacing w:line="360" w:lineRule="auto"/>
        <w:ind w:firstLine="567"/>
        <w:rPr>
          <w:szCs w:val="28"/>
          <w:lang w:eastAsia="ar-SA"/>
        </w:rPr>
      </w:pPr>
      <w:r w:rsidRPr="00E22A7C">
        <w:rPr>
          <w:szCs w:val="28"/>
          <w:lang w:eastAsia="ar-SA"/>
        </w:rPr>
        <w:t xml:space="preserve">Организация работы </w:t>
      </w:r>
      <w:r w:rsidR="00D43202" w:rsidRPr="00E22A7C">
        <w:rPr>
          <w:szCs w:val="28"/>
          <w:lang w:eastAsia="ar-SA"/>
        </w:rPr>
        <w:t xml:space="preserve"> школы </w:t>
      </w:r>
      <w:r w:rsidRPr="00E22A7C">
        <w:rPr>
          <w:szCs w:val="28"/>
          <w:lang w:eastAsia="ar-SA"/>
        </w:rPr>
        <w:t>по формированию экологической</w:t>
      </w:r>
      <w:r w:rsidRPr="00E22A7C">
        <w:rPr>
          <w:color w:val="FF0000"/>
          <w:szCs w:val="28"/>
          <w:lang w:eastAsia="ar-SA"/>
        </w:rPr>
        <w:t xml:space="preserve"> </w:t>
      </w:r>
      <w:r w:rsidRPr="00E22A7C">
        <w:rPr>
          <w:szCs w:val="28"/>
          <w:lang w:eastAsia="ar-SA"/>
        </w:rPr>
        <w:t>культуры, здорового и безопасного образа жизни включает:</w:t>
      </w:r>
    </w:p>
    <w:p w:rsidR="0079796E" w:rsidRPr="00E22A7C" w:rsidRDefault="0079796E" w:rsidP="00E22A7C">
      <w:pPr>
        <w:pStyle w:val="a3"/>
        <w:numPr>
          <w:ilvl w:val="0"/>
          <w:numId w:val="52"/>
        </w:numPr>
        <w:shd w:val="clear" w:color="auto" w:fill="FFFFFF"/>
        <w:spacing w:after="0" w:line="360" w:lineRule="auto"/>
        <w:ind w:left="0" w:right="0" w:firstLine="0"/>
        <w:contextualSpacing w:val="0"/>
        <w:rPr>
          <w:szCs w:val="28"/>
          <w:lang w:eastAsia="ar-SA"/>
        </w:rPr>
      </w:pPr>
      <w:r w:rsidRPr="00E22A7C">
        <w:rPr>
          <w:szCs w:val="28"/>
          <w:lang w:eastAsia="ar-SA"/>
        </w:rPr>
        <w:lastRenderedPageBreak/>
        <w:t>организацию режима дня детей с ЗПР, их нагрузкам, питанию, физкультурно-оздоровительной работе;</w:t>
      </w:r>
    </w:p>
    <w:p w:rsidR="0079796E" w:rsidRPr="00E22A7C" w:rsidRDefault="0079796E" w:rsidP="00E22A7C">
      <w:pPr>
        <w:pStyle w:val="a3"/>
        <w:numPr>
          <w:ilvl w:val="0"/>
          <w:numId w:val="52"/>
        </w:numPr>
        <w:shd w:val="clear" w:color="auto" w:fill="FFFFFF"/>
        <w:spacing w:after="0" w:line="360" w:lineRule="auto"/>
        <w:ind w:left="0" w:right="0" w:firstLine="0"/>
        <w:contextualSpacing w:val="0"/>
        <w:rPr>
          <w:szCs w:val="28"/>
          <w:lang w:eastAsia="ar-SA"/>
        </w:rPr>
      </w:pPr>
      <w:r w:rsidRPr="00E22A7C">
        <w:rPr>
          <w:szCs w:val="28"/>
          <w:lang w:eastAsia="ar-SA"/>
        </w:rPr>
        <w:t>организацию просветительской работы с обучающимися с ЗПР и родителями.</w:t>
      </w:r>
    </w:p>
    <w:p w:rsidR="00E22A7C" w:rsidRDefault="0079796E" w:rsidP="00E22A7C">
      <w:pPr>
        <w:shd w:val="clear" w:color="auto" w:fill="FFFFFF"/>
        <w:spacing w:line="360" w:lineRule="auto"/>
        <w:ind w:firstLine="709"/>
        <w:rPr>
          <w:b/>
          <w:i/>
          <w:szCs w:val="28"/>
          <w:lang w:eastAsia="ar-SA"/>
        </w:rPr>
      </w:pPr>
      <w:r w:rsidRPr="00E22A7C">
        <w:rPr>
          <w:b/>
          <w:i/>
          <w:szCs w:val="28"/>
          <w:lang w:eastAsia="ar-SA"/>
        </w:rPr>
        <w:t xml:space="preserve"> </w:t>
      </w:r>
    </w:p>
    <w:p w:rsidR="0079796E" w:rsidRPr="00E22A7C" w:rsidRDefault="0079796E" w:rsidP="00E22A7C">
      <w:pPr>
        <w:shd w:val="clear" w:color="auto" w:fill="FFFFFF"/>
        <w:spacing w:line="360" w:lineRule="auto"/>
        <w:ind w:firstLine="709"/>
        <w:jc w:val="center"/>
        <w:rPr>
          <w:b/>
          <w:szCs w:val="28"/>
          <w:lang w:eastAsia="ar-SA"/>
        </w:rPr>
      </w:pPr>
      <w:r w:rsidRPr="00E22A7C">
        <w:rPr>
          <w:b/>
          <w:szCs w:val="28"/>
          <w:lang w:eastAsia="ar-SA"/>
        </w:rPr>
        <w:t>Организация режима дня обучающихся с ЗПР, их нагрузка, питание, физк</w:t>
      </w:r>
      <w:r w:rsidR="00E22A7C">
        <w:rPr>
          <w:b/>
          <w:szCs w:val="28"/>
          <w:lang w:eastAsia="ar-SA"/>
        </w:rPr>
        <w:t>ультурно-оздоровительная работа</w:t>
      </w:r>
    </w:p>
    <w:p w:rsidR="0079796E" w:rsidRPr="00E22A7C" w:rsidRDefault="0079796E" w:rsidP="00E22A7C">
      <w:pPr>
        <w:shd w:val="clear" w:color="auto" w:fill="FFFFFF"/>
        <w:autoSpaceDE w:val="0"/>
        <w:spacing w:line="360" w:lineRule="auto"/>
        <w:ind w:firstLine="567"/>
        <w:rPr>
          <w:szCs w:val="28"/>
          <w:lang w:eastAsia="ar-SA"/>
        </w:rPr>
      </w:pPr>
      <w:r w:rsidRPr="00E22A7C">
        <w:rPr>
          <w:szCs w:val="28"/>
          <w:lang w:eastAsia="ar-SA"/>
        </w:rPr>
        <w:t>Обучающиеся МОУ Константиновской СШ обучаются в режиме 1 смены. Расписание уроков составлено с учетом дневной и недельной динамики работоспособности учащихся. Продолжительность учебной недели в 1- 4 классах составляет пять дней. Продолжительность уроков в первом классе в 1 полугодии – 35 минут, во 2-4 класс – 45 минут. Обучающиеся обеспечиваются питанием на большой перемене (20 минут)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 Питание обучающихся осуществляется по десятидневному меню согласованному ТО Роспотребнадзором по ЯО в ТМР и питающей организацией.</w:t>
      </w:r>
    </w:p>
    <w:p w:rsidR="00E22A7C" w:rsidRDefault="00E22A7C" w:rsidP="00E22A7C">
      <w:pPr>
        <w:autoSpaceDE w:val="0"/>
        <w:spacing w:line="360" w:lineRule="auto"/>
        <w:ind w:firstLine="709"/>
        <w:rPr>
          <w:b/>
          <w:i/>
          <w:szCs w:val="28"/>
          <w:lang w:eastAsia="ar-SA"/>
        </w:rPr>
      </w:pPr>
      <w:r>
        <w:rPr>
          <w:b/>
          <w:i/>
          <w:szCs w:val="28"/>
          <w:lang w:eastAsia="ar-SA"/>
        </w:rPr>
        <w:t xml:space="preserve">    </w:t>
      </w:r>
    </w:p>
    <w:p w:rsidR="00E22A7C" w:rsidRDefault="0079796E" w:rsidP="00E22A7C">
      <w:pPr>
        <w:autoSpaceDE w:val="0"/>
        <w:spacing w:line="360" w:lineRule="auto"/>
        <w:ind w:firstLine="709"/>
        <w:jc w:val="center"/>
        <w:rPr>
          <w:b/>
          <w:szCs w:val="28"/>
          <w:lang w:eastAsia="ar-SA"/>
        </w:rPr>
      </w:pPr>
      <w:r w:rsidRPr="00E22A7C">
        <w:rPr>
          <w:b/>
          <w:szCs w:val="28"/>
          <w:lang w:eastAsia="ar-SA"/>
        </w:rPr>
        <w:t>Организация просветительской работы</w:t>
      </w:r>
    </w:p>
    <w:p w:rsidR="0079796E" w:rsidRPr="00E22A7C" w:rsidRDefault="00E22A7C" w:rsidP="00E22A7C">
      <w:pPr>
        <w:autoSpaceDE w:val="0"/>
        <w:spacing w:line="360" w:lineRule="auto"/>
        <w:ind w:firstLine="709"/>
        <w:rPr>
          <w:b/>
          <w:bCs/>
          <w:szCs w:val="28"/>
          <w:lang w:eastAsia="ar-SA"/>
        </w:rPr>
      </w:pPr>
      <w:r>
        <w:rPr>
          <w:szCs w:val="28"/>
          <w:lang w:eastAsia="ar-SA"/>
        </w:rPr>
        <w:t xml:space="preserve"> В</w:t>
      </w:r>
      <w:r w:rsidR="0079796E" w:rsidRPr="00E22A7C">
        <w:rPr>
          <w:szCs w:val="28"/>
          <w:lang w:eastAsia="ar-SA"/>
        </w:rPr>
        <w:t xml:space="preserve"> МОУ Константиновская СШ </w:t>
      </w:r>
      <w:r>
        <w:rPr>
          <w:szCs w:val="28"/>
          <w:lang w:eastAsia="ar-SA"/>
        </w:rPr>
        <w:t xml:space="preserve">организация просветительской работы </w:t>
      </w:r>
      <w:r w:rsidR="0079796E" w:rsidRPr="00E22A7C">
        <w:rPr>
          <w:szCs w:val="28"/>
          <w:lang w:eastAsia="ar-SA"/>
        </w:rPr>
        <w:t xml:space="preserve">с обучающимися с ЗПР </w:t>
      </w:r>
      <w:r w:rsidR="0079796E" w:rsidRPr="00E22A7C">
        <w:rPr>
          <w:bCs/>
          <w:szCs w:val="28"/>
          <w:lang w:eastAsia="ar-SA"/>
        </w:rPr>
        <w:t>предусматривает разные формы занятий</w:t>
      </w:r>
      <w:r w:rsidR="0079796E" w:rsidRPr="00E22A7C">
        <w:rPr>
          <w:b/>
          <w:bCs/>
          <w:szCs w:val="28"/>
          <w:lang w:eastAsia="ar-SA"/>
        </w:rPr>
        <w:t>:</w:t>
      </w:r>
    </w:p>
    <w:p w:rsidR="0079796E" w:rsidRPr="00E22A7C" w:rsidRDefault="0079796E" w:rsidP="00E22A7C">
      <w:pPr>
        <w:pStyle w:val="a3"/>
        <w:numPr>
          <w:ilvl w:val="0"/>
          <w:numId w:val="145"/>
        </w:numPr>
        <w:autoSpaceDE w:val="0"/>
        <w:spacing w:line="360" w:lineRule="auto"/>
        <w:ind w:left="709" w:hanging="709"/>
        <w:rPr>
          <w:bCs/>
          <w:szCs w:val="28"/>
          <w:lang w:eastAsia="ar-SA"/>
        </w:rPr>
      </w:pPr>
      <w:r w:rsidRPr="00E22A7C">
        <w:rPr>
          <w:bCs/>
          <w:szCs w:val="28"/>
          <w:lang w:eastAsia="ar-SA"/>
        </w:rPr>
        <w:t>проведение часов здоровья;</w:t>
      </w:r>
    </w:p>
    <w:p w:rsidR="0079796E" w:rsidRPr="00E22A7C" w:rsidRDefault="0079796E" w:rsidP="00E22A7C">
      <w:pPr>
        <w:pStyle w:val="a3"/>
        <w:numPr>
          <w:ilvl w:val="0"/>
          <w:numId w:val="145"/>
        </w:numPr>
        <w:autoSpaceDE w:val="0"/>
        <w:spacing w:line="360" w:lineRule="auto"/>
        <w:ind w:left="709" w:hanging="709"/>
        <w:rPr>
          <w:bCs/>
          <w:szCs w:val="28"/>
          <w:lang w:eastAsia="ar-SA"/>
        </w:rPr>
      </w:pPr>
      <w:r w:rsidRPr="00E22A7C">
        <w:rPr>
          <w:bCs/>
          <w:szCs w:val="28"/>
          <w:lang w:eastAsia="ar-SA"/>
        </w:rPr>
        <w:t>факультативных занятий;</w:t>
      </w:r>
    </w:p>
    <w:p w:rsidR="0079796E" w:rsidRPr="00E22A7C" w:rsidRDefault="0079796E" w:rsidP="00E22A7C">
      <w:pPr>
        <w:pStyle w:val="a3"/>
        <w:numPr>
          <w:ilvl w:val="0"/>
          <w:numId w:val="145"/>
        </w:numPr>
        <w:autoSpaceDE w:val="0"/>
        <w:spacing w:line="360" w:lineRule="auto"/>
        <w:ind w:left="709" w:hanging="709"/>
        <w:rPr>
          <w:bCs/>
          <w:szCs w:val="28"/>
          <w:lang w:eastAsia="ar-SA"/>
        </w:rPr>
      </w:pPr>
      <w:r w:rsidRPr="00E22A7C">
        <w:rPr>
          <w:bCs/>
          <w:szCs w:val="28"/>
          <w:lang w:eastAsia="ar-SA"/>
        </w:rPr>
        <w:t>классных часов;</w:t>
      </w:r>
    </w:p>
    <w:p w:rsidR="0079796E" w:rsidRPr="00E22A7C" w:rsidRDefault="0079796E" w:rsidP="00E22A7C">
      <w:pPr>
        <w:pStyle w:val="a3"/>
        <w:numPr>
          <w:ilvl w:val="0"/>
          <w:numId w:val="145"/>
        </w:numPr>
        <w:autoSpaceDE w:val="0"/>
        <w:spacing w:line="360" w:lineRule="auto"/>
        <w:ind w:left="709" w:hanging="709"/>
        <w:rPr>
          <w:bCs/>
          <w:szCs w:val="28"/>
          <w:lang w:eastAsia="ar-SA"/>
        </w:rPr>
      </w:pPr>
      <w:r w:rsidRPr="00E22A7C">
        <w:rPr>
          <w:bCs/>
          <w:szCs w:val="28"/>
          <w:lang w:eastAsia="ar-SA"/>
        </w:rPr>
        <w:t>занятий внеурочной деятельностью и дополнительным образованием;</w:t>
      </w:r>
    </w:p>
    <w:p w:rsidR="0079796E" w:rsidRPr="00E22A7C" w:rsidRDefault="0079796E" w:rsidP="00E22A7C">
      <w:pPr>
        <w:pStyle w:val="a3"/>
        <w:numPr>
          <w:ilvl w:val="0"/>
          <w:numId w:val="145"/>
        </w:numPr>
        <w:autoSpaceDE w:val="0"/>
        <w:spacing w:line="360" w:lineRule="auto"/>
        <w:ind w:left="709" w:hanging="709"/>
        <w:rPr>
          <w:bCs/>
          <w:szCs w:val="28"/>
          <w:lang w:eastAsia="ar-SA"/>
        </w:rPr>
      </w:pPr>
      <w:r w:rsidRPr="00E22A7C">
        <w:rPr>
          <w:bCs/>
          <w:szCs w:val="28"/>
          <w:lang w:eastAsia="ar-SA"/>
        </w:rPr>
        <w:t>проведение досуговых мероприятий: конкурсов, праздников, викторин, экскурсий, акций и т. п.;</w:t>
      </w:r>
    </w:p>
    <w:p w:rsidR="0079796E" w:rsidRPr="00E22A7C" w:rsidRDefault="0079796E" w:rsidP="00E22A7C">
      <w:pPr>
        <w:pStyle w:val="a3"/>
        <w:numPr>
          <w:ilvl w:val="0"/>
          <w:numId w:val="145"/>
        </w:numPr>
        <w:autoSpaceDE w:val="0"/>
        <w:spacing w:line="360" w:lineRule="auto"/>
        <w:ind w:left="709" w:hanging="709"/>
        <w:rPr>
          <w:bCs/>
          <w:szCs w:val="28"/>
          <w:lang w:eastAsia="ar-SA"/>
        </w:rPr>
      </w:pPr>
      <w:r w:rsidRPr="00E22A7C">
        <w:rPr>
          <w:bCs/>
          <w:szCs w:val="28"/>
          <w:lang w:eastAsia="ar-SA"/>
        </w:rPr>
        <w:t>организацию дней здоровья.</w:t>
      </w:r>
    </w:p>
    <w:p w:rsidR="0079796E" w:rsidRPr="00E22A7C" w:rsidRDefault="0079796E" w:rsidP="00E22A7C">
      <w:pPr>
        <w:autoSpaceDE w:val="0"/>
        <w:spacing w:line="360" w:lineRule="auto"/>
        <w:ind w:firstLine="709"/>
        <w:rPr>
          <w:b/>
          <w:szCs w:val="28"/>
          <w:lang w:eastAsia="ar-SA"/>
        </w:rPr>
      </w:pPr>
      <w:r w:rsidRPr="00E22A7C">
        <w:rPr>
          <w:b/>
          <w:szCs w:val="28"/>
          <w:lang w:eastAsia="ar-SA"/>
        </w:rPr>
        <w:lastRenderedPageBreak/>
        <w:t>Организация просветительской работы с родителями (законными представителями)</w:t>
      </w:r>
      <w:r w:rsidR="001325F4" w:rsidRPr="00E22A7C">
        <w:rPr>
          <w:b/>
          <w:szCs w:val="28"/>
          <w:lang w:eastAsia="ar-SA"/>
        </w:rPr>
        <w:t xml:space="preserve"> </w:t>
      </w:r>
      <w:r w:rsidR="001325F4" w:rsidRPr="00E22A7C">
        <w:rPr>
          <w:szCs w:val="28"/>
          <w:lang w:eastAsia="ar-SA"/>
        </w:rPr>
        <w:t>осуществляется через:</w:t>
      </w:r>
    </w:p>
    <w:p w:rsidR="0079796E" w:rsidRPr="00E22A7C" w:rsidRDefault="0079796E" w:rsidP="00E22A7C">
      <w:pPr>
        <w:pStyle w:val="a3"/>
        <w:numPr>
          <w:ilvl w:val="0"/>
          <w:numId w:val="146"/>
        </w:numPr>
        <w:autoSpaceDE w:val="0"/>
        <w:spacing w:line="360" w:lineRule="auto"/>
        <w:ind w:left="0" w:firstLine="0"/>
        <w:rPr>
          <w:bCs/>
          <w:szCs w:val="28"/>
          <w:lang w:eastAsia="ar-SA"/>
        </w:rPr>
      </w:pPr>
      <w:r w:rsidRPr="00E22A7C">
        <w:rPr>
          <w:bCs/>
          <w:szCs w:val="28"/>
          <w:lang w:eastAsia="ar-SA"/>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79796E" w:rsidRPr="00E22A7C" w:rsidRDefault="0079796E" w:rsidP="00E22A7C">
      <w:pPr>
        <w:pStyle w:val="a3"/>
        <w:numPr>
          <w:ilvl w:val="0"/>
          <w:numId w:val="146"/>
        </w:numPr>
        <w:autoSpaceDE w:val="0"/>
        <w:spacing w:line="360" w:lineRule="auto"/>
        <w:ind w:left="0" w:firstLine="0"/>
        <w:rPr>
          <w:bCs/>
          <w:szCs w:val="28"/>
          <w:lang w:eastAsia="ar-SA"/>
        </w:rPr>
      </w:pPr>
      <w:r w:rsidRPr="00E22A7C">
        <w:rPr>
          <w:bCs/>
          <w:szCs w:val="28"/>
          <w:lang w:eastAsia="ar-SA"/>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9796E" w:rsidRPr="00E22A7C" w:rsidRDefault="0079796E" w:rsidP="00E22A7C">
      <w:pPr>
        <w:shd w:val="clear" w:color="auto" w:fill="FFFFFF"/>
        <w:spacing w:line="360" w:lineRule="auto"/>
        <w:ind w:firstLine="709"/>
        <w:rPr>
          <w:szCs w:val="28"/>
          <w:lang w:eastAsia="ar-SA"/>
        </w:rPr>
      </w:pPr>
      <w:r w:rsidRPr="00E22A7C">
        <w:rPr>
          <w:bCs/>
          <w:szCs w:val="28"/>
          <w:lang w:eastAsia="ar-SA"/>
        </w:rPr>
        <w:t>Просветительско-воспитательная работа</w:t>
      </w:r>
      <w:r w:rsidRPr="00E22A7C">
        <w:rPr>
          <w:szCs w:val="28"/>
          <w:lang w:eastAsia="ar-SA"/>
        </w:rPr>
        <w:t xml:space="preserve"> с обучающимися с ЗПР, направленная на формирование ценности здоровья и здорового образа жизни.</w:t>
      </w:r>
    </w:p>
    <w:p w:rsidR="0079796E" w:rsidRPr="00E22A7C" w:rsidRDefault="0079796E" w:rsidP="00E22A7C">
      <w:pPr>
        <w:shd w:val="clear" w:color="auto" w:fill="FFFFFF"/>
        <w:spacing w:line="360" w:lineRule="auto"/>
        <w:ind w:firstLine="0"/>
        <w:rPr>
          <w:szCs w:val="28"/>
          <w:lang w:eastAsia="ar-SA"/>
        </w:rPr>
      </w:pPr>
      <w:r w:rsidRPr="00E22A7C">
        <w:rPr>
          <w:szCs w:val="28"/>
          <w:lang w:eastAsia="ar-SA"/>
        </w:rPr>
        <w:t>Она</w:t>
      </w:r>
      <w:r w:rsidRPr="00E22A7C">
        <w:rPr>
          <w:b/>
          <w:i/>
          <w:szCs w:val="28"/>
          <w:lang w:eastAsia="ar-SA"/>
        </w:rPr>
        <w:t xml:space="preserve"> </w:t>
      </w:r>
      <w:r w:rsidRPr="00E22A7C">
        <w:rPr>
          <w:szCs w:val="28"/>
          <w:lang w:eastAsia="ar-SA"/>
        </w:rPr>
        <w:t>включает:</w:t>
      </w:r>
    </w:p>
    <w:p w:rsidR="0079796E" w:rsidRPr="00E22A7C" w:rsidRDefault="00E22A7C" w:rsidP="00E22A7C">
      <w:pPr>
        <w:shd w:val="clear" w:color="auto" w:fill="FFFFFF"/>
        <w:spacing w:after="0" w:line="360" w:lineRule="auto"/>
        <w:ind w:right="0" w:firstLine="0"/>
        <w:rPr>
          <w:szCs w:val="28"/>
          <w:lang w:eastAsia="ar-SA"/>
        </w:rPr>
      </w:pPr>
      <w:r>
        <w:rPr>
          <w:szCs w:val="28"/>
          <w:lang w:eastAsia="ar-SA"/>
        </w:rPr>
        <w:t xml:space="preserve">- </w:t>
      </w:r>
      <w:r w:rsidR="0079796E" w:rsidRPr="00E22A7C">
        <w:rPr>
          <w:szCs w:val="28"/>
          <w:lang w:eastAsia="ar-SA"/>
        </w:rPr>
        <w:t>внедрение в систему работы образовательной организации дополнительных образовательных программ, направлен</w:t>
      </w:r>
      <w:r w:rsidR="0079796E" w:rsidRPr="00E22A7C">
        <w:rPr>
          <w:szCs w:val="28"/>
          <w:lang w:eastAsia="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9796E" w:rsidRPr="00E22A7C" w:rsidRDefault="00E22A7C" w:rsidP="00E22A7C">
      <w:pPr>
        <w:shd w:val="clear" w:color="auto" w:fill="FFFFFF"/>
        <w:spacing w:after="0" w:line="360" w:lineRule="auto"/>
        <w:ind w:right="0" w:firstLine="0"/>
        <w:rPr>
          <w:szCs w:val="28"/>
          <w:lang w:eastAsia="ar-SA"/>
        </w:rPr>
      </w:pPr>
      <w:r>
        <w:rPr>
          <w:szCs w:val="28"/>
          <w:lang w:eastAsia="ar-SA"/>
        </w:rPr>
        <w:t xml:space="preserve">- </w:t>
      </w:r>
      <w:r w:rsidR="0079796E" w:rsidRPr="00E22A7C">
        <w:rPr>
          <w:szCs w:val="28"/>
          <w:lang w:eastAsia="ar-SA"/>
        </w:rPr>
        <w:t>лекции, беседы, консультации по проблемам сохранения и укрепления здоровья, профилактике вредных привыче</w:t>
      </w:r>
      <w:r w:rsidR="0079796E" w:rsidRPr="00E22A7C">
        <w:rPr>
          <w:szCs w:val="28"/>
        </w:rPr>
        <w:t>к, об основах экологической культуры</w:t>
      </w:r>
      <w:r w:rsidR="0079796E" w:rsidRPr="00E22A7C">
        <w:rPr>
          <w:szCs w:val="28"/>
          <w:lang w:eastAsia="ar-SA"/>
        </w:rPr>
        <w:t>;</w:t>
      </w:r>
    </w:p>
    <w:p w:rsidR="0079796E" w:rsidRPr="00E22A7C" w:rsidRDefault="00E22A7C" w:rsidP="00E22A7C">
      <w:pPr>
        <w:shd w:val="clear" w:color="auto" w:fill="FFFFFF"/>
        <w:spacing w:after="0" w:line="360" w:lineRule="auto"/>
        <w:ind w:right="0" w:firstLine="0"/>
        <w:rPr>
          <w:szCs w:val="28"/>
          <w:lang w:eastAsia="ar-SA"/>
        </w:rPr>
      </w:pPr>
      <w:r>
        <w:rPr>
          <w:szCs w:val="28"/>
          <w:lang w:eastAsia="ar-SA"/>
        </w:rPr>
        <w:t xml:space="preserve">- </w:t>
      </w:r>
      <w:r w:rsidR="0079796E" w:rsidRPr="00E22A7C">
        <w:rPr>
          <w:szCs w:val="28"/>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79796E" w:rsidRPr="00E22A7C" w:rsidRDefault="00E22A7C" w:rsidP="00E22A7C">
      <w:pPr>
        <w:shd w:val="clear" w:color="auto" w:fill="FFFFFF"/>
        <w:spacing w:after="0" w:line="360" w:lineRule="auto"/>
        <w:ind w:right="0" w:firstLine="0"/>
        <w:rPr>
          <w:szCs w:val="28"/>
          <w:lang w:eastAsia="ar-SA"/>
        </w:rPr>
      </w:pPr>
      <w:r>
        <w:rPr>
          <w:szCs w:val="28"/>
          <w:lang w:eastAsia="ar-SA"/>
        </w:rPr>
        <w:t xml:space="preserve">- </w:t>
      </w:r>
      <w:r w:rsidR="0079796E" w:rsidRPr="00E22A7C">
        <w:rPr>
          <w:szCs w:val="28"/>
          <w:lang w:eastAsia="ar-SA"/>
        </w:rPr>
        <w:t>создание в школе Школьного спортивного клуба «Республика «СПОРТ», включающего представителей администрации, медицинского работника школы, учащихся, родителей (законных представителей).</w:t>
      </w:r>
    </w:p>
    <w:p w:rsidR="0079796E" w:rsidRPr="00E22A7C" w:rsidRDefault="0079796E" w:rsidP="00E22A7C">
      <w:pPr>
        <w:shd w:val="clear" w:color="auto" w:fill="FFFFFF"/>
        <w:spacing w:line="360" w:lineRule="auto"/>
        <w:ind w:firstLine="709"/>
        <w:rPr>
          <w:b/>
          <w:bCs/>
          <w:szCs w:val="28"/>
          <w:lang w:eastAsia="ar-SA"/>
        </w:rPr>
      </w:pPr>
    </w:p>
    <w:p w:rsidR="0079796E" w:rsidRPr="00E22A7C" w:rsidRDefault="0079796E" w:rsidP="00E22A7C">
      <w:pPr>
        <w:shd w:val="clear" w:color="auto" w:fill="FFFFFF"/>
        <w:spacing w:line="360" w:lineRule="auto"/>
        <w:ind w:firstLine="567"/>
        <w:rPr>
          <w:szCs w:val="28"/>
          <w:lang w:eastAsia="ar-SA"/>
        </w:rPr>
      </w:pPr>
      <w:r w:rsidRPr="00E22A7C">
        <w:rPr>
          <w:b/>
          <w:bCs/>
          <w:szCs w:val="28"/>
          <w:lang w:eastAsia="ar-SA"/>
        </w:rPr>
        <w:t>Просветительская и методическая работа</w:t>
      </w:r>
      <w:r w:rsidRPr="00E22A7C">
        <w:rPr>
          <w:b/>
          <w:szCs w:val="28"/>
          <w:lang w:eastAsia="ar-SA"/>
        </w:rPr>
        <w:t xml:space="preserve"> с педагогами,</w:t>
      </w:r>
      <w:r w:rsidRPr="00E22A7C">
        <w:rPr>
          <w:szCs w:val="28"/>
          <w:lang w:eastAsia="ar-SA"/>
        </w:rPr>
        <w:t xml:space="preserve">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w:t>
      </w:r>
      <w:r w:rsidRPr="00E22A7C">
        <w:rPr>
          <w:szCs w:val="28"/>
          <w:lang w:eastAsia="ar-SA"/>
        </w:rPr>
        <w:lastRenderedPageBreak/>
        <w:t>знаний роди</w:t>
      </w:r>
      <w:r w:rsidRPr="00E22A7C">
        <w:rPr>
          <w:szCs w:val="28"/>
          <w:lang w:eastAsia="ar-SA"/>
        </w:rPr>
        <w:softHyphen/>
        <w:t>телей (законных представителей) по проблемам охраны и укрепления здоровья детей, включает:</w:t>
      </w:r>
    </w:p>
    <w:p w:rsidR="001325F4" w:rsidRPr="00E22A7C" w:rsidRDefault="00E22A7C" w:rsidP="00E22A7C">
      <w:pPr>
        <w:pStyle w:val="a3"/>
        <w:shd w:val="clear" w:color="auto" w:fill="FFFFFF"/>
        <w:tabs>
          <w:tab w:val="left" w:pos="567"/>
        </w:tabs>
        <w:spacing w:after="0" w:line="360" w:lineRule="auto"/>
        <w:ind w:left="0" w:right="0" w:firstLine="0"/>
        <w:rPr>
          <w:szCs w:val="28"/>
          <w:lang w:eastAsia="ar-SA"/>
        </w:rPr>
      </w:pPr>
      <w:r>
        <w:rPr>
          <w:szCs w:val="28"/>
          <w:lang w:eastAsia="ar-SA"/>
        </w:rPr>
        <w:t xml:space="preserve">-     </w:t>
      </w:r>
      <w:r w:rsidR="0079796E" w:rsidRPr="00E22A7C">
        <w:rPr>
          <w:szCs w:val="28"/>
          <w:lang w:eastAsia="ar-SA"/>
        </w:rPr>
        <w:t>проведение соответствующих лекций, семинаров, круглых столов и т. п.;</w:t>
      </w:r>
    </w:p>
    <w:p w:rsidR="0079796E" w:rsidRPr="00E22A7C" w:rsidRDefault="00E22A7C" w:rsidP="00E22A7C">
      <w:pPr>
        <w:pStyle w:val="a3"/>
        <w:shd w:val="clear" w:color="auto" w:fill="FFFFFF"/>
        <w:tabs>
          <w:tab w:val="left" w:pos="567"/>
        </w:tabs>
        <w:spacing w:after="0" w:line="360" w:lineRule="auto"/>
        <w:ind w:left="0" w:right="0" w:firstLine="0"/>
        <w:rPr>
          <w:szCs w:val="28"/>
          <w:lang w:eastAsia="ar-SA"/>
        </w:rPr>
      </w:pPr>
      <w:r>
        <w:rPr>
          <w:szCs w:val="28"/>
          <w:lang w:eastAsia="ar-SA"/>
        </w:rPr>
        <w:t xml:space="preserve">- </w:t>
      </w:r>
      <w:r w:rsidR="0079796E" w:rsidRPr="00E22A7C">
        <w:rPr>
          <w:szCs w:val="28"/>
          <w:lang w:eastAsia="ar-SA"/>
        </w:rPr>
        <w:t>приобретение для педагогов, специалистов необходимой научно-методической литературы;</w:t>
      </w:r>
    </w:p>
    <w:p w:rsidR="0079796E" w:rsidRPr="00E22A7C" w:rsidRDefault="00E22A7C" w:rsidP="00E22A7C">
      <w:pPr>
        <w:shd w:val="clear" w:color="auto" w:fill="FFFFFF"/>
        <w:tabs>
          <w:tab w:val="left" w:pos="567"/>
        </w:tabs>
        <w:spacing w:after="0" w:line="360" w:lineRule="auto"/>
        <w:ind w:right="0" w:firstLine="0"/>
        <w:rPr>
          <w:szCs w:val="28"/>
          <w:lang w:eastAsia="ar-SA"/>
        </w:rPr>
      </w:pPr>
      <w:r>
        <w:rPr>
          <w:szCs w:val="28"/>
          <w:lang w:eastAsia="ar-SA"/>
        </w:rPr>
        <w:t xml:space="preserve">-  </w:t>
      </w:r>
      <w:r w:rsidR="0079796E" w:rsidRPr="00E22A7C">
        <w:rPr>
          <w:szCs w:val="28"/>
          <w:lang w:eastAsia="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79796E" w:rsidRPr="00E22A7C" w:rsidRDefault="0079796E" w:rsidP="00E22A7C">
      <w:pPr>
        <w:shd w:val="clear" w:color="auto" w:fill="FFFFFF"/>
        <w:spacing w:line="360" w:lineRule="auto"/>
        <w:ind w:firstLine="567"/>
        <w:rPr>
          <w:szCs w:val="28"/>
          <w:lang w:eastAsia="ar-SA"/>
        </w:rPr>
      </w:pPr>
      <w:r w:rsidRPr="00E22A7C">
        <w:rPr>
          <w:szCs w:val="28"/>
          <w:lang w:eastAsia="ar-SA"/>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с ЗПР ценности здоровья, сохранению и укреплению у них здоровья.</w:t>
      </w:r>
    </w:p>
    <w:p w:rsidR="0079796E" w:rsidRPr="00E22A7C" w:rsidRDefault="0079796E" w:rsidP="00E22A7C">
      <w:pPr>
        <w:shd w:val="clear" w:color="auto" w:fill="FFFFFF"/>
        <w:spacing w:line="360" w:lineRule="auto"/>
        <w:ind w:right="44"/>
        <w:rPr>
          <w:szCs w:val="28"/>
          <w:lang w:eastAsia="ar-SA"/>
        </w:rPr>
      </w:pPr>
    </w:p>
    <w:p w:rsidR="0079796E" w:rsidRPr="00E22A7C" w:rsidRDefault="0079796E" w:rsidP="00E22A7C">
      <w:pPr>
        <w:shd w:val="clear" w:color="auto" w:fill="FFFFFF"/>
        <w:spacing w:line="360" w:lineRule="auto"/>
        <w:ind w:right="44" w:firstLine="709"/>
        <w:jc w:val="center"/>
        <w:rPr>
          <w:b/>
          <w:bCs/>
          <w:szCs w:val="28"/>
          <w:lang w:eastAsia="ar-SA"/>
        </w:rPr>
      </w:pPr>
      <w:r w:rsidRPr="00E22A7C">
        <w:rPr>
          <w:b/>
          <w:szCs w:val="28"/>
          <w:lang w:eastAsia="ar-SA"/>
        </w:rPr>
        <w:t xml:space="preserve">Структура </w:t>
      </w:r>
      <w:r w:rsidRPr="00E22A7C">
        <w:rPr>
          <w:b/>
          <w:bCs/>
          <w:szCs w:val="28"/>
          <w:lang w:eastAsia="ar-SA"/>
        </w:rPr>
        <w:t>формирования экологической культуры, здоро</w:t>
      </w:r>
      <w:r w:rsidR="00E22A7C">
        <w:rPr>
          <w:b/>
          <w:bCs/>
          <w:szCs w:val="28"/>
          <w:lang w:eastAsia="ar-SA"/>
        </w:rPr>
        <w:t>вого и безопасного образа жизни</w:t>
      </w:r>
    </w:p>
    <w:p w:rsidR="0079796E" w:rsidRPr="00E22A7C" w:rsidRDefault="0079796E" w:rsidP="00E22A7C">
      <w:pPr>
        <w:shd w:val="clear" w:color="auto" w:fill="FFFFFF"/>
        <w:spacing w:line="360" w:lineRule="auto"/>
        <w:ind w:right="44"/>
        <w:rPr>
          <w:bCs/>
          <w:szCs w:val="28"/>
          <w:lang w:eastAsia="ar-SA"/>
        </w:rPr>
      </w:pPr>
      <w:r w:rsidRPr="00E22A7C">
        <w:rPr>
          <w:bCs/>
          <w:szCs w:val="28"/>
          <w:lang w:eastAsia="ar-SA"/>
        </w:rPr>
        <w:t>1. Здоровьеберегающая инфраструктура.</w:t>
      </w:r>
    </w:p>
    <w:p w:rsidR="0079796E" w:rsidRPr="00E22A7C" w:rsidRDefault="0079796E" w:rsidP="00E22A7C">
      <w:pPr>
        <w:shd w:val="clear" w:color="auto" w:fill="FFFFFF"/>
        <w:spacing w:line="360" w:lineRule="auto"/>
        <w:ind w:right="44"/>
        <w:rPr>
          <w:bCs/>
          <w:szCs w:val="28"/>
          <w:lang w:eastAsia="ar-SA"/>
        </w:rPr>
      </w:pPr>
      <w:r w:rsidRPr="00E22A7C">
        <w:rPr>
          <w:bCs/>
          <w:szCs w:val="28"/>
          <w:lang w:eastAsia="ar-SA"/>
        </w:rPr>
        <w:t>2. Рациональная организация урочной и внеурочной деятельности обучающихся с ЗПР.</w:t>
      </w:r>
    </w:p>
    <w:p w:rsidR="0079796E" w:rsidRPr="00E22A7C" w:rsidRDefault="0079796E" w:rsidP="00E22A7C">
      <w:pPr>
        <w:spacing w:line="360" w:lineRule="auto"/>
        <w:rPr>
          <w:szCs w:val="28"/>
          <w:lang w:eastAsia="ar-SA"/>
        </w:rPr>
      </w:pPr>
      <w:r w:rsidRPr="00E22A7C">
        <w:rPr>
          <w:szCs w:val="28"/>
          <w:lang w:eastAsia="ar-SA"/>
        </w:rPr>
        <w:t>3.</w:t>
      </w:r>
      <w:r w:rsidRPr="00E22A7C">
        <w:rPr>
          <w:bCs/>
          <w:szCs w:val="28"/>
          <w:lang w:eastAsia="ar-SA"/>
        </w:rPr>
        <w:t xml:space="preserve"> Эффективная организация физкультурно-оздоровительной работы</w:t>
      </w:r>
      <w:r w:rsidRPr="00E22A7C">
        <w:rPr>
          <w:szCs w:val="28"/>
          <w:lang w:eastAsia="ar-SA"/>
        </w:rPr>
        <w:t>.</w:t>
      </w:r>
    </w:p>
    <w:p w:rsidR="0079796E" w:rsidRPr="00E22A7C" w:rsidRDefault="0079796E" w:rsidP="00E22A7C">
      <w:pPr>
        <w:spacing w:line="360" w:lineRule="auto"/>
        <w:rPr>
          <w:bCs/>
          <w:szCs w:val="28"/>
          <w:lang w:eastAsia="ar-SA"/>
        </w:rPr>
      </w:pPr>
      <w:r w:rsidRPr="00E22A7C">
        <w:rPr>
          <w:szCs w:val="28"/>
          <w:lang w:eastAsia="ar-SA"/>
        </w:rPr>
        <w:t>4.</w:t>
      </w:r>
      <w:r w:rsidRPr="00E22A7C">
        <w:rPr>
          <w:bCs/>
          <w:szCs w:val="28"/>
          <w:lang w:eastAsia="ar-SA"/>
        </w:rPr>
        <w:t xml:space="preserve"> Реализация дополни</w:t>
      </w:r>
      <w:r w:rsidRPr="00E22A7C">
        <w:rPr>
          <w:bCs/>
          <w:spacing w:val="-3"/>
          <w:szCs w:val="28"/>
          <w:lang w:eastAsia="ar-SA"/>
        </w:rPr>
        <w:t xml:space="preserve">тельных </w:t>
      </w:r>
      <w:r w:rsidRPr="00E22A7C">
        <w:rPr>
          <w:bCs/>
          <w:szCs w:val="28"/>
          <w:lang w:eastAsia="ar-SA"/>
        </w:rPr>
        <w:t>образовательных программ.</w:t>
      </w:r>
    </w:p>
    <w:p w:rsidR="0079796E" w:rsidRPr="00E22A7C" w:rsidRDefault="0079796E" w:rsidP="00E22A7C">
      <w:pPr>
        <w:spacing w:line="360" w:lineRule="auto"/>
        <w:rPr>
          <w:szCs w:val="28"/>
          <w:lang w:eastAsia="ar-SA"/>
        </w:rPr>
      </w:pPr>
      <w:r w:rsidRPr="00E22A7C">
        <w:rPr>
          <w:bCs/>
          <w:szCs w:val="28"/>
          <w:lang w:eastAsia="ar-SA"/>
        </w:rPr>
        <w:t>5. Просветительская работа с родителями (законными представителями</w:t>
      </w:r>
      <w:r w:rsidRPr="00E22A7C">
        <w:rPr>
          <w:szCs w:val="28"/>
          <w:lang w:eastAsia="ar-SA"/>
        </w:rPr>
        <w:t>).</w:t>
      </w:r>
    </w:p>
    <w:p w:rsidR="00C672A8" w:rsidRDefault="00C672A8" w:rsidP="00E22A7C">
      <w:pPr>
        <w:spacing w:line="360" w:lineRule="auto"/>
        <w:jc w:val="center"/>
        <w:rPr>
          <w:b/>
          <w:szCs w:val="28"/>
          <w:lang w:eastAsia="ar-SA"/>
        </w:rPr>
      </w:pPr>
    </w:p>
    <w:p w:rsidR="00C672A8" w:rsidRDefault="00C672A8" w:rsidP="00E22A7C">
      <w:pPr>
        <w:spacing w:line="360" w:lineRule="auto"/>
        <w:jc w:val="center"/>
        <w:rPr>
          <w:b/>
          <w:szCs w:val="28"/>
          <w:lang w:eastAsia="ar-SA"/>
        </w:rPr>
      </w:pPr>
    </w:p>
    <w:p w:rsidR="00C672A8" w:rsidRDefault="00C672A8" w:rsidP="00E22A7C">
      <w:pPr>
        <w:spacing w:line="360" w:lineRule="auto"/>
        <w:jc w:val="center"/>
        <w:rPr>
          <w:b/>
          <w:szCs w:val="28"/>
          <w:lang w:eastAsia="ar-SA"/>
        </w:rPr>
      </w:pPr>
    </w:p>
    <w:p w:rsidR="0079796E" w:rsidRPr="00E22A7C" w:rsidRDefault="0079796E" w:rsidP="00E22A7C">
      <w:pPr>
        <w:spacing w:line="360" w:lineRule="auto"/>
        <w:jc w:val="center"/>
        <w:rPr>
          <w:b/>
          <w:szCs w:val="28"/>
          <w:lang w:eastAsia="ar-SA"/>
        </w:rPr>
      </w:pPr>
      <w:r w:rsidRPr="00E22A7C">
        <w:rPr>
          <w:b/>
          <w:szCs w:val="28"/>
          <w:lang w:eastAsia="ar-SA"/>
        </w:rPr>
        <w:lastRenderedPageBreak/>
        <w:t>Содержание программы</w:t>
      </w:r>
    </w:p>
    <w:p w:rsidR="0079796E" w:rsidRPr="00E22A7C" w:rsidRDefault="0079796E" w:rsidP="00A056E7">
      <w:pPr>
        <w:spacing w:line="360" w:lineRule="auto"/>
        <w:ind w:firstLine="0"/>
        <w:jc w:val="center"/>
        <w:rPr>
          <w:b/>
          <w:bCs/>
          <w:szCs w:val="28"/>
          <w:lang w:eastAsia="ar-SA"/>
        </w:rPr>
      </w:pPr>
      <w:r w:rsidRPr="00E22A7C">
        <w:rPr>
          <w:b/>
          <w:szCs w:val="28"/>
          <w:u w:val="single"/>
          <w:lang w:eastAsia="ar-SA"/>
        </w:rPr>
        <w:t>1блок</w:t>
      </w:r>
      <w:r w:rsidRPr="00E22A7C">
        <w:rPr>
          <w:b/>
          <w:szCs w:val="28"/>
          <w:lang w:eastAsia="ar-SA"/>
        </w:rPr>
        <w:t>.</w:t>
      </w:r>
      <w:r w:rsidRPr="00E22A7C">
        <w:rPr>
          <w:szCs w:val="28"/>
          <w:lang w:eastAsia="ar-SA"/>
        </w:rPr>
        <w:t xml:space="preserve"> </w:t>
      </w:r>
      <w:r w:rsidRPr="00E22A7C">
        <w:rPr>
          <w:b/>
          <w:bCs/>
          <w:szCs w:val="28"/>
          <w:lang w:eastAsia="ar-SA"/>
        </w:rPr>
        <w:t>Здоровьесберегающая инфраструктура</w:t>
      </w:r>
    </w:p>
    <w:p w:rsidR="0079796E" w:rsidRPr="00E22A7C" w:rsidRDefault="0079796E" w:rsidP="00A056E7">
      <w:pPr>
        <w:spacing w:line="360" w:lineRule="auto"/>
        <w:ind w:firstLine="0"/>
        <w:rPr>
          <w:b/>
          <w:bCs/>
          <w:szCs w:val="28"/>
          <w:lang w:eastAsia="ar-SA"/>
        </w:rPr>
      </w:pPr>
      <w:r w:rsidRPr="00E22A7C">
        <w:rPr>
          <w:b/>
          <w:bCs/>
          <w:szCs w:val="28"/>
          <w:lang w:eastAsia="ar-SA"/>
        </w:rPr>
        <w:t xml:space="preserve">Задача: </w:t>
      </w:r>
      <w:r w:rsidRPr="00E22A7C">
        <w:rPr>
          <w:bCs/>
          <w:szCs w:val="28"/>
          <w:lang w:eastAsia="ar-SA"/>
        </w:rPr>
        <w:t>создание условий для реализации программы</w:t>
      </w:r>
      <w:r w:rsidRPr="00E22A7C">
        <w:rPr>
          <w:b/>
          <w:bCs/>
          <w:szCs w:val="28"/>
          <w:lang w:eastAsia="ar-SA"/>
        </w:rPr>
        <w:t xml:space="preserve"> </w:t>
      </w:r>
      <w:r w:rsidR="00A056E7">
        <w:rPr>
          <w:b/>
          <w:bCs/>
          <w:szCs w:val="28"/>
          <w:lang w:eastAsia="ar-SA"/>
        </w:rPr>
        <w:t>.</w:t>
      </w:r>
    </w:p>
    <w:p w:rsidR="0079796E" w:rsidRPr="00E22A7C" w:rsidRDefault="0079796E" w:rsidP="00A056E7">
      <w:pPr>
        <w:spacing w:line="360" w:lineRule="auto"/>
        <w:ind w:firstLine="0"/>
        <w:rPr>
          <w:szCs w:val="28"/>
          <w:lang w:eastAsia="ar-SA"/>
        </w:rPr>
      </w:pPr>
      <w:r w:rsidRPr="00E22A7C">
        <w:rPr>
          <w:szCs w:val="28"/>
          <w:lang w:eastAsia="ar-SA"/>
        </w:rPr>
        <w:t>Эффективность реализации этого блока зависит от деятельности  администрации образовательной организации.</w:t>
      </w:r>
    </w:p>
    <w:p w:rsidR="0079796E" w:rsidRPr="00652CE0" w:rsidRDefault="0079796E" w:rsidP="0079796E">
      <w:pPr>
        <w:rPr>
          <w:sz w:val="24"/>
          <w:lang w:eastAsia="ar-SA"/>
        </w:rPr>
      </w:pPr>
    </w:p>
    <w:tbl>
      <w:tblPr>
        <w:tblW w:w="10204" w:type="dxa"/>
        <w:tblInd w:w="-5" w:type="dxa"/>
        <w:tblLayout w:type="fixed"/>
        <w:tblLook w:val="04A0" w:firstRow="1" w:lastRow="0" w:firstColumn="1" w:lastColumn="0" w:noHBand="0" w:noVBand="1"/>
      </w:tblPr>
      <w:tblGrid>
        <w:gridCol w:w="541"/>
        <w:gridCol w:w="3286"/>
        <w:gridCol w:w="2977"/>
        <w:gridCol w:w="3400"/>
      </w:tblGrid>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9796E" w:rsidP="0034025B">
            <w:pPr>
              <w:snapToGrid w:val="0"/>
              <w:rPr>
                <w:b/>
                <w:sz w:val="24"/>
                <w:lang w:eastAsia="ar-SA"/>
              </w:rPr>
            </w:pPr>
            <w:r w:rsidRPr="00652CE0">
              <w:rPr>
                <w:b/>
                <w:sz w:val="24"/>
                <w:lang w:eastAsia="ar-SA"/>
              </w:rPr>
              <w:t>№</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113"/>
              <w:rPr>
                <w:b/>
                <w:sz w:val="24"/>
                <w:szCs w:val="24"/>
                <w:lang w:eastAsia="ar-SA"/>
              </w:rPr>
            </w:pPr>
            <w:r w:rsidRPr="00E22A7C">
              <w:rPr>
                <w:b/>
                <w:sz w:val="24"/>
                <w:szCs w:val="24"/>
                <w:lang w:eastAsia="ar-SA"/>
              </w:rPr>
              <w:t>Деятельность</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113"/>
              <w:rPr>
                <w:b/>
                <w:bCs/>
                <w:sz w:val="24"/>
                <w:szCs w:val="24"/>
                <w:lang w:eastAsia="ar-SA"/>
              </w:rPr>
            </w:pPr>
            <w:r w:rsidRPr="00E22A7C">
              <w:rPr>
                <w:b/>
                <w:sz w:val="24"/>
                <w:szCs w:val="24"/>
                <w:lang w:eastAsia="ar-SA"/>
              </w:rPr>
              <w:t xml:space="preserve">Состав сотрудников </w:t>
            </w:r>
            <w:r w:rsidRPr="00E22A7C">
              <w:rPr>
                <w:b/>
                <w:bCs/>
                <w:sz w:val="24"/>
                <w:szCs w:val="24"/>
                <w:lang w:eastAsia="ar-SA"/>
              </w:rPr>
              <w:t>здоровьесберегающей инфраструктуры</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after="0" w:line="276" w:lineRule="auto"/>
              <w:ind w:right="0" w:firstLine="113"/>
              <w:rPr>
                <w:b/>
                <w:sz w:val="24"/>
                <w:szCs w:val="24"/>
                <w:lang w:eastAsia="ar-SA"/>
              </w:rPr>
            </w:pPr>
            <w:r w:rsidRPr="00E22A7C">
              <w:rPr>
                <w:b/>
                <w:sz w:val="24"/>
                <w:szCs w:val="24"/>
                <w:lang w:eastAsia="ar-SA"/>
              </w:rPr>
              <w:t>Планируемый результат</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D2FE4" w:rsidP="0034025B">
            <w:pPr>
              <w:snapToGrid w:val="0"/>
              <w:rPr>
                <w:sz w:val="24"/>
                <w:lang w:eastAsia="ar-SA"/>
              </w:rPr>
            </w:pPr>
            <w:r>
              <w:rPr>
                <w:sz w:val="24"/>
                <w:lang w:eastAsia="ar-SA"/>
              </w:rPr>
              <w:t>11</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Осуществляет контроль за реализацию этого блока</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 xml:space="preserve">Директор </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Создание условий: кадровое  обеспечения, материально- техническое, финансовое</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D2FE4" w:rsidP="0034025B">
            <w:pPr>
              <w:snapToGrid w:val="0"/>
              <w:rPr>
                <w:sz w:val="24"/>
                <w:lang w:eastAsia="ar-SA"/>
              </w:rPr>
            </w:pPr>
            <w:r>
              <w:rPr>
                <w:sz w:val="24"/>
                <w:lang w:eastAsia="ar-SA"/>
              </w:rPr>
              <w:t>22</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Осуществляет контроль за санитарно</w:t>
            </w:r>
            <w:r w:rsidR="001325F4" w:rsidRPr="00E22A7C">
              <w:rPr>
                <w:sz w:val="24"/>
                <w:szCs w:val="24"/>
                <w:lang w:eastAsia="ar-SA"/>
              </w:rPr>
              <w:t xml:space="preserve"> </w:t>
            </w:r>
            <w:r w:rsidRPr="00E22A7C">
              <w:rPr>
                <w:sz w:val="24"/>
                <w:szCs w:val="24"/>
                <w:lang w:eastAsia="ar-SA"/>
              </w:rPr>
              <w:t>- гигиеническим состоянием всех помещений ОУ.</w:t>
            </w:r>
          </w:p>
          <w:p w:rsidR="0079796E" w:rsidRPr="00E22A7C" w:rsidRDefault="0079796E" w:rsidP="00E22A7C">
            <w:pPr>
              <w:spacing w:after="0" w:line="276" w:lineRule="auto"/>
              <w:ind w:right="0" w:firstLine="0"/>
              <w:rPr>
                <w:sz w:val="24"/>
                <w:szCs w:val="24"/>
                <w:lang w:eastAsia="ar-SA"/>
              </w:rPr>
            </w:pPr>
          </w:p>
          <w:p w:rsidR="0079796E" w:rsidRPr="00E22A7C" w:rsidRDefault="0079796E" w:rsidP="00E22A7C">
            <w:pPr>
              <w:shd w:val="clear" w:color="auto" w:fill="FFFFFF"/>
              <w:tabs>
                <w:tab w:val="left" w:pos="557"/>
              </w:tabs>
              <w:spacing w:after="0" w:line="276" w:lineRule="auto"/>
              <w:ind w:right="0" w:firstLine="0"/>
              <w:rPr>
                <w:sz w:val="24"/>
                <w:szCs w:val="24"/>
                <w:lang w:eastAsia="ar-SA"/>
              </w:rPr>
            </w:pPr>
            <w:r w:rsidRPr="00E22A7C">
              <w:rPr>
                <w:sz w:val="24"/>
                <w:szCs w:val="24"/>
                <w:lang w:eastAsia="ar-SA"/>
              </w:rPr>
              <w:t xml:space="preserve"> Создает условий для функционирования столовой, спортивного зала, медицинского кабинета.</w:t>
            </w:r>
          </w:p>
          <w:p w:rsidR="001325F4" w:rsidRPr="00E22A7C" w:rsidRDefault="001325F4" w:rsidP="00E22A7C">
            <w:pPr>
              <w:shd w:val="clear" w:color="auto" w:fill="FFFFFF"/>
              <w:tabs>
                <w:tab w:val="left" w:pos="557"/>
              </w:tabs>
              <w:spacing w:after="0" w:line="276" w:lineRule="auto"/>
              <w:ind w:right="0" w:firstLine="0"/>
              <w:rPr>
                <w:sz w:val="24"/>
                <w:szCs w:val="24"/>
                <w:lang w:eastAsia="ar-SA"/>
              </w:rPr>
            </w:pPr>
          </w:p>
          <w:p w:rsidR="001325F4" w:rsidRPr="00E22A7C" w:rsidRDefault="001325F4" w:rsidP="00E22A7C">
            <w:pPr>
              <w:shd w:val="clear" w:color="auto" w:fill="FFFFFF"/>
              <w:tabs>
                <w:tab w:val="left" w:pos="557"/>
              </w:tabs>
              <w:spacing w:after="0" w:line="276" w:lineRule="auto"/>
              <w:ind w:right="0" w:firstLine="0"/>
              <w:rPr>
                <w:sz w:val="24"/>
                <w:szCs w:val="24"/>
                <w:lang w:eastAsia="ar-SA"/>
              </w:rPr>
            </w:pPr>
          </w:p>
          <w:p w:rsidR="001325F4" w:rsidRPr="00E22A7C" w:rsidRDefault="001325F4" w:rsidP="00E22A7C">
            <w:pPr>
              <w:shd w:val="clear" w:color="auto" w:fill="FFFFFF"/>
              <w:tabs>
                <w:tab w:val="left" w:pos="557"/>
              </w:tabs>
              <w:spacing w:after="0" w:line="276" w:lineRule="auto"/>
              <w:ind w:right="0" w:firstLine="0"/>
              <w:rPr>
                <w:sz w:val="24"/>
                <w:szCs w:val="24"/>
                <w:lang w:eastAsia="ar-SA"/>
              </w:rPr>
            </w:pPr>
            <w:r w:rsidRPr="00E22A7C">
              <w:rPr>
                <w:sz w:val="24"/>
                <w:szCs w:val="24"/>
                <w:lang w:eastAsia="ar-SA"/>
              </w:rPr>
              <w:t>Организует работу по соблюдению требований пожарной безопасности</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Заместитель директора по административно - хозяйственной работе</w:t>
            </w:r>
          </w:p>
          <w:p w:rsidR="001325F4" w:rsidRPr="00E22A7C" w:rsidRDefault="001325F4" w:rsidP="00E22A7C">
            <w:pPr>
              <w:snapToGrid w:val="0"/>
              <w:spacing w:after="0" w:line="276" w:lineRule="auto"/>
              <w:ind w:right="0" w:firstLine="0"/>
              <w:rPr>
                <w:sz w:val="24"/>
                <w:szCs w:val="24"/>
                <w:lang w:eastAsia="ar-SA"/>
              </w:rPr>
            </w:pPr>
          </w:p>
          <w:p w:rsidR="001325F4" w:rsidRPr="00E22A7C" w:rsidRDefault="001325F4" w:rsidP="00E22A7C">
            <w:pPr>
              <w:snapToGrid w:val="0"/>
              <w:spacing w:after="0" w:line="276" w:lineRule="auto"/>
              <w:ind w:right="0" w:firstLine="0"/>
              <w:rPr>
                <w:sz w:val="24"/>
                <w:szCs w:val="24"/>
                <w:lang w:eastAsia="ar-SA"/>
              </w:rPr>
            </w:pPr>
          </w:p>
          <w:p w:rsidR="001325F4" w:rsidRPr="00E22A7C" w:rsidRDefault="001325F4" w:rsidP="00E22A7C">
            <w:pPr>
              <w:snapToGrid w:val="0"/>
              <w:spacing w:after="0" w:line="276" w:lineRule="auto"/>
              <w:ind w:right="0" w:firstLine="0"/>
              <w:rPr>
                <w:sz w:val="24"/>
                <w:szCs w:val="24"/>
                <w:lang w:eastAsia="ar-SA"/>
              </w:rPr>
            </w:pPr>
          </w:p>
          <w:p w:rsidR="001325F4" w:rsidRPr="00E22A7C" w:rsidRDefault="001325F4" w:rsidP="00E22A7C">
            <w:pPr>
              <w:snapToGrid w:val="0"/>
              <w:spacing w:after="0" w:line="276" w:lineRule="auto"/>
              <w:ind w:right="0" w:firstLine="0"/>
              <w:rPr>
                <w:sz w:val="24"/>
                <w:szCs w:val="24"/>
                <w:lang w:eastAsia="ar-SA"/>
              </w:rPr>
            </w:pPr>
          </w:p>
          <w:p w:rsidR="001325F4" w:rsidRPr="00E22A7C" w:rsidRDefault="001325F4" w:rsidP="00E22A7C">
            <w:pPr>
              <w:snapToGrid w:val="0"/>
              <w:spacing w:after="0" w:line="276" w:lineRule="auto"/>
              <w:ind w:right="0" w:firstLine="0"/>
              <w:rPr>
                <w:sz w:val="24"/>
                <w:szCs w:val="24"/>
                <w:lang w:eastAsia="ar-SA"/>
              </w:rPr>
            </w:pPr>
          </w:p>
          <w:p w:rsidR="001325F4" w:rsidRPr="00E22A7C" w:rsidRDefault="001325F4" w:rsidP="00E22A7C">
            <w:pPr>
              <w:snapToGrid w:val="0"/>
              <w:spacing w:after="0" w:line="276" w:lineRule="auto"/>
              <w:ind w:right="0" w:firstLine="0"/>
              <w:rPr>
                <w:sz w:val="24"/>
                <w:szCs w:val="24"/>
                <w:lang w:eastAsia="ar-SA"/>
              </w:rPr>
            </w:pPr>
          </w:p>
          <w:p w:rsidR="001325F4" w:rsidRPr="00E22A7C" w:rsidRDefault="001325F4" w:rsidP="00E22A7C">
            <w:pPr>
              <w:snapToGrid w:val="0"/>
              <w:spacing w:after="0" w:line="276" w:lineRule="auto"/>
              <w:ind w:right="0" w:firstLine="0"/>
              <w:rPr>
                <w:sz w:val="24"/>
                <w:szCs w:val="24"/>
                <w:lang w:eastAsia="ar-SA"/>
              </w:rPr>
            </w:pPr>
          </w:p>
          <w:p w:rsidR="001325F4" w:rsidRPr="00E22A7C" w:rsidRDefault="001325F4" w:rsidP="00E22A7C">
            <w:pPr>
              <w:snapToGrid w:val="0"/>
              <w:spacing w:after="0" w:line="276" w:lineRule="auto"/>
              <w:ind w:right="0" w:firstLine="0"/>
              <w:rPr>
                <w:sz w:val="24"/>
                <w:szCs w:val="24"/>
                <w:lang w:eastAsia="ar-SA"/>
              </w:rPr>
            </w:pPr>
          </w:p>
          <w:p w:rsidR="001325F4" w:rsidRPr="00E22A7C" w:rsidRDefault="007D2FE4" w:rsidP="00E22A7C">
            <w:pPr>
              <w:snapToGrid w:val="0"/>
              <w:spacing w:after="0" w:line="276" w:lineRule="auto"/>
              <w:ind w:right="0" w:firstLine="0"/>
              <w:rPr>
                <w:sz w:val="24"/>
                <w:szCs w:val="24"/>
                <w:lang w:eastAsia="ar-SA"/>
              </w:rPr>
            </w:pPr>
            <w:r w:rsidRPr="00E22A7C">
              <w:rPr>
                <w:sz w:val="24"/>
                <w:szCs w:val="24"/>
                <w:lang w:eastAsia="ar-SA"/>
              </w:rPr>
              <w:t>Заместитель директора по безопасности</w:t>
            </w:r>
          </w:p>
          <w:p w:rsidR="001325F4" w:rsidRPr="00E22A7C" w:rsidRDefault="001325F4" w:rsidP="00E22A7C">
            <w:pPr>
              <w:snapToGrid w:val="0"/>
              <w:spacing w:after="0" w:line="276" w:lineRule="auto"/>
              <w:ind w:right="0" w:firstLine="0"/>
              <w:rPr>
                <w:sz w:val="24"/>
                <w:szCs w:val="24"/>
                <w:lang w:eastAsia="ar-SA"/>
              </w:rPr>
            </w:pP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D2FE4" w:rsidP="0034025B">
            <w:pPr>
              <w:snapToGrid w:val="0"/>
              <w:rPr>
                <w:sz w:val="24"/>
                <w:lang w:eastAsia="ar-SA"/>
              </w:rPr>
            </w:pPr>
            <w:r>
              <w:rPr>
                <w:sz w:val="24"/>
                <w:lang w:eastAsia="ar-SA"/>
              </w:rPr>
              <w:t>33</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hanging="77"/>
              <w:jc w:val="left"/>
              <w:rPr>
                <w:sz w:val="24"/>
                <w:szCs w:val="24"/>
                <w:lang w:eastAsia="ar-SA"/>
              </w:rPr>
            </w:pPr>
            <w:r w:rsidRPr="00E22A7C">
              <w:rPr>
                <w:sz w:val="24"/>
                <w:szCs w:val="24"/>
                <w:lang w:eastAsia="ar-SA"/>
              </w:rPr>
              <w:t>Организуют работу по индивидуальным программам начального общего образования для детей с ЗПР</w:t>
            </w:r>
          </w:p>
          <w:p w:rsidR="0079796E" w:rsidRPr="00E22A7C" w:rsidRDefault="0079796E" w:rsidP="00E22A7C">
            <w:pPr>
              <w:spacing w:after="0" w:line="276" w:lineRule="auto"/>
              <w:ind w:right="0" w:hanging="77"/>
              <w:jc w:val="left"/>
              <w:rPr>
                <w:sz w:val="24"/>
                <w:szCs w:val="24"/>
                <w:lang w:eastAsia="ar-SA"/>
              </w:rPr>
            </w:pPr>
            <w:r w:rsidRPr="00E22A7C">
              <w:rPr>
                <w:sz w:val="24"/>
                <w:szCs w:val="24"/>
                <w:lang w:eastAsia="ar-SA"/>
              </w:rPr>
              <w:t>Разрабатывают построение учебного процесса в соответствии с гигиеническими нормами.</w:t>
            </w:r>
          </w:p>
          <w:p w:rsidR="0079796E" w:rsidRPr="00E22A7C" w:rsidRDefault="0079796E" w:rsidP="00E22A7C">
            <w:pPr>
              <w:spacing w:after="0" w:line="276" w:lineRule="auto"/>
              <w:ind w:right="0" w:firstLine="0"/>
              <w:jc w:val="left"/>
              <w:rPr>
                <w:sz w:val="24"/>
                <w:szCs w:val="24"/>
                <w:lang w:eastAsia="ar-SA"/>
              </w:rPr>
            </w:pPr>
            <w:r w:rsidRPr="00E22A7C">
              <w:rPr>
                <w:sz w:val="24"/>
                <w:szCs w:val="24"/>
                <w:lang w:eastAsia="ar-SA"/>
              </w:rPr>
              <w:t xml:space="preserve">Контролируют реализацию ФГОС для детей с ЗПР и </w:t>
            </w:r>
            <w:r w:rsidRPr="00E22A7C">
              <w:rPr>
                <w:sz w:val="24"/>
                <w:szCs w:val="24"/>
                <w:lang w:eastAsia="ar-SA"/>
              </w:rPr>
              <w:lastRenderedPageBreak/>
              <w:t>учебных программ с учетом индивидуализации обучения (учёт индивидуальных особенностей развития: темпа развития и темпа деятельности).</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40"/>
              <w:jc w:val="left"/>
              <w:rPr>
                <w:sz w:val="24"/>
                <w:szCs w:val="24"/>
                <w:lang w:eastAsia="ar-SA"/>
              </w:rPr>
            </w:pPr>
            <w:r w:rsidRPr="00E22A7C">
              <w:rPr>
                <w:sz w:val="24"/>
                <w:szCs w:val="24"/>
                <w:lang w:eastAsia="ar-SA"/>
              </w:rPr>
              <w:lastRenderedPageBreak/>
              <w:t xml:space="preserve">Заместитель директора по УВР  </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after="0" w:line="276" w:lineRule="auto"/>
              <w:ind w:right="0" w:firstLine="0"/>
              <w:jc w:val="left"/>
              <w:rPr>
                <w:sz w:val="24"/>
                <w:szCs w:val="24"/>
                <w:lang w:eastAsia="ar-SA"/>
              </w:rPr>
            </w:pPr>
            <w:r w:rsidRPr="00E22A7C">
              <w:rPr>
                <w:sz w:val="24"/>
                <w:szCs w:val="24"/>
                <w:lang w:eastAsia="ar-SA"/>
              </w:rPr>
              <w:t>Приведение учебно- воспитательного процесса в соотве</w:t>
            </w:r>
            <w:r w:rsidR="00C524CE">
              <w:rPr>
                <w:sz w:val="24"/>
                <w:szCs w:val="24"/>
                <w:lang w:eastAsia="ar-SA"/>
              </w:rPr>
              <w:t>т</w:t>
            </w:r>
            <w:r w:rsidRPr="00E22A7C">
              <w:rPr>
                <w:sz w:val="24"/>
                <w:szCs w:val="24"/>
                <w:lang w:eastAsia="ar-SA"/>
              </w:rPr>
              <w:t>ствие состоянию здоровья и физических возможностей обучающихся и учителей, организующих процесс обучения детей с ЗПР.</w:t>
            </w:r>
          </w:p>
          <w:p w:rsidR="0079796E" w:rsidRPr="00E22A7C" w:rsidRDefault="0079796E" w:rsidP="00E22A7C">
            <w:pPr>
              <w:spacing w:after="0" w:line="276" w:lineRule="auto"/>
              <w:ind w:right="0" w:firstLine="32"/>
              <w:jc w:val="left"/>
              <w:rPr>
                <w:sz w:val="24"/>
                <w:szCs w:val="24"/>
                <w:lang w:eastAsia="ar-SA"/>
              </w:rPr>
            </w:pPr>
            <w:r w:rsidRPr="00E22A7C">
              <w:rPr>
                <w:sz w:val="24"/>
                <w:szCs w:val="24"/>
                <w:lang w:eastAsia="ar-SA"/>
              </w:rPr>
              <w:t>Наличие условий сохранения и укрепления здоровья как важнейшего фактора развития личности.</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D2FE4" w:rsidP="0034025B">
            <w:pPr>
              <w:snapToGrid w:val="0"/>
              <w:rPr>
                <w:sz w:val="24"/>
                <w:lang w:eastAsia="ar-SA"/>
              </w:rPr>
            </w:pPr>
            <w:r>
              <w:rPr>
                <w:sz w:val="24"/>
                <w:lang w:eastAsia="ar-SA"/>
              </w:rPr>
              <w:lastRenderedPageBreak/>
              <w:t>44</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100" w:afterAutospacing="1" w:line="276" w:lineRule="auto"/>
              <w:ind w:right="0" w:firstLine="65"/>
              <w:rPr>
                <w:sz w:val="24"/>
                <w:szCs w:val="24"/>
                <w:lang w:eastAsia="ar-SA"/>
              </w:rPr>
            </w:pPr>
            <w:r w:rsidRPr="00E22A7C">
              <w:rPr>
                <w:sz w:val="24"/>
                <w:szCs w:val="24"/>
                <w:lang w:eastAsia="ar-SA"/>
              </w:rPr>
              <w:t>Организует воспитательную работу, направленную на формирование у обучающихся с ЗПР ЗОЖ, на развитие мотивации ЗОЖ.</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100" w:afterAutospacing="1" w:line="276" w:lineRule="auto"/>
              <w:ind w:right="0" w:firstLine="227"/>
              <w:rPr>
                <w:sz w:val="24"/>
                <w:szCs w:val="24"/>
                <w:lang w:eastAsia="ar-SA"/>
              </w:rPr>
            </w:pPr>
            <w:r w:rsidRPr="00E22A7C">
              <w:rPr>
                <w:sz w:val="24"/>
                <w:szCs w:val="24"/>
                <w:lang w:eastAsia="ar-SA"/>
              </w:rPr>
              <w:t>Заместитель директора по ВР</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after="100" w:afterAutospacing="1" w:line="276" w:lineRule="auto"/>
              <w:ind w:right="0" w:firstLine="227"/>
              <w:rPr>
                <w:sz w:val="24"/>
                <w:szCs w:val="24"/>
                <w:lang w:eastAsia="ar-SA"/>
              </w:rPr>
            </w:pPr>
            <w:r w:rsidRPr="00E22A7C">
              <w:rPr>
                <w:sz w:val="24"/>
                <w:szCs w:val="24"/>
                <w:lang w:eastAsia="ar-SA"/>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D2FE4" w:rsidP="0034025B">
            <w:pPr>
              <w:snapToGrid w:val="0"/>
              <w:rPr>
                <w:sz w:val="24"/>
                <w:lang w:eastAsia="ar-SA"/>
              </w:rPr>
            </w:pPr>
            <w:r>
              <w:rPr>
                <w:sz w:val="24"/>
                <w:lang w:eastAsia="ar-SA"/>
              </w:rPr>
              <w:t>55</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Изучают передовой опыт в области здоровье сбережения.</w:t>
            </w:r>
          </w:p>
          <w:p w:rsidR="0079796E" w:rsidRPr="00E22A7C" w:rsidRDefault="0079796E" w:rsidP="00E22A7C">
            <w:pPr>
              <w:spacing w:after="0" w:line="276" w:lineRule="auto"/>
              <w:ind w:right="0" w:firstLine="0"/>
              <w:rPr>
                <w:sz w:val="24"/>
                <w:szCs w:val="24"/>
                <w:lang w:eastAsia="ar-SA"/>
              </w:rPr>
            </w:pPr>
            <w:r w:rsidRPr="00E22A7C">
              <w:rPr>
                <w:sz w:val="24"/>
                <w:szCs w:val="24"/>
                <w:lang w:eastAsia="ar-SA"/>
              </w:rPr>
              <w:t>Проводят коррекцию и контроль процесса формирования здорового образа жизни обучающихся с ЗПР и педагогов.</w:t>
            </w:r>
          </w:p>
          <w:p w:rsidR="0079796E" w:rsidRPr="00E22A7C" w:rsidRDefault="0079796E" w:rsidP="00E22A7C">
            <w:pPr>
              <w:spacing w:after="0" w:line="276" w:lineRule="auto"/>
              <w:ind w:right="0" w:firstLine="0"/>
              <w:rPr>
                <w:sz w:val="24"/>
                <w:szCs w:val="24"/>
                <w:lang w:eastAsia="ar-SA"/>
              </w:rPr>
            </w:pPr>
            <w:r w:rsidRPr="00E22A7C">
              <w:rPr>
                <w:sz w:val="24"/>
                <w:szCs w:val="24"/>
                <w:lang w:eastAsia="ar-SA"/>
              </w:rPr>
              <w:t>Разрабатывают рекомендации по валеологическому просвещению обучающихся учителей и родителей.</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 xml:space="preserve">Руководители творческих групп, классные руководители, </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D2FE4" w:rsidP="0034025B">
            <w:pPr>
              <w:snapToGrid w:val="0"/>
              <w:rPr>
                <w:sz w:val="24"/>
                <w:lang w:eastAsia="ar-SA"/>
              </w:rPr>
            </w:pPr>
            <w:r>
              <w:rPr>
                <w:sz w:val="24"/>
                <w:lang w:eastAsia="ar-SA"/>
              </w:rPr>
              <w:t>66</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валеологической работы.</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Классный руководитель, учитель физкультуры</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Формирование у обучающихся с ЗПР потребности ЗОЖ; формирование здоровой целостной личности</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9796E" w:rsidP="007D2FE4">
            <w:pPr>
              <w:snapToGrid w:val="0"/>
              <w:rPr>
                <w:sz w:val="24"/>
                <w:lang w:eastAsia="ar-SA"/>
              </w:rPr>
            </w:pPr>
            <w:r w:rsidRPr="00652CE0">
              <w:rPr>
                <w:sz w:val="24"/>
                <w:lang w:eastAsia="ar-SA"/>
              </w:rPr>
              <w:t>7</w:t>
            </w:r>
            <w:r w:rsidR="007D2FE4">
              <w:rPr>
                <w:sz w:val="24"/>
                <w:lang w:eastAsia="ar-SA"/>
              </w:rPr>
              <w:t>7</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Организация просветительской работы по пропаганде основ рационального питания.</w:t>
            </w:r>
          </w:p>
          <w:p w:rsidR="0079796E" w:rsidRPr="00E22A7C" w:rsidRDefault="0079796E" w:rsidP="00E22A7C">
            <w:pPr>
              <w:spacing w:after="0" w:line="276" w:lineRule="auto"/>
              <w:ind w:right="0" w:firstLine="0"/>
              <w:rPr>
                <w:sz w:val="24"/>
                <w:szCs w:val="24"/>
                <w:lang w:eastAsia="ar-SA"/>
              </w:rPr>
            </w:pPr>
            <w:r w:rsidRPr="00E22A7C">
              <w:rPr>
                <w:sz w:val="24"/>
                <w:szCs w:val="24"/>
                <w:lang w:eastAsia="ar-SA"/>
              </w:rPr>
              <w:t>Осуществление мониторинга количества питающихся</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Ответственный за организацию питания, медицинские работники, педагоги</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 xml:space="preserve"> - обеспечение качественного горячего питания обучающихся с ЗПР, в том числе горячих завтраков, обедов.</w:t>
            </w:r>
          </w:p>
          <w:p w:rsidR="0079796E" w:rsidRPr="00E22A7C" w:rsidRDefault="0079796E" w:rsidP="00E22A7C">
            <w:pPr>
              <w:spacing w:after="0" w:line="276" w:lineRule="auto"/>
              <w:ind w:right="0" w:firstLine="0"/>
              <w:rPr>
                <w:sz w:val="24"/>
                <w:szCs w:val="24"/>
                <w:lang w:eastAsia="ar-SA"/>
              </w:rPr>
            </w:pPr>
            <w:r w:rsidRPr="00E22A7C">
              <w:rPr>
                <w:sz w:val="24"/>
                <w:szCs w:val="24"/>
                <w:lang w:eastAsia="ar-SA"/>
              </w:rPr>
              <w:t xml:space="preserve">  - формирование представление о правильном </w:t>
            </w:r>
            <w:r w:rsidRPr="00E22A7C">
              <w:rPr>
                <w:sz w:val="24"/>
                <w:szCs w:val="24"/>
                <w:lang w:eastAsia="ar-SA"/>
              </w:rPr>
              <w:lastRenderedPageBreak/>
              <w:t>(здоровом)</w:t>
            </w:r>
            <w:r w:rsidRPr="00E22A7C">
              <w:rPr>
                <w:sz w:val="24"/>
                <w:szCs w:val="24"/>
                <w:lang w:eastAsia="ar-SA"/>
              </w:rPr>
              <w:br/>
              <w:t>питании, его режиме, структуре, полезных продуктах</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D2FE4" w:rsidP="0034025B">
            <w:pPr>
              <w:snapToGrid w:val="0"/>
              <w:rPr>
                <w:sz w:val="24"/>
                <w:lang w:eastAsia="ar-SA"/>
              </w:rPr>
            </w:pPr>
            <w:r>
              <w:rPr>
                <w:sz w:val="24"/>
                <w:lang w:eastAsia="ar-SA"/>
              </w:rPr>
              <w:lastRenderedPageBreak/>
              <w:t>88</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Обеспечивает проведение медицинских осмотров.</w:t>
            </w:r>
          </w:p>
          <w:p w:rsidR="0079796E" w:rsidRPr="00E22A7C" w:rsidRDefault="0079796E" w:rsidP="00E22A7C">
            <w:pPr>
              <w:spacing w:after="0" w:line="276" w:lineRule="auto"/>
              <w:ind w:right="0" w:firstLine="0"/>
              <w:rPr>
                <w:sz w:val="24"/>
                <w:szCs w:val="24"/>
                <w:lang w:eastAsia="ar-SA"/>
              </w:rPr>
            </w:pPr>
            <w:r w:rsidRPr="00E22A7C">
              <w:rPr>
                <w:sz w:val="24"/>
                <w:szCs w:val="24"/>
                <w:lang w:eastAsia="ar-SA"/>
              </w:rPr>
              <w:t>Организует санитарно-гигиенический и противоэпидемический режимы:</w:t>
            </w:r>
          </w:p>
          <w:p w:rsidR="0079796E" w:rsidRPr="00E22A7C" w:rsidRDefault="0079796E" w:rsidP="00E22A7C">
            <w:pPr>
              <w:spacing w:after="0" w:line="276" w:lineRule="auto"/>
              <w:ind w:right="0" w:firstLine="0"/>
              <w:rPr>
                <w:sz w:val="24"/>
                <w:szCs w:val="24"/>
                <w:lang w:eastAsia="ar-SA"/>
              </w:rPr>
            </w:pPr>
            <w:r w:rsidRPr="00E22A7C">
              <w:rPr>
                <w:sz w:val="24"/>
                <w:szCs w:val="24"/>
                <w:lang w:eastAsia="ar-SA"/>
              </w:rPr>
              <w:t>- ведет диспансерное наблюдение за детьми с ЗПР;</w:t>
            </w:r>
          </w:p>
          <w:p w:rsidR="0079796E" w:rsidRPr="00E22A7C" w:rsidRDefault="0079796E" w:rsidP="00E22A7C">
            <w:pPr>
              <w:spacing w:after="0" w:line="276" w:lineRule="auto"/>
              <w:ind w:right="0" w:firstLine="0"/>
              <w:rPr>
                <w:sz w:val="24"/>
                <w:szCs w:val="24"/>
                <w:lang w:eastAsia="ar-SA"/>
              </w:rPr>
            </w:pPr>
            <w:r w:rsidRPr="00E22A7C">
              <w:rPr>
                <w:sz w:val="24"/>
                <w:szCs w:val="24"/>
                <w:lang w:eastAsia="ar-SA"/>
              </w:rPr>
              <w:t>- выполняет профилактические работы по предупреждению заболеваемости;</w:t>
            </w:r>
          </w:p>
          <w:p w:rsidR="0079796E" w:rsidRPr="00E22A7C" w:rsidRDefault="0079796E" w:rsidP="00E22A7C">
            <w:pPr>
              <w:spacing w:after="0" w:line="276" w:lineRule="auto"/>
              <w:ind w:right="0" w:firstLine="0"/>
              <w:rPr>
                <w:sz w:val="24"/>
                <w:szCs w:val="24"/>
                <w:lang w:eastAsia="ar-SA"/>
              </w:rPr>
            </w:pPr>
            <w:r w:rsidRPr="00E22A7C">
              <w:rPr>
                <w:sz w:val="24"/>
                <w:szCs w:val="24"/>
                <w:lang w:eastAsia="ar-SA"/>
              </w:rPr>
              <w:t xml:space="preserve">- обучает гигиеническим навыкам участников  </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after="0" w:line="276" w:lineRule="auto"/>
              <w:ind w:right="0" w:firstLine="0"/>
              <w:rPr>
                <w:sz w:val="24"/>
                <w:szCs w:val="24"/>
                <w:lang w:eastAsia="ar-SA"/>
              </w:rPr>
            </w:pPr>
            <w:r w:rsidRPr="00E22A7C">
              <w:rPr>
                <w:sz w:val="24"/>
                <w:szCs w:val="24"/>
                <w:lang w:eastAsia="ar-SA"/>
              </w:rPr>
              <w:t>Медицинский работник</w:t>
            </w:r>
          </w:p>
          <w:p w:rsidR="0079796E" w:rsidRPr="00E22A7C" w:rsidRDefault="0079796E" w:rsidP="00E22A7C">
            <w:pPr>
              <w:spacing w:after="0" w:line="276" w:lineRule="auto"/>
              <w:ind w:right="0" w:firstLine="0"/>
              <w:rPr>
                <w:sz w:val="24"/>
                <w:szCs w:val="24"/>
                <w:lang w:eastAsia="ar-SA"/>
              </w:rPr>
            </w:pP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hd w:val="clear" w:color="auto" w:fill="FFFFFF"/>
              <w:tabs>
                <w:tab w:val="left" w:pos="557"/>
              </w:tabs>
              <w:snapToGrid w:val="0"/>
              <w:spacing w:after="0" w:line="276" w:lineRule="auto"/>
              <w:ind w:right="0" w:firstLine="0"/>
              <w:rPr>
                <w:sz w:val="24"/>
                <w:szCs w:val="24"/>
                <w:lang w:eastAsia="ar-SA"/>
              </w:rPr>
            </w:pPr>
            <w:r w:rsidRPr="00E22A7C">
              <w:rPr>
                <w:sz w:val="24"/>
                <w:szCs w:val="24"/>
                <w:lang w:eastAsia="ar-SA"/>
              </w:rPr>
              <w:t>Формирование представления об основных компонентах культуры здоровья и здорового образа жизни;</w:t>
            </w:r>
          </w:p>
          <w:p w:rsidR="0079796E" w:rsidRPr="00E22A7C" w:rsidRDefault="0079796E" w:rsidP="00E22A7C">
            <w:pPr>
              <w:spacing w:after="0" w:line="276" w:lineRule="auto"/>
              <w:ind w:right="0" w:firstLine="0"/>
              <w:rPr>
                <w:sz w:val="24"/>
                <w:szCs w:val="24"/>
                <w:lang w:eastAsia="ar-SA"/>
              </w:rPr>
            </w:pPr>
            <w:r w:rsidRPr="00E22A7C">
              <w:rPr>
                <w:sz w:val="24"/>
                <w:szCs w:val="24"/>
                <w:lang w:eastAsia="ar-SA"/>
              </w:rPr>
              <w:t xml:space="preserve">формирование потребности ребёнка с ЗПР безбоязненного обращения к врачу по любым вопросам состояния здоровья </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9796E" w:rsidP="007D2FE4">
            <w:pPr>
              <w:snapToGrid w:val="0"/>
              <w:rPr>
                <w:sz w:val="24"/>
                <w:lang w:eastAsia="ar-SA"/>
              </w:rPr>
            </w:pPr>
            <w:r w:rsidRPr="00652CE0">
              <w:rPr>
                <w:sz w:val="24"/>
                <w:lang w:eastAsia="ar-SA"/>
              </w:rPr>
              <w:t>9</w:t>
            </w:r>
            <w:r w:rsidR="007D2FE4">
              <w:rPr>
                <w:sz w:val="24"/>
                <w:lang w:eastAsia="ar-SA"/>
              </w:rPr>
              <w:t>9</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Организует комплексное изучение личности ребенка с ЗПР.</w:t>
            </w:r>
          </w:p>
          <w:p w:rsidR="0079796E" w:rsidRPr="00E22A7C" w:rsidRDefault="0079796E" w:rsidP="00E22A7C">
            <w:pPr>
              <w:spacing w:line="276" w:lineRule="auto"/>
              <w:ind w:right="0" w:firstLine="0"/>
              <w:rPr>
                <w:sz w:val="24"/>
                <w:szCs w:val="24"/>
                <w:lang w:eastAsia="ar-SA"/>
              </w:rPr>
            </w:pPr>
            <w:r w:rsidRPr="00E22A7C">
              <w:rPr>
                <w:sz w:val="24"/>
                <w:szCs w:val="24"/>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Предсе</w:t>
            </w:r>
            <w:r w:rsidR="00C524CE">
              <w:rPr>
                <w:sz w:val="24"/>
                <w:szCs w:val="24"/>
                <w:lang w:eastAsia="ar-SA"/>
              </w:rPr>
              <w:t>датель  ПМПК</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Обеспечение условий для обучения детей с ЗПР, испытывающими трудности в обучении, отклонениями в поведении</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9796E" w:rsidP="0034025B">
            <w:pPr>
              <w:snapToGrid w:val="0"/>
              <w:rPr>
                <w:sz w:val="24"/>
                <w:lang w:eastAsia="ar-SA"/>
              </w:rPr>
            </w:pPr>
            <w:r w:rsidRPr="00652CE0">
              <w:rPr>
                <w:sz w:val="24"/>
                <w:lang w:eastAsia="ar-SA"/>
              </w:rPr>
              <w:t>1</w:t>
            </w:r>
            <w:r w:rsidR="007D2FE4">
              <w:rPr>
                <w:sz w:val="24"/>
                <w:lang w:eastAsia="ar-SA"/>
              </w:rPr>
              <w:t>1</w:t>
            </w:r>
            <w:r w:rsidRPr="00652CE0">
              <w:rPr>
                <w:sz w:val="24"/>
                <w:lang w:eastAsia="ar-SA"/>
              </w:rPr>
              <w:t>0.</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Способствует формированию благоприятного психологического климата в коллективе:</w:t>
            </w:r>
          </w:p>
          <w:p w:rsidR="0079796E" w:rsidRPr="00E22A7C" w:rsidRDefault="0079796E" w:rsidP="00E22A7C">
            <w:pPr>
              <w:spacing w:line="276" w:lineRule="auto"/>
              <w:ind w:right="0" w:firstLine="0"/>
              <w:rPr>
                <w:sz w:val="24"/>
                <w:szCs w:val="24"/>
                <w:lang w:eastAsia="ar-SA"/>
              </w:rPr>
            </w:pPr>
            <w:r w:rsidRPr="00E22A7C">
              <w:rPr>
                <w:sz w:val="24"/>
                <w:szCs w:val="24"/>
                <w:lang w:eastAsia="ar-SA"/>
              </w:rPr>
              <w:t>- занимается профилактикой детской дезадаптации</w:t>
            </w:r>
          </w:p>
          <w:p w:rsidR="0079796E" w:rsidRPr="00E22A7C" w:rsidRDefault="0079796E" w:rsidP="00E22A7C">
            <w:pPr>
              <w:spacing w:line="276" w:lineRule="auto"/>
              <w:ind w:right="0" w:firstLine="0"/>
              <w:rPr>
                <w:sz w:val="24"/>
                <w:szCs w:val="24"/>
                <w:lang w:eastAsia="ar-SA"/>
              </w:rPr>
            </w:pPr>
            <w:r w:rsidRPr="00E22A7C">
              <w:rPr>
                <w:sz w:val="24"/>
                <w:szCs w:val="24"/>
                <w:lang w:eastAsia="ar-SA"/>
              </w:rPr>
              <w:t>- пропагандирует и поддерживает здоровые отношения в семье</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Педагог – психолог, социальный педагог</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Создание благоприятного психо-эмоционального фона:</w:t>
            </w:r>
          </w:p>
          <w:p w:rsidR="0079796E" w:rsidRPr="00E22A7C" w:rsidRDefault="0079796E" w:rsidP="00E22A7C">
            <w:pPr>
              <w:spacing w:line="276" w:lineRule="auto"/>
              <w:ind w:right="0" w:firstLine="0"/>
              <w:rPr>
                <w:sz w:val="24"/>
                <w:szCs w:val="24"/>
                <w:lang w:eastAsia="ar-SA"/>
              </w:rPr>
            </w:pPr>
            <w:r w:rsidRPr="00E22A7C">
              <w:rPr>
                <w:sz w:val="24"/>
                <w:szCs w:val="24"/>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9796E" w:rsidP="0034025B">
            <w:pPr>
              <w:snapToGrid w:val="0"/>
              <w:rPr>
                <w:sz w:val="24"/>
                <w:lang w:eastAsia="ar-SA"/>
              </w:rPr>
            </w:pPr>
            <w:r w:rsidRPr="00652CE0">
              <w:rPr>
                <w:sz w:val="24"/>
                <w:lang w:eastAsia="ar-SA"/>
              </w:rPr>
              <w:t>11</w:t>
            </w:r>
            <w:r w:rsidR="00A056E7">
              <w:rPr>
                <w:sz w:val="24"/>
                <w:lang w:eastAsia="ar-SA"/>
              </w:rPr>
              <w:t>1</w:t>
            </w:r>
            <w:r w:rsidRPr="00652CE0">
              <w:rPr>
                <w:sz w:val="24"/>
                <w:lang w:eastAsia="ar-SA"/>
              </w:rPr>
              <w:t>.</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Осуществляет коррекцию речевых нарушений у детей.</w:t>
            </w:r>
          </w:p>
          <w:p w:rsidR="0079796E" w:rsidRPr="00E22A7C" w:rsidRDefault="0079796E" w:rsidP="00E22A7C">
            <w:pPr>
              <w:spacing w:line="276" w:lineRule="auto"/>
              <w:ind w:right="0" w:firstLine="0"/>
              <w:rPr>
                <w:sz w:val="24"/>
                <w:szCs w:val="24"/>
                <w:lang w:eastAsia="ar-SA"/>
              </w:rPr>
            </w:pPr>
            <w:r w:rsidRPr="00E22A7C">
              <w:rPr>
                <w:sz w:val="24"/>
                <w:szCs w:val="24"/>
                <w:lang w:eastAsia="ar-SA"/>
              </w:rPr>
              <w:t>Способствует социальной адаптации детей логопатов</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Учитель - логопед</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Снижение речевых нарушений; социальная адаптация детей логопатов</w:t>
            </w:r>
          </w:p>
        </w:tc>
      </w:tr>
      <w:tr w:rsidR="0079796E" w:rsidRPr="00652CE0" w:rsidTr="001325F4">
        <w:trPr>
          <w:trHeight w:val="165"/>
        </w:trPr>
        <w:tc>
          <w:tcPr>
            <w:tcW w:w="541" w:type="dxa"/>
            <w:tcBorders>
              <w:top w:val="single" w:sz="4" w:space="0" w:color="000000"/>
              <w:left w:val="single" w:sz="4" w:space="0" w:color="000000"/>
              <w:bottom w:val="single" w:sz="4" w:space="0" w:color="000000"/>
              <w:right w:val="nil"/>
            </w:tcBorders>
            <w:hideMark/>
          </w:tcPr>
          <w:p w:rsidR="0079796E" w:rsidRPr="00652CE0" w:rsidRDefault="0079796E" w:rsidP="0034025B">
            <w:pPr>
              <w:snapToGrid w:val="0"/>
              <w:rPr>
                <w:sz w:val="24"/>
                <w:lang w:eastAsia="ar-SA"/>
              </w:rPr>
            </w:pPr>
            <w:r w:rsidRPr="00652CE0">
              <w:rPr>
                <w:sz w:val="24"/>
                <w:lang w:eastAsia="ar-SA"/>
              </w:rPr>
              <w:t>1</w:t>
            </w:r>
            <w:r w:rsidR="00A056E7">
              <w:rPr>
                <w:sz w:val="24"/>
                <w:lang w:eastAsia="ar-SA"/>
              </w:rPr>
              <w:t>1</w:t>
            </w:r>
            <w:r w:rsidRPr="00652CE0">
              <w:rPr>
                <w:sz w:val="24"/>
                <w:lang w:eastAsia="ar-SA"/>
              </w:rPr>
              <w:t>2.</w:t>
            </w:r>
          </w:p>
        </w:tc>
        <w:tc>
          <w:tcPr>
            <w:tcW w:w="3286"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Контролирует соблюдение требований СанПиН.</w:t>
            </w:r>
          </w:p>
          <w:p w:rsidR="0079796E" w:rsidRPr="00E22A7C" w:rsidRDefault="0079796E" w:rsidP="00E22A7C">
            <w:pPr>
              <w:spacing w:line="276" w:lineRule="auto"/>
              <w:ind w:right="0" w:firstLine="0"/>
              <w:rPr>
                <w:sz w:val="24"/>
                <w:szCs w:val="24"/>
                <w:lang w:eastAsia="ar-SA"/>
              </w:rPr>
            </w:pPr>
            <w:r w:rsidRPr="00E22A7C">
              <w:rPr>
                <w:sz w:val="24"/>
                <w:szCs w:val="24"/>
                <w:lang w:eastAsia="ar-SA"/>
              </w:rPr>
              <w:t xml:space="preserve">Участвует в обсуждении </w:t>
            </w:r>
            <w:r w:rsidRPr="00E22A7C">
              <w:rPr>
                <w:sz w:val="24"/>
                <w:szCs w:val="24"/>
                <w:lang w:eastAsia="ar-SA"/>
              </w:rPr>
              <w:lastRenderedPageBreak/>
              <w:t>совместной  деятельности педколлектива, обучающихся, родителей по здоровьесбережению.</w:t>
            </w:r>
          </w:p>
          <w:p w:rsidR="0079796E" w:rsidRPr="00E22A7C" w:rsidRDefault="0079796E" w:rsidP="00E22A7C">
            <w:pPr>
              <w:spacing w:line="276" w:lineRule="auto"/>
              <w:ind w:right="0" w:firstLine="0"/>
              <w:rPr>
                <w:sz w:val="24"/>
                <w:szCs w:val="24"/>
                <w:lang w:eastAsia="ar-SA"/>
              </w:rPr>
            </w:pPr>
            <w:r w:rsidRPr="00E22A7C">
              <w:rPr>
                <w:sz w:val="24"/>
                <w:szCs w:val="24"/>
                <w:lang w:eastAsia="ar-SA"/>
              </w:rPr>
              <w:t>Участвуют в совещаниях  по подведению итогов по сохранению здоровья обучающихся</w:t>
            </w:r>
          </w:p>
        </w:tc>
        <w:tc>
          <w:tcPr>
            <w:tcW w:w="2977" w:type="dxa"/>
            <w:tcBorders>
              <w:top w:val="single" w:sz="4" w:space="0" w:color="000000"/>
              <w:left w:val="single" w:sz="4" w:space="0" w:color="000000"/>
              <w:bottom w:val="single" w:sz="4" w:space="0" w:color="000000"/>
              <w:right w:val="nil"/>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lastRenderedPageBreak/>
              <w:t>Родители – члены Управляющего совета школы</w:t>
            </w:r>
          </w:p>
        </w:tc>
        <w:tc>
          <w:tcPr>
            <w:tcW w:w="3400" w:type="dxa"/>
            <w:tcBorders>
              <w:top w:val="single" w:sz="4" w:space="0" w:color="000000"/>
              <w:left w:val="single" w:sz="4" w:space="0" w:color="000000"/>
              <w:bottom w:val="single" w:sz="4" w:space="0" w:color="000000"/>
              <w:right w:val="single" w:sz="4" w:space="0" w:color="000000"/>
            </w:tcBorders>
            <w:hideMark/>
          </w:tcPr>
          <w:p w:rsidR="0079796E" w:rsidRPr="00E22A7C" w:rsidRDefault="0079796E" w:rsidP="00E22A7C">
            <w:pPr>
              <w:snapToGrid w:val="0"/>
              <w:spacing w:line="276" w:lineRule="auto"/>
              <w:ind w:right="0" w:firstLine="0"/>
              <w:rPr>
                <w:sz w:val="24"/>
                <w:szCs w:val="24"/>
                <w:lang w:eastAsia="ar-SA"/>
              </w:rPr>
            </w:pPr>
            <w:r w:rsidRPr="00E22A7C">
              <w:rPr>
                <w:sz w:val="24"/>
                <w:szCs w:val="24"/>
                <w:lang w:eastAsia="ar-SA"/>
              </w:rPr>
              <w:t>Обеспечение результативности совместной работы семьи и школы.</w:t>
            </w:r>
          </w:p>
        </w:tc>
      </w:tr>
    </w:tbl>
    <w:p w:rsidR="0079796E" w:rsidRPr="00652CE0" w:rsidRDefault="0079796E" w:rsidP="0079796E">
      <w:pPr>
        <w:rPr>
          <w:sz w:val="24"/>
          <w:lang w:eastAsia="ar-SA"/>
        </w:rPr>
      </w:pPr>
      <w:r w:rsidRPr="00652CE0">
        <w:rPr>
          <w:sz w:val="24"/>
          <w:lang w:eastAsia="ar-SA"/>
        </w:rPr>
        <w:lastRenderedPageBreak/>
        <w:tab/>
      </w:r>
    </w:p>
    <w:p w:rsidR="0079796E" w:rsidRPr="00A056E7" w:rsidRDefault="0079796E" w:rsidP="00A056E7">
      <w:pPr>
        <w:spacing w:line="360" w:lineRule="auto"/>
        <w:ind w:firstLine="709"/>
        <w:jc w:val="center"/>
        <w:rPr>
          <w:b/>
          <w:iCs/>
          <w:spacing w:val="-2"/>
          <w:szCs w:val="28"/>
          <w:lang w:eastAsia="ar-SA"/>
        </w:rPr>
      </w:pPr>
      <w:r w:rsidRPr="00A056E7">
        <w:rPr>
          <w:b/>
          <w:iCs/>
          <w:szCs w:val="28"/>
          <w:u w:val="single"/>
          <w:lang w:eastAsia="ar-SA"/>
        </w:rPr>
        <w:t>2 блок</w:t>
      </w:r>
      <w:r w:rsidRPr="00A056E7">
        <w:rPr>
          <w:b/>
          <w:iCs/>
          <w:szCs w:val="28"/>
          <w:lang w:eastAsia="ar-SA"/>
        </w:rPr>
        <w:t>. Рациональная организация урочной и внеуроч</w:t>
      </w:r>
      <w:r w:rsidRPr="00A056E7">
        <w:rPr>
          <w:b/>
          <w:iCs/>
          <w:spacing w:val="-2"/>
          <w:szCs w:val="28"/>
          <w:lang w:eastAsia="ar-SA"/>
        </w:rPr>
        <w:t xml:space="preserve">ной деятельности </w:t>
      </w:r>
      <w:r w:rsidRPr="00A056E7">
        <w:rPr>
          <w:szCs w:val="28"/>
          <w:lang w:eastAsia="ar-SA"/>
        </w:rPr>
        <w:t xml:space="preserve"> </w:t>
      </w:r>
      <w:r w:rsidR="00A056E7" w:rsidRPr="00A056E7">
        <w:rPr>
          <w:b/>
          <w:iCs/>
          <w:spacing w:val="-2"/>
          <w:szCs w:val="28"/>
          <w:lang w:eastAsia="ar-SA"/>
        </w:rPr>
        <w:t>обучающихся</w:t>
      </w:r>
    </w:p>
    <w:p w:rsidR="0079796E" w:rsidRPr="00A056E7" w:rsidRDefault="0079796E" w:rsidP="00A056E7">
      <w:pPr>
        <w:shd w:val="clear" w:color="auto" w:fill="FFFFFF"/>
        <w:spacing w:line="360" w:lineRule="auto"/>
        <w:ind w:right="45" w:firstLine="0"/>
        <w:rPr>
          <w:szCs w:val="28"/>
          <w:lang w:eastAsia="ar-SA"/>
        </w:rPr>
      </w:pPr>
      <w:r w:rsidRPr="00A056E7">
        <w:rPr>
          <w:b/>
          <w:szCs w:val="28"/>
          <w:lang w:eastAsia="ar-SA"/>
        </w:rPr>
        <w:t>Задача:</w:t>
      </w:r>
      <w:r w:rsidRPr="00A056E7">
        <w:rPr>
          <w:szCs w:val="28"/>
          <w:lang w:eastAsia="ar-SA"/>
        </w:rPr>
        <w:t xml:space="preserve"> повышение эффективности учебного про</w:t>
      </w:r>
      <w:r w:rsidRPr="00A056E7">
        <w:rPr>
          <w:szCs w:val="28"/>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79796E" w:rsidRPr="00A056E7" w:rsidRDefault="0079796E" w:rsidP="00A056E7">
      <w:pPr>
        <w:shd w:val="clear" w:color="auto" w:fill="FFFFFF"/>
        <w:spacing w:line="360" w:lineRule="auto"/>
        <w:ind w:right="44" w:firstLine="0"/>
        <w:rPr>
          <w:b/>
          <w:szCs w:val="28"/>
          <w:lang w:eastAsia="ar-SA"/>
        </w:rPr>
      </w:pPr>
      <w:r w:rsidRPr="00A056E7">
        <w:rPr>
          <w:b/>
          <w:szCs w:val="28"/>
          <w:lang w:eastAsia="ar-SA"/>
        </w:rPr>
        <w:t>Планируемый результат:</w:t>
      </w:r>
    </w:p>
    <w:p w:rsidR="0079796E" w:rsidRPr="00A056E7" w:rsidRDefault="0079796E" w:rsidP="00A056E7">
      <w:pPr>
        <w:numPr>
          <w:ilvl w:val="0"/>
          <w:numId w:val="148"/>
        </w:numPr>
        <w:shd w:val="clear" w:color="auto" w:fill="FFFFFF"/>
        <w:tabs>
          <w:tab w:val="left" w:pos="284"/>
        </w:tabs>
        <w:autoSpaceDE w:val="0"/>
        <w:spacing w:after="0" w:line="360" w:lineRule="auto"/>
        <w:ind w:left="0" w:right="45" w:firstLine="0"/>
        <w:rPr>
          <w:szCs w:val="28"/>
          <w:lang w:eastAsia="ar-SA"/>
        </w:rPr>
      </w:pPr>
      <w:r w:rsidRPr="00A056E7">
        <w:rPr>
          <w:szCs w:val="28"/>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A056E7">
        <w:rPr>
          <w:b/>
          <w:szCs w:val="28"/>
          <w:lang w:eastAsia="ar-SA"/>
        </w:rPr>
        <w:t xml:space="preserve"> </w:t>
      </w:r>
      <w:r w:rsidRPr="00A056E7">
        <w:rPr>
          <w:szCs w:val="28"/>
          <w:lang w:eastAsia="ar-SA"/>
        </w:rPr>
        <w:t>особенностям обучающихся с ЗПР;</w:t>
      </w:r>
    </w:p>
    <w:p w:rsidR="0079796E" w:rsidRPr="00A056E7" w:rsidRDefault="0079796E" w:rsidP="00A056E7">
      <w:pPr>
        <w:numPr>
          <w:ilvl w:val="0"/>
          <w:numId w:val="148"/>
        </w:numPr>
        <w:shd w:val="clear" w:color="auto" w:fill="FFFFFF"/>
        <w:tabs>
          <w:tab w:val="left" w:pos="284"/>
        </w:tabs>
        <w:autoSpaceDE w:val="0"/>
        <w:spacing w:after="0" w:line="360" w:lineRule="auto"/>
        <w:ind w:left="0" w:right="45" w:firstLine="0"/>
        <w:rPr>
          <w:szCs w:val="28"/>
          <w:lang w:eastAsia="ar-SA"/>
        </w:rPr>
      </w:pPr>
      <w:r w:rsidRPr="00A056E7">
        <w:rPr>
          <w:szCs w:val="28"/>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79796E" w:rsidRPr="00A056E7" w:rsidRDefault="0079796E" w:rsidP="00A056E7">
      <w:pPr>
        <w:numPr>
          <w:ilvl w:val="0"/>
          <w:numId w:val="148"/>
        </w:numPr>
        <w:shd w:val="clear" w:color="auto" w:fill="FFFFFF"/>
        <w:tabs>
          <w:tab w:val="left" w:pos="284"/>
        </w:tabs>
        <w:autoSpaceDE w:val="0"/>
        <w:spacing w:after="0" w:line="360" w:lineRule="auto"/>
        <w:ind w:left="0" w:right="45" w:firstLine="0"/>
        <w:rPr>
          <w:szCs w:val="28"/>
          <w:lang w:eastAsia="ar-SA"/>
        </w:rPr>
      </w:pPr>
      <w:r w:rsidRPr="00A056E7">
        <w:rPr>
          <w:szCs w:val="28"/>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00A056E7">
        <w:rPr>
          <w:szCs w:val="28"/>
          <w:lang w:eastAsia="ar-SA"/>
        </w:rPr>
        <w:t>.</w:t>
      </w:r>
    </w:p>
    <w:p w:rsidR="0079796E" w:rsidRPr="00A056E7" w:rsidRDefault="0079796E" w:rsidP="00A056E7">
      <w:pPr>
        <w:spacing w:line="360" w:lineRule="auto"/>
        <w:ind w:firstLine="709"/>
        <w:rPr>
          <w:b/>
          <w:szCs w:val="28"/>
          <w:lang w:eastAsia="ar-SA"/>
        </w:rPr>
      </w:pPr>
      <w:r w:rsidRPr="00A056E7">
        <w:rPr>
          <w:szCs w:val="28"/>
          <w:lang w:eastAsia="ar-SA"/>
        </w:rPr>
        <w:t>Эффективность реализации  2 блока зависит от деятельности всех субъектов образовательного процесса</w:t>
      </w:r>
      <w:r w:rsidRPr="00A056E7">
        <w:rPr>
          <w:b/>
          <w:szCs w:val="28"/>
          <w:lang w:eastAsia="ar-SA"/>
        </w:rPr>
        <w:t>.</w:t>
      </w:r>
    </w:p>
    <w:tbl>
      <w:tblPr>
        <w:tblW w:w="0" w:type="auto"/>
        <w:tblInd w:w="-5" w:type="dxa"/>
        <w:tblLayout w:type="fixed"/>
        <w:tblLook w:val="04A0" w:firstRow="1" w:lastRow="0" w:firstColumn="1" w:lastColumn="0" w:noHBand="0" w:noVBand="1"/>
      </w:tblPr>
      <w:tblGrid>
        <w:gridCol w:w="2132"/>
        <w:gridCol w:w="7673"/>
      </w:tblGrid>
      <w:tr w:rsidR="0079796E" w:rsidRPr="00652CE0" w:rsidTr="0034025B">
        <w:tc>
          <w:tcPr>
            <w:tcW w:w="2132" w:type="dxa"/>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5" w:firstLine="0"/>
              <w:rPr>
                <w:b/>
                <w:sz w:val="24"/>
                <w:szCs w:val="24"/>
                <w:lang w:eastAsia="ar-SA"/>
              </w:rPr>
            </w:pPr>
            <w:r w:rsidRPr="00A056E7">
              <w:rPr>
                <w:b/>
                <w:sz w:val="24"/>
                <w:szCs w:val="24"/>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napToGrid w:val="0"/>
              <w:spacing w:line="276" w:lineRule="auto"/>
              <w:ind w:right="45" w:firstLine="0"/>
              <w:jc w:val="center"/>
              <w:rPr>
                <w:b/>
                <w:sz w:val="24"/>
                <w:szCs w:val="24"/>
                <w:lang w:eastAsia="ar-SA"/>
              </w:rPr>
            </w:pPr>
            <w:r w:rsidRPr="00A056E7">
              <w:rPr>
                <w:b/>
                <w:sz w:val="24"/>
                <w:szCs w:val="24"/>
                <w:lang w:eastAsia="ar-SA"/>
              </w:rPr>
              <w:t>Урочная и внеурочная деятельность</w:t>
            </w:r>
          </w:p>
        </w:tc>
      </w:tr>
      <w:tr w:rsidR="0079796E" w:rsidRPr="00652CE0" w:rsidTr="0034025B">
        <w:tc>
          <w:tcPr>
            <w:tcW w:w="2132" w:type="dxa"/>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0"/>
              <w:rPr>
                <w:sz w:val="24"/>
                <w:szCs w:val="24"/>
                <w:lang w:eastAsia="ar-SA"/>
              </w:rPr>
            </w:pPr>
            <w:r w:rsidRPr="00A056E7">
              <w:rPr>
                <w:sz w:val="24"/>
                <w:szCs w:val="24"/>
                <w:lang w:eastAsia="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hd w:val="clear" w:color="auto" w:fill="FFFFFF"/>
              <w:snapToGrid w:val="0"/>
              <w:spacing w:line="276" w:lineRule="auto"/>
              <w:ind w:right="48" w:firstLine="0"/>
              <w:rPr>
                <w:spacing w:val="-3"/>
                <w:sz w:val="24"/>
                <w:szCs w:val="24"/>
                <w:lang w:eastAsia="ar-SA"/>
              </w:rPr>
            </w:pPr>
            <w:r w:rsidRPr="00A056E7">
              <w:rPr>
                <w:spacing w:val="-3"/>
                <w:sz w:val="24"/>
                <w:szCs w:val="24"/>
                <w:lang w:eastAsia="ar-SA"/>
              </w:rPr>
              <w:t xml:space="preserve">1. </w:t>
            </w:r>
            <w:r w:rsidRPr="00A056E7">
              <w:rPr>
                <w:b/>
                <w:i/>
                <w:spacing w:val="-3"/>
                <w:sz w:val="24"/>
                <w:szCs w:val="24"/>
                <w:lang w:eastAsia="ar-SA"/>
              </w:rPr>
              <w:t>Снятие физических нагрузок</w:t>
            </w:r>
            <w:r w:rsidRPr="00A056E7">
              <w:rPr>
                <w:spacing w:val="-3"/>
                <w:sz w:val="24"/>
                <w:szCs w:val="24"/>
                <w:lang w:eastAsia="ar-SA"/>
              </w:rPr>
              <w:t xml:space="preserve"> через:</w:t>
            </w:r>
          </w:p>
          <w:p w:rsidR="0079796E" w:rsidRPr="00A056E7" w:rsidRDefault="0079796E" w:rsidP="00A056E7">
            <w:pPr>
              <w:shd w:val="clear" w:color="auto" w:fill="FFFFFF"/>
              <w:autoSpaceDE w:val="0"/>
              <w:spacing w:line="276" w:lineRule="auto"/>
              <w:ind w:right="48" w:firstLine="0"/>
              <w:rPr>
                <w:spacing w:val="-3"/>
                <w:sz w:val="24"/>
                <w:szCs w:val="24"/>
                <w:lang w:eastAsia="ar-SA"/>
              </w:rPr>
            </w:pPr>
            <w:r w:rsidRPr="00A056E7">
              <w:rPr>
                <w:spacing w:val="-3"/>
                <w:sz w:val="24"/>
                <w:szCs w:val="24"/>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Максимально допустимая нагрузка соответствует требованиям СанПиН.</w:t>
            </w:r>
          </w:p>
          <w:p w:rsidR="0079796E" w:rsidRPr="00A056E7" w:rsidRDefault="0079796E" w:rsidP="00A056E7">
            <w:pPr>
              <w:shd w:val="clear" w:color="auto" w:fill="FFFFFF"/>
              <w:tabs>
                <w:tab w:val="left" w:pos="176"/>
              </w:tabs>
              <w:autoSpaceDE w:val="0"/>
              <w:spacing w:line="276" w:lineRule="auto"/>
              <w:ind w:right="29" w:firstLine="0"/>
              <w:rPr>
                <w:spacing w:val="-4"/>
                <w:sz w:val="24"/>
                <w:szCs w:val="24"/>
                <w:lang w:eastAsia="ar-SA"/>
              </w:rPr>
            </w:pPr>
            <w:r w:rsidRPr="00A056E7">
              <w:rPr>
                <w:spacing w:val="-4"/>
                <w:sz w:val="24"/>
                <w:szCs w:val="24"/>
                <w:lang w:eastAsia="ar-SA"/>
              </w:rPr>
              <w:lastRenderedPageBreak/>
              <w:t xml:space="preserve">- пятидневный режим обучения в1-4 классах </w:t>
            </w:r>
          </w:p>
          <w:p w:rsidR="0079796E" w:rsidRPr="00A056E7" w:rsidRDefault="0079796E" w:rsidP="00A056E7">
            <w:pPr>
              <w:shd w:val="clear" w:color="auto" w:fill="FFFFFF"/>
              <w:tabs>
                <w:tab w:val="left" w:pos="176"/>
              </w:tabs>
              <w:autoSpaceDE w:val="0"/>
              <w:spacing w:line="276" w:lineRule="auto"/>
              <w:ind w:right="29" w:firstLine="0"/>
              <w:rPr>
                <w:sz w:val="24"/>
                <w:szCs w:val="24"/>
                <w:lang w:eastAsia="ar-SA"/>
              </w:rPr>
            </w:pPr>
            <w:r w:rsidRPr="00A056E7">
              <w:rPr>
                <w:spacing w:val="-3"/>
                <w:sz w:val="24"/>
                <w:szCs w:val="24"/>
                <w:lang w:eastAsia="ar-SA"/>
              </w:rPr>
              <w:t xml:space="preserve">- «ступенчатый режим» постепенного наращивания учебного процесса: в </w:t>
            </w:r>
            <w:r w:rsidRPr="00A056E7">
              <w:rPr>
                <w:sz w:val="24"/>
                <w:szCs w:val="24"/>
                <w:lang w:eastAsia="ar-SA"/>
              </w:rPr>
              <w:t xml:space="preserve">сентябре-октябре в1-х классах. </w:t>
            </w:r>
          </w:p>
          <w:p w:rsidR="0079796E" w:rsidRPr="00A056E7" w:rsidRDefault="0079796E" w:rsidP="00A056E7">
            <w:pPr>
              <w:shd w:val="clear" w:color="auto" w:fill="FFFFFF"/>
              <w:tabs>
                <w:tab w:val="left" w:pos="176"/>
              </w:tabs>
              <w:autoSpaceDE w:val="0"/>
              <w:spacing w:line="276" w:lineRule="auto"/>
              <w:ind w:firstLine="0"/>
              <w:rPr>
                <w:spacing w:val="-3"/>
                <w:sz w:val="24"/>
                <w:szCs w:val="24"/>
                <w:lang w:eastAsia="ar-SA"/>
              </w:rPr>
            </w:pPr>
            <w:r w:rsidRPr="00A056E7">
              <w:rPr>
                <w:spacing w:val="-3"/>
                <w:sz w:val="24"/>
                <w:szCs w:val="24"/>
                <w:lang w:eastAsia="ar-SA"/>
              </w:rPr>
              <w:t>- рациональный объем  домашних заданий: 2 классы до 1 часа, в 3-4 классах до 1,5 часов, отсутствие домашних заданий в 1  классе.</w:t>
            </w:r>
          </w:p>
          <w:p w:rsidR="0079796E" w:rsidRPr="00A056E7" w:rsidRDefault="0079796E" w:rsidP="00A056E7">
            <w:pPr>
              <w:shd w:val="clear" w:color="auto" w:fill="FFFFFF"/>
              <w:tabs>
                <w:tab w:val="left" w:pos="176"/>
              </w:tabs>
              <w:autoSpaceDE w:val="0"/>
              <w:spacing w:line="276" w:lineRule="auto"/>
              <w:ind w:right="44" w:firstLine="0"/>
              <w:rPr>
                <w:sz w:val="24"/>
                <w:szCs w:val="24"/>
                <w:lang w:eastAsia="ar-SA"/>
              </w:rPr>
            </w:pPr>
            <w:r w:rsidRPr="00A056E7">
              <w:rPr>
                <w:spacing w:val="-3"/>
                <w:sz w:val="24"/>
                <w:szCs w:val="24"/>
                <w:lang w:eastAsia="ar-SA"/>
              </w:rPr>
              <w:t xml:space="preserve">- составление расписания с учетом динамики умственной работоспособности в течение дня и недели. </w:t>
            </w:r>
            <w:r w:rsidRPr="00A056E7">
              <w:rPr>
                <w:sz w:val="24"/>
                <w:szCs w:val="24"/>
                <w:lang w:eastAsia="ar-SA"/>
              </w:rPr>
              <w:t xml:space="preserve"> </w:t>
            </w:r>
          </w:p>
        </w:tc>
      </w:tr>
      <w:tr w:rsidR="0079796E" w:rsidRPr="00652CE0" w:rsidTr="0034025B">
        <w:tc>
          <w:tcPr>
            <w:tcW w:w="2132" w:type="dxa"/>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0"/>
              <w:rPr>
                <w:sz w:val="24"/>
                <w:szCs w:val="24"/>
                <w:lang w:eastAsia="ar-SA"/>
              </w:rPr>
            </w:pPr>
            <w:r w:rsidRPr="00A056E7">
              <w:rPr>
                <w:sz w:val="24"/>
                <w:szCs w:val="24"/>
                <w:lang w:eastAsia="ar-SA"/>
              </w:rPr>
              <w:lastRenderedPageBreak/>
              <w:t>2.Создание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hd w:val="clear" w:color="auto" w:fill="FFFFFF"/>
              <w:tabs>
                <w:tab w:val="left" w:pos="176"/>
              </w:tabs>
              <w:autoSpaceDE w:val="0"/>
              <w:spacing w:line="276" w:lineRule="auto"/>
              <w:ind w:right="29" w:firstLine="0"/>
              <w:rPr>
                <w:sz w:val="24"/>
                <w:szCs w:val="24"/>
                <w:lang w:eastAsia="ar-SA"/>
              </w:rPr>
            </w:pPr>
            <w:r w:rsidRPr="00A056E7">
              <w:rPr>
                <w:sz w:val="24"/>
                <w:szCs w:val="24"/>
                <w:lang w:eastAsia="ar-SA"/>
              </w:rPr>
              <w:t>Для каждого класса отведена учебная комната</w:t>
            </w:r>
          </w:p>
          <w:p w:rsidR="0079796E" w:rsidRPr="00A056E7" w:rsidRDefault="0079796E" w:rsidP="00A056E7">
            <w:pPr>
              <w:shd w:val="clear" w:color="auto" w:fill="FFFFFF"/>
              <w:spacing w:line="276" w:lineRule="auto"/>
              <w:ind w:firstLine="0"/>
              <w:rPr>
                <w:sz w:val="24"/>
                <w:szCs w:val="24"/>
                <w:lang w:eastAsia="ar-SA"/>
              </w:rPr>
            </w:pPr>
            <w:r w:rsidRPr="00A056E7">
              <w:rPr>
                <w:sz w:val="24"/>
                <w:szCs w:val="24"/>
                <w:lang w:eastAsia="ar-SA"/>
              </w:rPr>
              <w:t>Обеспечение обучающихся с ЗПР удобным рабочим местом за партой в соответствии с ростом и состоянием слуха и зрения. Для детей с наруше</w:t>
            </w:r>
            <w:r w:rsidRPr="00A056E7">
              <w:rPr>
                <w:sz w:val="24"/>
                <w:szCs w:val="24"/>
                <w:lang w:eastAsia="ar-SA"/>
              </w:rPr>
              <w:softHyphen/>
              <w:t>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79796E" w:rsidRPr="00A056E7" w:rsidRDefault="0079796E" w:rsidP="00A056E7">
            <w:pPr>
              <w:shd w:val="clear" w:color="auto" w:fill="FFFFFF"/>
              <w:spacing w:line="276" w:lineRule="auto"/>
              <w:ind w:firstLine="0"/>
              <w:rPr>
                <w:sz w:val="24"/>
                <w:szCs w:val="24"/>
                <w:lang w:eastAsia="ar-SA"/>
              </w:rPr>
            </w:pPr>
            <w:r w:rsidRPr="00A056E7">
              <w:rPr>
                <w:sz w:val="24"/>
                <w:szCs w:val="24"/>
                <w:lang w:eastAsia="ar-SA"/>
              </w:rPr>
              <w:t>3.</w:t>
            </w:r>
            <w:r w:rsidR="007D2FE4" w:rsidRPr="00A056E7">
              <w:rPr>
                <w:sz w:val="24"/>
                <w:szCs w:val="24"/>
                <w:lang w:eastAsia="ar-SA"/>
              </w:rPr>
              <w:t xml:space="preserve"> </w:t>
            </w:r>
            <w:r w:rsidRPr="00A056E7">
              <w:rPr>
                <w:sz w:val="24"/>
                <w:szCs w:val="24"/>
                <w:lang w:eastAsia="ar-SA"/>
              </w:rPr>
              <w:t>Парты в классных комнатах располагаются так, чтобы можно было организо</w:t>
            </w:r>
            <w:r w:rsidRPr="00A056E7">
              <w:rPr>
                <w:sz w:val="24"/>
                <w:szCs w:val="24"/>
                <w:lang w:eastAsia="ar-SA"/>
              </w:rPr>
              <w:softHyphen/>
              <w:t>вать фронтальную, групповую и парную работу обучающихся на уроке.</w:t>
            </w:r>
          </w:p>
          <w:p w:rsidR="0079796E" w:rsidRPr="00A056E7" w:rsidRDefault="0079796E" w:rsidP="00A056E7">
            <w:pPr>
              <w:shd w:val="clear" w:color="auto" w:fill="FFFFFF"/>
              <w:spacing w:line="276" w:lineRule="auto"/>
              <w:ind w:firstLine="0"/>
              <w:rPr>
                <w:sz w:val="24"/>
                <w:szCs w:val="24"/>
                <w:lang w:eastAsia="ar-SA"/>
              </w:rPr>
            </w:pPr>
            <w:r w:rsidRPr="00A056E7">
              <w:rPr>
                <w:sz w:val="24"/>
                <w:szCs w:val="24"/>
                <w:lang w:eastAsia="ar-SA"/>
              </w:rPr>
              <w:t>4.</w:t>
            </w:r>
            <w:r w:rsidR="007D2FE4" w:rsidRPr="00A056E7">
              <w:rPr>
                <w:sz w:val="24"/>
                <w:szCs w:val="24"/>
                <w:lang w:eastAsia="ar-SA"/>
              </w:rPr>
              <w:t xml:space="preserve"> </w:t>
            </w:r>
            <w:r w:rsidRPr="00A056E7">
              <w:rPr>
                <w:sz w:val="24"/>
                <w:szCs w:val="24"/>
                <w:lang w:eastAsia="ar-SA"/>
              </w:rPr>
              <w:t>По возможности учебники и дидактические пособия для первоклассников хранятся в школе.</w:t>
            </w:r>
          </w:p>
        </w:tc>
      </w:tr>
      <w:tr w:rsidR="0079796E" w:rsidRPr="00652CE0" w:rsidTr="0034025B">
        <w:tc>
          <w:tcPr>
            <w:tcW w:w="2132" w:type="dxa"/>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hanging="108"/>
              <w:jc w:val="left"/>
              <w:rPr>
                <w:sz w:val="24"/>
                <w:szCs w:val="24"/>
                <w:lang w:eastAsia="ar-SA"/>
              </w:rPr>
            </w:pPr>
            <w:r w:rsidRPr="00A056E7">
              <w:rPr>
                <w:sz w:val="24"/>
                <w:szCs w:val="24"/>
                <w:lang w:eastAsia="ar-SA"/>
              </w:rPr>
              <w:t>3. Организация учебно- познавательной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napToGrid w:val="0"/>
              <w:spacing w:line="276" w:lineRule="auto"/>
              <w:ind w:left="34" w:right="44" w:firstLine="0"/>
              <w:jc w:val="left"/>
              <w:rPr>
                <w:spacing w:val="-2"/>
                <w:sz w:val="24"/>
                <w:szCs w:val="24"/>
                <w:lang w:eastAsia="ar-SA"/>
              </w:rPr>
            </w:pPr>
            <w:r w:rsidRPr="00A056E7">
              <w:rPr>
                <w:sz w:val="24"/>
                <w:szCs w:val="24"/>
                <w:lang w:eastAsia="ar-SA"/>
              </w:rPr>
              <w:t xml:space="preserve">1. </w:t>
            </w:r>
            <w:r w:rsidRPr="00A056E7">
              <w:rPr>
                <w:spacing w:val="-4"/>
                <w:sz w:val="24"/>
                <w:szCs w:val="24"/>
                <w:lang w:eastAsia="ar-SA"/>
              </w:rPr>
              <w:t>Использование в учебном процессе</w:t>
            </w:r>
            <w:r w:rsidRPr="00A056E7">
              <w:rPr>
                <w:spacing w:val="-2"/>
                <w:sz w:val="24"/>
                <w:szCs w:val="24"/>
                <w:lang w:eastAsia="ar-SA"/>
              </w:rPr>
              <w:t xml:space="preserve"> здоровьесберегающих технологий: </w:t>
            </w:r>
          </w:p>
          <w:p w:rsidR="0079796E" w:rsidRPr="00A056E7" w:rsidRDefault="0079796E" w:rsidP="00A056E7">
            <w:pPr>
              <w:spacing w:line="276" w:lineRule="auto"/>
              <w:ind w:left="34" w:right="44" w:firstLine="0"/>
              <w:jc w:val="left"/>
              <w:rPr>
                <w:spacing w:val="-2"/>
                <w:sz w:val="24"/>
                <w:szCs w:val="24"/>
                <w:lang w:eastAsia="ar-SA"/>
              </w:rPr>
            </w:pPr>
            <w:r w:rsidRPr="00A056E7">
              <w:rPr>
                <w:spacing w:val="-2"/>
                <w:sz w:val="24"/>
                <w:szCs w:val="24"/>
                <w:lang w:eastAsia="ar-SA"/>
              </w:rPr>
              <w:t xml:space="preserve">-технологии личностно-орентированного обучения; </w:t>
            </w:r>
          </w:p>
          <w:p w:rsidR="0079796E" w:rsidRPr="00A056E7" w:rsidRDefault="0079796E" w:rsidP="00A056E7">
            <w:pPr>
              <w:tabs>
                <w:tab w:val="left" w:pos="365"/>
              </w:tabs>
              <w:autoSpaceDE w:val="0"/>
              <w:spacing w:before="10" w:line="276" w:lineRule="auto"/>
              <w:ind w:left="34" w:firstLine="0"/>
              <w:jc w:val="left"/>
              <w:rPr>
                <w:bCs/>
                <w:sz w:val="24"/>
                <w:szCs w:val="24"/>
                <w:lang w:eastAsia="ar-SA"/>
              </w:rPr>
            </w:pPr>
            <w:r w:rsidRPr="00A056E7">
              <w:rPr>
                <w:bCs/>
                <w:sz w:val="24"/>
                <w:szCs w:val="24"/>
                <w:lang w:eastAsia="ar-SA"/>
              </w:rPr>
              <w:t>2. Корректировка учебных планов и программ:</w:t>
            </w:r>
          </w:p>
          <w:p w:rsidR="0079796E" w:rsidRPr="00A056E7" w:rsidRDefault="0079796E" w:rsidP="00A056E7">
            <w:pPr>
              <w:numPr>
                <w:ilvl w:val="0"/>
                <w:numId w:val="70"/>
              </w:numPr>
              <w:tabs>
                <w:tab w:val="left" w:pos="176"/>
              </w:tabs>
              <w:autoSpaceDE w:val="0"/>
              <w:spacing w:before="10" w:after="0" w:line="276" w:lineRule="auto"/>
              <w:ind w:left="34" w:right="0" w:firstLine="0"/>
              <w:jc w:val="left"/>
              <w:rPr>
                <w:bCs/>
                <w:sz w:val="24"/>
                <w:szCs w:val="24"/>
                <w:lang w:eastAsia="ar-SA"/>
              </w:rPr>
            </w:pPr>
            <w:r w:rsidRPr="00A056E7">
              <w:rPr>
                <w:bCs/>
                <w:sz w:val="24"/>
                <w:szCs w:val="24"/>
                <w:lang w:eastAsia="ar-SA"/>
              </w:rPr>
              <w:t>введение внеурочной деятельности, спортивно-оздоровительного направления;</w:t>
            </w:r>
          </w:p>
          <w:p w:rsidR="0079796E" w:rsidRPr="00A056E7" w:rsidRDefault="0079796E" w:rsidP="00A056E7">
            <w:pPr>
              <w:numPr>
                <w:ilvl w:val="0"/>
                <w:numId w:val="70"/>
              </w:numPr>
              <w:tabs>
                <w:tab w:val="left" w:pos="176"/>
              </w:tabs>
              <w:autoSpaceDE w:val="0"/>
              <w:spacing w:before="10" w:after="0" w:line="276" w:lineRule="auto"/>
              <w:ind w:left="34" w:right="0" w:firstLine="0"/>
              <w:jc w:val="left"/>
              <w:rPr>
                <w:bCs/>
                <w:sz w:val="24"/>
                <w:szCs w:val="24"/>
                <w:lang w:eastAsia="ar-SA"/>
              </w:rPr>
            </w:pPr>
            <w:r w:rsidRPr="00A056E7">
              <w:rPr>
                <w:bCs/>
                <w:sz w:val="24"/>
                <w:szCs w:val="24"/>
                <w:lang w:eastAsia="ar-SA"/>
              </w:rPr>
              <w:t>реализация планов индивидуального обучения для детей с ЗПР.</w:t>
            </w:r>
          </w:p>
          <w:p w:rsidR="0079796E" w:rsidRPr="00A056E7" w:rsidRDefault="0079796E" w:rsidP="00A056E7">
            <w:pPr>
              <w:tabs>
                <w:tab w:val="left" w:pos="365"/>
              </w:tabs>
              <w:autoSpaceDE w:val="0"/>
              <w:spacing w:before="10" w:line="276" w:lineRule="auto"/>
              <w:ind w:left="34" w:firstLine="0"/>
              <w:jc w:val="left"/>
              <w:rPr>
                <w:sz w:val="24"/>
                <w:szCs w:val="24"/>
                <w:lang w:eastAsia="ar-SA"/>
              </w:rPr>
            </w:pPr>
            <w:r w:rsidRPr="00A056E7">
              <w:rPr>
                <w:bCs/>
                <w:sz w:val="24"/>
                <w:szCs w:val="24"/>
                <w:lang w:eastAsia="ar-SA"/>
              </w:rPr>
              <w:t>3.</w:t>
            </w:r>
            <w:r w:rsidRPr="00A056E7">
              <w:rPr>
                <w:sz w:val="24"/>
                <w:szCs w:val="24"/>
                <w:lang w:eastAsia="ar-SA"/>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79796E" w:rsidRPr="00A056E7" w:rsidRDefault="0079796E" w:rsidP="00A056E7">
            <w:pPr>
              <w:shd w:val="clear" w:color="auto" w:fill="FFFFFF"/>
              <w:spacing w:line="276" w:lineRule="auto"/>
              <w:ind w:left="34" w:right="10" w:firstLine="0"/>
              <w:jc w:val="left"/>
              <w:rPr>
                <w:spacing w:val="-1"/>
                <w:sz w:val="24"/>
                <w:szCs w:val="24"/>
                <w:lang w:eastAsia="ar-SA"/>
              </w:rPr>
            </w:pPr>
            <w:r w:rsidRPr="00A056E7">
              <w:rPr>
                <w:sz w:val="24"/>
                <w:szCs w:val="24"/>
                <w:lang w:eastAsia="ar-SA"/>
              </w:rPr>
              <w:t xml:space="preserve">4. Безотметочное обучение </w:t>
            </w:r>
            <w:r w:rsidRPr="00A056E7">
              <w:rPr>
                <w:spacing w:val="-1"/>
                <w:sz w:val="24"/>
                <w:szCs w:val="24"/>
                <w:lang w:eastAsia="ar-SA"/>
              </w:rPr>
              <w:t>в 1-х классах</w:t>
            </w:r>
          </w:p>
          <w:p w:rsidR="0079796E" w:rsidRPr="00A056E7" w:rsidRDefault="0079796E" w:rsidP="00A056E7">
            <w:pPr>
              <w:spacing w:line="276" w:lineRule="auto"/>
              <w:ind w:left="34" w:right="44" w:firstLine="0"/>
              <w:jc w:val="left"/>
              <w:rPr>
                <w:sz w:val="24"/>
                <w:szCs w:val="24"/>
                <w:lang w:eastAsia="ar-SA"/>
              </w:rPr>
            </w:pPr>
            <w:r w:rsidRPr="00A056E7">
              <w:rPr>
                <w:sz w:val="24"/>
                <w:szCs w:val="24"/>
                <w:lang w:eastAsia="ar-SA"/>
              </w:rPr>
              <w:t>5. Применение ИКТ с учетом требований СанПиН.</w:t>
            </w:r>
          </w:p>
          <w:p w:rsidR="0079796E" w:rsidRPr="00A056E7" w:rsidRDefault="0079796E" w:rsidP="00A056E7">
            <w:pPr>
              <w:spacing w:line="276" w:lineRule="auto"/>
              <w:ind w:left="34" w:right="44" w:firstLine="0"/>
              <w:jc w:val="left"/>
              <w:rPr>
                <w:sz w:val="24"/>
                <w:szCs w:val="24"/>
                <w:lang w:eastAsia="ar-SA"/>
              </w:rPr>
            </w:pPr>
            <w:r w:rsidRPr="00A056E7">
              <w:rPr>
                <w:spacing w:val="-2"/>
                <w:sz w:val="24"/>
                <w:szCs w:val="24"/>
                <w:lang w:eastAsia="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A056E7">
              <w:rPr>
                <w:sz w:val="24"/>
                <w:szCs w:val="24"/>
                <w:lang w:eastAsia="ar-SA"/>
              </w:rPr>
              <w:t>период: математика, окружающий мир, технология, физкультура, изобразительное искусство, музыка.</w:t>
            </w:r>
          </w:p>
          <w:p w:rsidR="0079796E" w:rsidRPr="00A056E7" w:rsidRDefault="0079796E" w:rsidP="00A056E7">
            <w:pPr>
              <w:tabs>
                <w:tab w:val="left" w:pos="291"/>
              </w:tabs>
              <w:autoSpaceDE w:val="0"/>
              <w:spacing w:before="10" w:line="276" w:lineRule="auto"/>
              <w:ind w:left="34" w:right="19" w:firstLine="0"/>
              <w:jc w:val="left"/>
              <w:rPr>
                <w:bCs/>
                <w:sz w:val="24"/>
                <w:szCs w:val="24"/>
                <w:lang w:eastAsia="ar-SA"/>
              </w:rPr>
            </w:pPr>
            <w:r w:rsidRPr="00A056E7">
              <w:rPr>
                <w:sz w:val="24"/>
                <w:szCs w:val="24"/>
                <w:lang w:eastAsia="ar-SA"/>
              </w:rPr>
              <w:t>7</w:t>
            </w:r>
            <w:r w:rsidRPr="00A056E7">
              <w:rPr>
                <w:b/>
                <w:sz w:val="24"/>
                <w:szCs w:val="24"/>
                <w:lang w:eastAsia="ar-SA"/>
              </w:rPr>
              <w:t>.</w:t>
            </w:r>
            <w:r w:rsidRPr="00A056E7">
              <w:rPr>
                <w:b/>
                <w:spacing w:val="10"/>
                <w:sz w:val="24"/>
                <w:szCs w:val="24"/>
                <w:lang w:eastAsia="ar-SA"/>
              </w:rPr>
              <w:t xml:space="preserve"> </w:t>
            </w:r>
            <w:r w:rsidRPr="00A056E7">
              <w:rPr>
                <w:iCs/>
                <w:sz w:val="24"/>
                <w:szCs w:val="24"/>
                <w:lang w:eastAsia="ar-SA"/>
              </w:rPr>
              <w:t>Реализация программы духовно-нравственного воспитания и развития личности:</w:t>
            </w:r>
            <w:r w:rsidRPr="00A056E7">
              <w:rPr>
                <w:b/>
                <w:iCs/>
                <w:sz w:val="24"/>
                <w:szCs w:val="24"/>
                <w:lang w:eastAsia="ar-SA"/>
              </w:rPr>
              <w:t xml:space="preserve"> </w:t>
            </w:r>
            <w:r w:rsidRPr="00A056E7">
              <w:rPr>
                <w:bCs/>
                <w:sz w:val="24"/>
                <w:szCs w:val="24"/>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w:t>
            </w:r>
          </w:p>
        </w:tc>
      </w:tr>
    </w:tbl>
    <w:p w:rsidR="0079796E" w:rsidRPr="00652CE0" w:rsidRDefault="0079796E" w:rsidP="0079796E">
      <w:pPr>
        <w:shd w:val="clear" w:color="auto" w:fill="FFFFFF"/>
        <w:ind w:right="45" w:firstLine="709"/>
        <w:rPr>
          <w:b/>
          <w:sz w:val="24"/>
          <w:u w:val="single"/>
          <w:lang w:eastAsia="ar-SA"/>
        </w:rPr>
      </w:pPr>
    </w:p>
    <w:p w:rsidR="00A056E7" w:rsidRDefault="00A056E7" w:rsidP="0079796E">
      <w:pPr>
        <w:shd w:val="clear" w:color="auto" w:fill="FFFFFF"/>
        <w:ind w:right="45" w:firstLine="709"/>
        <w:rPr>
          <w:b/>
          <w:sz w:val="24"/>
          <w:u w:val="single"/>
          <w:lang w:eastAsia="ar-SA"/>
        </w:rPr>
      </w:pPr>
    </w:p>
    <w:p w:rsidR="00A056E7" w:rsidRDefault="00A056E7" w:rsidP="0079796E">
      <w:pPr>
        <w:shd w:val="clear" w:color="auto" w:fill="FFFFFF"/>
        <w:ind w:right="45" w:firstLine="709"/>
        <w:rPr>
          <w:b/>
          <w:sz w:val="24"/>
          <w:u w:val="single"/>
          <w:lang w:eastAsia="ar-SA"/>
        </w:rPr>
      </w:pPr>
    </w:p>
    <w:p w:rsidR="0079796E" w:rsidRPr="00A056E7" w:rsidRDefault="0079796E" w:rsidP="00A056E7">
      <w:pPr>
        <w:shd w:val="clear" w:color="auto" w:fill="FFFFFF"/>
        <w:spacing w:line="360" w:lineRule="auto"/>
        <w:ind w:right="45" w:firstLine="709"/>
        <w:jc w:val="center"/>
        <w:rPr>
          <w:b/>
          <w:iCs/>
          <w:spacing w:val="-4"/>
          <w:szCs w:val="28"/>
          <w:lang w:eastAsia="ar-SA"/>
        </w:rPr>
      </w:pPr>
      <w:r w:rsidRPr="00A056E7">
        <w:rPr>
          <w:b/>
          <w:szCs w:val="28"/>
          <w:u w:val="single"/>
          <w:lang w:eastAsia="ar-SA"/>
        </w:rPr>
        <w:lastRenderedPageBreak/>
        <w:t>3 блок</w:t>
      </w:r>
      <w:r w:rsidRPr="00A056E7">
        <w:rPr>
          <w:b/>
          <w:szCs w:val="28"/>
          <w:lang w:eastAsia="ar-SA"/>
        </w:rPr>
        <w:t xml:space="preserve">. </w:t>
      </w:r>
      <w:r w:rsidRPr="00A056E7">
        <w:rPr>
          <w:b/>
          <w:iCs/>
          <w:szCs w:val="28"/>
          <w:lang w:eastAsia="ar-SA"/>
        </w:rPr>
        <w:t>Организация</w:t>
      </w:r>
      <w:r w:rsidRPr="00A056E7">
        <w:rPr>
          <w:b/>
          <w:szCs w:val="28"/>
          <w:lang w:eastAsia="ar-SA"/>
        </w:rPr>
        <w:t xml:space="preserve"> </w:t>
      </w:r>
      <w:r w:rsidRPr="00A056E7">
        <w:rPr>
          <w:b/>
          <w:iCs/>
          <w:spacing w:val="-4"/>
          <w:szCs w:val="28"/>
          <w:lang w:eastAsia="ar-SA"/>
        </w:rPr>
        <w:t>физкультурно-оздоровительной работы</w:t>
      </w:r>
    </w:p>
    <w:p w:rsidR="0079796E" w:rsidRPr="00A056E7" w:rsidRDefault="0079796E" w:rsidP="00A056E7">
      <w:pPr>
        <w:shd w:val="clear" w:color="auto" w:fill="FFFFFF"/>
        <w:spacing w:line="360" w:lineRule="auto"/>
        <w:ind w:right="45" w:firstLine="0"/>
        <w:rPr>
          <w:szCs w:val="28"/>
          <w:lang w:eastAsia="ar-SA"/>
        </w:rPr>
      </w:pPr>
      <w:r w:rsidRPr="00A056E7">
        <w:rPr>
          <w:b/>
          <w:szCs w:val="28"/>
          <w:lang w:eastAsia="ar-SA"/>
        </w:rPr>
        <w:t>Задача:</w:t>
      </w:r>
      <w:r w:rsidRPr="00A056E7">
        <w:rPr>
          <w:szCs w:val="28"/>
          <w:lang w:eastAsia="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79796E" w:rsidRPr="00A056E7" w:rsidRDefault="0079796E" w:rsidP="00A056E7">
      <w:pPr>
        <w:shd w:val="clear" w:color="auto" w:fill="FFFFFF"/>
        <w:spacing w:line="360" w:lineRule="auto"/>
        <w:ind w:right="45"/>
        <w:rPr>
          <w:b/>
          <w:szCs w:val="28"/>
          <w:lang w:eastAsia="ar-SA"/>
        </w:rPr>
      </w:pPr>
      <w:r w:rsidRPr="00A056E7">
        <w:rPr>
          <w:b/>
          <w:szCs w:val="28"/>
          <w:lang w:eastAsia="ar-SA"/>
        </w:rPr>
        <w:t>Планируемый результат:</w:t>
      </w:r>
    </w:p>
    <w:p w:rsidR="0079796E" w:rsidRPr="00A056E7" w:rsidRDefault="0079796E" w:rsidP="00A056E7">
      <w:pPr>
        <w:numPr>
          <w:ilvl w:val="0"/>
          <w:numId w:val="149"/>
        </w:numPr>
        <w:shd w:val="clear" w:color="auto" w:fill="FFFFFF"/>
        <w:tabs>
          <w:tab w:val="left" w:pos="0"/>
        </w:tabs>
        <w:autoSpaceDE w:val="0"/>
        <w:spacing w:after="0" w:line="360" w:lineRule="auto"/>
        <w:ind w:left="0" w:right="45" w:firstLine="0"/>
        <w:rPr>
          <w:szCs w:val="28"/>
          <w:lang w:eastAsia="ar-SA"/>
        </w:rPr>
      </w:pPr>
      <w:r w:rsidRPr="00A056E7">
        <w:rPr>
          <w:szCs w:val="28"/>
          <w:lang w:eastAsia="ar-SA"/>
        </w:rPr>
        <w:t>эффективная работа с обучающимися с ЗПР всех групп здоровья (на уроках физкультуры, в секциях, на прогулках);</w:t>
      </w:r>
    </w:p>
    <w:p w:rsidR="0079796E" w:rsidRPr="00A056E7" w:rsidRDefault="0079796E" w:rsidP="00A056E7">
      <w:pPr>
        <w:numPr>
          <w:ilvl w:val="0"/>
          <w:numId w:val="149"/>
        </w:numPr>
        <w:shd w:val="clear" w:color="auto" w:fill="FFFFFF"/>
        <w:tabs>
          <w:tab w:val="left" w:pos="0"/>
        </w:tabs>
        <w:autoSpaceDE w:val="0"/>
        <w:spacing w:after="0" w:line="360" w:lineRule="auto"/>
        <w:ind w:left="0" w:right="45" w:firstLine="0"/>
        <w:rPr>
          <w:szCs w:val="28"/>
          <w:lang w:eastAsia="ar-SA"/>
        </w:rPr>
      </w:pPr>
      <w:r w:rsidRPr="00A056E7">
        <w:rPr>
          <w:szCs w:val="28"/>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79796E" w:rsidRPr="00A056E7" w:rsidRDefault="0079796E" w:rsidP="00A056E7">
      <w:pPr>
        <w:numPr>
          <w:ilvl w:val="0"/>
          <w:numId w:val="149"/>
        </w:numPr>
        <w:shd w:val="clear" w:color="auto" w:fill="FFFFFF"/>
        <w:tabs>
          <w:tab w:val="left" w:pos="0"/>
        </w:tabs>
        <w:autoSpaceDE w:val="0"/>
        <w:spacing w:after="0" w:line="360" w:lineRule="auto"/>
        <w:ind w:left="0" w:right="45" w:firstLine="0"/>
        <w:rPr>
          <w:szCs w:val="28"/>
          <w:lang w:eastAsia="ar-SA"/>
        </w:rPr>
      </w:pPr>
      <w:r w:rsidRPr="00A056E7">
        <w:rPr>
          <w:szCs w:val="28"/>
          <w:lang w:eastAsia="ar-SA"/>
        </w:rPr>
        <w:t>организация активных движений (динамической паузы) после 3-го уроков;</w:t>
      </w:r>
    </w:p>
    <w:p w:rsidR="0079796E" w:rsidRPr="00A056E7" w:rsidRDefault="0079796E" w:rsidP="00A056E7">
      <w:pPr>
        <w:numPr>
          <w:ilvl w:val="0"/>
          <w:numId w:val="149"/>
        </w:numPr>
        <w:shd w:val="clear" w:color="auto" w:fill="FFFFFF"/>
        <w:tabs>
          <w:tab w:val="left" w:pos="0"/>
        </w:tabs>
        <w:autoSpaceDE w:val="0"/>
        <w:spacing w:after="0" w:line="360" w:lineRule="auto"/>
        <w:ind w:left="0" w:right="45" w:firstLine="0"/>
        <w:rPr>
          <w:szCs w:val="28"/>
          <w:lang w:eastAsia="ar-SA"/>
        </w:rPr>
      </w:pPr>
      <w:r w:rsidRPr="00A056E7">
        <w:rPr>
          <w:szCs w:val="28"/>
          <w:lang w:eastAsia="ar-SA"/>
        </w:rPr>
        <w:t>физкультминутки на уроках, способствующих эмоциональной разгрузке и повы</w:t>
      </w:r>
      <w:r w:rsidRPr="00A056E7">
        <w:rPr>
          <w:szCs w:val="28"/>
          <w:lang w:eastAsia="ar-SA"/>
        </w:rPr>
        <w:softHyphen/>
        <w:t>шению двигательной активности;</w:t>
      </w:r>
    </w:p>
    <w:p w:rsidR="0079796E" w:rsidRPr="00A056E7" w:rsidRDefault="0079796E" w:rsidP="00A056E7">
      <w:pPr>
        <w:numPr>
          <w:ilvl w:val="0"/>
          <w:numId w:val="149"/>
        </w:numPr>
        <w:shd w:val="clear" w:color="auto" w:fill="FFFFFF"/>
        <w:tabs>
          <w:tab w:val="left" w:pos="0"/>
        </w:tabs>
        <w:autoSpaceDE w:val="0"/>
        <w:spacing w:after="0" w:line="360" w:lineRule="auto"/>
        <w:ind w:left="0" w:right="45" w:firstLine="0"/>
        <w:rPr>
          <w:szCs w:val="28"/>
          <w:lang w:eastAsia="ar-SA"/>
        </w:rPr>
      </w:pPr>
      <w:r w:rsidRPr="00A056E7">
        <w:rPr>
          <w:szCs w:val="28"/>
          <w:lang w:eastAsia="ar-SA"/>
        </w:rPr>
        <w:t>организация работы спортивных секций и создание условий для их эффективного функционирования;</w:t>
      </w:r>
    </w:p>
    <w:p w:rsidR="0079796E" w:rsidRPr="00A056E7" w:rsidRDefault="0079796E" w:rsidP="00A056E7">
      <w:pPr>
        <w:numPr>
          <w:ilvl w:val="0"/>
          <w:numId w:val="149"/>
        </w:numPr>
        <w:shd w:val="clear" w:color="auto" w:fill="FFFFFF"/>
        <w:tabs>
          <w:tab w:val="left" w:pos="0"/>
        </w:tabs>
        <w:autoSpaceDE w:val="0"/>
        <w:spacing w:after="0" w:line="360" w:lineRule="auto"/>
        <w:ind w:left="0" w:right="45" w:firstLine="0"/>
        <w:rPr>
          <w:szCs w:val="28"/>
          <w:lang w:eastAsia="ar-SA"/>
        </w:rPr>
      </w:pPr>
      <w:r w:rsidRPr="00A056E7">
        <w:rPr>
          <w:szCs w:val="28"/>
          <w:lang w:eastAsia="ar-SA"/>
        </w:rPr>
        <w:t>регулярное проведение спортивно-оздоровительных мероприятий, коррекционных занятий (дней спорта, соревнований, походов и т. п.).</w:t>
      </w:r>
    </w:p>
    <w:p w:rsidR="0079796E" w:rsidRPr="00A056E7" w:rsidRDefault="0079796E" w:rsidP="00A056E7">
      <w:pPr>
        <w:spacing w:line="360" w:lineRule="auto"/>
        <w:ind w:firstLine="709"/>
        <w:rPr>
          <w:szCs w:val="28"/>
          <w:lang w:eastAsia="ar-SA"/>
        </w:rPr>
      </w:pPr>
      <w:r w:rsidRPr="00A056E7">
        <w:rPr>
          <w:szCs w:val="28"/>
          <w:lang w:eastAsia="ar-SA"/>
        </w:rPr>
        <w:t>Реализация этого блока зависит от всех субъектов образовательного процесса</w:t>
      </w:r>
      <w:r w:rsidR="00A056E7">
        <w:rPr>
          <w:szCs w:val="28"/>
          <w:lang w:eastAsia="ar-SA"/>
        </w:rPr>
        <w:t>.</w:t>
      </w:r>
      <w:r w:rsidRPr="00A056E7">
        <w:rPr>
          <w:szCs w:val="28"/>
          <w:lang w:eastAsia="ar-SA"/>
        </w:rPr>
        <w:t xml:space="preserve"> </w:t>
      </w:r>
    </w:p>
    <w:tbl>
      <w:tblPr>
        <w:tblW w:w="0" w:type="auto"/>
        <w:tblInd w:w="-5" w:type="dxa"/>
        <w:tblLayout w:type="fixed"/>
        <w:tblLook w:val="04A0" w:firstRow="1" w:lastRow="0" w:firstColumn="1" w:lastColumn="0" w:noHBand="0" w:noVBand="1"/>
      </w:tblPr>
      <w:tblGrid>
        <w:gridCol w:w="1908"/>
        <w:gridCol w:w="7844"/>
      </w:tblGrid>
      <w:tr w:rsidR="0079796E" w:rsidRPr="00652CE0" w:rsidTr="00A056E7">
        <w:tc>
          <w:tcPr>
            <w:tcW w:w="1908" w:type="dxa"/>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5" w:firstLine="0"/>
              <w:rPr>
                <w:b/>
                <w:sz w:val="24"/>
                <w:szCs w:val="24"/>
                <w:lang w:eastAsia="ar-SA"/>
              </w:rPr>
            </w:pPr>
            <w:r w:rsidRPr="00A056E7">
              <w:rPr>
                <w:b/>
                <w:sz w:val="24"/>
                <w:szCs w:val="24"/>
                <w:lang w:eastAsia="ar-SA"/>
              </w:rPr>
              <w:t>Направления деятельности</w:t>
            </w: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napToGrid w:val="0"/>
              <w:spacing w:line="276" w:lineRule="auto"/>
              <w:ind w:right="45" w:firstLine="0"/>
              <w:jc w:val="center"/>
              <w:rPr>
                <w:b/>
                <w:sz w:val="24"/>
                <w:szCs w:val="24"/>
                <w:lang w:eastAsia="ar-SA"/>
              </w:rPr>
            </w:pPr>
            <w:r w:rsidRPr="00A056E7">
              <w:rPr>
                <w:b/>
                <w:sz w:val="24"/>
                <w:szCs w:val="24"/>
                <w:lang w:eastAsia="ar-SA"/>
              </w:rPr>
              <w:t>Урочная и внеурочная деятельность</w:t>
            </w:r>
          </w:p>
        </w:tc>
      </w:tr>
      <w:tr w:rsidR="0079796E" w:rsidRPr="00652CE0" w:rsidTr="00A056E7">
        <w:tc>
          <w:tcPr>
            <w:tcW w:w="1908" w:type="dxa"/>
            <w:vMerge w:val="restart"/>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after="0" w:line="276" w:lineRule="auto"/>
              <w:ind w:right="44" w:firstLine="0"/>
              <w:jc w:val="left"/>
              <w:rPr>
                <w:sz w:val="24"/>
                <w:szCs w:val="24"/>
                <w:lang w:eastAsia="ar-SA"/>
              </w:rPr>
            </w:pPr>
            <w:r w:rsidRPr="00A056E7">
              <w:rPr>
                <w:sz w:val="24"/>
                <w:szCs w:val="24"/>
                <w:lang w:eastAsia="ar-SA"/>
              </w:rPr>
              <w:t>Организация оздоровительно-профилактической работы</w:t>
            </w: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C524CE">
            <w:pPr>
              <w:shd w:val="clear" w:color="auto" w:fill="FFFFFF"/>
              <w:tabs>
                <w:tab w:val="left" w:pos="816"/>
              </w:tabs>
              <w:snapToGrid w:val="0"/>
              <w:spacing w:after="0" w:line="276" w:lineRule="auto"/>
              <w:ind w:firstLine="0"/>
              <w:rPr>
                <w:spacing w:val="-1"/>
                <w:sz w:val="24"/>
                <w:szCs w:val="24"/>
                <w:lang w:eastAsia="ar-SA"/>
              </w:rPr>
            </w:pPr>
            <w:r w:rsidRPr="00A056E7">
              <w:rPr>
                <w:spacing w:val="-2"/>
                <w:sz w:val="24"/>
                <w:szCs w:val="24"/>
                <w:lang w:eastAsia="ar-SA"/>
              </w:rPr>
              <w:t xml:space="preserve">1. </w:t>
            </w:r>
            <w:r w:rsidRPr="00A056E7">
              <w:rPr>
                <w:b/>
                <w:spacing w:val="-1"/>
                <w:sz w:val="24"/>
                <w:szCs w:val="24"/>
                <w:lang w:eastAsia="ar-SA"/>
              </w:rPr>
              <w:t>Медико-педагогическая диагностика состояния здоровья</w:t>
            </w:r>
            <w:r w:rsidRPr="00A056E7">
              <w:rPr>
                <w:spacing w:val="-1"/>
                <w:sz w:val="24"/>
                <w:szCs w:val="24"/>
                <w:lang w:eastAsia="ar-SA"/>
              </w:rPr>
              <w:t xml:space="preserve"> </w:t>
            </w:r>
          </w:p>
          <w:p w:rsidR="0079796E" w:rsidRPr="00A056E7" w:rsidRDefault="0079796E" w:rsidP="00A056E7">
            <w:pPr>
              <w:numPr>
                <w:ilvl w:val="0"/>
                <w:numId w:val="150"/>
              </w:numPr>
              <w:shd w:val="clear" w:color="auto" w:fill="FFFFFF"/>
              <w:tabs>
                <w:tab w:val="left" w:pos="0"/>
                <w:tab w:val="left" w:pos="466"/>
              </w:tabs>
              <w:autoSpaceDE w:val="0"/>
              <w:spacing w:after="0" w:line="276" w:lineRule="auto"/>
              <w:ind w:left="-24" w:right="0" w:firstLine="24"/>
              <w:rPr>
                <w:sz w:val="24"/>
                <w:szCs w:val="24"/>
                <w:lang w:eastAsia="ar-SA"/>
              </w:rPr>
            </w:pPr>
            <w:r w:rsidRPr="00A056E7">
              <w:rPr>
                <w:spacing w:val="-3"/>
                <w:sz w:val="24"/>
                <w:szCs w:val="24"/>
                <w:lang w:eastAsia="ar-SA"/>
              </w:rPr>
              <w:t xml:space="preserve">медицинский осмотр детей с ЗПР, врачами-специалистами </w:t>
            </w:r>
            <w:r w:rsidRPr="00A056E7">
              <w:rPr>
                <w:spacing w:val="-1"/>
                <w:sz w:val="24"/>
                <w:szCs w:val="24"/>
                <w:lang w:eastAsia="ar-SA"/>
              </w:rPr>
              <w:t>(педиатром, окулистом, отоларингологом, хирургом, невроло</w:t>
            </w:r>
            <w:r w:rsidRPr="00A056E7">
              <w:rPr>
                <w:spacing w:val="-1"/>
                <w:sz w:val="24"/>
                <w:szCs w:val="24"/>
                <w:lang w:eastAsia="ar-SA"/>
              </w:rPr>
              <w:softHyphen/>
            </w:r>
            <w:r w:rsidRPr="00A056E7">
              <w:rPr>
                <w:sz w:val="24"/>
                <w:szCs w:val="24"/>
                <w:lang w:eastAsia="ar-SA"/>
              </w:rPr>
              <w:t>гом);</w:t>
            </w:r>
          </w:p>
          <w:p w:rsidR="0079796E" w:rsidRPr="00A056E7" w:rsidRDefault="0079796E" w:rsidP="00A056E7">
            <w:pPr>
              <w:numPr>
                <w:ilvl w:val="0"/>
                <w:numId w:val="150"/>
              </w:numPr>
              <w:shd w:val="clear" w:color="auto" w:fill="FFFFFF"/>
              <w:tabs>
                <w:tab w:val="left" w:pos="0"/>
                <w:tab w:val="left" w:pos="466"/>
              </w:tabs>
              <w:autoSpaceDE w:val="0"/>
              <w:spacing w:after="0" w:line="276" w:lineRule="auto"/>
              <w:ind w:left="-24" w:right="0" w:firstLine="24"/>
              <w:rPr>
                <w:sz w:val="24"/>
                <w:szCs w:val="24"/>
                <w:lang w:eastAsia="ar-SA"/>
              </w:rPr>
            </w:pPr>
            <w:r w:rsidRPr="00A056E7">
              <w:rPr>
                <w:spacing w:val="-3"/>
                <w:sz w:val="24"/>
                <w:szCs w:val="24"/>
                <w:lang w:eastAsia="ar-SA"/>
              </w:rPr>
              <w:t xml:space="preserve"> мониторинг состояния здоровья, заболеваемости с целью</w:t>
            </w:r>
            <w:r w:rsidRPr="00A056E7">
              <w:rPr>
                <w:spacing w:val="-2"/>
                <w:sz w:val="24"/>
                <w:szCs w:val="24"/>
                <w:lang w:eastAsia="ar-SA"/>
              </w:rPr>
              <w:t xml:space="preserve"> выявления наиболее часто болеющих детей с ЗПР; определение причин заболе</w:t>
            </w:r>
            <w:r w:rsidRPr="00A056E7">
              <w:rPr>
                <w:spacing w:val="-1"/>
                <w:sz w:val="24"/>
                <w:szCs w:val="24"/>
                <w:lang w:eastAsia="ar-SA"/>
              </w:rPr>
              <w:softHyphen/>
              <w:t>ваемости с целью проведения более эффективной коррекционной и про</w:t>
            </w:r>
            <w:r w:rsidRPr="00A056E7">
              <w:rPr>
                <w:sz w:val="24"/>
                <w:szCs w:val="24"/>
                <w:lang w:eastAsia="ar-SA"/>
              </w:rPr>
              <w:t>филактических работ;</w:t>
            </w:r>
          </w:p>
          <w:p w:rsidR="0079796E" w:rsidRPr="00A056E7" w:rsidRDefault="0079796E" w:rsidP="00A056E7">
            <w:pPr>
              <w:numPr>
                <w:ilvl w:val="0"/>
                <w:numId w:val="150"/>
              </w:numPr>
              <w:tabs>
                <w:tab w:val="left" w:pos="0"/>
                <w:tab w:val="left" w:pos="466"/>
              </w:tabs>
              <w:spacing w:after="0" w:line="276" w:lineRule="auto"/>
              <w:ind w:left="-24" w:right="44" w:firstLine="24"/>
              <w:rPr>
                <w:sz w:val="24"/>
                <w:szCs w:val="24"/>
                <w:lang w:eastAsia="ar-SA"/>
              </w:rPr>
            </w:pPr>
            <w:r w:rsidRPr="00A056E7">
              <w:rPr>
                <w:sz w:val="24"/>
                <w:szCs w:val="24"/>
                <w:lang w:eastAsia="ar-SA"/>
              </w:rPr>
              <w:t>диагностика устной и письменной речи (мониторинг речевого развития</w:t>
            </w:r>
          </w:p>
        </w:tc>
      </w:tr>
      <w:tr w:rsidR="0079796E" w:rsidRPr="00652CE0" w:rsidTr="00A056E7">
        <w:tc>
          <w:tcPr>
            <w:tcW w:w="1908"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after="0" w:line="276" w:lineRule="auto"/>
              <w:rPr>
                <w:sz w:val="24"/>
                <w:szCs w:val="24"/>
                <w:lang w:eastAsia="ar-SA"/>
              </w:rPr>
            </w:pP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napToGrid w:val="0"/>
              <w:spacing w:after="0" w:line="276" w:lineRule="auto"/>
              <w:ind w:right="44" w:hanging="24"/>
              <w:rPr>
                <w:b/>
                <w:spacing w:val="-1"/>
                <w:sz w:val="24"/>
                <w:szCs w:val="24"/>
                <w:lang w:eastAsia="ar-SA"/>
              </w:rPr>
            </w:pPr>
            <w:r w:rsidRPr="00A056E7">
              <w:rPr>
                <w:b/>
                <w:spacing w:val="-2"/>
                <w:sz w:val="24"/>
                <w:szCs w:val="24"/>
                <w:lang w:eastAsia="ar-SA"/>
              </w:rPr>
              <w:t xml:space="preserve">2. </w:t>
            </w:r>
            <w:r w:rsidRPr="00A056E7">
              <w:rPr>
                <w:b/>
                <w:spacing w:val="-1"/>
                <w:sz w:val="24"/>
                <w:szCs w:val="24"/>
                <w:lang w:eastAsia="ar-SA"/>
              </w:rPr>
              <w:t>Профилактическая работа по предупреждению заболеваний:</w:t>
            </w:r>
          </w:p>
          <w:p w:rsidR="0079796E" w:rsidRPr="00A056E7" w:rsidRDefault="0079796E" w:rsidP="00A056E7">
            <w:pPr>
              <w:numPr>
                <w:ilvl w:val="0"/>
                <w:numId w:val="151"/>
              </w:numPr>
              <w:shd w:val="clear" w:color="auto" w:fill="FFFFFF"/>
              <w:tabs>
                <w:tab w:val="left" w:pos="34"/>
                <w:tab w:val="left" w:pos="436"/>
              </w:tabs>
              <w:autoSpaceDE w:val="0"/>
              <w:spacing w:after="0" w:line="276" w:lineRule="auto"/>
              <w:ind w:left="0" w:right="0" w:firstLine="0"/>
              <w:rPr>
                <w:sz w:val="24"/>
                <w:szCs w:val="24"/>
                <w:lang w:eastAsia="ar-SA"/>
              </w:rPr>
            </w:pPr>
            <w:r w:rsidRPr="00A056E7">
              <w:rPr>
                <w:sz w:val="24"/>
                <w:szCs w:val="24"/>
                <w:lang w:eastAsia="ar-SA"/>
              </w:rPr>
              <w:lastRenderedPageBreak/>
              <w:t>проведение плановых прививок медработником  школы (в т.ч. вакцинация против гриппа, клещевого энцефалита);</w:t>
            </w:r>
          </w:p>
          <w:p w:rsidR="0079796E" w:rsidRPr="00A056E7" w:rsidRDefault="0079796E" w:rsidP="00A056E7">
            <w:pPr>
              <w:numPr>
                <w:ilvl w:val="0"/>
                <w:numId w:val="151"/>
              </w:numPr>
              <w:shd w:val="clear" w:color="auto" w:fill="FFFFFF"/>
              <w:tabs>
                <w:tab w:val="left" w:pos="34"/>
                <w:tab w:val="left" w:pos="436"/>
                <w:tab w:val="left" w:pos="972"/>
              </w:tabs>
              <w:autoSpaceDE w:val="0"/>
              <w:spacing w:after="0" w:line="276" w:lineRule="auto"/>
              <w:ind w:left="0" w:right="10" w:firstLine="0"/>
              <w:rPr>
                <w:sz w:val="24"/>
                <w:szCs w:val="24"/>
                <w:lang w:eastAsia="ar-SA"/>
              </w:rPr>
            </w:pPr>
            <w:r w:rsidRPr="00A056E7">
              <w:rPr>
                <w:spacing w:val="-1"/>
                <w:sz w:val="24"/>
                <w:szCs w:val="24"/>
                <w:lang w:eastAsia="ar-SA"/>
              </w:rPr>
              <w:t>профилактика простудных заболеваний</w:t>
            </w:r>
            <w:r w:rsidRPr="00A056E7">
              <w:rPr>
                <w:sz w:val="24"/>
                <w:szCs w:val="24"/>
                <w:lang w:eastAsia="ar-SA"/>
              </w:rPr>
              <w:t>;</w:t>
            </w:r>
          </w:p>
          <w:p w:rsidR="0079796E" w:rsidRPr="00A056E7" w:rsidRDefault="0079796E" w:rsidP="00A056E7">
            <w:pPr>
              <w:numPr>
                <w:ilvl w:val="0"/>
                <w:numId w:val="151"/>
              </w:numPr>
              <w:shd w:val="clear" w:color="auto" w:fill="FFFFFF"/>
              <w:tabs>
                <w:tab w:val="left" w:pos="34"/>
                <w:tab w:val="left" w:pos="436"/>
                <w:tab w:val="left" w:pos="972"/>
              </w:tabs>
              <w:autoSpaceDE w:val="0"/>
              <w:spacing w:after="0" w:line="276" w:lineRule="auto"/>
              <w:ind w:left="0" w:right="0" w:firstLine="0"/>
              <w:rPr>
                <w:sz w:val="24"/>
                <w:szCs w:val="24"/>
                <w:lang w:eastAsia="ar-SA"/>
              </w:rPr>
            </w:pPr>
            <w:r w:rsidRPr="00A056E7">
              <w:rPr>
                <w:spacing w:val="-2"/>
                <w:sz w:val="24"/>
                <w:szCs w:val="24"/>
                <w:lang w:eastAsia="ar-SA"/>
              </w:rPr>
              <w:t>создание в школе условий для соблюдения санитарно-гигиенических навы</w:t>
            </w:r>
            <w:r w:rsidRPr="00A056E7">
              <w:rPr>
                <w:sz w:val="24"/>
                <w:szCs w:val="24"/>
                <w:lang w:eastAsia="ar-SA"/>
              </w:rPr>
              <w:t>ков: мытья рук, переодевания сменной обуви и т.д.;</w:t>
            </w:r>
          </w:p>
          <w:p w:rsidR="0079796E" w:rsidRPr="00A056E7" w:rsidRDefault="0079796E" w:rsidP="00A056E7">
            <w:pPr>
              <w:numPr>
                <w:ilvl w:val="0"/>
                <w:numId w:val="151"/>
              </w:numPr>
              <w:shd w:val="clear" w:color="auto" w:fill="FFFFFF"/>
              <w:tabs>
                <w:tab w:val="left" w:pos="436"/>
                <w:tab w:val="left" w:pos="816"/>
              </w:tabs>
              <w:spacing w:after="0" w:line="276" w:lineRule="auto"/>
              <w:ind w:left="0" w:right="0" w:firstLine="0"/>
              <w:rPr>
                <w:spacing w:val="-1"/>
                <w:sz w:val="24"/>
                <w:szCs w:val="24"/>
                <w:lang w:eastAsia="ar-SA"/>
              </w:rPr>
            </w:pPr>
            <w:r w:rsidRPr="00A056E7">
              <w:rPr>
                <w:spacing w:val="-1"/>
                <w:sz w:val="24"/>
                <w:szCs w:val="24"/>
                <w:lang w:eastAsia="ar-SA"/>
              </w:rPr>
              <w:t>соблюдение санитарно-гигиенического противоэпидемического режима.</w:t>
            </w:r>
          </w:p>
        </w:tc>
      </w:tr>
      <w:tr w:rsidR="0079796E" w:rsidRPr="00652CE0" w:rsidTr="00A056E7">
        <w:tc>
          <w:tcPr>
            <w:tcW w:w="1908" w:type="dxa"/>
            <w:vMerge w:val="restart"/>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0"/>
              <w:rPr>
                <w:sz w:val="24"/>
                <w:szCs w:val="24"/>
                <w:lang w:eastAsia="ar-SA"/>
              </w:rPr>
            </w:pPr>
            <w:r w:rsidRPr="00A056E7">
              <w:rPr>
                <w:sz w:val="24"/>
                <w:szCs w:val="24"/>
                <w:lang w:eastAsia="ar-SA"/>
              </w:rPr>
              <w:lastRenderedPageBreak/>
              <w:t>Организация оздоровительно-профилактической работы</w:t>
            </w: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napToGrid w:val="0"/>
              <w:spacing w:line="276" w:lineRule="auto"/>
              <w:ind w:right="44" w:firstLine="0"/>
              <w:rPr>
                <w:b/>
                <w:spacing w:val="-2"/>
                <w:sz w:val="24"/>
                <w:szCs w:val="24"/>
                <w:lang w:eastAsia="ar-SA"/>
              </w:rPr>
            </w:pPr>
            <w:r w:rsidRPr="00A056E7">
              <w:rPr>
                <w:b/>
                <w:sz w:val="24"/>
                <w:szCs w:val="24"/>
                <w:lang w:eastAsia="ar-SA"/>
              </w:rPr>
              <w:t xml:space="preserve">3. </w:t>
            </w:r>
            <w:r w:rsidRPr="00A056E7">
              <w:rPr>
                <w:b/>
                <w:spacing w:val="-2"/>
                <w:sz w:val="24"/>
                <w:szCs w:val="24"/>
                <w:lang w:eastAsia="ar-SA"/>
              </w:rPr>
              <w:t>Максимальное обеспечение двигательной активности детей:</w:t>
            </w:r>
          </w:p>
          <w:p w:rsidR="0079796E" w:rsidRPr="00A056E7" w:rsidRDefault="0079796E" w:rsidP="00A056E7">
            <w:pPr>
              <w:shd w:val="clear" w:color="auto" w:fill="FFFFFF"/>
              <w:tabs>
                <w:tab w:val="left" w:pos="318"/>
              </w:tabs>
              <w:autoSpaceDE w:val="0"/>
              <w:spacing w:after="0" w:line="276" w:lineRule="auto"/>
              <w:ind w:right="0" w:firstLine="0"/>
              <w:rPr>
                <w:sz w:val="24"/>
                <w:szCs w:val="24"/>
                <w:lang w:eastAsia="ar-SA"/>
              </w:rPr>
            </w:pPr>
            <w:r w:rsidRPr="00A056E7">
              <w:rPr>
                <w:spacing w:val="-3"/>
                <w:sz w:val="24"/>
                <w:szCs w:val="24"/>
                <w:lang w:eastAsia="ar-SA"/>
              </w:rPr>
              <w:t>согласно письму МО РФ «Об организации обучения в первом классе четы</w:t>
            </w:r>
            <w:r w:rsidRPr="00A056E7">
              <w:rPr>
                <w:spacing w:val="-3"/>
                <w:sz w:val="24"/>
                <w:szCs w:val="24"/>
                <w:lang w:eastAsia="ar-SA"/>
              </w:rPr>
              <w:softHyphen/>
            </w:r>
            <w:r w:rsidRPr="00A056E7">
              <w:rPr>
                <w:sz w:val="24"/>
                <w:szCs w:val="24"/>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физкультминуток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CC7C57" w:rsidRPr="00A056E7" w:rsidRDefault="0079796E" w:rsidP="00A056E7">
            <w:pPr>
              <w:numPr>
                <w:ilvl w:val="0"/>
                <w:numId w:val="152"/>
              </w:numPr>
              <w:shd w:val="clear" w:color="auto" w:fill="FFFFFF"/>
              <w:tabs>
                <w:tab w:val="left" w:pos="34"/>
                <w:tab w:val="left" w:pos="318"/>
              </w:tabs>
              <w:autoSpaceDE w:val="0"/>
              <w:spacing w:after="0" w:line="276" w:lineRule="auto"/>
              <w:ind w:left="0" w:right="0" w:firstLine="0"/>
              <w:rPr>
                <w:spacing w:val="-1"/>
                <w:sz w:val="24"/>
                <w:szCs w:val="24"/>
                <w:lang w:eastAsia="ar-SA"/>
              </w:rPr>
            </w:pPr>
            <w:r w:rsidRPr="00A056E7">
              <w:rPr>
                <w:spacing w:val="-2"/>
                <w:sz w:val="24"/>
                <w:szCs w:val="24"/>
                <w:lang w:eastAsia="ar-SA"/>
              </w:rPr>
              <w:t xml:space="preserve">подвижные игры на переменах; </w:t>
            </w:r>
          </w:p>
          <w:p w:rsidR="0079796E" w:rsidRPr="00A056E7" w:rsidRDefault="0079796E" w:rsidP="00A056E7">
            <w:pPr>
              <w:numPr>
                <w:ilvl w:val="0"/>
                <w:numId w:val="152"/>
              </w:numPr>
              <w:shd w:val="clear" w:color="auto" w:fill="FFFFFF"/>
              <w:tabs>
                <w:tab w:val="left" w:pos="34"/>
                <w:tab w:val="left" w:pos="318"/>
              </w:tabs>
              <w:autoSpaceDE w:val="0"/>
              <w:spacing w:after="0" w:line="276" w:lineRule="auto"/>
              <w:ind w:left="0" w:right="0" w:firstLine="0"/>
              <w:rPr>
                <w:spacing w:val="-1"/>
                <w:sz w:val="24"/>
                <w:szCs w:val="24"/>
                <w:lang w:eastAsia="ar-SA"/>
              </w:rPr>
            </w:pPr>
            <w:r w:rsidRPr="00A056E7">
              <w:rPr>
                <w:spacing w:val="-1"/>
                <w:sz w:val="24"/>
                <w:szCs w:val="24"/>
                <w:lang w:eastAsia="ar-SA"/>
              </w:rPr>
              <w:t>ежедневная прогулка и спортивный час в группе продленного дня;</w:t>
            </w:r>
          </w:p>
          <w:p w:rsidR="0079796E" w:rsidRPr="00A056E7" w:rsidRDefault="0079796E" w:rsidP="00A056E7">
            <w:pPr>
              <w:numPr>
                <w:ilvl w:val="0"/>
                <w:numId w:val="152"/>
              </w:numPr>
              <w:shd w:val="clear" w:color="auto" w:fill="FFFFFF"/>
              <w:tabs>
                <w:tab w:val="left" w:pos="34"/>
                <w:tab w:val="left" w:pos="318"/>
              </w:tabs>
              <w:autoSpaceDE w:val="0"/>
              <w:spacing w:after="0" w:line="276" w:lineRule="auto"/>
              <w:ind w:left="0" w:right="0" w:firstLine="0"/>
              <w:rPr>
                <w:spacing w:val="-3"/>
                <w:sz w:val="24"/>
                <w:szCs w:val="24"/>
                <w:lang w:eastAsia="ar-SA"/>
              </w:rPr>
            </w:pPr>
            <w:r w:rsidRPr="00A056E7">
              <w:rPr>
                <w:spacing w:val="-3"/>
                <w:sz w:val="24"/>
                <w:szCs w:val="24"/>
                <w:lang w:eastAsia="ar-SA"/>
              </w:rPr>
              <w:t>внеклассные спортивные мероприятия;</w:t>
            </w:r>
          </w:p>
        </w:tc>
      </w:tr>
      <w:tr w:rsidR="0079796E" w:rsidRPr="00652CE0" w:rsidTr="00A056E7">
        <w:tc>
          <w:tcPr>
            <w:tcW w:w="1908"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sz w:val="24"/>
                <w:szCs w:val="24"/>
                <w:lang w:eastAsia="ar-SA"/>
              </w:rPr>
            </w:pP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hd w:val="clear" w:color="auto" w:fill="FFFFFF"/>
              <w:tabs>
                <w:tab w:val="left" w:pos="34"/>
                <w:tab w:val="left" w:pos="351"/>
              </w:tabs>
              <w:autoSpaceDE w:val="0"/>
              <w:snapToGrid w:val="0"/>
              <w:spacing w:line="276" w:lineRule="auto"/>
              <w:ind w:right="10" w:firstLine="0"/>
              <w:rPr>
                <w:spacing w:val="-2"/>
                <w:sz w:val="24"/>
                <w:szCs w:val="24"/>
                <w:lang w:eastAsia="ar-SA"/>
              </w:rPr>
            </w:pPr>
            <w:r w:rsidRPr="00A056E7">
              <w:rPr>
                <w:b/>
                <w:sz w:val="24"/>
                <w:szCs w:val="24"/>
                <w:lang w:eastAsia="ar-SA"/>
              </w:rPr>
              <w:t>4.</w:t>
            </w:r>
            <w:r w:rsidRPr="00A056E7">
              <w:rPr>
                <w:b/>
                <w:sz w:val="24"/>
                <w:szCs w:val="24"/>
                <w:lang w:eastAsia="ar-SA"/>
              </w:rPr>
              <w:tab/>
            </w:r>
            <w:r w:rsidRPr="00A056E7">
              <w:rPr>
                <w:b/>
                <w:spacing w:val="-2"/>
                <w:sz w:val="24"/>
                <w:szCs w:val="24"/>
                <w:lang w:eastAsia="ar-SA"/>
              </w:rPr>
              <w:t>Организация рационального питания предусматривает</w:t>
            </w:r>
            <w:r w:rsidRPr="00A056E7">
              <w:rPr>
                <w:spacing w:val="-2"/>
                <w:sz w:val="24"/>
                <w:szCs w:val="24"/>
                <w:lang w:eastAsia="ar-SA"/>
              </w:rPr>
              <w:t>:</w:t>
            </w:r>
          </w:p>
          <w:p w:rsidR="0079796E" w:rsidRPr="00A056E7" w:rsidRDefault="0079796E" w:rsidP="00A056E7">
            <w:pPr>
              <w:numPr>
                <w:ilvl w:val="0"/>
                <w:numId w:val="153"/>
              </w:numPr>
              <w:shd w:val="clear" w:color="auto" w:fill="FFFFFF"/>
              <w:tabs>
                <w:tab w:val="left" w:pos="0"/>
                <w:tab w:val="left" w:pos="571"/>
              </w:tabs>
              <w:autoSpaceDE w:val="0"/>
              <w:spacing w:after="0" w:line="276" w:lineRule="auto"/>
              <w:ind w:left="118" w:right="10" w:hanging="118"/>
              <w:rPr>
                <w:sz w:val="24"/>
                <w:szCs w:val="24"/>
                <w:lang w:eastAsia="ar-SA"/>
              </w:rPr>
            </w:pPr>
            <w:r w:rsidRPr="00A056E7">
              <w:rPr>
                <w:sz w:val="24"/>
                <w:szCs w:val="24"/>
                <w:lang w:eastAsia="ar-SA"/>
              </w:rPr>
              <w:t>назначение ответственного за организацию питания;</w:t>
            </w:r>
          </w:p>
          <w:p w:rsidR="0079796E" w:rsidRPr="00A056E7" w:rsidRDefault="0079796E" w:rsidP="00A056E7">
            <w:pPr>
              <w:numPr>
                <w:ilvl w:val="0"/>
                <w:numId w:val="153"/>
              </w:numPr>
              <w:shd w:val="clear" w:color="auto" w:fill="FFFFFF"/>
              <w:tabs>
                <w:tab w:val="left" w:pos="0"/>
                <w:tab w:val="left" w:pos="571"/>
              </w:tabs>
              <w:autoSpaceDE w:val="0"/>
              <w:spacing w:after="0" w:line="276" w:lineRule="auto"/>
              <w:ind w:left="118" w:right="0" w:hanging="118"/>
              <w:rPr>
                <w:sz w:val="24"/>
                <w:szCs w:val="24"/>
                <w:lang w:eastAsia="ar-SA"/>
              </w:rPr>
            </w:pPr>
            <w:r w:rsidRPr="00A056E7">
              <w:rPr>
                <w:spacing w:val="-2"/>
                <w:sz w:val="24"/>
                <w:szCs w:val="24"/>
                <w:lang w:eastAsia="ar-SA"/>
              </w:rPr>
              <w:t>выполнение требований СанПиН к организации питания в общеобразова</w:t>
            </w:r>
            <w:r w:rsidRPr="00A056E7">
              <w:rPr>
                <w:spacing w:val="-2"/>
                <w:sz w:val="24"/>
                <w:szCs w:val="24"/>
                <w:lang w:eastAsia="ar-SA"/>
              </w:rPr>
              <w:softHyphen/>
            </w:r>
            <w:r w:rsidRPr="00A056E7">
              <w:rPr>
                <w:sz w:val="24"/>
                <w:szCs w:val="24"/>
                <w:lang w:eastAsia="ar-SA"/>
              </w:rPr>
              <w:t>тельных учреждениях;</w:t>
            </w:r>
          </w:p>
          <w:p w:rsidR="0079796E" w:rsidRPr="00A056E7" w:rsidRDefault="0079796E" w:rsidP="00A056E7">
            <w:pPr>
              <w:numPr>
                <w:ilvl w:val="0"/>
                <w:numId w:val="153"/>
              </w:numPr>
              <w:shd w:val="clear" w:color="auto" w:fill="FFFFFF"/>
              <w:tabs>
                <w:tab w:val="left" w:pos="0"/>
                <w:tab w:val="left" w:pos="571"/>
              </w:tabs>
              <w:autoSpaceDE w:val="0"/>
              <w:spacing w:after="0" w:line="276" w:lineRule="auto"/>
              <w:ind w:left="118" w:right="10" w:hanging="118"/>
              <w:rPr>
                <w:spacing w:val="-1"/>
                <w:sz w:val="24"/>
                <w:szCs w:val="24"/>
                <w:lang w:eastAsia="ar-SA"/>
              </w:rPr>
            </w:pPr>
            <w:r w:rsidRPr="00A056E7">
              <w:rPr>
                <w:spacing w:val="-2"/>
                <w:sz w:val="24"/>
                <w:szCs w:val="24"/>
                <w:lang w:eastAsia="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A056E7">
              <w:rPr>
                <w:spacing w:val="-1"/>
                <w:sz w:val="24"/>
                <w:szCs w:val="24"/>
                <w:lang w:eastAsia="ar-SA"/>
              </w:rPr>
              <w:t>сти в энергии детей младшего школьного возраста);</w:t>
            </w:r>
          </w:p>
          <w:p w:rsidR="0079796E" w:rsidRPr="00A056E7" w:rsidRDefault="0079796E" w:rsidP="00A056E7">
            <w:pPr>
              <w:numPr>
                <w:ilvl w:val="0"/>
                <w:numId w:val="153"/>
              </w:numPr>
              <w:shd w:val="clear" w:color="auto" w:fill="FFFFFF"/>
              <w:tabs>
                <w:tab w:val="left" w:pos="0"/>
                <w:tab w:val="left" w:pos="571"/>
                <w:tab w:val="left" w:pos="912"/>
              </w:tabs>
              <w:autoSpaceDE w:val="0"/>
              <w:spacing w:after="0" w:line="276" w:lineRule="auto"/>
              <w:ind w:left="118" w:right="0" w:hanging="118"/>
              <w:rPr>
                <w:sz w:val="24"/>
                <w:szCs w:val="24"/>
                <w:lang w:eastAsia="ar-SA"/>
              </w:rPr>
            </w:pPr>
            <w:r w:rsidRPr="00A056E7">
              <w:rPr>
                <w:sz w:val="24"/>
                <w:szCs w:val="24"/>
                <w:lang w:eastAsia="ar-SA"/>
              </w:rPr>
              <w:t>сбалансированность рациона питания детей по содержанию белков, жиров и углеводов для максимального их усвоения</w:t>
            </w:r>
          </w:p>
          <w:p w:rsidR="0079796E" w:rsidRPr="00A056E7" w:rsidRDefault="0079796E" w:rsidP="00A056E7">
            <w:pPr>
              <w:numPr>
                <w:ilvl w:val="0"/>
                <w:numId w:val="153"/>
              </w:numPr>
              <w:shd w:val="clear" w:color="auto" w:fill="FFFFFF"/>
              <w:tabs>
                <w:tab w:val="left" w:pos="0"/>
                <w:tab w:val="left" w:pos="571"/>
                <w:tab w:val="left" w:pos="912"/>
              </w:tabs>
              <w:autoSpaceDE w:val="0"/>
              <w:spacing w:after="0" w:line="276" w:lineRule="auto"/>
              <w:ind w:left="118" w:right="0" w:hanging="118"/>
              <w:rPr>
                <w:sz w:val="24"/>
                <w:szCs w:val="24"/>
                <w:lang w:eastAsia="ar-SA"/>
              </w:rPr>
            </w:pPr>
            <w:r w:rsidRPr="00A056E7">
              <w:rPr>
                <w:spacing w:val="-1"/>
                <w:sz w:val="24"/>
                <w:szCs w:val="24"/>
                <w:lang w:eastAsia="ar-SA"/>
              </w:rPr>
              <w:t xml:space="preserve">восполнение дефицита витаминов в питании школьников за счет </w:t>
            </w:r>
            <w:r w:rsidRPr="00A056E7">
              <w:rPr>
                <w:spacing w:val="-3"/>
                <w:sz w:val="24"/>
                <w:szCs w:val="24"/>
                <w:lang w:eastAsia="ar-SA"/>
              </w:rPr>
              <w:t xml:space="preserve">корректировки рецептур и использования обогащенных продуктов; </w:t>
            </w:r>
            <w:r w:rsidRPr="00A056E7">
              <w:rPr>
                <w:spacing w:val="-2"/>
                <w:sz w:val="24"/>
                <w:szCs w:val="24"/>
                <w:lang w:eastAsia="ar-SA"/>
              </w:rPr>
              <w:t>максимальное разнообразие рациона путем использования доста</w:t>
            </w:r>
            <w:r w:rsidRPr="00A056E7">
              <w:rPr>
                <w:sz w:val="24"/>
                <w:szCs w:val="24"/>
                <w:lang w:eastAsia="ar-SA"/>
              </w:rPr>
              <w:t>точного ассортимента продуктов и различных способов кулинарной обработки; соблюдение оптимального режима питания.</w:t>
            </w:r>
          </w:p>
          <w:p w:rsidR="0079796E" w:rsidRPr="00A056E7" w:rsidRDefault="0079796E" w:rsidP="00A056E7">
            <w:pPr>
              <w:numPr>
                <w:ilvl w:val="0"/>
                <w:numId w:val="153"/>
              </w:numPr>
              <w:shd w:val="clear" w:color="auto" w:fill="FFFFFF"/>
              <w:tabs>
                <w:tab w:val="left" w:pos="0"/>
                <w:tab w:val="left" w:pos="571"/>
              </w:tabs>
              <w:autoSpaceDE w:val="0"/>
              <w:spacing w:after="0" w:line="276" w:lineRule="auto"/>
              <w:ind w:left="118" w:right="0" w:hanging="118"/>
              <w:rPr>
                <w:sz w:val="24"/>
                <w:szCs w:val="24"/>
                <w:lang w:eastAsia="ar-SA"/>
              </w:rPr>
            </w:pPr>
            <w:r w:rsidRPr="00A056E7">
              <w:rPr>
                <w:spacing w:val="-3"/>
                <w:sz w:val="24"/>
                <w:szCs w:val="24"/>
                <w:lang w:eastAsia="ar-SA"/>
              </w:rPr>
              <w:t>создание благоприятных условий для приема пищи</w:t>
            </w:r>
            <w:r w:rsidRPr="00A056E7">
              <w:rPr>
                <w:sz w:val="24"/>
                <w:szCs w:val="24"/>
                <w:lang w:eastAsia="ar-SA"/>
              </w:rPr>
              <w:t>;</w:t>
            </w:r>
          </w:p>
          <w:p w:rsidR="0079796E" w:rsidRPr="00A056E7" w:rsidRDefault="0079796E" w:rsidP="00A056E7">
            <w:pPr>
              <w:numPr>
                <w:ilvl w:val="0"/>
                <w:numId w:val="153"/>
              </w:numPr>
              <w:tabs>
                <w:tab w:val="left" w:pos="0"/>
                <w:tab w:val="left" w:pos="571"/>
              </w:tabs>
              <w:spacing w:after="0" w:line="276" w:lineRule="auto"/>
              <w:ind w:left="118" w:right="44" w:hanging="118"/>
              <w:rPr>
                <w:spacing w:val="-1"/>
                <w:sz w:val="24"/>
                <w:szCs w:val="24"/>
                <w:lang w:eastAsia="ar-SA"/>
              </w:rPr>
            </w:pPr>
            <w:r w:rsidRPr="00A056E7">
              <w:rPr>
                <w:spacing w:val="-1"/>
                <w:sz w:val="24"/>
                <w:szCs w:val="24"/>
                <w:lang w:eastAsia="ar-SA"/>
              </w:rPr>
              <w:t>100%-ный охват обучающихся начальной школы горячим питанием;</w:t>
            </w:r>
          </w:p>
        </w:tc>
      </w:tr>
      <w:tr w:rsidR="0079796E" w:rsidRPr="00652CE0" w:rsidTr="00A056E7">
        <w:tc>
          <w:tcPr>
            <w:tcW w:w="1908"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sz w:val="24"/>
                <w:szCs w:val="24"/>
                <w:lang w:eastAsia="ar-SA"/>
              </w:rPr>
            </w:pP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hd w:val="clear" w:color="auto" w:fill="FFFFFF"/>
              <w:tabs>
                <w:tab w:val="left" w:pos="34"/>
                <w:tab w:val="left" w:pos="351"/>
              </w:tabs>
              <w:autoSpaceDE w:val="0"/>
              <w:snapToGrid w:val="0"/>
              <w:spacing w:line="276" w:lineRule="auto"/>
              <w:ind w:right="11" w:firstLine="0"/>
              <w:rPr>
                <w:bCs/>
                <w:sz w:val="24"/>
                <w:szCs w:val="24"/>
                <w:lang w:eastAsia="ar-SA"/>
              </w:rPr>
            </w:pPr>
            <w:r w:rsidRPr="00A056E7">
              <w:rPr>
                <w:b/>
                <w:bCs/>
                <w:sz w:val="24"/>
                <w:szCs w:val="24"/>
                <w:lang w:eastAsia="ar-SA"/>
              </w:rPr>
              <w:t>5</w:t>
            </w:r>
            <w:r w:rsidRPr="00A056E7">
              <w:rPr>
                <w:bCs/>
                <w:sz w:val="24"/>
                <w:szCs w:val="24"/>
                <w:lang w:eastAsia="ar-SA"/>
              </w:rPr>
              <w:t xml:space="preserve">. </w:t>
            </w:r>
            <w:r w:rsidRPr="00A056E7">
              <w:rPr>
                <w:b/>
                <w:bCs/>
                <w:sz w:val="24"/>
                <w:szCs w:val="24"/>
                <w:lang w:eastAsia="ar-SA"/>
              </w:rPr>
              <w:t>Работа</w:t>
            </w:r>
            <w:r w:rsidRPr="00A056E7">
              <w:rPr>
                <w:bCs/>
                <w:sz w:val="24"/>
                <w:szCs w:val="24"/>
                <w:lang w:eastAsia="ar-SA"/>
              </w:rPr>
              <w:t xml:space="preserve"> </w:t>
            </w:r>
            <w:r w:rsidRPr="00A056E7">
              <w:rPr>
                <w:b/>
                <w:iCs/>
                <w:sz w:val="24"/>
                <w:szCs w:val="24"/>
                <w:lang w:eastAsia="ar-SA"/>
              </w:rPr>
              <w:t>психолого-педагогической и медико-социальной службы</w:t>
            </w:r>
            <w:r w:rsidRPr="00A056E7">
              <w:rPr>
                <w:iCs/>
                <w:sz w:val="24"/>
                <w:szCs w:val="24"/>
                <w:lang w:eastAsia="ar-SA"/>
              </w:rPr>
              <w:t xml:space="preserve"> </w:t>
            </w:r>
            <w:r w:rsidRPr="00A056E7">
              <w:rPr>
                <w:bCs/>
                <w:sz w:val="24"/>
                <w:szCs w:val="24"/>
                <w:lang w:eastAsia="ar-SA"/>
              </w:rPr>
              <w:t>организация работы ПМПК по психолого-медико-педагогическому сопровождению  обучающихся с ЗПР, трудностями в обучении и отклонениями в поведении.</w:t>
            </w:r>
          </w:p>
        </w:tc>
      </w:tr>
      <w:tr w:rsidR="0079796E" w:rsidRPr="00652CE0" w:rsidTr="00A056E7">
        <w:tc>
          <w:tcPr>
            <w:tcW w:w="1908"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sz w:val="24"/>
                <w:szCs w:val="24"/>
                <w:lang w:eastAsia="ar-SA"/>
              </w:rPr>
            </w:pP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hd w:val="clear" w:color="auto" w:fill="FFFFFF"/>
              <w:tabs>
                <w:tab w:val="left" w:pos="34"/>
                <w:tab w:val="left" w:pos="351"/>
              </w:tabs>
              <w:autoSpaceDE w:val="0"/>
              <w:snapToGrid w:val="0"/>
              <w:spacing w:line="276" w:lineRule="auto"/>
              <w:ind w:right="11" w:firstLine="0"/>
              <w:rPr>
                <w:bCs/>
                <w:sz w:val="24"/>
                <w:szCs w:val="24"/>
                <w:lang w:eastAsia="ar-SA"/>
              </w:rPr>
            </w:pPr>
            <w:r w:rsidRPr="00A056E7">
              <w:rPr>
                <w:b/>
                <w:sz w:val="24"/>
                <w:szCs w:val="24"/>
                <w:lang w:eastAsia="ar-SA"/>
              </w:rPr>
              <w:t>6. Работа логопедической службы</w:t>
            </w:r>
            <w:r w:rsidRPr="00A056E7">
              <w:rPr>
                <w:sz w:val="24"/>
                <w:szCs w:val="24"/>
                <w:lang w:eastAsia="ar-SA"/>
              </w:rPr>
              <w:t xml:space="preserve"> по рабочим программам для групповых и индивидуальных занятий </w:t>
            </w:r>
            <w:r w:rsidRPr="00A056E7">
              <w:rPr>
                <w:bCs/>
                <w:sz w:val="24"/>
                <w:szCs w:val="24"/>
                <w:lang w:eastAsia="ar-SA"/>
              </w:rPr>
              <w:t>«Коррекционно-развивающее обучение обучающихся  с нарушениями чтения и письма».</w:t>
            </w:r>
          </w:p>
        </w:tc>
      </w:tr>
    </w:tbl>
    <w:p w:rsidR="0079796E" w:rsidRPr="00652CE0" w:rsidRDefault="0079796E" w:rsidP="0079796E">
      <w:pPr>
        <w:rPr>
          <w:sz w:val="24"/>
          <w:lang w:eastAsia="ar-SA"/>
        </w:rPr>
      </w:pPr>
    </w:p>
    <w:p w:rsidR="00A056E7" w:rsidRDefault="00A056E7" w:rsidP="00CC7C57">
      <w:pPr>
        <w:shd w:val="clear" w:color="auto" w:fill="FFFFFF"/>
        <w:spacing w:line="480" w:lineRule="auto"/>
        <w:ind w:right="44" w:firstLine="709"/>
        <w:rPr>
          <w:b/>
          <w:sz w:val="24"/>
          <w:u w:val="single"/>
          <w:lang w:eastAsia="ar-SA"/>
        </w:rPr>
      </w:pPr>
    </w:p>
    <w:p w:rsidR="0079796E" w:rsidRPr="00A056E7" w:rsidRDefault="00A056E7" w:rsidP="00A056E7">
      <w:pPr>
        <w:shd w:val="clear" w:color="auto" w:fill="FFFFFF"/>
        <w:spacing w:line="480" w:lineRule="auto"/>
        <w:ind w:right="44" w:firstLine="709"/>
        <w:jc w:val="center"/>
        <w:rPr>
          <w:b/>
          <w:iCs/>
          <w:szCs w:val="28"/>
          <w:lang w:eastAsia="ar-SA"/>
        </w:rPr>
      </w:pPr>
      <w:r>
        <w:rPr>
          <w:b/>
          <w:szCs w:val="28"/>
          <w:u w:val="single"/>
          <w:lang w:eastAsia="ar-SA"/>
        </w:rPr>
        <w:lastRenderedPageBreak/>
        <w:t>4</w:t>
      </w:r>
      <w:r w:rsidR="0079796E" w:rsidRPr="00A056E7">
        <w:rPr>
          <w:b/>
          <w:szCs w:val="28"/>
          <w:u w:val="single"/>
          <w:lang w:eastAsia="ar-SA"/>
        </w:rPr>
        <w:t xml:space="preserve"> блок</w:t>
      </w:r>
      <w:r>
        <w:rPr>
          <w:b/>
          <w:szCs w:val="28"/>
          <w:u w:val="single"/>
          <w:lang w:eastAsia="ar-SA"/>
        </w:rPr>
        <w:t>.</w:t>
      </w:r>
      <w:r w:rsidR="0079796E" w:rsidRPr="00A056E7">
        <w:rPr>
          <w:b/>
          <w:szCs w:val="28"/>
          <w:lang w:eastAsia="ar-SA"/>
        </w:rPr>
        <w:t xml:space="preserve"> </w:t>
      </w:r>
      <w:r w:rsidR="0079796E" w:rsidRPr="00A056E7">
        <w:rPr>
          <w:b/>
          <w:iCs/>
          <w:spacing w:val="-2"/>
          <w:szCs w:val="28"/>
          <w:lang w:eastAsia="ar-SA"/>
        </w:rPr>
        <w:t xml:space="preserve">Реализация дополнительных образовательных </w:t>
      </w:r>
      <w:r w:rsidR="0079796E" w:rsidRPr="00A056E7">
        <w:rPr>
          <w:b/>
          <w:iCs/>
          <w:szCs w:val="28"/>
          <w:lang w:eastAsia="ar-SA"/>
        </w:rPr>
        <w:t>программ</w:t>
      </w:r>
    </w:p>
    <w:p w:rsidR="0079796E" w:rsidRPr="00A056E7" w:rsidRDefault="0079796E" w:rsidP="00A056E7">
      <w:pPr>
        <w:shd w:val="clear" w:color="auto" w:fill="FFFFFF"/>
        <w:spacing w:line="480" w:lineRule="auto"/>
        <w:ind w:right="44" w:firstLine="0"/>
        <w:rPr>
          <w:szCs w:val="28"/>
          <w:lang w:eastAsia="ar-SA"/>
        </w:rPr>
      </w:pPr>
      <w:r w:rsidRPr="00A056E7">
        <w:rPr>
          <w:b/>
          <w:szCs w:val="28"/>
          <w:lang w:eastAsia="ar-SA"/>
        </w:rPr>
        <w:t>Задача:</w:t>
      </w:r>
      <w:r w:rsidRPr="00A056E7">
        <w:rPr>
          <w:szCs w:val="28"/>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79796E" w:rsidRPr="00A056E7" w:rsidRDefault="0079796E" w:rsidP="00A056E7">
      <w:pPr>
        <w:shd w:val="clear" w:color="auto" w:fill="FFFFFF"/>
        <w:spacing w:line="480" w:lineRule="auto"/>
        <w:ind w:right="44" w:firstLine="0"/>
        <w:rPr>
          <w:b/>
          <w:szCs w:val="28"/>
          <w:lang w:eastAsia="ar-SA"/>
        </w:rPr>
      </w:pPr>
      <w:r w:rsidRPr="00A056E7">
        <w:rPr>
          <w:b/>
          <w:szCs w:val="28"/>
          <w:lang w:eastAsia="ar-SA"/>
        </w:rPr>
        <w:t>Планируемый результат:</w:t>
      </w:r>
    </w:p>
    <w:p w:rsidR="0079796E" w:rsidRPr="00A056E7" w:rsidRDefault="0079796E" w:rsidP="00CC7C57">
      <w:pPr>
        <w:spacing w:line="480" w:lineRule="auto"/>
        <w:ind w:firstLine="709"/>
        <w:rPr>
          <w:szCs w:val="28"/>
          <w:lang w:eastAsia="ar-SA"/>
        </w:rPr>
      </w:pPr>
      <w:r w:rsidRPr="00A056E7">
        <w:rPr>
          <w:szCs w:val="28"/>
          <w:lang w:eastAsia="ar-SA"/>
        </w:rPr>
        <w:t>Реализация этого блока зависит от администрации образовательного учреждения, учителей начальных классов, педагогов - психологов.</w:t>
      </w:r>
    </w:p>
    <w:tbl>
      <w:tblPr>
        <w:tblW w:w="0" w:type="auto"/>
        <w:tblInd w:w="-5" w:type="dxa"/>
        <w:tblLayout w:type="fixed"/>
        <w:tblLook w:val="04A0" w:firstRow="1" w:lastRow="0" w:firstColumn="1" w:lastColumn="0" w:noHBand="0" w:noVBand="1"/>
      </w:tblPr>
      <w:tblGrid>
        <w:gridCol w:w="1908"/>
        <w:gridCol w:w="7844"/>
      </w:tblGrid>
      <w:tr w:rsidR="0079796E" w:rsidRPr="00652CE0" w:rsidTr="00A056E7">
        <w:tc>
          <w:tcPr>
            <w:tcW w:w="1908" w:type="dxa"/>
            <w:tcBorders>
              <w:top w:val="single" w:sz="4" w:space="0" w:color="000000"/>
              <w:left w:val="single" w:sz="4" w:space="0" w:color="000000"/>
              <w:bottom w:val="single" w:sz="4" w:space="0" w:color="000000"/>
              <w:right w:val="nil"/>
            </w:tcBorders>
            <w:hideMark/>
          </w:tcPr>
          <w:p w:rsidR="0079796E" w:rsidRPr="00652CE0" w:rsidRDefault="0079796E" w:rsidP="00A056E7">
            <w:pPr>
              <w:snapToGrid w:val="0"/>
              <w:spacing w:line="276" w:lineRule="auto"/>
              <w:ind w:right="45" w:firstLine="37"/>
              <w:jc w:val="center"/>
              <w:rPr>
                <w:b/>
                <w:sz w:val="24"/>
                <w:lang w:eastAsia="ar-SA"/>
              </w:rPr>
            </w:pPr>
            <w:r w:rsidRPr="00652CE0">
              <w:rPr>
                <w:b/>
                <w:sz w:val="24"/>
                <w:lang w:eastAsia="ar-SA"/>
              </w:rPr>
              <w:t>Направления деятельности</w:t>
            </w: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652CE0" w:rsidRDefault="0079796E" w:rsidP="00A056E7">
            <w:pPr>
              <w:snapToGrid w:val="0"/>
              <w:spacing w:line="276" w:lineRule="auto"/>
              <w:ind w:right="45" w:firstLine="37"/>
              <w:jc w:val="center"/>
              <w:rPr>
                <w:b/>
                <w:sz w:val="24"/>
                <w:lang w:eastAsia="ar-SA"/>
              </w:rPr>
            </w:pPr>
            <w:r w:rsidRPr="00652CE0">
              <w:rPr>
                <w:b/>
                <w:sz w:val="24"/>
                <w:lang w:eastAsia="ar-SA"/>
              </w:rPr>
              <w:t>Урочная и внеурочная деятельность</w:t>
            </w:r>
          </w:p>
        </w:tc>
      </w:tr>
      <w:tr w:rsidR="0079796E" w:rsidRPr="00652CE0" w:rsidTr="00A056E7">
        <w:tc>
          <w:tcPr>
            <w:tcW w:w="1908" w:type="dxa"/>
            <w:vMerge w:val="restart"/>
            <w:tcBorders>
              <w:top w:val="single" w:sz="4" w:space="0" w:color="000000"/>
              <w:left w:val="single" w:sz="4" w:space="0" w:color="000000"/>
              <w:bottom w:val="single" w:sz="4" w:space="0" w:color="000000"/>
              <w:right w:val="nil"/>
            </w:tcBorders>
            <w:hideMark/>
          </w:tcPr>
          <w:p w:rsidR="0079796E" w:rsidRPr="00652CE0" w:rsidRDefault="0079796E" w:rsidP="00A056E7">
            <w:pPr>
              <w:snapToGrid w:val="0"/>
              <w:spacing w:line="276" w:lineRule="auto"/>
              <w:ind w:right="45" w:firstLine="0"/>
              <w:rPr>
                <w:sz w:val="24"/>
                <w:lang w:eastAsia="ar-SA"/>
              </w:rPr>
            </w:pPr>
            <w:r w:rsidRPr="00652CE0">
              <w:rPr>
                <w:sz w:val="24"/>
                <w:lang w:eastAsia="ar-SA"/>
              </w:rPr>
              <w:t>Внедрение программ, направленных на формирование ценности здоровья и ЗОЖ</w:t>
            </w:r>
          </w:p>
        </w:tc>
        <w:tc>
          <w:tcPr>
            <w:tcW w:w="7844" w:type="dxa"/>
            <w:tcBorders>
              <w:top w:val="single" w:sz="4" w:space="0" w:color="000000"/>
              <w:left w:val="single" w:sz="4" w:space="0" w:color="000000"/>
              <w:bottom w:val="single" w:sz="4" w:space="0" w:color="000000"/>
              <w:right w:val="single" w:sz="4" w:space="0" w:color="000000"/>
            </w:tcBorders>
          </w:tcPr>
          <w:p w:rsidR="0079796E" w:rsidRPr="00CC7C57" w:rsidRDefault="0079796E" w:rsidP="00A056E7">
            <w:pPr>
              <w:tabs>
                <w:tab w:val="left" w:pos="0"/>
                <w:tab w:val="left" w:pos="318"/>
              </w:tabs>
              <w:autoSpaceDE w:val="0"/>
              <w:snapToGrid w:val="0"/>
              <w:spacing w:after="0" w:line="276" w:lineRule="auto"/>
              <w:ind w:right="44" w:firstLine="0"/>
              <w:rPr>
                <w:sz w:val="24"/>
                <w:szCs w:val="24"/>
                <w:lang w:eastAsia="ar-SA"/>
              </w:rPr>
            </w:pPr>
            <w:r w:rsidRPr="00CC7C57">
              <w:rPr>
                <w:sz w:val="24"/>
                <w:szCs w:val="24"/>
                <w:lang w:eastAsia="ar-SA"/>
              </w:rPr>
              <w:t>Работа школьного психолога по коррекционно-развивающей программе по адаптации первоклассников к школе.</w:t>
            </w:r>
          </w:p>
        </w:tc>
      </w:tr>
      <w:tr w:rsidR="0079796E" w:rsidRPr="00652CE0" w:rsidTr="00A056E7">
        <w:tc>
          <w:tcPr>
            <w:tcW w:w="1908" w:type="dxa"/>
            <w:vMerge/>
            <w:tcBorders>
              <w:top w:val="single" w:sz="4" w:space="0" w:color="000000"/>
              <w:left w:val="single" w:sz="4" w:space="0" w:color="000000"/>
              <w:bottom w:val="single" w:sz="4" w:space="0" w:color="000000"/>
              <w:right w:val="nil"/>
            </w:tcBorders>
            <w:vAlign w:val="center"/>
            <w:hideMark/>
          </w:tcPr>
          <w:p w:rsidR="0079796E" w:rsidRPr="00652CE0" w:rsidRDefault="0079796E" w:rsidP="00A056E7">
            <w:pPr>
              <w:spacing w:line="276" w:lineRule="auto"/>
              <w:rPr>
                <w:sz w:val="24"/>
                <w:lang w:eastAsia="ar-SA"/>
              </w:rPr>
            </w:pP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CC7C57" w:rsidRDefault="0079796E" w:rsidP="00A056E7">
            <w:pPr>
              <w:tabs>
                <w:tab w:val="left" w:pos="0"/>
                <w:tab w:val="left" w:pos="318"/>
              </w:tabs>
              <w:autoSpaceDE w:val="0"/>
              <w:snapToGrid w:val="0"/>
              <w:spacing w:after="0" w:line="276" w:lineRule="auto"/>
              <w:ind w:right="44" w:firstLine="0"/>
              <w:rPr>
                <w:bCs/>
                <w:sz w:val="24"/>
                <w:szCs w:val="24"/>
                <w:lang w:eastAsia="ar-SA"/>
              </w:rPr>
            </w:pPr>
            <w:r w:rsidRPr="00CC7C57">
              <w:rPr>
                <w:bCs/>
                <w:sz w:val="24"/>
                <w:szCs w:val="24"/>
                <w:lang w:eastAsia="ar-SA"/>
              </w:rPr>
              <w:t>Работа педагогов по программе «Культура безопасности и жизнедеятельности учащихся».</w:t>
            </w:r>
          </w:p>
        </w:tc>
      </w:tr>
      <w:tr w:rsidR="0079796E" w:rsidRPr="00652CE0" w:rsidTr="00A056E7">
        <w:tc>
          <w:tcPr>
            <w:tcW w:w="1908" w:type="dxa"/>
            <w:vMerge/>
            <w:tcBorders>
              <w:top w:val="single" w:sz="4" w:space="0" w:color="000000"/>
              <w:left w:val="single" w:sz="4" w:space="0" w:color="000000"/>
              <w:bottom w:val="single" w:sz="4" w:space="0" w:color="000000"/>
              <w:right w:val="nil"/>
            </w:tcBorders>
            <w:vAlign w:val="center"/>
            <w:hideMark/>
          </w:tcPr>
          <w:p w:rsidR="0079796E" w:rsidRPr="00652CE0" w:rsidRDefault="0079796E" w:rsidP="00A056E7">
            <w:pPr>
              <w:spacing w:line="276" w:lineRule="auto"/>
              <w:rPr>
                <w:sz w:val="24"/>
                <w:lang w:eastAsia="ar-SA"/>
              </w:rPr>
            </w:pP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CC7C57" w:rsidRDefault="0079796E" w:rsidP="00A056E7">
            <w:pPr>
              <w:pStyle w:val="ad"/>
              <w:tabs>
                <w:tab w:val="left" w:pos="708"/>
              </w:tabs>
              <w:spacing w:line="276" w:lineRule="auto"/>
              <w:ind w:firstLine="0"/>
              <w:rPr>
                <w:sz w:val="24"/>
                <w:szCs w:val="24"/>
              </w:rPr>
            </w:pPr>
            <w:r w:rsidRPr="00CC7C57">
              <w:rPr>
                <w:bCs/>
                <w:sz w:val="24"/>
                <w:szCs w:val="24"/>
              </w:rPr>
              <w:t xml:space="preserve">Работа по программам внеурочной деятельности: </w:t>
            </w:r>
            <w:r w:rsidRPr="00CC7C57">
              <w:rPr>
                <w:sz w:val="24"/>
                <w:szCs w:val="24"/>
              </w:rPr>
              <w:t>«Моя первая экология», «Я – исследователь», «Школа докторов природы», «Я – пешеход и пассажир», «Мы и окружающий мир», «Спортивные игры», «Гимнастика», «Подвижные игры», «Юный инспектор дорожного движения», «Зелёная лаборатория», «Физкульт-Ура!», «Юный стрелок», «Теннис», «Мир тренажёров».</w:t>
            </w:r>
          </w:p>
          <w:p w:rsidR="0079796E" w:rsidRPr="00CC7C57" w:rsidRDefault="0079796E" w:rsidP="00A056E7">
            <w:pPr>
              <w:tabs>
                <w:tab w:val="right" w:pos="1418"/>
                <w:tab w:val="center" w:pos="4677"/>
                <w:tab w:val="right" w:pos="9355"/>
              </w:tabs>
              <w:spacing w:line="276" w:lineRule="auto"/>
              <w:ind w:firstLine="0"/>
              <w:rPr>
                <w:sz w:val="24"/>
                <w:szCs w:val="24"/>
              </w:rPr>
            </w:pPr>
            <w:r w:rsidRPr="00CC7C57">
              <w:rPr>
                <w:sz w:val="24"/>
                <w:szCs w:val="24"/>
              </w:rPr>
              <w:t>Работа по программам дополнительного образования: «Патриот», «Гимнастика», «Шашки. Шахматы», «Теннис», «Бадминтон», «СТАРТинки».</w:t>
            </w:r>
          </w:p>
        </w:tc>
      </w:tr>
    </w:tbl>
    <w:p w:rsidR="0079796E" w:rsidRPr="00652CE0" w:rsidRDefault="0079796E" w:rsidP="0079796E">
      <w:pPr>
        <w:ind w:firstLine="709"/>
        <w:rPr>
          <w:b/>
          <w:bCs/>
          <w:sz w:val="24"/>
          <w:lang w:eastAsia="ar-SA"/>
        </w:rPr>
      </w:pPr>
    </w:p>
    <w:p w:rsidR="0079796E" w:rsidRPr="00A056E7" w:rsidRDefault="0079796E" w:rsidP="00A056E7">
      <w:pPr>
        <w:tabs>
          <w:tab w:val="left" w:pos="0"/>
          <w:tab w:val="left" w:pos="709"/>
        </w:tabs>
        <w:spacing w:line="360" w:lineRule="auto"/>
        <w:ind w:firstLine="709"/>
        <w:rPr>
          <w:szCs w:val="28"/>
          <w:lang w:eastAsia="ar-SA"/>
        </w:rPr>
      </w:pPr>
      <w:r w:rsidRPr="00A056E7">
        <w:rPr>
          <w:b/>
          <w:bCs/>
          <w:szCs w:val="28"/>
          <w:lang w:eastAsia="ar-SA"/>
        </w:rPr>
        <w:t>Формы организации</w:t>
      </w:r>
      <w:r w:rsidRPr="00A056E7">
        <w:rPr>
          <w:bCs/>
          <w:szCs w:val="28"/>
          <w:lang w:eastAsia="ar-SA"/>
        </w:rPr>
        <w:t xml:space="preserve"> занятий по программам дополнительного образования</w:t>
      </w:r>
      <w:r w:rsidRPr="00A056E7">
        <w:rPr>
          <w:szCs w:val="28"/>
          <w:lang w:eastAsia="ar-SA"/>
        </w:rPr>
        <w:t xml:space="preserve"> интеграцию в базовые образовательные дисциплины;</w:t>
      </w:r>
    </w:p>
    <w:p w:rsidR="0079796E" w:rsidRPr="00A056E7" w:rsidRDefault="0079796E" w:rsidP="00A056E7">
      <w:pPr>
        <w:numPr>
          <w:ilvl w:val="0"/>
          <w:numId w:val="154"/>
        </w:numPr>
        <w:shd w:val="clear" w:color="auto" w:fill="FFFFFF"/>
        <w:tabs>
          <w:tab w:val="left" w:pos="0"/>
          <w:tab w:val="left" w:pos="552"/>
        </w:tabs>
        <w:autoSpaceDE w:val="0"/>
        <w:spacing w:after="0" w:line="360" w:lineRule="auto"/>
        <w:ind w:left="0" w:right="44" w:firstLine="0"/>
        <w:rPr>
          <w:szCs w:val="28"/>
          <w:lang w:eastAsia="ar-SA"/>
        </w:rPr>
      </w:pPr>
      <w:r w:rsidRPr="00A056E7">
        <w:rPr>
          <w:szCs w:val="28"/>
          <w:lang w:eastAsia="ar-SA"/>
        </w:rPr>
        <w:t>проведение часов здоровья;</w:t>
      </w:r>
    </w:p>
    <w:p w:rsidR="0079796E" w:rsidRPr="00A056E7" w:rsidRDefault="0079796E" w:rsidP="00A056E7">
      <w:pPr>
        <w:numPr>
          <w:ilvl w:val="0"/>
          <w:numId w:val="154"/>
        </w:numPr>
        <w:shd w:val="clear" w:color="auto" w:fill="FFFFFF"/>
        <w:tabs>
          <w:tab w:val="left" w:pos="552"/>
        </w:tabs>
        <w:autoSpaceDE w:val="0"/>
        <w:spacing w:after="0" w:line="360" w:lineRule="auto"/>
        <w:ind w:left="0" w:right="44" w:firstLine="0"/>
        <w:rPr>
          <w:szCs w:val="28"/>
          <w:lang w:eastAsia="ar-SA"/>
        </w:rPr>
      </w:pPr>
      <w:r w:rsidRPr="00A056E7">
        <w:rPr>
          <w:szCs w:val="28"/>
          <w:lang w:eastAsia="ar-SA"/>
        </w:rPr>
        <w:t>факультативные занятия;</w:t>
      </w:r>
    </w:p>
    <w:p w:rsidR="0079796E" w:rsidRPr="00A056E7" w:rsidRDefault="0079796E" w:rsidP="00A056E7">
      <w:pPr>
        <w:numPr>
          <w:ilvl w:val="0"/>
          <w:numId w:val="154"/>
        </w:numPr>
        <w:shd w:val="clear" w:color="auto" w:fill="FFFFFF"/>
        <w:tabs>
          <w:tab w:val="left" w:pos="0"/>
          <w:tab w:val="left" w:pos="552"/>
        </w:tabs>
        <w:autoSpaceDE w:val="0"/>
        <w:spacing w:after="0" w:line="360" w:lineRule="auto"/>
        <w:ind w:left="0" w:right="44" w:firstLine="0"/>
        <w:rPr>
          <w:szCs w:val="28"/>
          <w:lang w:eastAsia="ar-SA"/>
        </w:rPr>
      </w:pPr>
      <w:r w:rsidRPr="00A056E7">
        <w:rPr>
          <w:szCs w:val="28"/>
          <w:lang w:eastAsia="ar-SA"/>
        </w:rPr>
        <w:t>проведение классных часов;</w:t>
      </w:r>
    </w:p>
    <w:p w:rsidR="0079796E" w:rsidRPr="00A056E7" w:rsidRDefault="0079796E" w:rsidP="00A056E7">
      <w:pPr>
        <w:numPr>
          <w:ilvl w:val="0"/>
          <w:numId w:val="154"/>
        </w:numPr>
        <w:tabs>
          <w:tab w:val="left" w:pos="552"/>
        </w:tabs>
        <w:spacing w:after="0" w:line="360" w:lineRule="auto"/>
        <w:ind w:left="0" w:right="0" w:firstLine="0"/>
        <w:rPr>
          <w:szCs w:val="28"/>
          <w:lang w:eastAsia="ar-SA"/>
        </w:rPr>
      </w:pPr>
      <w:r w:rsidRPr="00A056E7">
        <w:rPr>
          <w:szCs w:val="28"/>
          <w:lang w:eastAsia="ar-SA"/>
        </w:rPr>
        <w:t>занятия внеурочной деятельностью и дополнительным образованием; проведение досуговых мероприятий: конкурсов, праздников, викторин, экскурсий и т. п.</w:t>
      </w:r>
    </w:p>
    <w:p w:rsidR="0079796E" w:rsidRPr="00A056E7" w:rsidRDefault="00A056E7" w:rsidP="00A056E7">
      <w:pPr>
        <w:shd w:val="clear" w:color="auto" w:fill="FFFFFF"/>
        <w:spacing w:line="360" w:lineRule="auto"/>
        <w:ind w:right="45" w:firstLine="0"/>
        <w:rPr>
          <w:iCs/>
          <w:spacing w:val="-3"/>
          <w:szCs w:val="28"/>
          <w:lang w:eastAsia="ar-SA"/>
        </w:rPr>
      </w:pPr>
      <w:r>
        <w:rPr>
          <w:b/>
          <w:szCs w:val="28"/>
          <w:u w:val="single"/>
          <w:lang w:eastAsia="ar-SA"/>
        </w:rPr>
        <w:lastRenderedPageBreak/>
        <w:t xml:space="preserve">5 </w:t>
      </w:r>
      <w:r w:rsidR="0079796E" w:rsidRPr="00A056E7">
        <w:rPr>
          <w:b/>
          <w:szCs w:val="28"/>
          <w:u w:val="single"/>
          <w:lang w:eastAsia="ar-SA"/>
        </w:rPr>
        <w:t>блок</w:t>
      </w:r>
      <w:r w:rsidR="0079796E" w:rsidRPr="00A056E7">
        <w:rPr>
          <w:szCs w:val="28"/>
          <w:lang w:eastAsia="ar-SA"/>
        </w:rPr>
        <w:t>.</w:t>
      </w:r>
      <w:r w:rsidR="0079796E" w:rsidRPr="00A056E7">
        <w:rPr>
          <w:i/>
          <w:iCs/>
          <w:spacing w:val="-4"/>
          <w:szCs w:val="28"/>
          <w:lang w:eastAsia="ar-SA"/>
        </w:rPr>
        <w:t xml:space="preserve"> </w:t>
      </w:r>
      <w:r w:rsidR="0079796E" w:rsidRPr="00A056E7">
        <w:rPr>
          <w:b/>
          <w:iCs/>
          <w:spacing w:val="-4"/>
          <w:szCs w:val="28"/>
          <w:lang w:eastAsia="ar-SA"/>
        </w:rPr>
        <w:t xml:space="preserve">Просветительская работа с родителями </w:t>
      </w:r>
      <w:r w:rsidR="0079796E" w:rsidRPr="00A056E7">
        <w:rPr>
          <w:iCs/>
          <w:spacing w:val="-3"/>
          <w:szCs w:val="28"/>
          <w:lang w:eastAsia="ar-SA"/>
        </w:rPr>
        <w:t>(законными представителями)</w:t>
      </w:r>
    </w:p>
    <w:p w:rsidR="0079796E" w:rsidRPr="00A056E7" w:rsidRDefault="0079796E" w:rsidP="00A056E7">
      <w:pPr>
        <w:shd w:val="clear" w:color="auto" w:fill="FFFFFF"/>
        <w:spacing w:line="360" w:lineRule="auto"/>
        <w:ind w:right="45" w:firstLine="0"/>
        <w:rPr>
          <w:szCs w:val="28"/>
          <w:lang w:eastAsia="ar-SA"/>
        </w:rPr>
      </w:pPr>
      <w:r w:rsidRPr="00A056E7">
        <w:rPr>
          <w:b/>
          <w:szCs w:val="28"/>
          <w:lang w:eastAsia="ar-SA"/>
        </w:rPr>
        <w:t>Задачи</w:t>
      </w:r>
      <w:r w:rsidRPr="00A056E7">
        <w:rPr>
          <w:szCs w:val="28"/>
          <w:lang w:eastAsia="ar-SA"/>
        </w:rPr>
        <w:t xml:space="preserve">: организовать  педагогическое просвещение родителей </w:t>
      </w:r>
    </w:p>
    <w:p w:rsidR="0079796E" w:rsidRPr="00A056E7" w:rsidRDefault="0079796E" w:rsidP="00A056E7">
      <w:pPr>
        <w:shd w:val="clear" w:color="auto" w:fill="FFFFFF"/>
        <w:spacing w:line="360" w:lineRule="auto"/>
        <w:ind w:right="45" w:firstLine="0"/>
        <w:rPr>
          <w:szCs w:val="28"/>
          <w:lang w:eastAsia="ar-SA"/>
        </w:rPr>
      </w:pPr>
      <w:r w:rsidRPr="00A056E7">
        <w:rPr>
          <w:b/>
          <w:szCs w:val="28"/>
          <w:lang w:eastAsia="ar-SA"/>
        </w:rPr>
        <w:t>Планируемый результат:</w:t>
      </w:r>
      <w:r w:rsidRPr="00A056E7">
        <w:rPr>
          <w:szCs w:val="28"/>
          <w:lang w:eastAsia="ar-SA"/>
        </w:rPr>
        <w:t xml:space="preserve"> </w:t>
      </w:r>
    </w:p>
    <w:p w:rsidR="0079796E" w:rsidRPr="00A056E7" w:rsidRDefault="0079796E" w:rsidP="00A056E7">
      <w:pPr>
        <w:numPr>
          <w:ilvl w:val="0"/>
          <w:numId w:val="155"/>
        </w:numPr>
        <w:shd w:val="clear" w:color="auto" w:fill="FFFFFF"/>
        <w:autoSpaceDE w:val="0"/>
        <w:spacing w:after="0" w:line="360" w:lineRule="auto"/>
        <w:ind w:left="0" w:right="45" w:firstLine="0"/>
        <w:rPr>
          <w:szCs w:val="28"/>
          <w:lang w:eastAsia="ar-SA"/>
        </w:rPr>
      </w:pPr>
      <w:r w:rsidRPr="00A056E7">
        <w:rPr>
          <w:szCs w:val="28"/>
          <w:lang w:eastAsia="ar-SA"/>
        </w:rPr>
        <w:t xml:space="preserve">формирование общественного мнения родителей, ориентированного на здоровый образ жизни;  </w:t>
      </w:r>
    </w:p>
    <w:p w:rsidR="0079796E" w:rsidRPr="00A056E7" w:rsidRDefault="0079796E" w:rsidP="00A056E7">
      <w:pPr>
        <w:numPr>
          <w:ilvl w:val="0"/>
          <w:numId w:val="155"/>
        </w:numPr>
        <w:shd w:val="clear" w:color="auto" w:fill="FFFFFF"/>
        <w:autoSpaceDE w:val="0"/>
        <w:spacing w:after="0" w:line="360" w:lineRule="auto"/>
        <w:ind w:left="0" w:right="45" w:firstLine="0"/>
        <w:rPr>
          <w:szCs w:val="28"/>
          <w:lang w:eastAsia="ar-SA"/>
        </w:rPr>
      </w:pPr>
      <w:r w:rsidRPr="00A056E7">
        <w:rPr>
          <w:szCs w:val="28"/>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tbl>
      <w:tblPr>
        <w:tblW w:w="9752" w:type="dxa"/>
        <w:tblInd w:w="-5" w:type="dxa"/>
        <w:tblLayout w:type="fixed"/>
        <w:tblLook w:val="04A0" w:firstRow="1" w:lastRow="0" w:firstColumn="1" w:lastColumn="0" w:noHBand="0" w:noVBand="1"/>
      </w:tblPr>
      <w:tblGrid>
        <w:gridCol w:w="1908"/>
        <w:gridCol w:w="7844"/>
      </w:tblGrid>
      <w:tr w:rsidR="0079796E" w:rsidRPr="00652CE0" w:rsidTr="00A056E7">
        <w:tc>
          <w:tcPr>
            <w:tcW w:w="1908" w:type="dxa"/>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5" w:firstLine="37"/>
              <w:jc w:val="center"/>
              <w:rPr>
                <w:b/>
                <w:sz w:val="24"/>
                <w:szCs w:val="24"/>
                <w:lang w:eastAsia="ar-SA"/>
              </w:rPr>
            </w:pPr>
            <w:r w:rsidRPr="00A056E7">
              <w:rPr>
                <w:b/>
                <w:sz w:val="24"/>
                <w:szCs w:val="24"/>
                <w:lang w:eastAsia="ar-SA"/>
              </w:rPr>
              <w:t>Направления деятельности</w:t>
            </w: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napToGrid w:val="0"/>
              <w:spacing w:line="276" w:lineRule="auto"/>
              <w:ind w:right="45" w:firstLine="37"/>
              <w:jc w:val="center"/>
              <w:rPr>
                <w:b/>
                <w:sz w:val="24"/>
                <w:szCs w:val="24"/>
                <w:lang w:eastAsia="ar-SA"/>
              </w:rPr>
            </w:pPr>
            <w:r w:rsidRPr="00A056E7">
              <w:rPr>
                <w:b/>
                <w:sz w:val="24"/>
                <w:szCs w:val="24"/>
                <w:lang w:eastAsia="ar-SA"/>
              </w:rPr>
              <w:t>Урочная и внеурочная деятельность</w:t>
            </w:r>
          </w:p>
        </w:tc>
      </w:tr>
      <w:tr w:rsidR="0079796E" w:rsidRPr="00652CE0" w:rsidTr="00A056E7">
        <w:tc>
          <w:tcPr>
            <w:tcW w:w="1908" w:type="dxa"/>
            <w:vMerge w:val="restart"/>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5" w:firstLine="0"/>
              <w:jc w:val="left"/>
              <w:rPr>
                <w:sz w:val="24"/>
                <w:szCs w:val="24"/>
                <w:lang w:eastAsia="ar-SA"/>
              </w:rPr>
            </w:pPr>
            <w:r w:rsidRPr="00A056E7">
              <w:rPr>
                <w:sz w:val="24"/>
                <w:szCs w:val="24"/>
                <w:lang w:eastAsia="ar-SA"/>
              </w:rPr>
              <w:t>1.Родительский всеобуч: просвещение через литера-туру, размещение информации на сайте школы, сменных стендах</w:t>
            </w:r>
          </w:p>
        </w:tc>
        <w:tc>
          <w:tcPr>
            <w:tcW w:w="7844" w:type="dxa"/>
            <w:tcBorders>
              <w:top w:val="single" w:sz="4" w:space="0" w:color="000000"/>
              <w:left w:val="single" w:sz="4" w:space="0" w:color="000000"/>
              <w:bottom w:val="single" w:sz="4" w:space="0" w:color="000000"/>
              <w:right w:val="single" w:sz="4" w:space="0" w:color="000000"/>
            </w:tcBorders>
          </w:tcPr>
          <w:p w:rsidR="0079796E" w:rsidRPr="00A056E7" w:rsidRDefault="0079796E" w:rsidP="00A056E7">
            <w:pPr>
              <w:tabs>
                <w:tab w:val="left" w:pos="118"/>
                <w:tab w:val="left" w:pos="7380"/>
              </w:tabs>
              <w:autoSpaceDE w:val="0"/>
              <w:snapToGrid w:val="0"/>
              <w:spacing w:line="276" w:lineRule="auto"/>
              <w:ind w:right="0" w:firstLine="0"/>
              <w:jc w:val="left"/>
              <w:rPr>
                <w:sz w:val="24"/>
                <w:szCs w:val="24"/>
                <w:lang w:eastAsia="ar-SA"/>
              </w:rPr>
            </w:pPr>
            <w:r w:rsidRPr="00A056E7">
              <w:rPr>
                <w:sz w:val="24"/>
                <w:szCs w:val="24"/>
                <w:lang w:eastAsia="ar-SA"/>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tc>
      </w:tr>
      <w:tr w:rsidR="0079796E" w:rsidRPr="00652CE0" w:rsidTr="00A056E7">
        <w:tc>
          <w:tcPr>
            <w:tcW w:w="1908"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ind w:firstLine="0"/>
              <w:rPr>
                <w:sz w:val="24"/>
                <w:szCs w:val="24"/>
                <w:lang w:eastAsia="ar-SA"/>
              </w:rPr>
            </w:pP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tabs>
                <w:tab w:val="left" w:pos="318"/>
                <w:tab w:val="left" w:pos="2160"/>
                <w:tab w:val="left" w:pos="7380"/>
              </w:tabs>
              <w:autoSpaceDE w:val="0"/>
              <w:snapToGrid w:val="0"/>
              <w:spacing w:line="276" w:lineRule="auto"/>
              <w:ind w:right="0" w:firstLine="0"/>
              <w:jc w:val="left"/>
              <w:rPr>
                <w:sz w:val="24"/>
                <w:szCs w:val="24"/>
                <w:lang w:eastAsia="ar-SA"/>
              </w:rPr>
            </w:pPr>
            <w:r w:rsidRPr="00A056E7">
              <w:rPr>
                <w:sz w:val="24"/>
                <w:szCs w:val="24"/>
                <w:lang w:eastAsia="ar-SA"/>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79796E" w:rsidRPr="00652CE0" w:rsidTr="00A056E7">
        <w:tc>
          <w:tcPr>
            <w:tcW w:w="1908"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ind w:firstLine="0"/>
              <w:rPr>
                <w:sz w:val="24"/>
                <w:szCs w:val="24"/>
                <w:lang w:eastAsia="ar-SA"/>
              </w:rPr>
            </w:pPr>
          </w:p>
        </w:tc>
        <w:tc>
          <w:tcPr>
            <w:tcW w:w="7844" w:type="dxa"/>
            <w:tcBorders>
              <w:top w:val="single" w:sz="4" w:space="0" w:color="000000"/>
              <w:left w:val="single" w:sz="4" w:space="0" w:color="000000"/>
              <w:bottom w:val="single" w:sz="4" w:space="0" w:color="000000"/>
              <w:right w:val="single" w:sz="4" w:space="0" w:color="000000"/>
            </w:tcBorders>
          </w:tcPr>
          <w:p w:rsidR="0079796E" w:rsidRPr="00A056E7" w:rsidRDefault="0079796E" w:rsidP="00A056E7">
            <w:p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line="276" w:lineRule="auto"/>
              <w:ind w:right="0" w:firstLine="0"/>
              <w:jc w:val="left"/>
              <w:rPr>
                <w:sz w:val="24"/>
                <w:szCs w:val="24"/>
                <w:lang w:eastAsia="ar-SA"/>
              </w:rPr>
            </w:pPr>
            <w:r w:rsidRPr="00A056E7">
              <w:rPr>
                <w:sz w:val="24"/>
                <w:szCs w:val="24"/>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79796E" w:rsidRPr="00652CE0" w:rsidTr="00A056E7">
        <w:tc>
          <w:tcPr>
            <w:tcW w:w="1908"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ind w:firstLine="0"/>
              <w:rPr>
                <w:sz w:val="24"/>
                <w:szCs w:val="24"/>
                <w:lang w:eastAsia="ar-SA"/>
              </w:rPr>
            </w:pPr>
          </w:p>
        </w:tc>
        <w:tc>
          <w:tcPr>
            <w:tcW w:w="7844" w:type="dxa"/>
            <w:tcBorders>
              <w:top w:val="single" w:sz="4" w:space="0" w:color="000000"/>
              <w:left w:val="single" w:sz="4" w:space="0" w:color="000000"/>
              <w:bottom w:val="single" w:sz="4" w:space="0" w:color="000000"/>
              <w:right w:val="single" w:sz="4" w:space="0" w:color="000000"/>
            </w:tcBorders>
          </w:tcPr>
          <w:p w:rsidR="0079796E" w:rsidRPr="00A056E7" w:rsidRDefault="0079796E" w:rsidP="00A056E7">
            <w:pPr>
              <w:tabs>
                <w:tab w:val="left" w:pos="318"/>
              </w:tabs>
              <w:autoSpaceDE w:val="0"/>
              <w:snapToGrid w:val="0"/>
              <w:spacing w:line="276" w:lineRule="auto"/>
              <w:ind w:right="0" w:firstLine="0"/>
              <w:jc w:val="left"/>
              <w:rPr>
                <w:sz w:val="24"/>
                <w:szCs w:val="24"/>
                <w:lang w:eastAsia="ar-SA"/>
              </w:rPr>
            </w:pPr>
            <w:r w:rsidRPr="00A056E7">
              <w:rPr>
                <w:sz w:val="24"/>
                <w:szCs w:val="24"/>
                <w:lang w:eastAsia="ar-SA"/>
              </w:rPr>
              <w:t>Реализация цикла бесед для родителей:</w:t>
            </w:r>
          </w:p>
        </w:tc>
      </w:tr>
      <w:tr w:rsidR="0079796E" w:rsidRPr="00652CE0" w:rsidTr="00A056E7">
        <w:tc>
          <w:tcPr>
            <w:tcW w:w="1908" w:type="dxa"/>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0"/>
              <w:jc w:val="left"/>
              <w:rPr>
                <w:sz w:val="24"/>
                <w:szCs w:val="24"/>
                <w:lang w:eastAsia="ar-SA"/>
              </w:rPr>
            </w:pPr>
            <w:r w:rsidRPr="00A056E7">
              <w:rPr>
                <w:sz w:val="24"/>
                <w:szCs w:val="24"/>
                <w:lang w:eastAsia="ar-SA"/>
              </w:rPr>
              <w:t>2.Просвещение через совместную работу педагогов и родителей</w:t>
            </w:r>
          </w:p>
        </w:tc>
        <w:tc>
          <w:tcPr>
            <w:tcW w:w="7844" w:type="dxa"/>
            <w:tcBorders>
              <w:top w:val="single" w:sz="4" w:space="0" w:color="000000"/>
              <w:left w:val="single" w:sz="4" w:space="0" w:color="000000"/>
              <w:bottom w:val="single" w:sz="4" w:space="0" w:color="000000"/>
              <w:right w:val="single" w:sz="4" w:space="0" w:color="000000"/>
            </w:tcBorders>
            <w:hideMark/>
          </w:tcPr>
          <w:p w:rsidR="0079796E" w:rsidRPr="00A056E7" w:rsidRDefault="0079796E" w:rsidP="00A056E7">
            <w:pPr>
              <w:shd w:val="clear" w:color="auto" w:fill="FFFFFF"/>
              <w:tabs>
                <w:tab w:val="left" w:pos="816"/>
              </w:tabs>
              <w:snapToGrid w:val="0"/>
              <w:spacing w:line="276" w:lineRule="auto"/>
              <w:ind w:firstLine="0"/>
              <w:rPr>
                <w:sz w:val="24"/>
                <w:szCs w:val="24"/>
                <w:lang w:eastAsia="ar-SA"/>
              </w:rPr>
            </w:pPr>
            <w:r w:rsidRPr="00A056E7">
              <w:rPr>
                <w:sz w:val="24"/>
                <w:szCs w:val="24"/>
                <w:lang w:eastAsia="ar-SA"/>
              </w:rPr>
              <w:t>Проведение совместной работы педагогов и родителей (законных представителей) по проведению спортивных соревнований: «Веселые старты», «Осенний кросс», «Олимпиада – 80», спортивный праздник «Папа, мама, я – спортивная семья», Туриада, Дней здоровья, занятий по профилактике вредных привычек в рамках Правового десанта,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79796E" w:rsidRPr="00652CE0" w:rsidRDefault="0079796E" w:rsidP="0079796E">
      <w:pPr>
        <w:rPr>
          <w:b/>
          <w:bCs/>
          <w:sz w:val="24"/>
          <w:lang w:eastAsia="ar-SA"/>
        </w:rPr>
      </w:pPr>
    </w:p>
    <w:p w:rsidR="0079796E" w:rsidRPr="00A056E7" w:rsidRDefault="00A056E7" w:rsidP="00A056E7">
      <w:pPr>
        <w:shd w:val="clear" w:color="auto" w:fill="FFFFFF"/>
        <w:spacing w:line="360" w:lineRule="auto"/>
        <w:ind w:firstLine="0"/>
        <w:jc w:val="center"/>
        <w:rPr>
          <w:b/>
          <w:bCs/>
          <w:szCs w:val="28"/>
          <w:lang w:eastAsia="ar-SA"/>
        </w:rPr>
      </w:pPr>
      <w:r w:rsidRPr="00A056E7">
        <w:rPr>
          <w:b/>
          <w:bCs/>
          <w:spacing w:val="-8"/>
          <w:szCs w:val="28"/>
          <w:u w:val="single"/>
          <w:lang w:eastAsia="ar-SA"/>
        </w:rPr>
        <w:t xml:space="preserve">6 </w:t>
      </w:r>
      <w:r w:rsidR="0079796E" w:rsidRPr="00A056E7">
        <w:rPr>
          <w:b/>
          <w:bCs/>
          <w:spacing w:val="-8"/>
          <w:szCs w:val="28"/>
          <w:u w:val="single"/>
          <w:lang w:eastAsia="ar-SA"/>
        </w:rPr>
        <w:t>блок</w:t>
      </w:r>
      <w:r w:rsidR="0079796E" w:rsidRPr="00A056E7">
        <w:rPr>
          <w:b/>
          <w:bCs/>
          <w:spacing w:val="-8"/>
          <w:szCs w:val="28"/>
          <w:lang w:eastAsia="ar-SA"/>
        </w:rPr>
        <w:t xml:space="preserve">. Управление реализацией программы </w:t>
      </w:r>
      <w:r w:rsidR="0079796E" w:rsidRPr="00A056E7">
        <w:rPr>
          <w:b/>
          <w:bCs/>
          <w:szCs w:val="28"/>
          <w:lang w:eastAsia="ar-SA"/>
        </w:rPr>
        <w:t>формирования здорового и безопасного образа жизни.</w:t>
      </w:r>
    </w:p>
    <w:p w:rsidR="0079796E" w:rsidRPr="00A056E7" w:rsidRDefault="0079796E" w:rsidP="00A056E7">
      <w:pPr>
        <w:shd w:val="clear" w:color="auto" w:fill="FFFFFF"/>
        <w:spacing w:line="360" w:lineRule="auto"/>
        <w:ind w:right="44" w:firstLine="0"/>
        <w:rPr>
          <w:szCs w:val="28"/>
          <w:lang w:eastAsia="ar-SA"/>
        </w:rPr>
      </w:pPr>
      <w:r w:rsidRPr="00A056E7">
        <w:rPr>
          <w:b/>
          <w:szCs w:val="28"/>
          <w:lang w:eastAsia="ar-SA"/>
        </w:rPr>
        <w:t xml:space="preserve">Задача: </w:t>
      </w:r>
      <w:r w:rsidRPr="00A056E7">
        <w:rPr>
          <w:szCs w:val="28"/>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79796E" w:rsidRPr="00A056E7" w:rsidRDefault="0079796E" w:rsidP="00A056E7">
      <w:pPr>
        <w:shd w:val="clear" w:color="auto" w:fill="FFFFFF"/>
        <w:spacing w:line="360" w:lineRule="auto"/>
        <w:ind w:right="44" w:firstLine="0"/>
        <w:rPr>
          <w:szCs w:val="28"/>
          <w:lang w:eastAsia="ar-SA"/>
        </w:rPr>
      </w:pPr>
      <w:r w:rsidRPr="00A056E7">
        <w:rPr>
          <w:b/>
          <w:szCs w:val="28"/>
          <w:lang w:eastAsia="ar-SA"/>
        </w:rPr>
        <w:lastRenderedPageBreak/>
        <w:t>Планируемый результат</w:t>
      </w:r>
      <w:r w:rsidRPr="00A056E7">
        <w:rPr>
          <w:szCs w:val="28"/>
          <w:lang w:eastAsia="ar-SA"/>
        </w:rPr>
        <w:t>: выявление имеющихся отклонений в реализации программы</w:t>
      </w:r>
      <w:r w:rsidRPr="00A056E7">
        <w:rPr>
          <w:b/>
          <w:szCs w:val="28"/>
          <w:lang w:eastAsia="ar-SA"/>
        </w:rPr>
        <w:t xml:space="preserve"> </w:t>
      </w:r>
      <w:r w:rsidRPr="00A056E7">
        <w:rPr>
          <w:szCs w:val="28"/>
          <w:lang w:eastAsia="ar-SA"/>
        </w:rPr>
        <w:t>формирования культуры здорового и безопасного образа жизни.</w:t>
      </w:r>
    </w:p>
    <w:p w:rsidR="0079796E" w:rsidRPr="00A056E7" w:rsidRDefault="0079796E" w:rsidP="00A056E7">
      <w:pPr>
        <w:spacing w:line="360" w:lineRule="auto"/>
        <w:ind w:firstLine="0"/>
        <w:rPr>
          <w:szCs w:val="28"/>
          <w:lang w:eastAsia="ar-SA"/>
        </w:rPr>
      </w:pPr>
      <w:r w:rsidRPr="00A056E7">
        <w:rPr>
          <w:szCs w:val="28"/>
          <w:lang w:eastAsia="ar-SA"/>
        </w:rPr>
        <w:t>Реализация этого блока зависит от администрации образовательного учреждения</w:t>
      </w:r>
    </w:p>
    <w:p w:rsidR="0079796E" w:rsidRPr="00652CE0" w:rsidRDefault="0079796E" w:rsidP="0079796E">
      <w:pPr>
        <w:rPr>
          <w:sz w:val="24"/>
          <w:lang w:eastAsia="ar-SA"/>
        </w:rPr>
      </w:pPr>
    </w:p>
    <w:tbl>
      <w:tblPr>
        <w:tblW w:w="9611" w:type="dxa"/>
        <w:tblInd w:w="-108" w:type="dxa"/>
        <w:tblLayout w:type="fixed"/>
        <w:tblCellMar>
          <w:left w:w="0" w:type="dxa"/>
          <w:right w:w="0" w:type="dxa"/>
        </w:tblCellMar>
        <w:tblLook w:val="04A0" w:firstRow="1" w:lastRow="0" w:firstColumn="1" w:lastColumn="0" w:noHBand="0" w:noVBand="1"/>
      </w:tblPr>
      <w:tblGrid>
        <w:gridCol w:w="2240"/>
        <w:gridCol w:w="44"/>
        <w:gridCol w:w="3213"/>
        <w:gridCol w:w="4084"/>
        <w:gridCol w:w="30"/>
      </w:tblGrid>
      <w:tr w:rsidR="0079796E" w:rsidRPr="00652CE0" w:rsidTr="0034025B">
        <w:tc>
          <w:tcPr>
            <w:tcW w:w="2284"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5" w:firstLine="37"/>
              <w:jc w:val="center"/>
              <w:rPr>
                <w:b/>
                <w:sz w:val="24"/>
                <w:szCs w:val="24"/>
                <w:lang w:eastAsia="ar-SA"/>
              </w:rPr>
            </w:pPr>
            <w:r w:rsidRPr="00A056E7">
              <w:rPr>
                <w:b/>
                <w:sz w:val="24"/>
                <w:szCs w:val="24"/>
                <w:lang w:eastAsia="ar-SA"/>
              </w:rPr>
              <w:t>Направления деятельности</w:t>
            </w: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5" w:firstLine="37"/>
              <w:jc w:val="center"/>
              <w:rPr>
                <w:b/>
                <w:sz w:val="24"/>
                <w:szCs w:val="24"/>
                <w:lang w:eastAsia="ar-SA"/>
              </w:rPr>
            </w:pPr>
            <w:r w:rsidRPr="00A056E7">
              <w:rPr>
                <w:b/>
                <w:sz w:val="24"/>
                <w:szCs w:val="24"/>
                <w:lang w:eastAsia="ar-SA"/>
              </w:rPr>
              <w:t>Урочная и внеурочнная деятельность</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val="restart"/>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5" w:firstLine="0"/>
              <w:rPr>
                <w:bCs/>
                <w:spacing w:val="-8"/>
                <w:sz w:val="24"/>
                <w:szCs w:val="24"/>
                <w:lang w:eastAsia="ar-SA"/>
              </w:rPr>
            </w:pPr>
            <w:r w:rsidRPr="00A056E7">
              <w:rPr>
                <w:bCs/>
                <w:spacing w:val="-8"/>
                <w:sz w:val="24"/>
                <w:szCs w:val="24"/>
                <w:lang w:eastAsia="ar-SA"/>
              </w:rPr>
              <w:t>1. Изучение и контроль за реализацией программы в  учебно – воспитательном процессе</w:t>
            </w:r>
          </w:p>
        </w:tc>
        <w:tc>
          <w:tcPr>
            <w:tcW w:w="7297" w:type="dxa"/>
            <w:gridSpan w:val="2"/>
            <w:tcBorders>
              <w:top w:val="single" w:sz="4" w:space="0" w:color="000000"/>
              <w:left w:val="single" w:sz="4" w:space="0" w:color="000000"/>
              <w:bottom w:val="single" w:sz="4" w:space="0" w:color="000000"/>
              <w:right w:val="nil"/>
            </w:tcBorders>
          </w:tcPr>
          <w:p w:rsidR="0079796E" w:rsidRPr="00A056E7" w:rsidRDefault="0079796E" w:rsidP="00A056E7">
            <w:pPr>
              <w:shd w:val="clear" w:color="auto" w:fill="FFFFFF"/>
              <w:snapToGrid w:val="0"/>
              <w:spacing w:line="276" w:lineRule="auto"/>
              <w:ind w:firstLine="17"/>
              <w:rPr>
                <w:spacing w:val="-3"/>
                <w:sz w:val="24"/>
                <w:szCs w:val="24"/>
                <w:lang w:eastAsia="ar-SA"/>
              </w:rPr>
            </w:pPr>
            <w:r w:rsidRPr="00A056E7">
              <w:rPr>
                <w:spacing w:val="-3"/>
                <w:sz w:val="24"/>
                <w:szCs w:val="24"/>
                <w:lang w:eastAsia="ar-SA"/>
              </w:rPr>
              <w:t>1. Утверждение планов работы в рамках программы (План ПМПк, План мероприятий по технике безопасности, правилам дорожного движения, план внеклассных мероприятий.</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pacing w:val="-1"/>
                <w:sz w:val="24"/>
                <w:szCs w:val="24"/>
                <w:lang w:eastAsia="ar-SA"/>
              </w:rPr>
            </w:pPr>
            <w:r w:rsidRPr="00A056E7">
              <w:rPr>
                <w:spacing w:val="-4"/>
                <w:sz w:val="24"/>
                <w:szCs w:val="24"/>
                <w:lang w:eastAsia="ar-SA"/>
              </w:rPr>
              <w:t>2. Создание материально-технической базы для реализа</w:t>
            </w:r>
            <w:r w:rsidRPr="00A056E7">
              <w:rPr>
                <w:spacing w:val="-1"/>
                <w:sz w:val="24"/>
                <w:szCs w:val="24"/>
                <w:lang w:eastAsia="ar-SA"/>
              </w:rPr>
              <w:t xml:space="preserve">ции программы. </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pacing w:val="-3"/>
                <w:sz w:val="24"/>
                <w:szCs w:val="24"/>
                <w:lang w:eastAsia="ar-SA"/>
              </w:rPr>
            </w:pPr>
            <w:r w:rsidRPr="00A056E7">
              <w:rPr>
                <w:sz w:val="24"/>
                <w:szCs w:val="24"/>
                <w:lang w:eastAsia="ar-SA"/>
              </w:rPr>
              <w:t>3.</w:t>
            </w:r>
            <w:r w:rsidRPr="00A056E7">
              <w:rPr>
                <w:spacing w:val="-3"/>
                <w:sz w:val="24"/>
                <w:szCs w:val="24"/>
                <w:lang w:eastAsia="ar-SA"/>
              </w:rPr>
              <w:t xml:space="preserve"> Контроль за эффективностью использования оборудо</w:t>
            </w:r>
            <w:r w:rsidRPr="00A056E7">
              <w:rPr>
                <w:spacing w:val="-2"/>
                <w:sz w:val="24"/>
                <w:szCs w:val="24"/>
                <w:lang w:eastAsia="ar-SA"/>
              </w:rPr>
              <w:t>ванных площадок, залов в целях сохране</w:t>
            </w:r>
            <w:r w:rsidRPr="00A056E7">
              <w:rPr>
                <w:sz w:val="24"/>
                <w:szCs w:val="24"/>
                <w:lang w:eastAsia="ar-SA"/>
              </w:rPr>
              <w:t>ния здоровья обучающихся.</w:t>
            </w:r>
            <w:r w:rsidRPr="00A056E7">
              <w:rPr>
                <w:spacing w:val="-3"/>
                <w:sz w:val="24"/>
                <w:szCs w:val="24"/>
                <w:lang w:eastAsia="ar-SA"/>
              </w:rPr>
              <w:t xml:space="preserve"> </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pacing w:val="-3"/>
                <w:sz w:val="24"/>
                <w:szCs w:val="24"/>
                <w:lang w:eastAsia="ar-SA"/>
              </w:rPr>
            </w:pPr>
            <w:r w:rsidRPr="00A056E7">
              <w:rPr>
                <w:spacing w:val="-3"/>
                <w:sz w:val="24"/>
                <w:szCs w:val="24"/>
                <w:lang w:eastAsia="ar-SA"/>
              </w:rPr>
              <w:t>4. Контроль за режимом работы специалистов службы.</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z w:val="24"/>
                <w:szCs w:val="24"/>
                <w:lang w:eastAsia="ar-SA"/>
              </w:rPr>
            </w:pPr>
            <w:r w:rsidRPr="00A056E7">
              <w:rPr>
                <w:sz w:val="24"/>
                <w:szCs w:val="24"/>
                <w:lang w:eastAsia="ar-SA"/>
              </w:rPr>
              <w:t>5. Контроль за соблюдением санитарно-гигиенических норм в обеспечении образовательного процесса.</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z w:val="24"/>
                <w:szCs w:val="24"/>
                <w:lang w:eastAsia="ar-SA"/>
              </w:rPr>
            </w:pPr>
            <w:r w:rsidRPr="00A056E7">
              <w:rPr>
                <w:spacing w:val="-3"/>
                <w:sz w:val="24"/>
                <w:szCs w:val="24"/>
                <w:lang w:eastAsia="ar-SA"/>
              </w:rPr>
              <w:t>6. Проверка соответствия нормам и утверждение расписа</w:t>
            </w:r>
            <w:r w:rsidRPr="00A056E7">
              <w:rPr>
                <w:sz w:val="24"/>
                <w:szCs w:val="24"/>
                <w:lang w:eastAsia="ar-SA"/>
              </w:rPr>
              <w:t>ния школьных занятий.</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pacing w:val="-2"/>
                <w:sz w:val="24"/>
                <w:szCs w:val="24"/>
                <w:lang w:eastAsia="ar-SA"/>
              </w:rPr>
            </w:pPr>
            <w:r w:rsidRPr="00A056E7">
              <w:rPr>
                <w:spacing w:val="-2"/>
                <w:sz w:val="24"/>
                <w:szCs w:val="24"/>
                <w:lang w:eastAsia="ar-SA"/>
              </w:rPr>
              <w:t>7. Контроль за качеством горячего питания обучающихся с ЗПР.</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pacing w:val="-2"/>
                <w:sz w:val="24"/>
                <w:szCs w:val="24"/>
                <w:lang w:eastAsia="ar-SA"/>
              </w:rPr>
            </w:pPr>
            <w:r w:rsidRPr="00A056E7">
              <w:rPr>
                <w:spacing w:val="-2"/>
                <w:sz w:val="24"/>
                <w:szCs w:val="24"/>
                <w:lang w:eastAsia="ar-SA"/>
              </w:rPr>
              <w:t>8. Контроль за повышением квалификации специалистов.</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val="restart"/>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5" w:firstLine="0"/>
              <w:rPr>
                <w:bCs/>
                <w:spacing w:val="-8"/>
                <w:sz w:val="24"/>
                <w:szCs w:val="24"/>
                <w:lang w:eastAsia="ar-SA"/>
              </w:rPr>
            </w:pPr>
            <w:r w:rsidRPr="00A056E7">
              <w:rPr>
                <w:bCs/>
                <w:spacing w:val="-8"/>
                <w:sz w:val="24"/>
                <w:szCs w:val="24"/>
                <w:lang w:eastAsia="ar-SA"/>
              </w:rPr>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z w:val="24"/>
                <w:szCs w:val="24"/>
                <w:lang w:eastAsia="ar-SA"/>
              </w:rPr>
            </w:pPr>
            <w:r w:rsidRPr="00A056E7">
              <w:rPr>
                <w:sz w:val="24"/>
                <w:szCs w:val="24"/>
                <w:lang w:eastAsia="ar-SA"/>
              </w:rPr>
              <w:t>1. Информирование родителей о направлениях работы в рамках программы (управляющий совет, родительские собрания, сайт школы, электронный дневник).</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napToGrid w:val="0"/>
              <w:spacing w:line="276" w:lineRule="auto"/>
              <w:ind w:right="45" w:firstLine="0"/>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z w:val="24"/>
                <w:szCs w:val="24"/>
                <w:lang w:eastAsia="ar-SA"/>
              </w:rPr>
            </w:pPr>
            <w:r w:rsidRPr="00A056E7">
              <w:rPr>
                <w:sz w:val="24"/>
                <w:szCs w:val="24"/>
                <w:lang w:eastAsia="ar-SA"/>
              </w:rPr>
              <w:t>2. Знакомство с нормативно-правовой базой.</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napToGrid w:val="0"/>
              <w:spacing w:line="276" w:lineRule="auto"/>
              <w:ind w:right="45" w:firstLine="0"/>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z w:val="24"/>
                <w:szCs w:val="24"/>
                <w:lang w:eastAsia="ar-SA"/>
              </w:rPr>
            </w:pPr>
            <w:r w:rsidRPr="00A056E7">
              <w:rPr>
                <w:sz w:val="24"/>
                <w:szCs w:val="24"/>
                <w:lang w:eastAsia="ar-SA"/>
              </w:rPr>
              <w:t>3. Организация тематических родительских собраний с привлечением специалистов района.</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napToGrid w:val="0"/>
              <w:spacing w:line="276" w:lineRule="auto"/>
              <w:ind w:right="45" w:firstLine="0"/>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z w:val="24"/>
                <w:szCs w:val="24"/>
                <w:lang w:eastAsia="ar-SA"/>
              </w:rPr>
            </w:pPr>
            <w:r w:rsidRPr="00A056E7">
              <w:rPr>
                <w:sz w:val="24"/>
                <w:szCs w:val="24"/>
                <w:lang w:eastAsia="ar-SA"/>
              </w:rPr>
              <w:t>4. Совместное родительское собрание с администрацией школы по проблеме здоровьесбережения.</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napToGrid w:val="0"/>
              <w:spacing w:line="276" w:lineRule="auto"/>
              <w:ind w:right="45" w:firstLine="0"/>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z w:val="24"/>
                <w:szCs w:val="24"/>
                <w:lang w:eastAsia="ar-SA"/>
              </w:rPr>
            </w:pPr>
            <w:r w:rsidRPr="00A056E7">
              <w:rPr>
                <w:sz w:val="24"/>
                <w:szCs w:val="24"/>
                <w:lang w:eastAsia="ar-SA"/>
              </w:rPr>
              <w:t>5. Контроль за проведением классных родительских соб</w:t>
            </w:r>
            <w:r w:rsidRPr="00A056E7">
              <w:rPr>
                <w:sz w:val="24"/>
                <w:szCs w:val="24"/>
                <w:lang w:eastAsia="ar-SA"/>
              </w:rPr>
              <w:softHyphen/>
              <w:t>раний, консультаций</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val="restart"/>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5" w:firstLine="0"/>
              <w:rPr>
                <w:bCs/>
                <w:spacing w:val="-8"/>
                <w:sz w:val="24"/>
                <w:szCs w:val="24"/>
                <w:lang w:eastAsia="ar-SA"/>
              </w:rPr>
            </w:pPr>
            <w:r w:rsidRPr="00A056E7">
              <w:rPr>
                <w:bCs/>
                <w:spacing w:val="-8"/>
                <w:sz w:val="24"/>
                <w:szCs w:val="24"/>
                <w:lang w:eastAsia="ar-SA"/>
              </w:rPr>
              <w:t>3.Управление повышением профессионального мастерства</w:t>
            </w: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snapToGrid w:val="0"/>
              <w:spacing w:line="276" w:lineRule="auto"/>
              <w:ind w:right="44" w:firstLine="17"/>
              <w:rPr>
                <w:sz w:val="24"/>
                <w:szCs w:val="24"/>
                <w:lang w:eastAsia="ar-SA"/>
              </w:rPr>
            </w:pPr>
            <w:r w:rsidRPr="00A056E7">
              <w:rPr>
                <w:sz w:val="24"/>
                <w:szCs w:val="24"/>
                <w:lang w:eastAsia="ar-SA"/>
              </w:rPr>
              <w:t xml:space="preserve">1. Заседание методического совета о согласовании программы </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84" w:type="dxa"/>
            <w:gridSpan w:val="2"/>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napToGrid w:val="0"/>
              <w:spacing w:line="276" w:lineRule="auto"/>
              <w:ind w:right="45" w:firstLine="0"/>
              <w:rPr>
                <w:bCs/>
                <w:spacing w:val="-8"/>
                <w:sz w:val="24"/>
                <w:szCs w:val="24"/>
                <w:lang w:eastAsia="ar-SA"/>
              </w:rPr>
            </w:pPr>
          </w:p>
        </w:tc>
        <w:tc>
          <w:tcPr>
            <w:tcW w:w="7297" w:type="dxa"/>
            <w:gridSpan w:val="2"/>
            <w:tcBorders>
              <w:top w:val="single" w:sz="4" w:space="0" w:color="000000"/>
              <w:left w:val="single" w:sz="4" w:space="0" w:color="000000"/>
              <w:bottom w:val="single" w:sz="4" w:space="0" w:color="000000"/>
              <w:right w:val="nil"/>
            </w:tcBorders>
            <w:hideMark/>
          </w:tcPr>
          <w:p w:rsidR="0079796E" w:rsidRPr="00A056E7" w:rsidRDefault="0079796E" w:rsidP="00A056E7">
            <w:pPr>
              <w:tabs>
                <w:tab w:val="left" w:pos="318"/>
              </w:tabs>
              <w:autoSpaceDE w:val="0"/>
              <w:snapToGrid w:val="0"/>
              <w:spacing w:line="276" w:lineRule="auto"/>
              <w:ind w:firstLine="17"/>
              <w:rPr>
                <w:sz w:val="24"/>
                <w:szCs w:val="24"/>
                <w:lang w:eastAsia="ar-SA"/>
              </w:rPr>
            </w:pPr>
            <w:r w:rsidRPr="00A056E7">
              <w:rPr>
                <w:sz w:val="24"/>
                <w:szCs w:val="24"/>
                <w:lang w:eastAsia="ar-SA"/>
              </w:rPr>
              <w:t>2. Семинар-практикум «Внедрение новых технологий и активных форм обучения как средства повышения качества   образования обучающихся с ЗПР».</w:t>
            </w:r>
          </w:p>
        </w:tc>
        <w:tc>
          <w:tcPr>
            <w:tcW w:w="30" w:type="dxa"/>
            <w:tcBorders>
              <w:top w:val="nil"/>
              <w:left w:val="single" w:sz="4" w:space="0" w:color="000000"/>
              <w:bottom w:val="nil"/>
              <w:right w:val="nil"/>
            </w:tcBorders>
          </w:tcPr>
          <w:p w:rsidR="0079796E" w:rsidRPr="00A056E7" w:rsidRDefault="0079796E" w:rsidP="00A056E7">
            <w:pPr>
              <w:snapToGrid w:val="0"/>
              <w:spacing w:line="276" w:lineRule="auto"/>
              <w:rPr>
                <w:sz w:val="24"/>
                <w:szCs w:val="24"/>
              </w:rPr>
            </w:pPr>
          </w:p>
        </w:tc>
      </w:tr>
      <w:tr w:rsidR="0079796E" w:rsidRPr="00652CE0" w:rsidTr="0034025B">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9796E" w:rsidRPr="00A056E7" w:rsidRDefault="0079796E" w:rsidP="00A056E7">
            <w:pPr>
              <w:snapToGrid w:val="0"/>
              <w:spacing w:line="276" w:lineRule="auto"/>
              <w:ind w:right="45" w:firstLine="0"/>
              <w:rPr>
                <w:bCs/>
                <w:spacing w:val="-8"/>
                <w:sz w:val="24"/>
                <w:szCs w:val="24"/>
                <w:lang w:eastAsia="ar-SA"/>
              </w:rPr>
            </w:pPr>
            <w:r w:rsidRPr="00A056E7">
              <w:rPr>
                <w:bCs/>
                <w:spacing w:val="-8"/>
                <w:sz w:val="24"/>
                <w:szCs w:val="24"/>
                <w:lang w:eastAsia="ar-SA"/>
              </w:rPr>
              <w:t>4.Управление повышением профессионального мастерства</w:t>
            </w: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6E" w:rsidRPr="00A056E7" w:rsidRDefault="0079796E" w:rsidP="00A056E7">
            <w:pPr>
              <w:snapToGrid w:val="0"/>
              <w:spacing w:line="276" w:lineRule="auto"/>
              <w:ind w:right="44" w:firstLine="17"/>
              <w:rPr>
                <w:sz w:val="24"/>
                <w:szCs w:val="24"/>
                <w:lang w:eastAsia="ar-SA"/>
              </w:rPr>
            </w:pPr>
            <w:r w:rsidRPr="00A056E7">
              <w:rPr>
                <w:sz w:val="24"/>
                <w:szCs w:val="24"/>
                <w:lang w:eastAsia="ar-SA"/>
              </w:rPr>
              <w:t>1.Педагогический консилиум «Проблемы школьной дезадаптации».</w:t>
            </w:r>
          </w:p>
        </w:tc>
      </w:tr>
      <w:tr w:rsidR="0079796E" w:rsidRPr="00652CE0" w:rsidTr="0034025B">
        <w:tc>
          <w:tcPr>
            <w:tcW w:w="2240"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sz w:val="24"/>
                <w:szCs w:val="24"/>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6E" w:rsidRPr="00A056E7" w:rsidRDefault="0079796E" w:rsidP="00A056E7">
            <w:pPr>
              <w:snapToGrid w:val="0"/>
              <w:spacing w:line="276" w:lineRule="auto"/>
              <w:ind w:right="45" w:firstLine="18"/>
              <w:jc w:val="left"/>
              <w:rPr>
                <w:sz w:val="24"/>
                <w:szCs w:val="24"/>
                <w:lang w:eastAsia="ar-SA"/>
              </w:rPr>
            </w:pPr>
            <w:r w:rsidRPr="00A056E7">
              <w:rPr>
                <w:sz w:val="24"/>
                <w:szCs w:val="24"/>
                <w:lang w:eastAsia="ar-SA"/>
              </w:rPr>
              <w:t>2. Педагогические советы</w:t>
            </w:r>
          </w:p>
        </w:tc>
      </w:tr>
      <w:tr w:rsidR="0079796E" w:rsidRPr="00652CE0" w:rsidTr="0034025B">
        <w:tc>
          <w:tcPr>
            <w:tcW w:w="2240"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sz w:val="24"/>
                <w:szCs w:val="24"/>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6E" w:rsidRPr="00A056E7" w:rsidRDefault="0079796E" w:rsidP="00A056E7">
            <w:pPr>
              <w:snapToGrid w:val="0"/>
              <w:spacing w:line="276" w:lineRule="auto"/>
              <w:ind w:right="45" w:firstLine="18"/>
              <w:jc w:val="left"/>
              <w:rPr>
                <w:sz w:val="24"/>
                <w:szCs w:val="24"/>
                <w:lang w:eastAsia="ar-SA"/>
              </w:rPr>
            </w:pPr>
            <w:r w:rsidRPr="00A056E7">
              <w:rPr>
                <w:sz w:val="24"/>
                <w:szCs w:val="24"/>
                <w:lang w:eastAsia="ar-SA"/>
              </w:rPr>
              <w:t>3. Заседание МО учителей начальных классов «Здоровье как одно из условий создания ситуаций успеха в обучении»</w:t>
            </w:r>
          </w:p>
        </w:tc>
      </w:tr>
      <w:tr w:rsidR="0079796E" w:rsidRPr="00652CE0" w:rsidTr="0034025B">
        <w:tc>
          <w:tcPr>
            <w:tcW w:w="2240"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sz w:val="24"/>
                <w:szCs w:val="24"/>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6E" w:rsidRPr="00A056E7" w:rsidRDefault="0079796E" w:rsidP="00A056E7">
            <w:pPr>
              <w:snapToGrid w:val="0"/>
              <w:spacing w:line="276" w:lineRule="auto"/>
              <w:ind w:right="45" w:firstLine="18"/>
              <w:jc w:val="left"/>
              <w:rPr>
                <w:sz w:val="24"/>
                <w:szCs w:val="24"/>
                <w:lang w:eastAsia="ar-SA"/>
              </w:rPr>
            </w:pPr>
            <w:r w:rsidRPr="00A056E7">
              <w:rPr>
                <w:sz w:val="24"/>
                <w:szCs w:val="24"/>
                <w:lang w:eastAsia="ar-SA"/>
              </w:rPr>
              <w:t>4.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79796E" w:rsidRPr="00652CE0" w:rsidTr="0034025B">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9796E" w:rsidRPr="00A056E7" w:rsidRDefault="0079796E" w:rsidP="00A056E7">
            <w:pPr>
              <w:snapToGrid w:val="0"/>
              <w:spacing w:line="276" w:lineRule="auto"/>
              <w:ind w:right="44" w:firstLine="0"/>
              <w:rPr>
                <w:sz w:val="24"/>
                <w:szCs w:val="24"/>
                <w:lang w:eastAsia="ar-SA"/>
              </w:rPr>
            </w:pPr>
            <w:r w:rsidRPr="00A056E7">
              <w:rPr>
                <w:sz w:val="24"/>
                <w:szCs w:val="24"/>
                <w:lang w:eastAsia="ar-SA"/>
              </w:rPr>
              <w:lastRenderedPageBreak/>
              <w:t>5</w:t>
            </w:r>
            <w:r w:rsidRPr="00A056E7">
              <w:rPr>
                <w:bCs/>
                <w:spacing w:val="-8"/>
                <w:sz w:val="24"/>
                <w:szCs w:val="24"/>
                <w:lang w:eastAsia="ar-SA"/>
              </w:rPr>
              <w:t>.Диагностика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9796E" w:rsidRPr="00A056E7" w:rsidRDefault="0079796E" w:rsidP="00A056E7">
            <w:pPr>
              <w:shd w:val="clear" w:color="auto" w:fill="FFFFFF"/>
              <w:tabs>
                <w:tab w:val="left" w:pos="816"/>
              </w:tabs>
              <w:snapToGrid w:val="0"/>
              <w:spacing w:line="276" w:lineRule="auto"/>
              <w:rPr>
                <w:sz w:val="24"/>
                <w:szCs w:val="24"/>
                <w:lang w:eastAsia="ar-SA"/>
              </w:rPr>
            </w:pPr>
            <w:r w:rsidRPr="00A056E7">
              <w:rPr>
                <w:sz w:val="24"/>
                <w:szCs w:val="24"/>
                <w:lang w:eastAsia="ar-SA"/>
              </w:rPr>
              <w:t>Критерии</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6E" w:rsidRPr="00A056E7" w:rsidRDefault="0079796E" w:rsidP="00A056E7">
            <w:pPr>
              <w:snapToGrid w:val="0"/>
              <w:spacing w:line="276" w:lineRule="auto"/>
              <w:ind w:right="44"/>
              <w:rPr>
                <w:sz w:val="24"/>
                <w:szCs w:val="24"/>
                <w:lang w:eastAsia="ar-SA"/>
              </w:rPr>
            </w:pPr>
            <w:r w:rsidRPr="00A056E7">
              <w:rPr>
                <w:sz w:val="24"/>
                <w:szCs w:val="24"/>
                <w:lang w:eastAsia="ar-SA"/>
              </w:rPr>
              <w:t>Показатели</w:t>
            </w:r>
          </w:p>
        </w:tc>
      </w:tr>
      <w:tr w:rsidR="0079796E" w:rsidRPr="00652CE0" w:rsidTr="0034025B">
        <w:tc>
          <w:tcPr>
            <w:tcW w:w="2240"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sz w:val="24"/>
                <w:szCs w:val="24"/>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9796E" w:rsidRPr="00A056E7" w:rsidRDefault="0079796E" w:rsidP="00A056E7">
            <w:pPr>
              <w:shd w:val="clear" w:color="auto" w:fill="FFFFFF"/>
              <w:tabs>
                <w:tab w:val="left" w:pos="816"/>
              </w:tabs>
              <w:snapToGrid w:val="0"/>
              <w:spacing w:line="276" w:lineRule="auto"/>
              <w:ind w:right="0" w:firstLine="0"/>
              <w:jc w:val="left"/>
              <w:rPr>
                <w:sz w:val="24"/>
                <w:szCs w:val="24"/>
                <w:lang w:eastAsia="ar-SA"/>
              </w:rPr>
            </w:pPr>
            <w:r w:rsidRPr="00A056E7">
              <w:rPr>
                <w:sz w:val="24"/>
                <w:szCs w:val="24"/>
                <w:lang w:eastAsia="ar-SA"/>
              </w:rPr>
              <w:t>1. Сформированность физического потенциала</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6E" w:rsidRPr="00A056E7" w:rsidRDefault="0079796E" w:rsidP="00A056E7">
            <w:pPr>
              <w:snapToGrid w:val="0"/>
              <w:spacing w:line="276" w:lineRule="auto"/>
              <w:ind w:right="0" w:firstLine="0"/>
              <w:rPr>
                <w:sz w:val="24"/>
                <w:szCs w:val="24"/>
                <w:lang w:eastAsia="ar-SA"/>
              </w:rPr>
            </w:pPr>
            <w:r w:rsidRPr="00A056E7">
              <w:rPr>
                <w:sz w:val="24"/>
                <w:szCs w:val="24"/>
                <w:lang w:eastAsia="ar-SA"/>
              </w:rPr>
              <w:t>1.Состояние здоровья обучающихся с ЗПР по итогам углубленного медицинского осмотра.</w:t>
            </w:r>
          </w:p>
          <w:p w:rsidR="0079796E" w:rsidRPr="00A056E7" w:rsidRDefault="0079796E" w:rsidP="00A056E7">
            <w:pPr>
              <w:spacing w:line="276" w:lineRule="auto"/>
              <w:ind w:right="45" w:firstLine="23"/>
              <w:rPr>
                <w:sz w:val="24"/>
                <w:szCs w:val="24"/>
                <w:lang w:eastAsia="ar-SA"/>
              </w:rPr>
            </w:pPr>
            <w:r w:rsidRPr="00A056E7">
              <w:rPr>
                <w:sz w:val="24"/>
                <w:szCs w:val="24"/>
                <w:lang w:eastAsia="ar-SA"/>
              </w:rPr>
              <w:t>2. Развитость физических качеств (уровень обученности по физической культуре).</w:t>
            </w:r>
          </w:p>
        </w:tc>
      </w:tr>
      <w:tr w:rsidR="0079796E" w:rsidRPr="00652CE0" w:rsidTr="0034025B">
        <w:tc>
          <w:tcPr>
            <w:tcW w:w="2240"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sz w:val="24"/>
                <w:szCs w:val="24"/>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9796E" w:rsidRPr="00A056E7" w:rsidRDefault="0079796E" w:rsidP="00A056E7">
            <w:pPr>
              <w:shd w:val="clear" w:color="auto" w:fill="FFFFFF"/>
              <w:tabs>
                <w:tab w:val="left" w:pos="816"/>
              </w:tabs>
              <w:snapToGrid w:val="0"/>
              <w:spacing w:line="276" w:lineRule="auto"/>
              <w:ind w:right="0" w:firstLine="17"/>
              <w:rPr>
                <w:sz w:val="24"/>
                <w:szCs w:val="24"/>
                <w:lang w:eastAsia="ar-SA"/>
              </w:rPr>
            </w:pPr>
            <w:r w:rsidRPr="00A056E7">
              <w:rPr>
                <w:sz w:val="24"/>
                <w:szCs w:val="24"/>
                <w:lang w:eastAsia="ar-SA"/>
              </w:rPr>
              <w:t>2.Сформированность нравственного потенциала личности выпускника</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6E" w:rsidRPr="00A056E7" w:rsidRDefault="0079796E" w:rsidP="00A056E7">
            <w:pPr>
              <w:shd w:val="clear" w:color="auto" w:fill="FFFFFF"/>
              <w:tabs>
                <w:tab w:val="left" w:pos="816"/>
              </w:tabs>
              <w:snapToGrid w:val="0"/>
              <w:spacing w:line="276" w:lineRule="auto"/>
              <w:ind w:right="0" w:firstLine="17"/>
              <w:rPr>
                <w:sz w:val="24"/>
                <w:szCs w:val="24"/>
                <w:lang w:eastAsia="ar-SA"/>
              </w:rPr>
            </w:pPr>
            <w:r w:rsidRPr="00A056E7">
              <w:rPr>
                <w:sz w:val="24"/>
                <w:szCs w:val="24"/>
                <w:lang w:eastAsia="ar-SA"/>
              </w:rPr>
              <w:t>1. Осознание значимости ЗОЖ в сохранении здоровья (по итогам анкетирования).</w:t>
            </w:r>
          </w:p>
        </w:tc>
      </w:tr>
      <w:tr w:rsidR="0079796E" w:rsidRPr="00652CE0" w:rsidTr="0034025B">
        <w:tc>
          <w:tcPr>
            <w:tcW w:w="2240"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sz w:val="24"/>
                <w:szCs w:val="24"/>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9796E" w:rsidRPr="00A056E7" w:rsidRDefault="0079796E" w:rsidP="00A056E7">
            <w:pPr>
              <w:snapToGrid w:val="0"/>
              <w:spacing w:line="276" w:lineRule="auto"/>
              <w:ind w:right="0" w:firstLine="17"/>
              <w:rPr>
                <w:sz w:val="24"/>
                <w:szCs w:val="24"/>
                <w:lang w:eastAsia="ar-SA"/>
              </w:rPr>
            </w:pPr>
            <w:r w:rsidRPr="00A056E7">
              <w:rPr>
                <w:sz w:val="24"/>
                <w:szCs w:val="24"/>
                <w:lang w:eastAsia="ar-SA"/>
              </w:rPr>
              <w:t xml:space="preserve">3.Удовлетворенность обучающихся с ЗПР школьной </w:t>
            </w:r>
          </w:p>
          <w:p w:rsidR="0079796E" w:rsidRPr="00A056E7" w:rsidRDefault="0079796E" w:rsidP="00A056E7">
            <w:pPr>
              <w:shd w:val="clear" w:color="auto" w:fill="FFFFFF"/>
              <w:tabs>
                <w:tab w:val="left" w:pos="816"/>
              </w:tabs>
              <w:spacing w:line="276" w:lineRule="auto"/>
              <w:ind w:right="0" w:firstLine="17"/>
              <w:rPr>
                <w:sz w:val="24"/>
                <w:szCs w:val="24"/>
                <w:lang w:eastAsia="ar-SA"/>
              </w:rPr>
            </w:pPr>
            <w:r w:rsidRPr="00A056E7">
              <w:rPr>
                <w:sz w:val="24"/>
                <w:szCs w:val="24"/>
                <w:lang w:eastAsia="ar-SA"/>
              </w:rPr>
              <w:t>жизнью</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6E" w:rsidRPr="00A056E7" w:rsidRDefault="0079796E" w:rsidP="00A056E7">
            <w:pPr>
              <w:snapToGrid w:val="0"/>
              <w:spacing w:line="276" w:lineRule="auto"/>
              <w:ind w:right="0" w:firstLine="17"/>
              <w:rPr>
                <w:sz w:val="24"/>
                <w:szCs w:val="24"/>
                <w:lang w:eastAsia="ar-SA"/>
              </w:rPr>
            </w:pPr>
            <w:r w:rsidRPr="00A056E7">
              <w:rPr>
                <w:sz w:val="24"/>
                <w:szCs w:val="24"/>
                <w:lang w:eastAsia="ar-SA"/>
              </w:rPr>
              <w:t xml:space="preserve">1. Уровень удовлетворенности обучающихся с ЗПР школьной жизнью. </w:t>
            </w:r>
          </w:p>
          <w:p w:rsidR="0079796E" w:rsidRPr="00A056E7" w:rsidRDefault="0079796E" w:rsidP="00A056E7">
            <w:pPr>
              <w:shd w:val="clear" w:color="auto" w:fill="FFFFFF"/>
              <w:tabs>
                <w:tab w:val="left" w:pos="816"/>
              </w:tabs>
              <w:spacing w:line="276" w:lineRule="auto"/>
              <w:ind w:right="0" w:firstLine="17"/>
              <w:rPr>
                <w:sz w:val="24"/>
                <w:szCs w:val="24"/>
                <w:lang w:eastAsia="ar-SA"/>
              </w:rPr>
            </w:pPr>
            <w:r w:rsidRPr="00A056E7">
              <w:rPr>
                <w:sz w:val="24"/>
                <w:szCs w:val="24"/>
                <w:lang w:eastAsia="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79796E" w:rsidRPr="00652CE0" w:rsidTr="0034025B">
        <w:tc>
          <w:tcPr>
            <w:tcW w:w="2240" w:type="dxa"/>
            <w:vMerge/>
            <w:tcBorders>
              <w:top w:val="single" w:sz="4" w:space="0" w:color="000000"/>
              <w:left w:val="single" w:sz="4" w:space="0" w:color="000000"/>
              <w:bottom w:val="single" w:sz="4" w:space="0" w:color="000000"/>
              <w:right w:val="nil"/>
            </w:tcBorders>
            <w:vAlign w:val="center"/>
            <w:hideMark/>
          </w:tcPr>
          <w:p w:rsidR="0079796E" w:rsidRPr="00A056E7" w:rsidRDefault="0079796E" w:rsidP="00A056E7">
            <w:pPr>
              <w:spacing w:line="276" w:lineRule="auto"/>
              <w:rPr>
                <w:sz w:val="24"/>
                <w:szCs w:val="24"/>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9796E" w:rsidRPr="00A056E7" w:rsidRDefault="0079796E" w:rsidP="00A056E7">
            <w:pPr>
              <w:shd w:val="clear" w:color="auto" w:fill="FFFFFF"/>
              <w:tabs>
                <w:tab w:val="left" w:pos="816"/>
              </w:tabs>
              <w:snapToGrid w:val="0"/>
              <w:spacing w:line="276" w:lineRule="auto"/>
              <w:ind w:right="0" w:firstLine="17"/>
              <w:rPr>
                <w:sz w:val="24"/>
                <w:szCs w:val="24"/>
                <w:lang w:eastAsia="ar-SA"/>
              </w:rPr>
            </w:pPr>
            <w:r w:rsidRPr="00A056E7">
              <w:rPr>
                <w:sz w:val="24"/>
                <w:szCs w:val="24"/>
                <w:lang w:eastAsia="ar-SA"/>
              </w:rPr>
              <w:t>4.Осмысление обучающимися с ЗПР содержания проведенных мероприятий по здоровьесбережению.</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6E" w:rsidRPr="00A056E7" w:rsidRDefault="0079796E" w:rsidP="00A056E7">
            <w:pPr>
              <w:shd w:val="clear" w:color="auto" w:fill="FFFFFF"/>
              <w:tabs>
                <w:tab w:val="left" w:pos="816"/>
              </w:tabs>
              <w:snapToGrid w:val="0"/>
              <w:spacing w:line="276" w:lineRule="auto"/>
              <w:ind w:right="0" w:firstLine="17"/>
              <w:rPr>
                <w:sz w:val="24"/>
                <w:szCs w:val="24"/>
                <w:lang w:eastAsia="ar-SA"/>
              </w:rPr>
            </w:pPr>
            <w:r w:rsidRPr="00A056E7">
              <w:rPr>
                <w:sz w:val="24"/>
                <w:szCs w:val="24"/>
                <w:lang w:eastAsia="ar-SA"/>
              </w:rPr>
              <w:t>1.Уровень осмысление обучающимися с ЗПР содержания проведенных мероприятий (на основе анкетирования).</w:t>
            </w:r>
          </w:p>
        </w:tc>
      </w:tr>
    </w:tbl>
    <w:p w:rsidR="00A056E7" w:rsidRDefault="00A056E7" w:rsidP="008D62B7">
      <w:pPr>
        <w:pStyle w:val="1"/>
      </w:pPr>
      <w:bookmarkStart w:id="86" w:name="_Toc190950"/>
      <w:bookmarkStart w:id="87" w:name="_Toc517097618"/>
    </w:p>
    <w:p w:rsidR="00A056E7" w:rsidRDefault="00A056E7" w:rsidP="008D62B7">
      <w:pPr>
        <w:pStyle w:val="1"/>
      </w:pPr>
    </w:p>
    <w:p w:rsidR="00A056E7" w:rsidRDefault="00A056E7" w:rsidP="008D62B7">
      <w:pPr>
        <w:pStyle w:val="1"/>
      </w:pPr>
    </w:p>
    <w:p w:rsidR="00A056E7" w:rsidRDefault="00A056E7" w:rsidP="008D62B7">
      <w:pPr>
        <w:pStyle w:val="1"/>
      </w:pPr>
    </w:p>
    <w:p w:rsidR="00A056E7" w:rsidRDefault="00A056E7" w:rsidP="00A056E7"/>
    <w:p w:rsidR="00A056E7" w:rsidRDefault="00A056E7" w:rsidP="00A056E7"/>
    <w:p w:rsidR="00A056E7" w:rsidRDefault="00A056E7" w:rsidP="00A056E7"/>
    <w:p w:rsidR="00A056E7" w:rsidRDefault="00A056E7" w:rsidP="00A056E7"/>
    <w:p w:rsidR="00A056E7" w:rsidRDefault="00A056E7" w:rsidP="00A056E7"/>
    <w:p w:rsidR="00A056E7" w:rsidRDefault="00A056E7" w:rsidP="00A056E7"/>
    <w:p w:rsidR="00A056E7" w:rsidRDefault="00A056E7" w:rsidP="00A056E7"/>
    <w:p w:rsidR="00A056E7" w:rsidRPr="00A056E7" w:rsidRDefault="00A056E7" w:rsidP="00A056E7"/>
    <w:p w:rsidR="00414EF6" w:rsidRPr="00AB36D7" w:rsidRDefault="008D62B7" w:rsidP="00C672A8">
      <w:pPr>
        <w:pStyle w:val="1"/>
        <w:jc w:val="both"/>
      </w:pPr>
      <w:r>
        <w:lastRenderedPageBreak/>
        <w:t>6</w:t>
      </w:r>
      <w:r w:rsidR="00414EF6" w:rsidRPr="00AB36D7">
        <w:t>. Программа коррекционной работы</w:t>
      </w:r>
      <w:bookmarkEnd w:id="86"/>
      <w:bookmarkEnd w:id="87"/>
    </w:p>
    <w:p w:rsidR="00414EF6" w:rsidRPr="00A056E7" w:rsidRDefault="00414EF6" w:rsidP="00A056E7">
      <w:pPr>
        <w:tabs>
          <w:tab w:val="left" w:pos="567"/>
          <w:tab w:val="left" w:pos="851"/>
        </w:tabs>
        <w:spacing w:line="360" w:lineRule="auto"/>
        <w:ind w:firstLine="567"/>
        <w:rPr>
          <w:szCs w:val="28"/>
        </w:rPr>
      </w:pPr>
      <w:r w:rsidRPr="00A056E7">
        <w:rPr>
          <w:color w:val="00000A"/>
          <w:szCs w:val="28"/>
        </w:rPr>
        <w:t xml:space="preserve">Программа коррекционной работы в соответствии с требованиями </w:t>
      </w:r>
      <w:r w:rsidRPr="00A056E7">
        <w:rPr>
          <w:szCs w:val="28"/>
        </w:rPr>
        <w:t>ФГОС НОО обучающихся с ОВЗ</w:t>
      </w:r>
      <w:r w:rsidRPr="00A056E7">
        <w:rPr>
          <w:color w:val="00000A"/>
          <w:szCs w:val="28"/>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414EF6" w:rsidRPr="00A056E7" w:rsidRDefault="00414EF6" w:rsidP="00A056E7">
      <w:pPr>
        <w:tabs>
          <w:tab w:val="left" w:pos="567"/>
          <w:tab w:val="left" w:pos="851"/>
        </w:tabs>
        <w:spacing w:line="360" w:lineRule="auto"/>
        <w:ind w:firstLine="0"/>
        <w:rPr>
          <w:szCs w:val="28"/>
        </w:rPr>
      </w:pPr>
      <w:r w:rsidRPr="00A056E7">
        <w:rPr>
          <w:color w:val="00000A"/>
          <w:szCs w:val="28"/>
        </w:rPr>
        <w:t xml:space="preserve">Программа коррекционной работы  обеспечивает: </w:t>
      </w:r>
    </w:p>
    <w:p w:rsidR="00414EF6" w:rsidRPr="00A056E7" w:rsidRDefault="00414EF6" w:rsidP="00A056E7">
      <w:pPr>
        <w:pStyle w:val="a3"/>
        <w:numPr>
          <w:ilvl w:val="0"/>
          <w:numId w:val="102"/>
        </w:numPr>
        <w:tabs>
          <w:tab w:val="left" w:pos="567"/>
          <w:tab w:val="left" w:pos="851"/>
        </w:tabs>
        <w:spacing w:after="0" w:line="360" w:lineRule="auto"/>
        <w:ind w:left="0" w:right="0" w:firstLine="0"/>
        <w:rPr>
          <w:szCs w:val="28"/>
        </w:rPr>
      </w:pPr>
      <w:r w:rsidRPr="00A056E7">
        <w:rPr>
          <w:color w:val="00000A"/>
          <w:szCs w:val="28"/>
        </w:rPr>
        <w:t xml:space="preserve">выявление особых образовательных потребностей обучающихся с ЗПР, </w:t>
      </w:r>
    </w:p>
    <w:p w:rsidR="00414EF6" w:rsidRPr="00A056E7" w:rsidRDefault="00414EF6" w:rsidP="00A056E7">
      <w:pPr>
        <w:widowControl w:val="0"/>
        <w:numPr>
          <w:ilvl w:val="0"/>
          <w:numId w:val="102"/>
        </w:numPr>
        <w:tabs>
          <w:tab w:val="left" w:pos="567"/>
          <w:tab w:val="left" w:pos="851"/>
        </w:tabs>
        <w:suppressAutoHyphens/>
        <w:spacing w:after="0" w:line="360" w:lineRule="auto"/>
        <w:ind w:left="0" w:right="0" w:firstLine="0"/>
        <w:rPr>
          <w:color w:val="00000A"/>
          <w:szCs w:val="28"/>
        </w:rPr>
      </w:pPr>
      <w:r w:rsidRPr="00A056E7">
        <w:rPr>
          <w:color w:val="00000A"/>
          <w:szCs w:val="28"/>
        </w:rPr>
        <w:t>обусловленных недостатками в их физическом и (или) психическом развитии;</w:t>
      </w:r>
    </w:p>
    <w:p w:rsidR="00414EF6" w:rsidRPr="00A056E7" w:rsidRDefault="00414EF6" w:rsidP="00A056E7">
      <w:pPr>
        <w:pStyle w:val="a3"/>
        <w:numPr>
          <w:ilvl w:val="0"/>
          <w:numId w:val="102"/>
        </w:numPr>
        <w:tabs>
          <w:tab w:val="left" w:pos="567"/>
          <w:tab w:val="left" w:pos="851"/>
        </w:tabs>
        <w:spacing w:after="0" w:line="360" w:lineRule="auto"/>
        <w:ind w:left="0" w:right="0" w:firstLine="0"/>
        <w:rPr>
          <w:szCs w:val="28"/>
        </w:rPr>
      </w:pPr>
      <w:r w:rsidRPr="00A056E7">
        <w:rPr>
          <w:color w:val="00000A"/>
          <w:szCs w:val="28"/>
        </w:rPr>
        <w:t xml:space="preserve">создание адекватных условий для реализации особых образовательных потребностей обучающихся с ЗПР; </w:t>
      </w:r>
    </w:p>
    <w:p w:rsidR="00414EF6" w:rsidRPr="00A056E7" w:rsidRDefault="00414EF6" w:rsidP="00A056E7">
      <w:pPr>
        <w:pStyle w:val="a3"/>
        <w:numPr>
          <w:ilvl w:val="0"/>
          <w:numId w:val="102"/>
        </w:numPr>
        <w:tabs>
          <w:tab w:val="left" w:pos="567"/>
          <w:tab w:val="left" w:pos="851"/>
        </w:tabs>
        <w:spacing w:after="0" w:line="360" w:lineRule="auto"/>
        <w:ind w:left="0" w:right="0" w:firstLine="0"/>
        <w:rPr>
          <w:szCs w:val="28"/>
        </w:rPr>
      </w:pPr>
      <w:r w:rsidRPr="00A056E7">
        <w:rPr>
          <w:color w:val="00000A"/>
          <w:szCs w:val="28"/>
        </w:rPr>
        <w:t xml:space="preserve">осуществление </w:t>
      </w:r>
      <w:r w:rsidRPr="00A056E7">
        <w:rPr>
          <w:color w:val="00000A"/>
          <w:szCs w:val="28"/>
        </w:rPr>
        <w:tab/>
        <w:t xml:space="preserve">индивидуально-ориентированного </w:t>
      </w:r>
      <w:r w:rsidRPr="00A056E7">
        <w:rPr>
          <w:color w:val="00000A"/>
          <w:szCs w:val="28"/>
        </w:rPr>
        <w:tab/>
        <w:t>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414EF6" w:rsidRPr="00A056E7" w:rsidRDefault="00414EF6" w:rsidP="00A056E7">
      <w:pPr>
        <w:pStyle w:val="a3"/>
        <w:numPr>
          <w:ilvl w:val="0"/>
          <w:numId w:val="102"/>
        </w:numPr>
        <w:tabs>
          <w:tab w:val="left" w:pos="567"/>
          <w:tab w:val="left" w:pos="851"/>
        </w:tabs>
        <w:spacing w:after="0" w:line="360" w:lineRule="auto"/>
        <w:ind w:left="0" w:right="0" w:firstLine="0"/>
        <w:rPr>
          <w:szCs w:val="28"/>
        </w:rPr>
      </w:pPr>
      <w:r w:rsidRPr="00A056E7">
        <w:rPr>
          <w:szCs w:val="28"/>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414EF6" w:rsidRPr="00A056E7" w:rsidRDefault="00414EF6" w:rsidP="00A056E7">
      <w:pPr>
        <w:pStyle w:val="a3"/>
        <w:numPr>
          <w:ilvl w:val="0"/>
          <w:numId w:val="102"/>
        </w:numPr>
        <w:tabs>
          <w:tab w:val="left" w:pos="567"/>
          <w:tab w:val="left" w:pos="851"/>
        </w:tabs>
        <w:spacing w:after="0" w:line="360" w:lineRule="auto"/>
        <w:ind w:left="0" w:right="0" w:firstLine="0"/>
        <w:rPr>
          <w:szCs w:val="28"/>
        </w:rPr>
      </w:pPr>
      <w:r w:rsidRPr="00A056E7">
        <w:rPr>
          <w:color w:val="00000A"/>
          <w:szCs w:val="28"/>
        </w:rPr>
        <w:t>оказание помощи в освоении обучающимися с ЗПР АООП НОО</w:t>
      </w:r>
      <w:r w:rsidRPr="00A056E7">
        <w:rPr>
          <w:szCs w:val="28"/>
        </w:rPr>
        <w:t xml:space="preserve"> и их интеграции в образовательном учреждении; </w:t>
      </w:r>
    </w:p>
    <w:p w:rsidR="00A056E7" w:rsidRPr="00A056E7" w:rsidRDefault="00414EF6" w:rsidP="00A056E7">
      <w:pPr>
        <w:pStyle w:val="a3"/>
        <w:numPr>
          <w:ilvl w:val="0"/>
          <w:numId w:val="102"/>
        </w:numPr>
        <w:tabs>
          <w:tab w:val="left" w:pos="567"/>
          <w:tab w:val="left" w:pos="851"/>
        </w:tabs>
        <w:spacing w:after="0" w:line="360" w:lineRule="auto"/>
        <w:ind w:left="0" w:right="0" w:firstLine="0"/>
        <w:rPr>
          <w:szCs w:val="28"/>
        </w:rPr>
      </w:pPr>
      <w:r w:rsidRPr="00A056E7">
        <w:rPr>
          <w:color w:val="00000A"/>
          <w:szCs w:val="28"/>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414EF6" w:rsidRPr="00A056E7" w:rsidRDefault="00414EF6" w:rsidP="00A056E7">
      <w:pPr>
        <w:pStyle w:val="a3"/>
        <w:numPr>
          <w:ilvl w:val="0"/>
          <w:numId w:val="102"/>
        </w:numPr>
        <w:tabs>
          <w:tab w:val="left" w:pos="567"/>
          <w:tab w:val="left" w:pos="851"/>
        </w:tabs>
        <w:spacing w:after="0" w:line="360" w:lineRule="auto"/>
        <w:ind w:left="0" w:right="0" w:firstLine="0"/>
        <w:rPr>
          <w:szCs w:val="28"/>
        </w:rPr>
      </w:pPr>
      <w:r w:rsidRPr="00A056E7">
        <w:rPr>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414EF6" w:rsidRPr="00A056E7" w:rsidRDefault="00414EF6" w:rsidP="008C6287">
      <w:pPr>
        <w:tabs>
          <w:tab w:val="left" w:pos="567"/>
          <w:tab w:val="left" w:pos="851"/>
        </w:tabs>
        <w:spacing w:line="360" w:lineRule="auto"/>
        <w:ind w:right="14" w:firstLine="0"/>
        <w:jc w:val="center"/>
        <w:rPr>
          <w:b/>
          <w:szCs w:val="28"/>
        </w:rPr>
      </w:pPr>
      <w:r w:rsidRPr="00A056E7">
        <w:rPr>
          <w:b/>
          <w:szCs w:val="28"/>
        </w:rPr>
        <w:lastRenderedPageBreak/>
        <w:t>Цели, задачи и</w:t>
      </w:r>
      <w:r w:rsidRPr="00A056E7">
        <w:rPr>
          <w:szCs w:val="28"/>
        </w:rPr>
        <w:t xml:space="preserve"> </w:t>
      </w:r>
      <w:r w:rsidRPr="00A056E7">
        <w:rPr>
          <w:b/>
          <w:szCs w:val="28"/>
        </w:rPr>
        <w:t xml:space="preserve"> принципы</w:t>
      </w:r>
      <w:r w:rsidR="008C6287">
        <w:rPr>
          <w:b/>
          <w:szCs w:val="28"/>
        </w:rPr>
        <w:t xml:space="preserve"> программы коррекционной работы</w:t>
      </w:r>
    </w:p>
    <w:p w:rsidR="00414EF6" w:rsidRPr="00A056E7" w:rsidRDefault="00414EF6" w:rsidP="00A056E7">
      <w:pPr>
        <w:tabs>
          <w:tab w:val="left" w:pos="567"/>
          <w:tab w:val="left" w:pos="851"/>
        </w:tabs>
        <w:spacing w:line="360" w:lineRule="auto"/>
        <w:ind w:right="14" w:firstLine="567"/>
        <w:rPr>
          <w:szCs w:val="28"/>
        </w:rPr>
      </w:pPr>
      <w:r w:rsidRPr="00A056E7">
        <w:rPr>
          <w:b/>
          <w:szCs w:val="28"/>
        </w:rPr>
        <w:t xml:space="preserve">Целью </w:t>
      </w:r>
      <w:r w:rsidRPr="008C6287">
        <w:rPr>
          <w:szCs w:val="28"/>
        </w:rPr>
        <w:t>программы коррекционной работы</w:t>
      </w:r>
      <w:r w:rsidRPr="00A056E7">
        <w:rPr>
          <w:szCs w:val="28"/>
        </w:rPr>
        <w:t xml:space="preserve">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14EF6" w:rsidRPr="008C6287" w:rsidRDefault="00414EF6" w:rsidP="00A056E7">
      <w:pPr>
        <w:tabs>
          <w:tab w:val="left" w:pos="709"/>
          <w:tab w:val="left" w:pos="851"/>
        </w:tabs>
        <w:spacing w:line="360" w:lineRule="auto"/>
        <w:ind w:right="14" w:firstLine="567"/>
        <w:rPr>
          <w:szCs w:val="28"/>
        </w:rPr>
      </w:pPr>
      <w:r w:rsidRPr="00A056E7">
        <w:rPr>
          <w:szCs w:val="28"/>
        </w:rPr>
        <w:t xml:space="preserve"> </w:t>
      </w:r>
      <w:r w:rsidRPr="00A056E7">
        <w:rPr>
          <w:b/>
          <w:szCs w:val="28"/>
        </w:rPr>
        <w:t xml:space="preserve">Задачи </w:t>
      </w:r>
      <w:r w:rsidRPr="008C6287">
        <w:rPr>
          <w:szCs w:val="28"/>
        </w:rPr>
        <w:t xml:space="preserve">программы: </w:t>
      </w:r>
    </w:p>
    <w:p w:rsidR="00414EF6" w:rsidRPr="00A056E7" w:rsidRDefault="00414EF6" w:rsidP="00A056E7">
      <w:pPr>
        <w:numPr>
          <w:ilvl w:val="0"/>
          <w:numId w:val="3"/>
        </w:numPr>
        <w:tabs>
          <w:tab w:val="left" w:pos="567"/>
          <w:tab w:val="left" w:pos="851"/>
        </w:tabs>
        <w:spacing w:after="0" w:line="360" w:lineRule="auto"/>
        <w:ind w:right="14" w:firstLine="0"/>
        <w:rPr>
          <w:szCs w:val="28"/>
        </w:rPr>
      </w:pPr>
      <w:r w:rsidRPr="00A056E7">
        <w:rPr>
          <w:szCs w:val="28"/>
        </w:rPr>
        <w:t xml:space="preserve">определить особые образовательные потребности обучающихся с ЗПР; </w:t>
      </w:r>
    </w:p>
    <w:p w:rsidR="00414EF6" w:rsidRPr="00A056E7" w:rsidRDefault="00414EF6" w:rsidP="00A056E7">
      <w:pPr>
        <w:numPr>
          <w:ilvl w:val="0"/>
          <w:numId w:val="3"/>
        </w:numPr>
        <w:tabs>
          <w:tab w:val="left" w:pos="567"/>
          <w:tab w:val="left" w:pos="851"/>
        </w:tabs>
        <w:spacing w:after="0" w:line="360" w:lineRule="auto"/>
        <w:ind w:right="14" w:firstLine="0"/>
        <w:rPr>
          <w:szCs w:val="28"/>
        </w:rPr>
      </w:pPr>
      <w:r w:rsidRPr="00A056E7">
        <w:rPr>
          <w:szCs w:val="28"/>
        </w:rPr>
        <w:t xml:space="preserve">оказать помощь обучающимся с ЗПР в освоении АООП НОО и интегрировании в образовательный процесс; </w:t>
      </w:r>
    </w:p>
    <w:p w:rsidR="00414EF6" w:rsidRPr="00A056E7" w:rsidRDefault="00414EF6" w:rsidP="00A056E7">
      <w:pPr>
        <w:numPr>
          <w:ilvl w:val="0"/>
          <w:numId w:val="3"/>
        </w:numPr>
        <w:tabs>
          <w:tab w:val="left" w:pos="567"/>
          <w:tab w:val="left" w:pos="851"/>
        </w:tabs>
        <w:spacing w:after="0" w:line="360" w:lineRule="auto"/>
        <w:ind w:right="14" w:firstLine="0"/>
        <w:rPr>
          <w:szCs w:val="28"/>
        </w:rPr>
      </w:pPr>
      <w:r w:rsidRPr="00A056E7">
        <w:rPr>
          <w:szCs w:val="28"/>
        </w:rPr>
        <w:t xml:space="preserve">своевременно выявить обучающихся с трудностями адаптации в образовательно-воспитательном процессе; </w:t>
      </w:r>
    </w:p>
    <w:p w:rsidR="00414EF6" w:rsidRPr="00A056E7" w:rsidRDefault="00414EF6" w:rsidP="00A056E7">
      <w:pPr>
        <w:numPr>
          <w:ilvl w:val="0"/>
          <w:numId w:val="3"/>
        </w:numPr>
        <w:tabs>
          <w:tab w:val="left" w:pos="567"/>
          <w:tab w:val="left" w:pos="851"/>
        </w:tabs>
        <w:spacing w:after="0" w:line="360" w:lineRule="auto"/>
        <w:ind w:right="14" w:firstLine="0"/>
        <w:rPr>
          <w:szCs w:val="28"/>
        </w:rPr>
      </w:pPr>
      <w:r w:rsidRPr="00A056E7">
        <w:rPr>
          <w:szCs w:val="28"/>
        </w:rPr>
        <w:t xml:space="preserve">создать и реализовать условия, нормализующие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414EF6" w:rsidRPr="00A056E7" w:rsidRDefault="00414EF6" w:rsidP="00A056E7">
      <w:pPr>
        <w:numPr>
          <w:ilvl w:val="0"/>
          <w:numId w:val="3"/>
        </w:numPr>
        <w:tabs>
          <w:tab w:val="left" w:pos="567"/>
          <w:tab w:val="left" w:pos="851"/>
        </w:tabs>
        <w:spacing w:after="0" w:line="360" w:lineRule="auto"/>
        <w:ind w:right="14" w:firstLine="0"/>
        <w:rPr>
          <w:szCs w:val="28"/>
        </w:rPr>
      </w:pPr>
      <w:r w:rsidRPr="00A056E7">
        <w:rPr>
          <w:szCs w:val="28"/>
        </w:rPr>
        <w:t xml:space="preserve">оказать родителям (законным представителям) обучающихся с ЗПР консультативную и методическую помощь по медицинским, социальным, психологическим, правовым и другим вопросам.  </w:t>
      </w:r>
    </w:p>
    <w:p w:rsidR="00414EF6" w:rsidRDefault="00414EF6" w:rsidP="00A056E7">
      <w:pPr>
        <w:tabs>
          <w:tab w:val="left" w:pos="709"/>
          <w:tab w:val="left" w:pos="851"/>
        </w:tabs>
        <w:spacing w:line="360" w:lineRule="auto"/>
        <w:ind w:right="14" w:firstLine="567"/>
        <w:rPr>
          <w:szCs w:val="28"/>
        </w:rPr>
      </w:pPr>
      <w:r w:rsidRPr="00A056E7">
        <w:rPr>
          <w:szCs w:val="28"/>
        </w:rPr>
        <w:t>Специальные принципы, ориентированные на учёт особенностей обучающихся с ОВЗ</w:t>
      </w:r>
      <w:r w:rsidR="008C6287">
        <w:rPr>
          <w:szCs w:val="28"/>
        </w:rPr>
        <w:t>.</w:t>
      </w:r>
    </w:p>
    <w:p w:rsidR="008C6287" w:rsidRPr="00A056E7" w:rsidRDefault="008C6287" w:rsidP="00A056E7">
      <w:pPr>
        <w:tabs>
          <w:tab w:val="left" w:pos="709"/>
          <w:tab w:val="left" w:pos="851"/>
        </w:tabs>
        <w:spacing w:line="360" w:lineRule="auto"/>
        <w:ind w:right="14" w:firstLine="567"/>
        <w:rPr>
          <w:szCs w:val="28"/>
        </w:rPr>
      </w:pPr>
    </w:p>
    <w:p w:rsidR="00414EF6" w:rsidRPr="00A056E7" w:rsidRDefault="008C6287" w:rsidP="008C6287">
      <w:pPr>
        <w:tabs>
          <w:tab w:val="left" w:pos="709"/>
          <w:tab w:val="left" w:pos="851"/>
        </w:tabs>
        <w:spacing w:line="360" w:lineRule="auto"/>
        <w:ind w:right="14" w:firstLine="567"/>
        <w:jc w:val="center"/>
        <w:rPr>
          <w:b/>
          <w:szCs w:val="28"/>
        </w:rPr>
      </w:pPr>
      <w:r>
        <w:rPr>
          <w:b/>
          <w:szCs w:val="28"/>
        </w:rPr>
        <w:t>Принципы коррекционной работы</w:t>
      </w:r>
    </w:p>
    <w:p w:rsidR="00414EF6" w:rsidRPr="00A056E7" w:rsidRDefault="00414EF6" w:rsidP="00A056E7">
      <w:pPr>
        <w:tabs>
          <w:tab w:val="left" w:pos="709"/>
          <w:tab w:val="left" w:pos="851"/>
        </w:tabs>
        <w:spacing w:line="360" w:lineRule="auto"/>
        <w:ind w:right="14" w:firstLine="567"/>
        <w:rPr>
          <w:szCs w:val="28"/>
        </w:rPr>
      </w:pPr>
      <w:r w:rsidRPr="00A056E7">
        <w:rPr>
          <w:szCs w:val="28"/>
        </w:rPr>
        <w:t xml:space="preserve">Принцип приоритетности интересов обучающегося определяет отношение работников МОУ Константиновская СШ, которые призваны оказывать каждому обучающемуся помощь в развитии с учетом его индивидуальных образовательных потребностей. </w:t>
      </w:r>
    </w:p>
    <w:p w:rsidR="00414EF6" w:rsidRPr="00A056E7" w:rsidRDefault="00414EF6" w:rsidP="00A056E7">
      <w:pPr>
        <w:tabs>
          <w:tab w:val="left" w:pos="709"/>
          <w:tab w:val="left" w:pos="851"/>
        </w:tabs>
        <w:spacing w:line="360" w:lineRule="auto"/>
        <w:ind w:right="14" w:firstLine="567"/>
        <w:rPr>
          <w:szCs w:val="28"/>
        </w:rPr>
      </w:pPr>
      <w:r w:rsidRPr="00A056E7">
        <w:rPr>
          <w:szCs w:val="28"/>
        </w:rPr>
        <w:lastRenderedPageBreak/>
        <w:t xml:space="preserve">Принцип системности - обеспечивает единство всех элементов коррекционно-воспитательной работы.  </w:t>
      </w:r>
    </w:p>
    <w:p w:rsidR="00414EF6" w:rsidRPr="00A056E7" w:rsidRDefault="00414EF6" w:rsidP="00A056E7">
      <w:pPr>
        <w:tabs>
          <w:tab w:val="left" w:pos="709"/>
          <w:tab w:val="left" w:pos="851"/>
        </w:tabs>
        <w:spacing w:line="360" w:lineRule="auto"/>
        <w:ind w:right="14" w:firstLine="567"/>
        <w:rPr>
          <w:szCs w:val="28"/>
        </w:rPr>
      </w:pPr>
      <w:r w:rsidRPr="00A056E7">
        <w:rPr>
          <w:szCs w:val="28"/>
        </w:rPr>
        <w:t xml:space="preserve">Принцип непрерывности обеспечивает проведение коррекционной работы на всем протяжении обучения школьников с учетом изменений в их личности. </w:t>
      </w:r>
    </w:p>
    <w:p w:rsidR="00414EF6" w:rsidRPr="00A056E7" w:rsidRDefault="00414EF6" w:rsidP="00A056E7">
      <w:pPr>
        <w:tabs>
          <w:tab w:val="left" w:pos="709"/>
          <w:tab w:val="left" w:pos="851"/>
        </w:tabs>
        <w:spacing w:line="360" w:lineRule="auto"/>
        <w:ind w:right="14" w:firstLine="567"/>
        <w:rPr>
          <w:szCs w:val="28"/>
        </w:rPr>
      </w:pPr>
      <w:r w:rsidRPr="00A056E7">
        <w:rPr>
          <w:szCs w:val="28"/>
        </w:rPr>
        <w:t xml:space="preserve">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414EF6" w:rsidRPr="00A056E7" w:rsidRDefault="00414EF6" w:rsidP="00A056E7">
      <w:pPr>
        <w:tabs>
          <w:tab w:val="left" w:pos="709"/>
          <w:tab w:val="left" w:pos="851"/>
        </w:tabs>
        <w:spacing w:line="360" w:lineRule="auto"/>
        <w:ind w:right="14" w:firstLine="567"/>
        <w:rPr>
          <w:szCs w:val="28"/>
        </w:rPr>
      </w:pPr>
      <w:r w:rsidRPr="00A056E7">
        <w:rPr>
          <w:szCs w:val="28"/>
        </w:rPr>
        <w:t xml:space="preserve">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особых образовательных потребностей детей  и возможностей их психофизического развития на основе использования всего многообразия методов, техник и приемов коррекционной работы. </w:t>
      </w:r>
    </w:p>
    <w:p w:rsidR="00414EF6" w:rsidRPr="00A056E7" w:rsidRDefault="00414EF6" w:rsidP="00A056E7">
      <w:pPr>
        <w:tabs>
          <w:tab w:val="left" w:pos="709"/>
          <w:tab w:val="left" w:pos="851"/>
        </w:tabs>
        <w:spacing w:line="360" w:lineRule="auto"/>
        <w:ind w:right="14" w:firstLine="567"/>
        <w:rPr>
          <w:szCs w:val="28"/>
        </w:rPr>
      </w:pPr>
      <w:r w:rsidRPr="00A056E7">
        <w:rPr>
          <w:szCs w:val="28"/>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414EF6" w:rsidRPr="00A056E7" w:rsidRDefault="00414EF6" w:rsidP="00A056E7">
      <w:pPr>
        <w:tabs>
          <w:tab w:val="left" w:pos="709"/>
          <w:tab w:val="left" w:pos="851"/>
        </w:tabs>
        <w:spacing w:line="360" w:lineRule="auto"/>
        <w:ind w:right="14" w:firstLine="567"/>
        <w:rPr>
          <w:szCs w:val="28"/>
        </w:rPr>
      </w:pPr>
      <w:r w:rsidRPr="00A056E7">
        <w:rPr>
          <w:szCs w:val="28"/>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8C6287" w:rsidRDefault="008C6287" w:rsidP="00A056E7">
      <w:pPr>
        <w:tabs>
          <w:tab w:val="left" w:pos="851"/>
        </w:tabs>
        <w:spacing w:line="360" w:lineRule="auto"/>
        <w:ind w:right="11" w:firstLine="567"/>
        <w:rPr>
          <w:b/>
          <w:szCs w:val="28"/>
        </w:rPr>
      </w:pPr>
    </w:p>
    <w:p w:rsidR="00414EF6" w:rsidRPr="00A056E7" w:rsidRDefault="00414EF6" w:rsidP="008C6287">
      <w:pPr>
        <w:tabs>
          <w:tab w:val="left" w:pos="851"/>
        </w:tabs>
        <w:spacing w:line="360" w:lineRule="auto"/>
        <w:ind w:right="11" w:firstLine="567"/>
        <w:jc w:val="center"/>
        <w:rPr>
          <w:b/>
          <w:szCs w:val="28"/>
        </w:rPr>
      </w:pPr>
      <w:r w:rsidRPr="00A056E7">
        <w:rPr>
          <w:b/>
          <w:szCs w:val="28"/>
        </w:rPr>
        <w:t>Направления коррекционно-разви</w:t>
      </w:r>
      <w:r w:rsidR="008C6287">
        <w:rPr>
          <w:b/>
          <w:szCs w:val="28"/>
        </w:rPr>
        <w:t>вающей работы</w:t>
      </w:r>
    </w:p>
    <w:p w:rsidR="00414EF6" w:rsidRDefault="00414EF6" w:rsidP="00A056E7">
      <w:pPr>
        <w:tabs>
          <w:tab w:val="left" w:pos="851"/>
        </w:tabs>
        <w:spacing w:line="360" w:lineRule="auto"/>
        <w:ind w:right="11" w:firstLine="567"/>
        <w:rPr>
          <w:szCs w:val="28"/>
        </w:rPr>
      </w:pPr>
      <w:r w:rsidRPr="00A056E7">
        <w:rPr>
          <w:szCs w:val="28"/>
        </w:rPr>
        <w:t>Направления коррекционной работы - диагностическое,</w:t>
      </w:r>
      <w:r w:rsidRPr="00A056E7">
        <w:rPr>
          <w:b/>
          <w:szCs w:val="28"/>
        </w:rPr>
        <w:t xml:space="preserve"> </w:t>
      </w:r>
      <w:r w:rsidRPr="00A056E7">
        <w:rPr>
          <w:szCs w:val="28"/>
        </w:rPr>
        <w:t>коррекционно-развивающее, консультативное, информационно-просветительское – раскрываются содержательно в разных организационных  формах деятельности  МОУ Константиновская СШ (учебной, урочной и внеурочной, внеучебной). Это отражено в учебном плане и в программе внеурочной деятельности.</w:t>
      </w:r>
    </w:p>
    <w:p w:rsidR="008C6287" w:rsidRPr="00A056E7" w:rsidRDefault="008C6287" w:rsidP="00A056E7">
      <w:pPr>
        <w:tabs>
          <w:tab w:val="left" w:pos="851"/>
        </w:tabs>
        <w:spacing w:line="360" w:lineRule="auto"/>
        <w:ind w:right="11" w:firstLine="567"/>
        <w:rPr>
          <w:szCs w:val="28"/>
        </w:rPr>
      </w:pPr>
    </w:p>
    <w:p w:rsidR="00C672A8" w:rsidRDefault="00C672A8" w:rsidP="008C6287">
      <w:pPr>
        <w:tabs>
          <w:tab w:val="left" w:pos="567"/>
        </w:tabs>
        <w:spacing w:line="360" w:lineRule="auto"/>
        <w:ind w:right="11" w:firstLine="0"/>
        <w:jc w:val="center"/>
        <w:rPr>
          <w:b/>
          <w:szCs w:val="28"/>
        </w:rPr>
      </w:pPr>
    </w:p>
    <w:p w:rsidR="00414EF6" w:rsidRPr="00A056E7" w:rsidRDefault="00414EF6" w:rsidP="008C6287">
      <w:pPr>
        <w:tabs>
          <w:tab w:val="left" w:pos="567"/>
        </w:tabs>
        <w:spacing w:line="360" w:lineRule="auto"/>
        <w:ind w:right="11" w:firstLine="0"/>
        <w:jc w:val="center"/>
        <w:rPr>
          <w:b/>
          <w:szCs w:val="28"/>
        </w:rPr>
      </w:pPr>
      <w:r w:rsidRPr="00A056E7">
        <w:rPr>
          <w:b/>
          <w:szCs w:val="28"/>
        </w:rPr>
        <w:lastRenderedPageBreak/>
        <w:t>Характеристика содержания н</w:t>
      </w:r>
      <w:r w:rsidR="008C6287">
        <w:rPr>
          <w:b/>
          <w:szCs w:val="28"/>
        </w:rPr>
        <w:t>аправлений коррекционной работы</w:t>
      </w:r>
    </w:p>
    <w:p w:rsidR="00414EF6" w:rsidRPr="00A056E7" w:rsidRDefault="00414EF6" w:rsidP="00A056E7">
      <w:pPr>
        <w:tabs>
          <w:tab w:val="left" w:pos="567"/>
        </w:tabs>
        <w:spacing w:line="360" w:lineRule="auto"/>
        <w:ind w:right="11" w:firstLine="567"/>
        <w:rPr>
          <w:szCs w:val="28"/>
        </w:rPr>
      </w:pPr>
      <w:r w:rsidRPr="00A056E7">
        <w:rPr>
          <w:b/>
          <w:szCs w:val="28"/>
        </w:rPr>
        <w:t>Диагностическая работа</w:t>
      </w:r>
      <w:r w:rsidRPr="00A056E7">
        <w:rPr>
          <w:szCs w:val="28"/>
        </w:rPr>
        <w:t xml:space="preserve"> </w:t>
      </w:r>
      <w:r w:rsidRPr="00A056E7">
        <w:rPr>
          <w:b/>
          <w:szCs w:val="28"/>
        </w:rPr>
        <w:t xml:space="preserve"> </w:t>
      </w:r>
      <w:r w:rsidRPr="00A056E7">
        <w:rPr>
          <w:szCs w:val="28"/>
        </w:rPr>
        <w:t xml:space="preserve">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414EF6" w:rsidRPr="00A056E7" w:rsidRDefault="00414EF6" w:rsidP="00A056E7">
      <w:pPr>
        <w:tabs>
          <w:tab w:val="left" w:pos="567"/>
        </w:tabs>
        <w:spacing w:line="360" w:lineRule="auto"/>
        <w:ind w:right="11" w:firstLine="0"/>
        <w:rPr>
          <w:szCs w:val="28"/>
        </w:rPr>
      </w:pPr>
      <w:r w:rsidRPr="00A056E7">
        <w:rPr>
          <w:szCs w:val="28"/>
        </w:rPr>
        <w:t>Проведение диагностической работы предполагает осуществление:</w:t>
      </w:r>
    </w:p>
    <w:p w:rsidR="00414EF6" w:rsidRPr="00A056E7" w:rsidRDefault="00414EF6" w:rsidP="00A056E7">
      <w:pPr>
        <w:pStyle w:val="a3"/>
        <w:numPr>
          <w:ilvl w:val="0"/>
          <w:numId w:val="103"/>
        </w:numPr>
        <w:tabs>
          <w:tab w:val="left" w:pos="567"/>
        </w:tabs>
        <w:spacing w:after="0" w:line="360" w:lineRule="auto"/>
        <w:ind w:left="0" w:right="11" w:firstLine="0"/>
        <w:rPr>
          <w:szCs w:val="28"/>
        </w:rPr>
      </w:pPr>
      <w:r w:rsidRPr="00A056E7">
        <w:rPr>
          <w:szCs w:val="28"/>
        </w:rPr>
        <w:t>психолого-педагогического и медицинского обследования с целью выявления их особых образовательных потребностей при освоении АООП НОО:</w:t>
      </w:r>
    </w:p>
    <w:p w:rsidR="00414EF6" w:rsidRPr="00A056E7" w:rsidRDefault="00414EF6" w:rsidP="00A056E7">
      <w:pPr>
        <w:pStyle w:val="a3"/>
        <w:widowControl w:val="0"/>
        <w:numPr>
          <w:ilvl w:val="0"/>
          <w:numId w:val="103"/>
        </w:numPr>
        <w:tabs>
          <w:tab w:val="left" w:pos="567"/>
        </w:tabs>
        <w:suppressAutoHyphens/>
        <w:spacing w:after="0" w:line="360" w:lineRule="auto"/>
        <w:ind w:left="0" w:right="11" w:firstLine="0"/>
        <w:contextualSpacing w:val="0"/>
        <w:rPr>
          <w:szCs w:val="28"/>
        </w:rPr>
      </w:pPr>
      <w:r w:rsidRPr="00A056E7">
        <w:rPr>
          <w:szCs w:val="28"/>
        </w:rPr>
        <w:t>развития и коррекции познавательной, эмоционально-волевой сферы и личностных особенностей обучающихся;</w:t>
      </w:r>
    </w:p>
    <w:p w:rsidR="00414EF6" w:rsidRPr="00A056E7" w:rsidRDefault="00414EF6" w:rsidP="00A056E7">
      <w:pPr>
        <w:pStyle w:val="a3"/>
        <w:widowControl w:val="0"/>
        <w:numPr>
          <w:ilvl w:val="0"/>
          <w:numId w:val="103"/>
        </w:numPr>
        <w:tabs>
          <w:tab w:val="left" w:pos="567"/>
        </w:tabs>
        <w:suppressAutoHyphens/>
        <w:spacing w:after="0" w:line="360" w:lineRule="auto"/>
        <w:ind w:left="0" w:right="11" w:firstLine="0"/>
        <w:contextualSpacing w:val="0"/>
        <w:rPr>
          <w:szCs w:val="28"/>
        </w:rPr>
      </w:pPr>
      <w:r w:rsidRPr="00A056E7">
        <w:rPr>
          <w:szCs w:val="28"/>
        </w:rPr>
        <w:t>определение социальной ситуации развития и условий семейного воспитания обучающегося;</w:t>
      </w:r>
    </w:p>
    <w:p w:rsidR="00414EF6" w:rsidRPr="00A056E7" w:rsidRDefault="00414EF6" w:rsidP="00A056E7">
      <w:pPr>
        <w:pStyle w:val="a3"/>
        <w:numPr>
          <w:ilvl w:val="0"/>
          <w:numId w:val="103"/>
        </w:numPr>
        <w:tabs>
          <w:tab w:val="left" w:pos="567"/>
        </w:tabs>
        <w:spacing w:after="0" w:line="360" w:lineRule="auto"/>
        <w:ind w:left="0" w:right="11" w:firstLine="0"/>
        <w:rPr>
          <w:szCs w:val="28"/>
        </w:rPr>
      </w:pPr>
      <w:r w:rsidRPr="00A056E7">
        <w:rPr>
          <w:szCs w:val="28"/>
        </w:rPr>
        <w:t xml:space="preserve"> мониторинга динамики развития обучающихся, их успешности в освоении АООП НОО; </w:t>
      </w:r>
    </w:p>
    <w:p w:rsidR="00414EF6" w:rsidRPr="00A056E7" w:rsidRDefault="00414EF6" w:rsidP="00A056E7">
      <w:pPr>
        <w:pStyle w:val="a3"/>
        <w:numPr>
          <w:ilvl w:val="0"/>
          <w:numId w:val="103"/>
        </w:numPr>
        <w:tabs>
          <w:tab w:val="left" w:pos="567"/>
        </w:tabs>
        <w:spacing w:after="0" w:line="360" w:lineRule="auto"/>
        <w:ind w:left="0" w:right="11" w:firstLine="0"/>
        <w:rPr>
          <w:szCs w:val="28"/>
        </w:rPr>
      </w:pPr>
      <w:r w:rsidRPr="00A056E7">
        <w:rPr>
          <w:szCs w:val="28"/>
        </w:rPr>
        <w:t xml:space="preserve"> анализа результатов обследования с целью проектирования и корректировки коррекционных мероприятий.</w:t>
      </w:r>
    </w:p>
    <w:p w:rsidR="00414EF6" w:rsidRPr="00A056E7" w:rsidRDefault="00414EF6" w:rsidP="00A056E7">
      <w:pPr>
        <w:tabs>
          <w:tab w:val="left" w:pos="567"/>
        </w:tabs>
        <w:spacing w:line="360" w:lineRule="auto"/>
        <w:ind w:right="11" w:firstLine="567"/>
        <w:rPr>
          <w:szCs w:val="28"/>
        </w:rPr>
      </w:pPr>
      <w:r w:rsidRPr="00A056E7">
        <w:rPr>
          <w:b/>
          <w:szCs w:val="28"/>
        </w:rPr>
        <w:t xml:space="preserve">Коррекционно-развивающая работа </w:t>
      </w:r>
      <w:r w:rsidRPr="00A056E7">
        <w:rPr>
          <w:szCs w:val="28"/>
        </w:rPr>
        <w:t xml:space="preserve">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414EF6" w:rsidRPr="00A056E7" w:rsidRDefault="00414EF6" w:rsidP="00A056E7">
      <w:pPr>
        <w:tabs>
          <w:tab w:val="left" w:pos="567"/>
        </w:tabs>
        <w:spacing w:line="360" w:lineRule="auto"/>
        <w:ind w:right="11" w:firstLine="0"/>
        <w:rPr>
          <w:szCs w:val="28"/>
        </w:rPr>
      </w:pPr>
      <w:r w:rsidRPr="00A056E7">
        <w:rPr>
          <w:szCs w:val="28"/>
        </w:rPr>
        <w:t xml:space="preserve">Коррекционно-развивающая работа  включает: </w:t>
      </w:r>
    </w:p>
    <w:p w:rsidR="00414EF6" w:rsidRPr="00A056E7" w:rsidRDefault="00414EF6" w:rsidP="00A056E7">
      <w:pPr>
        <w:pStyle w:val="a3"/>
        <w:numPr>
          <w:ilvl w:val="0"/>
          <w:numId w:val="104"/>
        </w:numPr>
        <w:tabs>
          <w:tab w:val="left" w:pos="567"/>
        </w:tabs>
        <w:spacing w:after="0" w:line="360" w:lineRule="auto"/>
        <w:ind w:left="0" w:right="11" w:firstLine="0"/>
        <w:rPr>
          <w:szCs w:val="28"/>
        </w:rPr>
      </w:pPr>
      <w:r w:rsidRPr="00A056E7">
        <w:rPr>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414EF6" w:rsidRPr="00A056E7" w:rsidRDefault="00414EF6" w:rsidP="00A056E7">
      <w:pPr>
        <w:pStyle w:val="a3"/>
        <w:numPr>
          <w:ilvl w:val="0"/>
          <w:numId w:val="104"/>
        </w:numPr>
        <w:tabs>
          <w:tab w:val="left" w:pos="567"/>
        </w:tabs>
        <w:spacing w:after="0" w:line="360" w:lineRule="auto"/>
        <w:ind w:left="0" w:right="11" w:firstLine="0"/>
        <w:rPr>
          <w:szCs w:val="28"/>
        </w:rPr>
      </w:pPr>
      <w:r w:rsidRPr="00A056E7">
        <w:rPr>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414EF6" w:rsidRPr="00A056E7" w:rsidRDefault="00414EF6" w:rsidP="00A056E7">
      <w:pPr>
        <w:pStyle w:val="a3"/>
        <w:numPr>
          <w:ilvl w:val="0"/>
          <w:numId w:val="104"/>
        </w:numPr>
        <w:tabs>
          <w:tab w:val="left" w:pos="567"/>
        </w:tabs>
        <w:spacing w:after="0" w:line="360" w:lineRule="auto"/>
        <w:ind w:left="0" w:right="11" w:firstLine="0"/>
        <w:rPr>
          <w:szCs w:val="28"/>
        </w:rPr>
      </w:pPr>
      <w:r w:rsidRPr="00A056E7">
        <w:rPr>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414EF6" w:rsidRPr="00A056E7" w:rsidRDefault="00414EF6" w:rsidP="00A056E7">
      <w:pPr>
        <w:pStyle w:val="a3"/>
        <w:numPr>
          <w:ilvl w:val="0"/>
          <w:numId w:val="104"/>
        </w:numPr>
        <w:tabs>
          <w:tab w:val="left" w:pos="567"/>
        </w:tabs>
        <w:spacing w:after="0" w:line="360" w:lineRule="auto"/>
        <w:ind w:left="0" w:right="11" w:firstLine="0"/>
        <w:rPr>
          <w:szCs w:val="28"/>
        </w:rPr>
      </w:pPr>
      <w:r w:rsidRPr="00A056E7">
        <w:rPr>
          <w:szCs w:val="28"/>
        </w:rPr>
        <w:t xml:space="preserve">формирование способов регуляции поведения и эмоциональных состояний; </w:t>
      </w:r>
    </w:p>
    <w:p w:rsidR="00414EF6" w:rsidRPr="00A056E7" w:rsidRDefault="00414EF6" w:rsidP="00A056E7">
      <w:pPr>
        <w:pStyle w:val="a3"/>
        <w:numPr>
          <w:ilvl w:val="0"/>
          <w:numId w:val="104"/>
        </w:numPr>
        <w:tabs>
          <w:tab w:val="left" w:pos="567"/>
        </w:tabs>
        <w:spacing w:after="0" w:line="360" w:lineRule="auto"/>
        <w:ind w:left="0" w:right="11" w:firstLine="0"/>
        <w:rPr>
          <w:szCs w:val="28"/>
        </w:rPr>
      </w:pPr>
      <w:r w:rsidRPr="00A056E7">
        <w:rPr>
          <w:szCs w:val="28"/>
        </w:rPr>
        <w:t xml:space="preserve">развитие форм и навыков личностного общения в группе сверстников, коммуникативной компетенции; </w:t>
      </w:r>
    </w:p>
    <w:p w:rsidR="00414EF6" w:rsidRPr="00A056E7" w:rsidRDefault="00414EF6" w:rsidP="00A056E7">
      <w:pPr>
        <w:pStyle w:val="a3"/>
        <w:numPr>
          <w:ilvl w:val="0"/>
          <w:numId w:val="104"/>
        </w:numPr>
        <w:tabs>
          <w:tab w:val="left" w:pos="567"/>
        </w:tabs>
        <w:spacing w:after="0" w:line="360" w:lineRule="auto"/>
        <w:ind w:left="0" w:right="11" w:firstLine="0"/>
        <w:rPr>
          <w:szCs w:val="28"/>
        </w:rPr>
      </w:pPr>
      <w:r w:rsidRPr="00A056E7">
        <w:rPr>
          <w:szCs w:val="28"/>
        </w:rPr>
        <w:t xml:space="preserve">развитие компетенций, необходимых для продолжения образования и профессионального самоопределения; </w:t>
      </w:r>
    </w:p>
    <w:p w:rsidR="00414EF6" w:rsidRPr="00A056E7" w:rsidRDefault="00414EF6" w:rsidP="00A056E7">
      <w:pPr>
        <w:pStyle w:val="a3"/>
        <w:numPr>
          <w:ilvl w:val="0"/>
          <w:numId w:val="104"/>
        </w:numPr>
        <w:tabs>
          <w:tab w:val="left" w:pos="567"/>
        </w:tabs>
        <w:spacing w:after="0" w:line="360" w:lineRule="auto"/>
        <w:ind w:left="0" w:right="11" w:firstLine="0"/>
        <w:rPr>
          <w:szCs w:val="28"/>
        </w:rPr>
      </w:pPr>
      <w:r w:rsidRPr="00A056E7">
        <w:rPr>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414EF6" w:rsidRPr="00A056E7" w:rsidRDefault="00414EF6" w:rsidP="00A056E7">
      <w:pPr>
        <w:pStyle w:val="a3"/>
        <w:numPr>
          <w:ilvl w:val="0"/>
          <w:numId w:val="104"/>
        </w:numPr>
        <w:tabs>
          <w:tab w:val="left" w:pos="0"/>
        </w:tabs>
        <w:spacing w:after="0" w:line="360" w:lineRule="auto"/>
        <w:ind w:left="0" w:right="11" w:firstLine="0"/>
        <w:rPr>
          <w:szCs w:val="28"/>
        </w:rPr>
      </w:pPr>
      <w:r w:rsidRPr="00A056E7">
        <w:rPr>
          <w:szCs w:val="28"/>
        </w:rPr>
        <w:t xml:space="preserve">социальную защиту ребенка в случаях неблагоприятных условий жизни при психотравмирующих обстоятельствах. </w:t>
      </w:r>
    </w:p>
    <w:p w:rsidR="00414EF6" w:rsidRPr="00A056E7" w:rsidRDefault="00414EF6" w:rsidP="00A056E7">
      <w:pPr>
        <w:tabs>
          <w:tab w:val="left" w:pos="0"/>
        </w:tabs>
        <w:spacing w:after="0" w:line="360" w:lineRule="auto"/>
        <w:ind w:right="11" w:firstLine="0"/>
        <w:rPr>
          <w:szCs w:val="28"/>
        </w:rPr>
      </w:pPr>
      <w:r w:rsidRPr="00A056E7">
        <w:rPr>
          <w:szCs w:val="28"/>
        </w:rPr>
        <w:t>Данное направление осуществляется через реализацию программ специалистов: педагога-психолога, учителя-логопеда, учителя-дефектолога, социального педагога.</w:t>
      </w:r>
    </w:p>
    <w:p w:rsidR="00414EF6" w:rsidRPr="00A056E7" w:rsidRDefault="00414EF6" w:rsidP="00A056E7">
      <w:pPr>
        <w:tabs>
          <w:tab w:val="left" w:pos="0"/>
        </w:tabs>
        <w:spacing w:after="0" w:line="360" w:lineRule="auto"/>
        <w:ind w:right="11" w:firstLine="567"/>
        <w:rPr>
          <w:szCs w:val="28"/>
        </w:rPr>
      </w:pPr>
      <w:r w:rsidRPr="00A056E7">
        <w:rPr>
          <w:b/>
          <w:szCs w:val="28"/>
        </w:rPr>
        <w:t>Консультативная работа</w:t>
      </w:r>
      <w:r w:rsidRPr="00A056E7">
        <w:rPr>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414EF6" w:rsidRPr="00A056E7" w:rsidRDefault="00414EF6" w:rsidP="00A056E7">
      <w:pPr>
        <w:tabs>
          <w:tab w:val="left" w:pos="0"/>
          <w:tab w:val="left" w:pos="851"/>
        </w:tabs>
        <w:spacing w:after="0" w:line="360" w:lineRule="auto"/>
        <w:ind w:right="11" w:firstLine="0"/>
        <w:rPr>
          <w:szCs w:val="28"/>
        </w:rPr>
      </w:pPr>
      <w:r w:rsidRPr="00A056E7">
        <w:rPr>
          <w:szCs w:val="28"/>
        </w:rPr>
        <w:t xml:space="preserve">Консультативная работа  включает: </w:t>
      </w:r>
    </w:p>
    <w:p w:rsidR="00414EF6" w:rsidRPr="00A056E7" w:rsidRDefault="00414EF6" w:rsidP="00A056E7">
      <w:pPr>
        <w:pStyle w:val="a3"/>
        <w:numPr>
          <w:ilvl w:val="0"/>
          <w:numId w:val="105"/>
        </w:numPr>
        <w:tabs>
          <w:tab w:val="left" w:pos="0"/>
          <w:tab w:val="left" w:pos="851"/>
        </w:tabs>
        <w:spacing w:after="0" w:line="360" w:lineRule="auto"/>
        <w:ind w:left="0" w:right="11" w:firstLine="0"/>
        <w:rPr>
          <w:szCs w:val="28"/>
        </w:rPr>
      </w:pPr>
      <w:r w:rsidRPr="00A056E7">
        <w:rPr>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414EF6" w:rsidRPr="00A056E7" w:rsidRDefault="00414EF6" w:rsidP="00A056E7">
      <w:pPr>
        <w:pStyle w:val="a3"/>
        <w:numPr>
          <w:ilvl w:val="0"/>
          <w:numId w:val="105"/>
        </w:numPr>
        <w:tabs>
          <w:tab w:val="left" w:pos="0"/>
          <w:tab w:val="left" w:pos="851"/>
        </w:tabs>
        <w:spacing w:after="0" w:line="360" w:lineRule="auto"/>
        <w:ind w:left="0" w:right="11" w:firstLine="0"/>
        <w:rPr>
          <w:szCs w:val="28"/>
        </w:rPr>
      </w:pPr>
      <w:r w:rsidRPr="00A056E7">
        <w:rPr>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414EF6" w:rsidRPr="00A056E7" w:rsidRDefault="00414EF6" w:rsidP="00A056E7">
      <w:pPr>
        <w:pStyle w:val="a3"/>
        <w:numPr>
          <w:ilvl w:val="0"/>
          <w:numId w:val="105"/>
        </w:numPr>
        <w:tabs>
          <w:tab w:val="left" w:pos="0"/>
          <w:tab w:val="left" w:pos="851"/>
        </w:tabs>
        <w:spacing w:after="0" w:line="360" w:lineRule="auto"/>
        <w:ind w:left="0" w:right="11" w:firstLine="0"/>
        <w:rPr>
          <w:szCs w:val="28"/>
        </w:rPr>
      </w:pPr>
      <w:r w:rsidRPr="00A056E7">
        <w:rPr>
          <w:szCs w:val="28"/>
        </w:rPr>
        <w:lastRenderedPageBreak/>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14EF6" w:rsidRPr="00A056E7" w:rsidRDefault="00414EF6" w:rsidP="00A056E7">
      <w:pPr>
        <w:pStyle w:val="a3"/>
        <w:numPr>
          <w:ilvl w:val="0"/>
          <w:numId w:val="105"/>
        </w:numPr>
        <w:tabs>
          <w:tab w:val="left" w:pos="0"/>
          <w:tab w:val="left" w:pos="851"/>
        </w:tabs>
        <w:spacing w:after="0" w:line="360" w:lineRule="auto"/>
        <w:ind w:left="0" w:right="11" w:firstLine="0"/>
        <w:rPr>
          <w:szCs w:val="28"/>
        </w:rPr>
      </w:pPr>
      <w:r w:rsidRPr="00A056E7">
        <w:rPr>
          <w:szCs w:val="28"/>
        </w:rPr>
        <w:t>консультативную помощь семье в вопросах выбора стратегии воспитания и приемов коррекционного обучения ребенка с ОВЗ; в вопросах решения конкретных вопросов воспитания и оказания возможной помощи обучающимся в освоении образовательной программы;</w:t>
      </w:r>
    </w:p>
    <w:p w:rsidR="00414EF6" w:rsidRPr="00A056E7" w:rsidRDefault="00414EF6" w:rsidP="00A056E7">
      <w:pPr>
        <w:pStyle w:val="a3"/>
        <w:numPr>
          <w:ilvl w:val="0"/>
          <w:numId w:val="105"/>
        </w:numPr>
        <w:tabs>
          <w:tab w:val="left" w:pos="0"/>
          <w:tab w:val="left" w:pos="851"/>
        </w:tabs>
        <w:spacing w:after="0" w:line="360" w:lineRule="auto"/>
        <w:ind w:left="0" w:right="11" w:firstLine="0"/>
        <w:rPr>
          <w:szCs w:val="28"/>
        </w:rPr>
      </w:pPr>
      <w:r w:rsidRPr="00A056E7">
        <w:rPr>
          <w:szCs w:val="28"/>
        </w:rPr>
        <w:t>консультационную поддержку и помощь в осознанном выборе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14EF6" w:rsidRPr="00A056E7" w:rsidRDefault="00414EF6" w:rsidP="00A056E7">
      <w:pPr>
        <w:pStyle w:val="a3"/>
        <w:tabs>
          <w:tab w:val="left" w:pos="0"/>
          <w:tab w:val="left" w:pos="851"/>
        </w:tabs>
        <w:spacing w:after="0" w:line="360" w:lineRule="auto"/>
        <w:ind w:left="0" w:right="11" w:firstLine="567"/>
        <w:rPr>
          <w:szCs w:val="28"/>
        </w:rPr>
      </w:pPr>
      <w:r w:rsidRPr="00A056E7">
        <w:rPr>
          <w:b/>
          <w:szCs w:val="28"/>
        </w:rPr>
        <w:t>Информационно-просветительская работа</w:t>
      </w:r>
      <w:r w:rsidR="00C524CE">
        <w:rPr>
          <w:szCs w:val="28"/>
        </w:rPr>
        <w:t xml:space="preserve"> </w:t>
      </w:r>
      <w:r w:rsidRPr="00A056E7">
        <w:rPr>
          <w:szCs w:val="28"/>
        </w:rPr>
        <w:t>предполагает: осуществление разъяснительной деятельности в отношении родителей и педагогов по вопросам, связанным с особенностями обучения и воспитания обучающихся с ЗПР, взаимодействия с педагогами и сверстниками, их родителями (законными представителями) и др.</w:t>
      </w:r>
    </w:p>
    <w:p w:rsidR="00414EF6" w:rsidRPr="00A056E7" w:rsidRDefault="00414EF6" w:rsidP="00A056E7">
      <w:pPr>
        <w:tabs>
          <w:tab w:val="left" w:pos="0"/>
          <w:tab w:val="left" w:pos="851"/>
        </w:tabs>
        <w:spacing w:after="0" w:line="360" w:lineRule="auto"/>
        <w:ind w:right="11" w:firstLine="0"/>
        <w:rPr>
          <w:szCs w:val="28"/>
        </w:rPr>
      </w:pPr>
      <w:r w:rsidRPr="00A056E7">
        <w:rPr>
          <w:szCs w:val="28"/>
        </w:rPr>
        <w:t xml:space="preserve"> Информационно-просветительская работа включает:</w:t>
      </w:r>
    </w:p>
    <w:p w:rsidR="00414EF6" w:rsidRPr="00A056E7" w:rsidRDefault="00414EF6" w:rsidP="00A056E7">
      <w:pPr>
        <w:pStyle w:val="a3"/>
        <w:numPr>
          <w:ilvl w:val="0"/>
          <w:numId w:val="106"/>
        </w:numPr>
        <w:tabs>
          <w:tab w:val="left" w:pos="0"/>
          <w:tab w:val="left" w:pos="851"/>
        </w:tabs>
        <w:spacing w:after="0" w:line="360" w:lineRule="auto"/>
        <w:ind w:left="0" w:right="11" w:firstLine="0"/>
        <w:rPr>
          <w:szCs w:val="28"/>
        </w:rPr>
      </w:pPr>
      <w:r w:rsidRPr="00A056E7">
        <w:rPr>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14EF6" w:rsidRPr="00A056E7" w:rsidRDefault="00414EF6" w:rsidP="00A056E7">
      <w:pPr>
        <w:pStyle w:val="a3"/>
        <w:numPr>
          <w:ilvl w:val="0"/>
          <w:numId w:val="106"/>
        </w:numPr>
        <w:tabs>
          <w:tab w:val="left" w:pos="567"/>
        </w:tabs>
        <w:spacing w:after="0" w:line="360" w:lineRule="auto"/>
        <w:ind w:left="0" w:right="11" w:firstLine="0"/>
        <w:rPr>
          <w:szCs w:val="28"/>
        </w:rPr>
      </w:pPr>
      <w:r w:rsidRPr="00A056E7">
        <w:rPr>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ОВЗ; </w:t>
      </w:r>
    </w:p>
    <w:p w:rsidR="00414EF6" w:rsidRPr="00A056E7" w:rsidRDefault="00414EF6" w:rsidP="00A056E7">
      <w:pPr>
        <w:pStyle w:val="a3"/>
        <w:numPr>
          <w:ilvl w:val="0"/>
          <w:numId w:val="106"/>
        </w:numPr>
        <w:tabs>
          <w:tab w:val="left" w:pos="567"/>
          <w:tab w:val="left" w:pos="851"/>
        </w:tabs>
        <w:spacing w:after="0" w:line="360" w:lineRule="auto"/>
        <w:ind w:left="0" w:right="11" w:firstLine="0"/>
        <w:rPr>
          <w:szCs w:val="28"/>
        </w:rPr>
      </w:pPr>
      <w:r w:rsidRPr="00A056E7">
        <w:rPr>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414EF6" w:rsidRPr="00A056E7" w:rsidRDefault="00414EF6" w:rsidP="00A056E7">
      <w:pPr>
        <w:pStyle w:val="a3"/>
        <w:numPr>
          <w:ilvl w:val="0"/>
          <w:numId w:val="106"/>
        </w:numPr>
        <w:tabs>
          <w:tab w:val="left" w:pos="567"/>
          <w:tab w:val="left" w:pos="851"/>
          <w:tab w:val="left" w:pos="1134"/>
        </w:tabs>
        <w:spacing w:after="0" w:line="360" w:lineRule="auto"/>
        <w:ind w:left="0" w:right="11" w:firstLine="0"/>
        <w:rPr>
          <w:szCs w:val="28"/>
        </w:rPr>
      </w:pPr>
      <w:r w:rsidRPr="00A056E7">
        <w:rPr>
          <w:szCs w:val="28"/>
        </w:rPr>
        <w:lastRenderedPageBreak/>
        <w:t>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w:t>
      </w:r>
    </w:p>
    <w:p w:rsidR="00414EF6" w:rsidRPr="00A056E7" w:rsidRDefault="00414EF6" w:rsidP="00A056E7">
      <w:pPr>
        <w:pStyle w:val="a3"/>
        <w:tabs>
          <w:tab w:val="left" w:pos="567"/>
          <w:tab w:val="left" w:pos="851"/>
          <w:tab w:val="left" w:pos="1134"/>
        </w:tabs>
        <w:spacing w:line="360" w:lineRule="auto"/>
        <w:ind w:left="0" w:right="11" w:firstLine="567"/>
        <w:rPr>
          <w:szCs w:val="28"/>
        </w:rPr>
      </w:pPr>
      <w:r w:rsidRPr="00A056E7">
        <w:rPr>
          <w:szCs w:val="28"/>
        </w:rPr>
        <w:t xml:space="preserve">Система комплексного психолого-медико-социального сопровождения и поддержки обучающихся с ограниченными возможностями здоровья включает в себя комплексное обследование, мониторинг динамики развития и успешности освоения образовательной программы. </w:t>
      </w:r>
    </w:p>
    <w:p w:rsidR="00414EF6" w:rsidRPr="00A056E7" w:rsidRDefault="00414EF6" w:rsidP="00A056E7">
      <w:pPr>
        <w:spacing w:line="360" w:lineRule="auto"/>
        <w:ind w:firstLine="567"/>
        <w:rPr>
          <w:szCs w:val="28"/>
        </w:rPr>
      </w:pPr>
      <w:r w:rsidRPr="00A056E7">
        <w:rPr>
          <w:szCs w:val="28"/>
        </w:rPr>
        <w:t>Для реализации программы коррекционной работы в МОУ Константиновская СШ   функционирует социально-психолого-педагогическая служба которая обеспечивает комплексное психолого-медико-социальное сопровождение и поддержку обучающихся с ОВЗ.</w:t>
      </w:r>
    </w:p>
    <w:p w:rsidR="0034025B" w:rsidRPr="00A056E7" w:rsidRDefault="0034025B" w:rsidP="00A056E7">
      <w:pPr>
        <w:pStyle w:val="Default"/>
        <w:tabs>
          <w:tab w:val="left" w:pos="851"/>
          <w:tab w:val="left" w:pos="1134"/>
        </w:tabs>
        <w:spacing w:line="360" w:lineRule="auto"/>
        <w:ind w:firstLine="567"/>
        <w:jc w:val="both"/>
        <w:rPr>
          <w:rFonts w:ascii="Times New Roman" w:hAnsi="Times New Roman" w:cs="Times New Roman"/>
          <w:color w:val="auto"/>
          <w:sz w:val="28"/>
          <w:szCs w:val="28"/>
        </w:rPr>
      </w:pPr>
      <w:r w:rsidRPr="00A056E7">
        <w:rPr>
          <w:rFonts w:ascii="Times New Roman" w:hAnsi="Times New Roman" w:cs="Times New Roman"/>
          <w:color w:val="auto"/>
          <w:sz w:val="28"/>
          <w:szCs w:val="28"/>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r w:rsidRPr="00A056E7">
        <w:rPr>
          <w:rFonts w:ascii="Times New Roman" w:hAnsi="Times New Roman" w:cs="Times New Roman"/>
          <w:sz w:val="28"/>
          <w:szCs w:val="28"/>
        </w:rPr>
        <w:t>ФЗ 273 «Об образовании в РФ»</w:t>
      </w:r>
      <w:r w:rsidRPr="00A056E7">
        <w:rPr>
          <w:rFonts w:ascii="Times New Roman" w:hAnsi="Times New Roman" w:cs="Times New Roman"/>
          <w:color w:val="auto"/>
          <w:sz w:val="28"/>
          <w:szCs w:val="28"/>
        </w:rPr>
        <w:t xml:space="preserve">). </w:t>
      </w:r>
    </w:p>
    <w:p w:rsidR="00414EF6" w:rsidRPr="00A056E7" w:rsidRDefault="00414EF6" w:rsidP="00A056E7">
      <w:pPr>
        <w:spacing w:line="360" w:lineRule="auto"/>
        <w:ind w:firstLine="567"/>
        <w:rPr>
          <w:szCs w:val="28"/>
        </w:rPr>
      </w:pPr>
      <w:r w:rsidRPr="00A056E7">
        <w:rPr>
          <w:szCs w:val="28"/>
        </w:rPr>
        <w:t xml:space="preserve">В состав данной службы входят: представитель администрации, педагог-психолог, учитель-логопед, учитель-дефектолог, социальный педагог, фельдшер школы. </w:t>
      </w:r>
    </w:p>
    <w:p w:rsidR="00414EF6" w:rsidRPr="00A056E7" w:rsidRDefault="00C672A8" w:rsidP="00A056E7">
      <w:pPr>
        <w:pStyle w:val="Default"/>
        <w:tabs>
          <w:tab w:val="left" w:pos="567"/>
          <w:tab w:val="left" w:pos="851"/>
          <w:tab w:val="left" w:pos="1134"/>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14EF6" w:rsidRPr="00A056E7">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фельдшером школы, социальным педагогом, учителем-логопедом, учителем-дефектологом), в соответствии с их должностными обязанностями и Уставом МОУ Константиновская СОШ и реализуются преимущественно во внеурочной деятельности. </w:t>
      </w:r>
    </w:p>
    <w:p w:rsidR="00414EF6" w:rsidRPr="00A056E7" w:rsidRDefault="00C672A8" w:rsidP="00A056E7">
      <w:pPr>
        <w:pStyle w:val="Default"/>
        <w:tabs>
          <w:tab w:val="left" w:pos="567"/>
          <w:tab w:val="left" w:pos="851"/>
          <w:tab w:val="left" w:pos="1134"/>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14EF6" w:rsidRPr="00A056E7">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414EF6" w:rsidRPr="00A056E7">
        <w:rPr>
          <w:rFonts w:ascii="Times New Roman" w:hAnsi="Times New Roman" w:cs="Times New Roman"/>
          <w:color w:val="auto"/>
          <w:sz w:val="28"/>
          <w:szCs w:val="28"/>
        </w:rPr>
        <w:lastRenderedPageBreak/>
        <w:t xml:space="preserve">образовательной организации, представителей администрации и родителей (законных представителей). </w:t>
      </w:r>
    </w:p>
    <w:p w:rsidR="00414EF6" w:rsidRPr="00A056E7" w:rsidRDefault="00C672A8" w:rsidP="00A056E7">
      <w:pPr>
        <w:pStyle w:val="Default"/>
        <w:tabs>
          <w:tab w:val="left" w:pos="567"/>
          <w:tab w:val="left" w:pos="851"/>
          <w:tab w:val="left" w:pos="1134"/>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14EF6" w:rsidRPr="00A056E7">
        <w:rPr>
          <w:rFonts w:ascii="Times New Roman" w:hAnsi="Times New Roman" w:cs="Times New Roman"/>
          <w:color w:val="auto"/>
          <w:sz w:val="28"/>
          <w:szCs w:val="28"/>
        </w:rPr>
        <w:t xml:space="preserve">Взаимодействие включает в себя следующее: </w:t>
      </w:r>
    </w:p>
    <w:p w:rsidR="00414EF6" w:rsidRPr="00A056E7" w:rsidRDefault="00414EF6" w:rsidP="00A056E7">
      <w:pPr>
        <w:pStyle w:val="Default"/>
        <w:numPr>
          <w:ilvl w:val="0"/>
          <w:numId w:val="107"/>
        </w:numPr>
        <w:tabs>
          <w:tab w:val="left" w:pos="567"/>
          <w:tab w:val="left" w:pos="851"/>
          <w:tab w:val="left" w:pos="993"/>
          <w:tab w:val="left" w:pos="1134"/>
        </w:tabs>
        <w:spacing w:line="360" w:lineRule="auto"/>
        <w:ind w:left="0" w:firstLine="0"/>
        <w:jc w:val="both"/>
        <w:rPr>
          <w:rFonts w:ascii="Times New Roman" w:hAnsi="Times New Roman" w:cs="Times New Roman"/>
          <w:color w:val="auto"/>
          <w:sz w:val="28"/>
          <w:szCs w:val="28"/>
        </w:rPr>
      </w:pPr>
      <w:r w:rsidRPr="00A056E7">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414EF6" w:rsidRPr="00A056E7" w:rsidRDefault="00414EF6" w:rsidP="00A056E7">
      <w:pPr>
        <w:pStyle w:val="Default"/>
        <w:numPr>
          <w:ilvl w:val="0"/>
          <w:numId w:val="107"/>
        </w:numPr>
        <w:tabs>
          <w:tab w:val="left" w:pos="567"/>
          <w:tab w:val="left" w:pos="851"/>
          <w:tab w:val="left" w:pos="993"/>
          <w:tab w:val="left" w:pos="1134"/>
        </w:tabs>
        <w:spacing w:line="360" w:lineRule="auto"/>
        <w:ind w:left="0" w:firstLine="0"/>
        <w:jc w:val="both"/>
        <w:rPr>
          <w:rFonts w:ascii="Times New Roman" w:hAnsi="Times New Roman" w:cs="Times New Roman"/>
          <w:color w:val="auto"/>
          <w:sz w:val="28"/>
          <w:szCs w:val="28"/>
        </w:rPr>
      </w:pPr>
      <w:r w:rsidRPr="00A056E7">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34025B" w:rsidRPr="00A056E7" w:rsidRDefault="00414EF6" w:rsidP="00A056E7">
      <w:pPr>
        <w:pStyle w:val="Default"/>
        <w:numPr>
          <w:ilvl w:val="0"/>
          <w:numId w:val="107"/>
        </w:numPr>
        <w:tabs>
          <w:tab w:val="left" w:pos="567"/>
          <w:tab w:val="left" w:pos="851"/>
          <w:tab w:val="left" w:pos="993"/>
          <w:tab w:val="left" w:pos="1134"/>
        </w:tabs>
        <w:spacing w:line="360" w:lineRule="auto"/>
        <w:ind w:left="0" w:firstLine="0"/>
        <w:jc w:val="both"/>
        <w:rPr>
          <w:rFonts w:ascii="Times New Roman" w:hAnsi="Times New Roman" w:cs="Times New Roman"/>
          <w:color w:val="auto"/>
          <w:sz w:val="28"/>
          <w:szCs w:val="28"/>
        </w:rPr>
      </w:pPr>
      <w:r w:rsidRPr="00A056E7">
        <w:rPr>
          <w:rFonts w:ascii="Times New Roman" w:hAnsi="Times New Roman" w:cs="Times New Roman"/>
          <w:color w:val="auto"/>
          <w:sz w:val="28"/>
          <w:szCs w:val="28"/>
        </w:rPr>
        <w:t>составление индивидуального образовательного маршрута общего развития и коррекции отдельных сторон учебно-познавательной, речевой, эмоционально-волевой и личностной сфер ребенка.</w:t>
      </w:r>
    </w:p>
    <w:p w:rsidR="0034025B" w:rsidRPr="00A056E7" w:rsidRDefault="00C672A8" w:rsidP="00A056E7">
      <w:pPr>
        <w:pStyle w:val="Default"/>
        <w:tabs>
          <w:tab w:val="left" w:pos="567"/>
          <w:tab w:val="left" w:pos="851"/>
          <w:tab w:val="left" w:pos="1134"/>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4025B" w:rsidRPr="00A056E7">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414EF6" w:rsidRPr="00A056E7" w:rsidRDefault="00414EF6" w:rsidP="00A056E7">
      <w:pPr>
        <w:tabs>
          <w:tab w:val="left" w:pos="851"/>
          <w:tab w:val="left" w:pos="1134"/>
        </w:tabs>
        <w:spacing w:line="360" w:lineRule="auto"/>
        <w:ind w:right="14" w:firstLine="567"/>
        <w:rPr>
          <w:szCs w:val="28"/>
        </w:rPr>
      </w:pPr>
      <w:r w:rsidRPr="00A056E7">
        <w:rPr>
          <w:szCs w:val="28"/>
        </w:rPr>
        <w:t xml:space="preserve">Планирование  коррекционной работы осуществляется во всех организационных формах деятельности МОУ  Константиновская СШ: в учебной (урочной и внеурочной) деятельности и внеучебной (воспитательная работа школа). </w:t>
      </w:r>
    </w:p>
    <w:p w:rsidR="00414EF6" w:rsidRPr="00A056E7" w:rsidRDefault="00414EF6" w:rsidP="00A056E7">
      <w:pPr>
        <w:tabs>
          <w:tab w:val="left" w:pos="851"/>
          <w:tab w:val="left" w:pos="1134"/>
        </w:tabs>
        <w:spacing w:line="360" w:lineRule="auto"/>
        <w:ind w:right="14" w:firstLine="567"/>
        <w:rPr>
          <w:szCs w:val="28"/>
        </w:rPr>
      </w:pPr>
      <w:r w:rsidRPr="00A056E7">
        <w:rPr>
          <w:szCs w:val="28"/>
        </w:rPr>
        <w:t xml:space="preserve">Коррекционная работа реализуется в учебной посредствам освоения содержания  адаптированных образовательных программ начального общего образования. На каждом уроке учитель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осуществляется с помощью специальных методов и приемов. </w:t>
      </w:r>
    </w:p>
    <w:p w:rsidR="00414EF6" w:rsidRPr="00A056E7" w:rsidRDefault="00414EF6" w:rsidP="00A056E7">
      <w:pPr>
        <w:tabs>
          <w:tab w:val="left" w:pos="851"/>
          <w:tab w:val="left" w:pos="1134"/>
        </w:tabs>
        <w:spacing w:line="360" w:lineRule="auto"/>
        <w:ind w:right="14" w:firstLine="567"/>
        <w:rPr>
          <w:szCs w:val="28"/>
        </w:rPr>
      </w:pPr>
      <w:r w:rsidRPr="00A056E7">
        <w:rPr>
          <w:szCs w:val="28"/>
        </w:rPr>
        <w:t xml:space="preserve">В школе реализуется инклюзивное обучение. Для детей с ОВЗ составляется нелинейное расписание. Специалисты школы проводят занятия с обучающимися из разных классов параллели, имеющими сходные нарушения. </w:t>
      </w:r>
    </w:p>
    <w:p w:rsidR="00414EF6" w:rsidRPr="00A056E7" w:rsidRDefault="00414EF6" w:rsidP="00A056E7">
      <w:pPr>
        <w:tabs>
          <w:tab w:val="left" w:pos="851"/>
          <w:tab w:val="left" w:pos="1134"/>
        </w:tabs>
        <w:spacing w:line="360" w:lineRule="auto"/>
        <w:ind w:right="14" w:firstLine="567"/>
        <w:rPr>
          <w:szCs w:val="28"/>
        </w:rPr>
      </w:pPr>
      <w:r w:rsidRPr="00A056E7">
        <w:rPr>
          <w:szCs w:val="28"/>
        </w:rPr>
        <w:lastRenderedPageBreak/>
        <w:t xml:space="preserve">Коррекционные занятия проводятся специалистами (учитель-логопед, учитель-дефектолог, педагог-психолог) по индивидуально ориентированным коррекционным программам. </w:t>
      </w:r>
    </w:p>
    <w:p w:rsidR="00414EF6" w:rsidRPr="00A056E7" w:rsidRDefault="00414EF6" w:rsidP="00A056E7">
      <w:pPr>
        <w:tabs>
          <w:tab w:val="left" w:pos="851"/>
          <w:tab w:val="left" w:pos="1134"/>
        </w:tabs>
        <w:spacing w:line="360" w:lineRule="auto"/>
        <w:ind w:right="14" w:firstLine="567"/>
        <w:rPr>
          <w:szCs w:val="28"/>
        </w:rPr>
      </w:pPr>
      <w:r w:rsidRPr="00A056E7">
        <w:rPr>
          <w:szCs w:val="28"/>
        </w:rPr>
        <w:t xml:space="preserve">Во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w:t>
      </w:r>
    </w:p>
    <w:p w:rsidR="00414EF6" w:rsidRPr="00A056E7" w:rsidRDefault="00414EF6" w:rsidP="00A056E7">
      <w:pPr>
        <w:tabs>
          <w:tab w:val="left" w:pos="851"/>
          <w:tab w:val="left" w:pos="1134"/>
        </w:tabs>
        <w:spacing w:line="360" w:lineRule="auto"/>
        <w:ind w:right="14" w:firstLine="567"/>
        <w:rPr>
          <w:szCs w:val="28"/>
        </w:rPr>
      </w:pPr>
      <w:r w:rsidRPr="00A056E7">
        <w:rPr>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маршруты на основе индивидуальных учебных планов. </w:t>
      </w:r>
    </w:p>
    <w:p w:rsidR="00414EF6" w:rsidRPr="00A056E7" w:rsidRDefault="00414EF6" w:rsidP="00A056E7">
      <w:pPr>
        <w:tabs>
          <w:tab w:val="left" w:pos="851"/>
          <w:tab w:val="left" w:pos="1134"/>
        </w:tabs>
        <w:spacing w:line="360" w:lineRule="auto"/>
        <w:ind w:right="14" w:firstLine="567"/>
        <w:rPr>
          <w:szCs w:val="28"/>
        </w:rPr>
      </w:pPr>
      <w:r w:rsidRPr="00A056E7">
        <w:rPr>
          <w:szCs w:val="28"/>
        </w:rPr>
        <w:t xml:space="preserve">Реализация индивидуальных образовательных маршрутов для детей с ОВЗ осуществляется учителем начальной школы, учителями-предметниками, специалистами.  </w:t>
      </w:r>
    </w:p>
    <w:p w:rsidR="00414EF6" w:rsidRPr="00A056E7" w:rsidRDefault="00414EF6" w:rsidP="00A056E7">
      <w:pPr>
        <w:tabs>
          <w:tab w:val="left" w:pos="851"/>
          <w:tab w:val="left" w:pos="1134"/>
        </w:tabs>
        <w:spacing w:line="360" w:lineRule="auto"/>
        <w:ind w:right="14" w:firstLine="567"/>
        <w:rPr>
          <w:szCs w:val="28"/>
        </w:rPr>
      </w:pPr>
      <w:r w:rsidRPr="00A056E7">
        <w:rPr>
          <w:szCs w:val="28"/>
        </w:rPr>
        <w:t xml:space="preserve">При реализации содержания коррекционной работы  зоны ответственности распределяются  между учителями и специалистами,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414EF6" w:rsidRPr="00A056E7" w:rsidRDefault="00414EF6" w:rsidP="00A056E7">
      <w:pPr>
        <w:tabs>
          <w:tab w:val="left" w:pos="851"/>
          <w:tab w:val="left" w:pos="1134"/>
        </w:tabs>
        <w:spacing w:line="360" w:lineRule="auto"/>
        <w:ind w:right="14" w:firstLine="567"/>
        <w:rPr>
          <w:szCs w:val="28"/>
        </w:rPr>
      </w:pPr>
      <w:r w:rsidRPr="00A056E7">
        <w:rPr>
          <w:szCs w:val="28"/>
        </w:rPr>
        <w:t>Механизм реализации программы раскрывается в учебном плане, во взаимосвязи программы коррекционной работы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педагог-психолог, фельдшер школы)  внутри образовательной организации; в сетевом взаимодействии с МУ ЦППМСП «Стимул» и учреждениями дополнительного образования.</w:t>
      </w:r>
    </w:p>
    <w:p w:rsidR="0034025B" w:rsidRPr="00A056E7" w:rsidRDefault="0034025B" w:rsidP="00A056E7">
      <w:pPr>
        <w:tabs>
          <w:tab w:val="left" w:pos="851"/>
          <w:tab w:val="left" w:pos="1134"/>
        </w:tabs>
        <w:spacing w:line="360" w:lineRule="auto"/>
        <w:ind w:right="14" w:firstLine="567"/>
        <w:rPr>
          <w:szCs w:val="28"/>
        </w:rPr>
      </w:pPr>
    </w:p>
    <w:p w:rsidR="00414EF6" w:rsidRPr="00A056E7" w:rsidRDefault="00414EF6" w:rsidP="008C6287">
      <w:pPr>
        <w:tabs>
          <w:tab w:val="left" w:pos="851"/>
          <w:tab w:val="left" w:pos="1134"/>
        </w:tabs>
        <w:spacing w:line="360" w:lineRule="auto"/>
        <w:ind w:right="14" w:firstLine="567"/>
        <w:jc w:val="center"/>
        <w:rPr>
          <w:b/>
          <w:bCs/>
          <w:szCs w:val="28"/>
        </w:rPr>
      </w:pPr>
      <w:r w:rsidRPr="00A056E7">
        <w:rPr>
          <w:b/>
          <w:bCs/>
          <w:szCs w:val="28"/>
        </w:rPr>
        <w:lastRenderedPageBreak/>
        <w:t>Планируемые результаты коррекционной работы</w:t>
      </w:r>
    </w:p>
    <w:p w:rsidR="00414EF6" w:rsidRPr="00A056E7" w:rsidRDefault="00414EF6" w:rsidP="00A056E7">
      <w:pPr>
        <w:tabs>
          <w:tab w:val="left" w:pos="851"/>
        </w:tabs>
        <w:overflowPunct w:val="0"/>
        <w:autoSpaceDE w:val="0"/>
        <w:spacing w:line="360" w:lineRule="auto"/>
        <w:ind w:right="0" w:firstLine="567"/>
        <w:rPr>
          <w:szCs w:val="28"/>
          <w:lang w:eastAsia="ar-SA"/>
        </w:rPr>
      </w:pPr>
      <w:r w:rsidRPr="00A056E7">
        <w:rPr>
          <w:szCs w:val="28"/>
          <w:lang w:eastAsia="ar-SA"/>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w:t>
      </w:r>
      <w:r w:rsidR="008C6287">
        <w:rPr>
          <w:szCs w:val="28"/>
          <w:lang w:eastAsia="ar-SA"/>
        </w:rPr>
        <w:t>ющихся с ОВЗ в различных средах.</w:t>
      </w:r>
    </w:p>
    <w:p w:rsidR="00414EF6" w:rsidRPr="00A056E7" w:rsidRDefault="00414EF6" w:rsidP="008C6287">
      <w:pPr>
        <w:tabs>
          <w:tab w:val="left" w:pos="851"/>
          <w:tab w:val="left" w:pos="1400"/>
        </w:tabs>
        <w:autoSpaceDE w:val="0"/>
        <w:spacing w:line="360" w:lineRule="auto"/>
        <w:ind w:right="0" w:firstLine="0"/>
        <w:rPr>
          <w:i/>
          <w:szCs w:val="28"/>
          <w:lang w:eastAsia="ar-SA"/>
        </w:rPr>
      </w:pPr>
      <w:r w:rsidRPr="00A056E7">
        <w:rPr>
          <w:i/>
          <w:szCs w:val="28"/>
          <w:lang w:eastAsia="ar-SA"/>
        </w:rPr>
        <w:t>Развитие адекватных представлений о собственных возможностях и необходимом жизнеобеспечении:</w:t>
      </w:r>
    </w:p>
    <w:p w:rsidR="00414EF6" w:rsidRPr="00A056E7" w:rsidRDefault="00414EF6" w:rsidP="00A056E7">
      <w:pPr>
        <w:pStyle w:val="a3"/>
        <w:numPr>
          <w:ilvl w:val="2"/>
          <w:numId w:val="156"/>
        </w:numPr>
        <w:tabs>
          <w:tab w:val="left" w:pos="567"/>
          <w:tab w:val="left" w:pos="1134"/>
        </w:tabs>
        <w:spacing w:after="0" w:line="360" w:lineRule="auto"/>
        <w:ind w:left="0" w:right="11" w:firstLine="0"/>
        <w:rPr>
          <w:szCs w:val="28"/>
        </w:rPr>
      </w:pPr>
      <w:r w:rsidRPr="00A056E7">
        <w:rPr>
          <w:color w:val="00000A"/>
          <w:szCs w:val="28"/>
        </w:rPr>
        <w:t xml:space="preserve">умение различать учебные ситуации, в которых необходима посторонняя помощь для её разрешения, с ситуациями, в которых решение можно найти самому; </w:t>
      </w:r>
    </w:p>
    <w:p w:rsidR="00414EF6" w:rsidRPr="00A056E7" w:rsidRDefault="00414EF6" w:rsidP="00A056E7">
      <w:pPr>
        <w:pStyle w:val="a3"/>
        <w:numPr>
          <w:ilvl w:val="2"/>
          <w:numId w:val="156"/>
        </w:numPr>
        <w:tabs>
          <w:tab w:val="left" w:pos="567"/>
          <w:tab w:val="left" w:pos="1134"/>
        </w:tabs>
        <w:spacing w:after="0" w:line="360" w:lineRule="auto"/>
        <w:ind w:left="0" w:right="11" w:firstLine="0"/>
        <w:rPr>
          <w:szCs w:val="28"/>
        </w:rPr>
      </w:pPr>
      <w:r w:rsidRPr="00A056E7">
        <w:rPr>
          <w:color w:val="00000A"/>
          <w:szCs w:val="28"/>
        </w:rPr>
        <w:t xml:space="preserve">умение обратиться к учителю при затруднениях в учебном процессе, сформулировать запрос о помощи; </w:t>
      </w:r>
    </w:p>
    <w:p w:rsidR="00414EF6" w:rsidRPr="00A056E7" w:rsidRDefault="00414EF6" w:rsidP="00A056E7">
      <w:pPr>
        <w:pStyle w:val="a3"/>
        <w:numPr>
          <w:ilvl w:val="2"/>
          <w:numId w:val="156"/>
        </w:numPr>
        <w:tabs>
          <w:tab w:val="left" w:pos="567"/>
          <w:tab w:val="left" w:pos="1134"/>
        </w:tabs>
        <w:spacing w:after="0" w:line="360" w:lineRule="auto"/>
        <w:ind w:left="0" w:right="11" w:firstLine="0"/>
        <w:rPr>
          <w:szCs w:val="28"/>
        </w:rPr>
      </w:pPr>
      <w:r w:rsidRPr="00A056E7">
        <w:rPr>
          <w:color w:val="00000A"/>
          <w:szCs w:val="28"/>
        </w:rPr>
        <w:t>умение написать при необходимости SMS-сообщение, правильно выбрать адресата (близкого человека), корректно и точно сформулировать возникшую проблему.</w:t>
      </w:r>
      <w:r w:rsidRPr="00A056E7">
        <w:rPr>
          <w:b/>
          <w:color w:val="00000A"/>
          <w:szCs w:val="28"/>
        </w:rPr>
        <w:t xml:space="preserve"> </w:t>
      </w:r>
    </w:p>
    <w:p w:rsidR="00414EF6" w:rsidRPr="00A056E7" w:rsidRDefault="00414EF6" w:rsidP="00A056E7">
      <w:pPr>
        <w:widowControl w:val="0"/>
        <w:numPr>
          <w:ilvl w:val="2"/>
          <w:numId w:val="156"/>
        </w:numPr>
        <w:tabs>
          <w:tab w:val="left" w:pos="567"/>
        </w:tabs>
        <w:overflowPunct w:val="0"/>
        <w:autoSpaceDE w:val="0"/>
        <w:spacing w:after="0" w:line="360" w:lineRule="auto"/>
        <w:ind w:left="0" w:right="0" w:firstLine="0"/>
        <w:rPr>
          <w:szCs w:val="28"/>
          <w:lang w:eastAsia="ar-SA"/>
        </w:rPr>
      </w:pPr>
      <w:r w:rsidRPr="00A056E7">
        <w:rPr>
          <w:szCs w:val="28"/>
          <w:lang w:eastAsia="ar-SA"/>
        </w:rPr>
        <w:t>Овладение социально-бытовыми умениями, используемыми в повседневной жизни:</w:t>
      </w:r>
    </w:p>
    <w:p w:rsidR="00414EF6" w:rsidRPr="00A056E7" w:rsidRDefault="00414EF6" w:rsidP="00A056E7">
      <w:pPr>
        <w:pStyle w:val="a3"/>
        <w:numPr>
          <w:ilvl w:val="2"/>
          <w:numId w:val="156"/>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szCs w:val="28"/>
        </w:rPr>
      </w:pPr>
      <w:r w:rsidRPr="00A056E7">
        <w:rPr>
          <w:color w:val="00000A"/>
          <w:szCs w:val="28"/>
        </w:rPr>
        <w:t xml:space="preserve">расширение </w:t>
      </w:r>
      <w:r w:rsidRPr="00A056E7">
        <w:rPr>
          <w:color w:val="00000A"/>
          <w:szCs w:val="28"/>
        </w:rPr>
        <w:tab/>
        <w:t xml:space="preserve">представлений </w:t>
      </w:r>
      <w:r w:rsidRPr="00A056E7">
        <w:rPr>
          <w:color w:val="00000A"/>
          <w:szCs w:val="28"/>
        </w:rPr>
        <w:tab/>
        <w:t xml:space="preserve">о быте, разнообразии повседневных  дел, понимании предназначения окружающих в быту предметов и вещей; </w:t>
      </w:r>
    </w:p>
    <w:p w:rsidR="00414EF6" w:rsidRPr="00A056E7" w:rsidRDefault="00414EF6" w:rsidP="00A056E7">
      <w:pPr>
        <w:pStyle w:val="a3"/>
        <w:numPr>
          <w:ilvl w:val="2"/>
          <w:numId w:val="156"/>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szCs w:val="28"/>
        </w:rPr>
      </w:pPr>
      <w:r w:rsidRPr="00A056E7">
        <w:rPr>
          <w:color w:val="00000A"/>
          <w:szCs w:val="28"/>
        </w:rPr>
        <w:t xml:space="preserve">умение включаться в разнообразные повседневные дела, принимать посильное участие; </w:t>
      </w:r>
    </w:p>
    <w:p w:rsidR="00414EF6" w:rsidRPr="00A056E7" w:rsidRDefault="00414EF6" w:rsidP="00A056E7">
      <w:pPr>
        <w:pStyle w:val="a3"/>
        <w:numPr>
          <w:ilvl w:val="2"/>
          <w:numId w:val="156"/>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szCs w:val="28"/>
        </w:rPr>
      </w:pPr>
      <w:r w:rsidRPr="00A056E7">
        <w:rPr>
          <w:color w:val="00000A"/>
          <w:szCs w:val="28"/>
        </w:rPr>
        <w:t>формирование адекватной оценки своих возможностей для выполнения определенных обязанностей в каких-то областях домашней жизни;</w:t>
      </w:r>
    </w:p>
    <w:p w:rsidR="00414EF6" w:rsidRPr="00A056E7" w:rsidRDefault="00414EF6" w:rsidP="00A056E7">
      <w:pPr>
        <w:pStyle w:val="a3"/>
        <w:numPr>
          <w:ilvl w:val="2"/>
          <w:numId w:val="156"/>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szCs w:val="28"/>
        </w:rPr>
      </w:pPr>
      <w:r w:rsidRPr="00A056E7">
        <w:rPr>
          <w:color w:val="00000A"/>
          <w:szCs w:val="28"/>
        </w:rPr>
        <w:t xml:space="preserve"> умение брать на себя ответственность в бытовой деятельности; </w:t>
      </w:r>
    </w:p>
    <w:p w:rsidR="00414EF6" w:rsidRPr="00A056E7" w:rsidRDefault="00414EF6" w:rsidP="00A056E7">
      <w:pPr>
        <w:pStyle w:val="a3"/>
        <w:numPr>
          <w:ilvl w:val="2"/>
          <w:numId w:val="156"/>
        </w:numPr>
        <w:tabs>
          <w:tab w:val="left" w:pos="567"/>
          <w:tab w:val="center" w:pos="774"/>
          <w:tab w:val="left" w:pos="1134"/>
          <w:tab w:val="center" w:pos="1893"/>
          <w:tab w:val="center" w:pos="3829"/>
          <w:tab w:val="center" w:pos="5173"/>
          <w:tab w:val="center" w:pos="6293"/>
          <w:tab w:val="center" w:pos="7880"/>
          <w:tab w:val="right" w:pos="9645"/>
        </w:tabs>
        <w:spacing w:after="0" w:line="360" w:lineRule="auto"/>
        <w:ind w:left="0" w:right="11" w:firstLine="0"/>
        <w:rPr>
          <w:szCs w:val="28"/>
        </w:rPr>
      </w:pPr>
      <w:r w:rsidRPr="00A056E7">
        <w:rPr>
          <w:color w:val="00000A"/>
          <w:szCs w:val="28"/>
        </w:rPr>
        <w:t xml:space="preserve">расширение представлений об устройстве школьной жизни, участие в повседневной жизни класса, принятие на себя обязанностей наряду с другими детьми; </w:t>
      </w:r>
    </w:p>
    <w:p w:rsidR="00414EF6" w:rsidRPr="00A056E7" w:rsidRDefault="00414EF6" w:rsidP="00A056E7">
      <w:pPr>
        <w:pStyle w:val="a3"/>
        <w:numPr>
          <w:ilvl w:val="2"/>
          <w:numId w:val="156"/>
        </w:numPr>
        <w:tabs>
          <w:tab w:val="center" w:pos="774"/>
          <w:tab w:val="left" w:pos="851"/>
          <w:tab w:val="left" w:pos="1134"/>
          <w:tab w:val="center" w:pos="1893"/>
          <w:tab w:val="center" w:pos="3829"/>
          <w:tab w:val="center" w:pos="5173"/>
          <w:tab w:val="center" w:pos="6293"/>
          <w:tab w:val="center" w:pos="7880"/>
          <w:tab w:val="right" w:pos="9645"/>
        </w:tabs>
        <w:spacing w:after="0" w:line="360" w:lineRule="auto"/>
        <w:ind w:left="0" w:right="11" w:firstLine="0"/>
        <w:rPr>
          <w:szCs w:val="28"/>
        </w:rPr>
      </w:pPr>
      <w:r w:rsidRPr="00A056E7">
        <w:rPr>
          <w:color w:val="00000A"/>
          <w:szCs w:val="28"/>
        </w:rPr>
        <w:t>умение ориентироваться в пространстве школы и просить помощи в случае затруднений, ориен</w:t>
      </w:r>
      <w:r w:rsidR="008C6287">
        <w:rPr>
          <w:color w:val="00000A"/>
          <w:szCs w:val="28"/>
        </w:rPr>
        <w:t>тироваться в расписании занятий.</w:t>
      </w:r>
      <w:r w:rsidRPr="00A056E7">
        <w:rPr>
          <w:color w:val="00000A"/>
          <w:szCs w:val="28"/>
        </w:rPr>
        <w:t xml:space="preserve"> </w:t>
      </w:r>
    </w:p>
    <w:p w:rsidR="00414EF6" w:rsidRPr="00A056E7" w:rsidRDefault="00414EF6" w:rsidP="008C6287">
      <w:pPr>
        <w:tabs>
          <w:tab w:val="left" w:pos="851"/>
        </w:tabs>
        <w:overflowPunct w:val="0"/>
        <w:autoSpaceDE w:val="0"/>
        <w:spacing w:line="360" w:lineRule="auto"/>
        <w:ind w:left="567" w:firstLine="0"/>
        <w:rPr>
          <w:i/>
          <w:szCs w:val="28"/>
          <w:lang w:eastAsia="ar-SA"/>
        </w:rPr>
      </w:pPr>
      <w:r w:rsidRPr="00A056E7">
        <w:rPr>
          <w:i/>
          <w:szCs w:val="28"/>
          <w:lang w:eastAsia="ar-SA"/>
        </w:rPr>
        <w:lastRenderedPageBreak/>
        <w:t>Овладение   навыками   коммуникации   и   социального взаимодействия:</w:t>
      </w:r>
    </w:p>
    <w:p w:rsidR="00414EF6" w:rsidRPr="00A056E7" w:rsidRDefault="00414EF6" w:rsidP="00A056E7">
      <w:pPr>
        <w:pStyle w:val="a3"/>
        <w:numPr>
          <w:ilvl w:val="0"/>
          <w:numId w:val="157"/>
        </w:numPr>
        <w:tabs>
          <w:tab w:val="left" w:pos="851"/>
          <w:tab w:val="left" w:pos="1134"/>
        </w:tabs>
        <w:spacing w:after="0" w:line="360" w:lineRule="auto"/>
        <w:ind w:left="0" w:right="11" w:firstLine="0"/>
        <w:rPr>
          <w:szCs w:val="28"/>
        </w:rPr>
      </w:pPr>
      <w:r w:rsidRPr="00A056E7">
        <w:rPr>
          <w:color w:val="00000A"/>
          <w:szCs w:val="28"/>
        </w:rPr>
        <w:t xml:space="preserve">освоение правил коммуникации; </w:t>
      </w:r>
    </w:p>
    <w:p w:rsidR="00414EF6" w:rsidRPr="00A056E7" w:rsidRDefault="00414EF6" w:rsidP="00A056E7">
      <w:pPr>
        <w:pStyle w:val="a3"/>
        <w:numPr>
          <w:ilvl w:val="0"/>
          <w:numId w:val="157"/>
        </w:numPr>
        <w:tabs>
          <w:tab w:val="left" w:pos="851"/>
          <w:tab w:val="left" w:pos="1134"/>
        </w:tabs>
        <w:spacing w:after="0" w:line="360" w:lineRule="auto"/>
        <w:ind w:left="0" w:right="11" w:firstLine="0"/>
        <w:rPr>
          <w:color w:val="00000A"/>
          <w:szCs w:val="28"/>
        </w:rPr>
      </w:pPr>
      <w:r w:rsidRPr="00A056E7">
        <w:rPr>
          <w:color w:val="00000A"/>
          <w:szCs w:val="28"/>
        </w:rPr>
        <w:t xml:space="preserve">обогащение опыта коммуникации ребёнка, расширение круга ситуаций, в которых обучающийся может использовать коммуникацию как средство достижения цели; </w:t>
      </w:r>
    </w:p>
    <w:p w:rsidR="00414EF6" w:rsidRPr="00A056E7" w:rsidRDefault="00414EF6" w:rsidP="00A056E7">
      <w:pPr>
        <w:pStyle w:val="a3"/>
        <w:numPr>
          <w:ilvl w:val="0"/>
          <w:numId w:val="157"/>
        </w:numPr>
        <w:tabs>
          <w:tab w:val="left" w:pos="851"/>
          <w:tab w:val="left" w:pos="1134"/>
        </w:tabs>
        <w:spacing w:after="0" w:line="360" w:lineRule="auto"/>
        <w:ind w:left="0" w:right="11" w:firstLine="0"/>
        <w:rPr>
          <w:szCs w:val="28"/>
        </w:rPr>
      </w:pPr>
      <w:r w:rsidRPr="00A056E7">
        <w:rPr>
          <w:color w:val="00000A"/>
          <w:szCs w:val="28"/>
        </w:rPr>
        <w:t xml:space="preserve">умение решать актуальные школьные и житейские задачи, используя коммуникацию как средство достижения цели (вербальную, невербальную);  </w:t>
      </w:r>
    </w:p>
    <w:p w:rsidR="00414EF6" w:rsidRPr="00A056E7" w:rsidRDefault="00414EF6" w:rsidP="00A056E7">
      <w:pPr>
        <w:pStyle w:val="a3"/>
        <w:numPr>
          <w:ilvl w:val="0"/>
          <w:numId w:val="157"/>
        </w:numPr>
        <w:tabs>
          <w:tab w:val="left" w:pos="851"/>
          <w:tab w:val="left" w:pos="1134"/>
        </w:tabs>
        <w:spacing w:after="0" w:line="360" w:lineRule="auto"/>
        <w:ind w:left="0" w:right="11" w:firstLine="0"/>
        <w:rPr>
          <w:szCs w:val="28"/>
        </w:rPr>
      </w:pPr>
      <w:r w:rsidRPr="00A056E7">
        <w:rPr>
          <w:color w:val="00000A"/>
          <w:szCs w:val="28"/>
        </w:rPr>
        <w:t>умение поддерживать разговор, задавать вопросы, выражать свое мнение</w:t>
      </w:r>
      <w:r w:rsidR="008C6287">
        <w:rPr>
          <w:color w:val="00000A"/>
          <w:szCs w:val="28"/>
        </w:rPr>
        <w:t>;</w:t>
      </w:r>
    </w:p>
    <w:p w:rsidR="00414EF6" w:rsidRPr="00A056E7" w:rsidRDefault="00414EF6" w:rsidP="00A056E7">
      <w:pPr>
        <w:pStyle w:val="a3"/>
        <w:numPr>
          <w:ilvl w:val="0"/>
          <w:numId w:val="157"/>
        </w:numPr>
        <w:tabs>
          <w:tab w:val="left" w:pos="851"/>
          <w:tab w:val="left" w:pos="1134"/>
        </w:tabs>
        <w:spacing w:after="0" w:line="360" w:lineRule="auto"/>
        <w:ind w:left="0" w:right="11" w:firstLine="0"/>
        <w:rPr>
          <w:szCs w:val="28"/>
        </w:rPr>
      </w:pPr>
      <w:r w:rsidRPr="00A056E7">
        <w:rPr>
          <w:color w:val="00000A"/>
          <w:szCs w:val="28"/>
        </w:rPr>
        <w:t>умение корректно выражать отказ и недовольство, благодарность, сочувствие</w:t>
      </w:r>
      <w:r w:rsidR="008C6287">
        <w:rPr>
          <w:color w:val="00000A"/>
          <w:szCs w:val="28"/>
        </w:rPr>
        <w:t>.</w:t>
      </w:r>
    </w:p>
    <w:p w:rsidR="00414EF6" w:rsidRPr="00A056E7" w:rsidRDefault="00414EF6" w:rsidP="008C6287">
      <w:pPr>
        <w:tabs>
          <w:tab w:val="left" w:pos="851"/>
        </w:tabs>
        <w:overflowPunct w:val="0"/>
        <w:autoSpaceDE w:val="0"/>
        <w:spacing w:line="360" w:lineRule="auto"/>
        <w:ind w:left="567" w:firstLine="0"/>
        <w:rPr>
          <w:i/>
          <w:szCs w:val="28"/>
          <w:lang w:eastAsia="ar-SA"/>
        </w:rPr>
      </w:pPr>
      <w:r w:rsidRPr="00A056E7">
        <w:rPr>
          <w:i/>
          <w:szCs w:val="28"/>
          <w:lang w:eastAsia="ar-SA"/>
        </w:rPr>
        <w:t>Формирование способности к осмыслению и дифференциации картины мира:</w:t>
      </w:r>
    </w:p>
    <w:p w:rsidR="00414EF6" w:rsidRPr="00A056E7" w:rsidRDefault="008C6287" w:rsidP="00A056E7">
      <w:pPr>
        <w:widowControl w:val="0"/>
        <w:numPr>
          <w:ilvl w:val="0"/>
          <w:numId w:val="158"/>
        </w:numPr>
        <w:tabs>
          <w:tab w:val="center" w:pos="0"/>
          <w:tab w:val="left" w:pos="851"/>
          <w:tab w:val="right" w:pos="9626"/>
        </w:tabs>
        <w:suppressAutoHyphens/>
        <w:spacing w:after="0" w:line="360" w:lineRule="auto"/>
        <w:ind w:left="0" w:right="11" w:firstLine="0"/>
        <w:rPr>
          <w:szCs w:val="28"/>
        </w:rPr>
      </w:pPr>
      <w:r>
        <w:rPr>
          <w:color w:val="00000A"/>
          <w:szCs w:val="28"/>
        </w:rPr>
        <w:t>р</w:t>
      </w:r>
      <w:r w:rsidR="00414EF6" w:rsidRPr="00A056E7">
        <w:rPr>
          <w:color w:val="00000A"/>
          <w:szCs w:val="28"/>
        </w:rPr>
        <w:t>асширение представлений  о</w:t>
      </w:r>
      <w:r>
        <w:rPr>
          <w:color w:val="00000A"/>
          <w:szCs w:val="28"/>
        </w:rPr>
        <w:t xml:space="preserve"> мире природных явлений и вещей;</w:t>
      </w:r>
      <w:r w:rsidR="00414EF6" w:rsidRPr="00A056E7">
        <w:rPr>
          <w:color w:val="00000A"/>
          <w:szCs w:val="28"/>
        </w:rPr>
        <w:t xml:space="preserve"> </w:t>
      </w:r>
    </w:p>
    <w:p w:rsidR="00414EF6" w:rsidRPr="00A056E7" w:rsidRDefault="00414EF6" w:rsidP="00A056E7">
      <w:pPr>
        <w:widowControl w:val="0"/>
        <w:numPr>
          <w:ilvl w:val="0"/>
          <w:numId w:val="158"/>
        </w:numPr>
        <w:tabs>
          <w:tab w:val="center" w:pos="0"/>
          <w:tab w:val="left" w:pos="851"/>
          <w:tab w:val="right" w:pos="9626"/>
        </w:tabs>
        <w:suppressAutoHyphens/>
        <w:spacing w:after="0" w:line="360" w:lineRule="auto"/>
        <w:ind w:left="0" w:right="11" w:firstLine="0"/>
        <w:rPr>
          <w:szCs w:val="28"/>
        </w:rPr>
      </w:pPr>
      <w:r w:rsidRPr="00A056E7">
        <w:rPr>
          <w:color w:val="00000A"/>
          <w:szCs w:val="28"/>
        </w:rPr>
        <w:t xml:space="preserve">расширении адекватных представлений об опасности и безопасности за пределами дома и школы: двора, дачи, леса, парка, речки, городских и загородных </w:t>
      </w:r>
      <w:r w:rsidR="008C6287">
        <w:rPr>
          <w:color w:val="00000A"/>
          <w:szCs w:val="28"/>
        </w:rPr>
        <w:t>достопримечательностей и других;</w:t>
      </w:r>
      <w:r w:rsidRPr="00A056E7">
        <w:rPr>
          <w:color w:val="00000A"/>
          <w:szCs w:val="28"/>
        </w:rPr>
        <w:t xml:space="preserve"> </w:t>
      </w:r>
    </w:p>
    <w:p w:rsidR="00414EF6" w:rsidRPr="00A056E7" w:rsidRDefault="00414EF6" w:rsidP="00A056E7">
      <w:pPr>
        <w:pStyle w:val="a3"/>
        <w:numPr>
          <w:ilvl w:val="0"/>
          <w:numId w:val="158"/>
        </w:numPr>
        <w:tabs>
          <w:tab w:val="center" w:pos="0"/>
          <w:tab w:val="left" w:pos="851"/>
          <w:tab w:val="right" w:pos="9626"/>
        </w:tabs>
        <w:spacing w:after="0" w:line="360" w:lineRule="auto"/>
        <w:ind w:left="0" w:right="11" w:firstLine="0"/>
        <w:rPr>
          <w:color w:val="00000A"/>
          <w:szCs w:val="28"/>
        </w:rPr>
      </w:pPr>
      <w:r w:rsidRPr="00A056E7">
        <w:rPr>
          <w:color w:val="00000A"/>
          <w:szCs w:val="28"/>
        </w:rPr>
        <w:t xml:space="preserve">расширение представлений о целостной и подробной картине мира,  упорядоченной в пространстве и времени, адекватных возрасту ребѐнка; умение накапливать личные впечатления, связанные с явлениями окружающего мира; </w:t>
      </w:r>
    </w:p>
    <w:p w:rsidR="00414EF6" w:rsidRPr="00A056E7" w:rsidRDefault="00414EF6" w:rsidP="00A056E7">
      <w:pPr>
        <w:widowControl w:val="0"/>
        <w:numPr>
          <w:ilvl w:val="0"/>
          <w:numId w:val="158"/>
        </w:numPr>
        <w:tabs>
          <w:tab w:val="center" w:pos="0"/>
          <w:tab w:val="left" w:pos="851"/>
          <w:tab w:val="right" w:pos="9626"/>
        </w:tabs>
        <w:suppressAutoHyphens/>
        <w:spacing w:after="0" w:line="360" w:lineRule="auto"/>
        <w:ind w:left="0" w:right="11" w:firstLine="0"/>
        <w:rPr>
          <w:color w:val="00000A"/>
          <w:szCs w:val="28"/>
        </w:rPr>
      </w:pPr>
      <w:r w:rsidRPr="00A056E7">
        <w:rPr>
          <w:color w:val="00000A"/>
          <w:szCs w:val="28"/>
        </w:rPr>
        <w:t>умение устанавливать взаимосвязь между природным порядком и ходом собственной жизни в семье и в школе, развитие активности во взаимодействии с миром, понимание  собственной результативности, накопление опыта освоения нового при помощи экскурсий и путешествий, умение передать свои впечатления, соображения, умозаключения так, чтобы быть понятым другим человеком; умение принимать и включать в свой личный оп</w:t>
      </w:r>
      <w:r w:rsidR="008C6287">
        <w:rPr>
          <w:color w:val="00000A"/>
          <w:szCs w:val="28"/>
        </w:rPr>
        <w:t>ыт жизненный опыт других людей.</w:t>
      </w:r>
    </w:p>
    <w:p w:rsidR="00414EF6" w:rsidRPr="00A056E7" w:rsidRDefault="00414EF6" w:rsidP="00A056E7">
      <w:pPr>
        <w:tabs>
          <w:tab w:val="left" w:pos="851"/>
        </w:tabs>
        <w:overflowPunct w:val="0"/>
        <w:autoSpaceDE w:val="0"/>
        <w:spacing w:line="360" w:lineRule="auto"/>
        <w:ind w:firstLine="567"/>
        <w:rPr>
          <w:i/>
          <w:szCs w:val="28"/>
          <w:lang w:eastAsia="ar-SA"/>
        </w:rPr>
      </w:pPr>
      <w:r w:rsidRPr="00A056E7">
        <w:rPr>
          <w:i/>
          <w:szCs w:val="28"/>
          <w:lang w:eastAsia="ar-SA"/>
        </w:rPr>
        <w:lastRenderedPageBreak/>
        <w:t>Формирование способности к осмыслению социального окружения, своего места в нем,  принятие  соответствующих  возрасту  ценностей  и  социальных  ролей:</w:t>
      </w:r>
    </w:p>
    <w:p w:rsidR="00414EF6" w:rsidRPr="00A056E7" w:rsidRDefault="00414EF6" w:rsidP="00A056E7">
      <w:pPr>
        <w:widowControl w:val="0"/>
        <w:numPr>
          <w:ilvl w:val="0"/>
          <w:numId w:val="159"/>
        </w:numPr>
        <w:tabs>
          <w:tab w:val="left" w:pos="851"/>
          <w:tab w:val="left" w:pos="1134"/>
        </w:tabs>
        <w:suppressAutoHyphens/>
        <w:spacing w:after="0" w:line="360" w:lineRule="auto"/>
        <w:ind w:left="0" w:right="11" w:firstLine="0"/>
        <w:rPr>
          <w:color w:val="00000A"/>
          <w:szCs w:val="28"/>
        </w:rPr>
      </w:pPr>
      <w:r w:rsidRPr="00A056E7">
        <w:rPr>
          <w:color w:val="00000A"/>
          <w:szCs w:val="28"/>
        </w:rPr>
        <w:t>усвоение и применении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14EF6" w:rsidRPr="00A056E7" w:rsidRDefault="00414EF6" w:rsidP="00A056E7">
      <w:pPr>
        <w:widowControl w:val="0"/>
        <w:numPr>
          <w:ilvl w:val="0"/>
          <w:numId w:val="159"/>
        </w:numPr>
        <w:tabs>
          <w:tab w:val="left" w:pos="851"/>
          <w:tab w:val="left" w:pos="1134"/>
        </w:tabs>
        <w:suppressAutoHyphens/>
        <w:spacing w:after="0" w:line="360" w:lineRule="auto"/>
        <w:ind w:left="0" w:right="11" w:firstLine="0"/>
        <w:rPr>
          <w:color w:val="00000A"/>
          <w:szCs w:val="28"/>
        </w:rPr>
      </w:pPr>
      <w:r w:rsidRPr="00A056E7">
        <w:rPr>
          <w:color w:val="00000A"/>
          <w:szCs w:val="28"/>
        </w:rPr>
        <w:t>выработка адекватной модели поведения в зависимости от ситуации общения, корректно устанавливать и ограничивать контакт, не быть назойливым в своих просьбах и требованиях, быть благодарным за проявле</w:t>
      </w:r>
      <w:r w:rsidR="008C6287">
        <w:rPr>
          <w:color w:val="00000A"/>
          <w:szCs w:val="28"/>
        </w:rPr>
        <w:t>ние внимания и оказание помощи.</w:t>
      </w:r>
    </w:p>
    <w:p w:rsidR="00414EF6" w:rsidRPr="008C6287" w:rsidRDefault="00C672A8" w:rsidP="008C6287">
      <w:pPr>
        <w:tabs>
          <w:tab w:val="left" w:pos="851"/>
          <w:tab w:val="left" w:pos="1134"/>
          <w:tab w:val="center" w:pos="1283"/>
          <w:tab w:val="center" w:pos="2572"/>
          <w:tab w:val="center" w:pos="3584"/>
          <w:tab w:val="center" w:pos="4719"/>
          <w:tab w:val="center" w:pos="5772"/>
          <w:tab w:val="center" w:pos="7104"/>
          <w:tab w:val="right" w:pos="9647"/>
        </w:tabs>
        <w:spacing w:line="360" w:lineRule="auto"/>
        <w:ind w:firstLine="0"/>
        <w:rPr>
          <w:szCs w:val="28"/>
        </w:rPr>
      </w:pPr>
      <w:r>
        <w:rPr>
          <w:color w:val="00000A"/>
          <w:szCs w:val="28"/>
        </w:rPr>
        <w:t xml:space="preserve">      </w:t>
      </w:r>
      <w:r w:rsidR="00414EF6" w:rsidRPr="00A056E7">
        <w:rPr>
          <w:color w:val="00000A"/>
          <w:szCs w:val="28"/>
        </w:rPr>
        <w:t xml:space="preserve">Освоение </w:t>
      </w:r>
      <w:r w:rsidR="00414EF6" w:rsidRPr="00A056E7">
        <w:rPr>
          <w:color w:val="00000A"/>
          <w:szCs w:val="28"/>
        </w:rPr>
        <w:tab/>
        <w:t xml:space="preserve">АООП </w:t>
      </w:r>
      <w:r w:rsidR="00414EF6" w:rsidRPr="00A056E7">
        <w:rPr>
          <w:color w:val="00000A"/>
          <w:szCs w:val="28"/>
        </w:rPr>
        <w:tab/>
        <w:t>НО</w:t>
      </w:r>
      <w:r w:rsidR="008C6287">
        <w:rPr>
          <w:color w:val="00000A"/>
          <w:szCs w:val="28"/>
        </w:rPr>
        <w:t xml:space="preserve">О </w:t>
      </w:r>
      <w:r w:rsidR="008C6287">
        <w:rPr>
          <w:color w:val="00000A"/>
          <w:szCs w:val="28"/>
        </w:rPr>
        <w:tab/>
        <w:t xml:space="preserve">(вариант </w:t>
      </w:r>
      <w:r w:rsidR="008C6287">
        <w:rPr>
          <w:color w:val="00000A"/>
          <w:szCs w:val="28"/>
        </w:rPr>
        <w:tab/>
        <w:t xml:space="preserve">7.2)        </w:t>
      </w:r>
      <w:r w:rsidR="008C6287">
        <w:rPr>
          <w:color w:val="00000A"/>
          <w:szCs w:val="28"/>
        </w:rPr>
        <w:tab/>
        <w:t xml:space="preserve">обеспечивает </w:t>
      </w:r>
      <w:r w:rsidR="00414EF6" w:rsidRPr="00A056E7">
        <w:rPr>
          <w:color w:val="00000A"/>
          <w:szCs w:val="28"/>
        </w:rPr>
        <w:t xml:space="preserve">достижение обучающимися с ЗПР трех видов результатов: </w:t>
      </w:r>
      <w:r w:rsidR="00414EF6" w:rsidRPr="008C6287">
        <w:rPr>
          <w:i/>
          <w:color w:val="00000A"/>
          <w:szCs w:val="28"/>
        </w:rPr>
        <w:t>личностных, метапредметных</w:t>
      </w:r>
      <w:r w:rsidR="00414EF6" w:rsidRPr="008C6287">
        <w:rPr>
          <w:color w:val="00000A"/>
          <w:szCs w:val="28"/>
        </w:rPr>
        <w:t xml:space="preserve"> и </w:t>
      </w:r>
      <w:r w:rsidR="00414EF6" w:rsidRPr="008C6287">
        <w:rPr>
          <w:i/>
          <w:color w:val="00000A"/>
          <w:szCs w:val="28"/>
        </w:rPr>
        <w:t>предметных</w:t>
      </w:r>
      <w:r w:rsidR="00414EF6" w:rsidRPr="008C6287">
        <w:rPr>
          <w:color w:val="00000A"/>
          <w:szCs w:val="28"/>
        </w:rPr>
        <w:t xml:space="preserve">.  </w:t>
      </w:r>
    </w:p>
    <w:p w:rsidR="00414EF6" w:rsidRPr="00A056E7" w:rsidRDefault="00414EF6" w:rsidP="00A056E7">
      <w:pPr>
        <w:tabs>
          <w:tab w:val="left" w:pos="851"/>
          <w:tab w:val="left" w:pos="1134"/>
        </w:tabs>
        <w:spacing w:line="360" w:lineRule="auto"/>
        <w:ind w:right="11" w:firstLine="567"/>
        <w:rPr>
          <w:szCs w:val="28"/>
        </w:rPr>
      </w:pPr>
      <w:r w:rsidRPr="00A056E7">
        <w:rPr>
          <w:b/>
          <w:i/>
          <w:color w:val="00000A"/>
          <w:szCs w:val="28"/>
        </w:rPr>
        <w:t>Личностные результаты</w:t>
      </w:r>
      <w:r w:rsidRPr="00A056E7">
        <w:rPr>
          <w:color w:val="00000A"/>
          <w:szCs w:val="28"/>
        </w:rPr>
        <w:t xml:space="preserve"> освоения АООП НОО обучающимися с ЗПР включают индивидуально-личностные качества и социальные </w:t>
      </w:r>
      <w:r w:rsidRPr="00A056E7">
        <w:rPr>
          <w:szCs w:val="28"/>
        </w:rPr>
        <w:t>(жизненные)</w:t>
      </w:r>
      <w:r w:rsidRPr="00A056E7">
        <w:rPr>
          <w:color w:val="00000A"/>
          <w:szCs w:val="28"/>
        </w:rPr>
        <w:t xml:space="preserve"> компетенции, </w:t>
      </w:r>
      <w:r w:rsidRPr="00A056E7">
        <w:rPr>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r w:rsidRPr="00A056E7">
        <w:rPr>
          <w:color w:val="00000A"/>
          <w:szCs w:val="28"/>
        </w:rPr>
        <w:t xml:space="preserve"> </w:t>
      </w:r>
    </w:p>
    <w:p w:rsidR="00414EF6" w:rsidRPr="00A056E7" w:rsidRDefault="00414EF6" w:rsidP="00A056E7">
      <w:pPr>
        <w:tabs>
          <w:tab w:val="left" w:pos="567"/>
          <w:tab w:val="left" w:pos="1134"/>
        </w:tabs>
        <w:spacing w:after="0" w:line="360" w:lineRule="auto"/>
        <w:ind w:right="11" w:firstLine="0"/>
        <w:rPr>
          <w:szCs w:val="28"/>
        </w:rPr>
      </w:pPr>
      <w:r w:rsidRPr="00A056E7">
        <w:rPr>
          <w:color w:val="00000A"/>
          <w:szCs w:val="28"/>
        </w:rPr>
        <w:t xml:space="preserve">С учетом индивидуальных возможностей и особых образовательных потребностей обучающихся с ЗПР </w:t>
      </w:r>
      <w:r w:rsidRPr="00A056E7">
        <w:rPr>
          <w:b/>
          <w:i/>
          <w:color w:val="00000A"/>
          <w:szCs w:val="28"/>
        </w:rPr>
        <w:t>личностные результаты</w:t>
      </w:r>
      <w:r w:rsidRPr="00A056E7">
        <w:rPr>
          <w:color w:val="00000A"/>
          <w:szCs w:val="28"/>
        </w:rPr>
        <w:t xml:space="preserve"> освоения АООП НОО должны отражать: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формирование уважительного отношения к иному мнению, истории и культуре других народов;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lastRenderedPageBreak/>
        <w:t xml:space="preserve">- </w:t>
      </w:r>
      <w:r w:rsidR="00414EF6" w:rsidRPr="00A056E7">
        <w:rPr>
          <w:color w:val="00000A"/>
          <w:szCs w:val="28"/>
        </w:rPr>
        <w:t xml:space="preserve">овладение начальными навыками адаптации в динамично изменяющемся и развивающемся мире;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принятие и освоение социальной роли обучающегося, формирование и развитие социально значимых мотивов учебной деятельности;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формирование эстетических потребностей, ценностей и чувств;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развитие этических чувств, доброжелательности и эмоционально</w:t>
      </w:r>
      <w:r>
        <w:rPr>
          <w:color w:val="00000A"/>
          <w:szCs w:val="28"/>
        </w:rPr>
        <w:t>-</w:t>
      </w:r>
      <w:r w:rsidR="00414EF6" w:rsidRPr="00A056E7">
        <w:rPr>
          <w:color w:val="00000A"/>
          <w:szCs w:val="28"/>
        </w:rPr>
        <w:t xml:space="preserve">нравственной отзывчивости, понимания и сопереживания чувствам других людей;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развитие навыков сотрудничества со взрослыми и сверстниками в разных социальных ситуациях;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r>
        <w:rPr>
          <w:color w:val="00000A"/>
          <w:szCs w:val="28"/>
        </w:rPr>
        <w:t>;</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развитие адекватных представлений о собственных возможностях, о насущно необходимом жизнеобеспечении;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овладение социально-бытовыми умениями, используемыми в повседневной жизни;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способность к осмыслению и дифференциации картины мира, ее временно-пространственной организации.</w:t>
      </w:r>
      <w:r w:rsidR="00414EF6" w:rsidRPr="00A056E7">
        <w:rPr>
          <w:szCs w:val="28"/>
        </w:rPr>
        <w:t xml:space="preserve"> </w:t>
      </w:r>
    </w:p>
    <w:p w:rsidR="00414EF6" w:rsidRPr="00A056E7" w:rsidRDefault="00414EF6" w:rsidP="00A056E7">
      <w:pPr>
        <w:tabs>
          <w:tab w:val="left" w:pos="851"/>
          <w:tab w:val="left" w:pos="1134"/>
        </w:tabs>
        <w:spacing w:line="360" w:lineRule="auto"/>
        <w:ind w:right="11" w:firstLine="567"/>
        <w:rPr>
          <w:szCs w:val="28"/>
        </w:rPr>
      </w:pPr>
      <w:r w:rsidRPr="00A056E7">
        <w:rPr>
          <w:b/>
          <w:i/>
          <w:color w:val="00000A"/>
          <w:szCs w:val="28"/>
        </w:rPr>
        <w:t>Метапредметные результаты</w:t>
      </w:r>
      <w:r w:rsidRPr="00A056E7">
        <w:rPr>
          <w:color w:val="00000A"/>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8C6287" w:rsidRDefault="00414EF6" w:rsidP="008C6287">
      <w:pPr>
        <w:tabs>
          <w:tab w:val="left" w:pos="567"/>
          <w:tab w:val="left" w:pos="1134"/>
        </w:tabs>
        <w:spacing w:line="360" w:lineRule="auto"/>
        <w:ind w:right="11" w:firstLine="0"/>
        <w:rPr>
          <w:szCs w:val="28"/>
        </w:rPr>
      </w:pPr>
      <w:r w:rsidRPr="00A056E7">
        <w:rPr>
          <w:color w:val="00000A"/>
          <w:szCs w:val="28"/>
        </w:rPr>
        <w:lastRenderedPageBreak/>
        <w:t xml:space="preserve">С учетом индивидуальных возможностей и особых образовательных потребностей обучающихся с ЗПР </w:t>
      </w:r>
      <w:r w:rsidRPr="00A056E7">
        <w:rPr>
          <w:b/>
          <w:i/>
          <w:color w:val="00000A"/>
          <w:szCs w:val="28"/>
        </w:rPr>
        <w:t>метапредметные результаты</w:t>
      </w:r>
      <w:r w:rsidRPr="00A056E7">
        <w:rPr>
          <w:color w:val="00000A"/>
          <w:szCs w:val="28"/>
        </w:rPr>
        <w:t xml:space="preserve"> освоения АООП НОО отражают: </w:t>
      </w:r>
    </w:p>
    <w:p w:rsidR="00414EF6" w:rsidRPr="00A056E7" w:rsidRDefault="008C6287" w:rsidP="008C6287">
      <w:pPr>
        <w:tabs>
          <w:tab w:val="left" w:pos="567"/>
          <w:tab w:val="left" w:pos="1134"/>
        </w:tabs>
        <w:spacing w:line="360" w:lineRule="auto"/>
        <w:ind w:right="11" w:firstLine="0"/>
        <w:rPr>
          <w:szCs w:val="28"/>
        </w:rPr>
      </w:pPr>
      <w:r>
        <w:rPr>
          <w:szCs w:val="28"/>
        </w:rPr>
        <w:t xml:space="preserve">- </w:t>
      </w:r>
      <w:r w:rsidR="00414EF6" w:rsidRPr="00A056E7">
        <w:rPr>
          <w:color w:val="00000A"/>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lastRenderedPageBreak/>
        <w:t xml:space="preserve">- </w:t>
      </w:r>
      <w:r w:rsidR="00414EF6" w:rsidRPr="00A056E7">
        <w:rPr>
          <w:color w:val="00000A"/>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готовность конструктивно разрешать конфликты посредством учета интересов сторон и сотрудничества;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4EF6" w:rsidRPr="00A056E7" w:rsidRDefault="008C6287" w:rsidP="008C6287">
      <w:pPr>
        <w:tabs>
          <w:tab w:val="left" w:pos="567"/>
          <w:tab w:val="left" w:pos="1134"/>
        </w:tabs>
        <w:spacing w:after="0" w:line="360" w:lineRule="auto"/>
        <w:ind w:right="11" w:firstLine="0"/>
        <w:rPr>
          <w:szCs w:val="28"/>
        </w:rPr>
      </w:pPr>
      <w:r>
        <w:rPr>
          <w:color w:val="00000A"/>
          <w:szCs w:val="28"/>
        </w:rPr>
        <w:t xml:space="preserve">- </w:t>
      </w:r>
      <w:r w:rsidR="00414EF6" w:rsidRPr="00A056E7">
        <w:rPr>
          <w:color w:val="00000A"/>
          <w:szCs w:val="28"/>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414EF6" w:rsidRPr="00A056E7" w:rsidRDefault="00C672A8" w:rsidP="00A056E7">
      <w:pPr>
        <w:tabs>
          <w:tab w:val="left" w:pos="567"/>
          <w:tab w:val="left" w:pos="1134"/>
        </w:tabs>
        <w:spacing w:line="360" w:lineRule="auto"/>
        <w:ind w:right="14" w:firstLine="0"/>
        <w:rPr>
          <w:szCs w:val="28"/>
        </w:rPr>
      </w:pPr>
      <w:r>
        <w:rPr>
          <w:b/>
          <w:i/>
          <w:szCs w:val="28"/>
        </w:rPr>
        <w:t xml:space="preserve">      </w:t>
      </w:r>
      <w:r w:rsidR="00414EF6" w:rsidRPr="00A056E7">
        <w:rPr>
          <w:b/>
          <w:i/>
          <w:szCs w:val="28"/>
        </w:rPr>
        <w:t>Предметные результаты</w:t>
      </w:r>
      <w:r w:rsidR="00414EF6" w:rsidRPr="00A056E7">
        <w:rPr>
          <w:szCs w:val="28"/>
        </w:rPr>
        <w:t xml:space="preserve"> освоения АООП НОО (Вариант 7.2) включают освоенные обучающимися знания и умения, специфичные для каждой предметной области, готовность их применения. </w:t>
      </w:r>
    </w:p>
    <w:p w:rsidR="008C6287" w:rsidRDefault="008C6287" w:rsidP="00414EF6">
      <w:pPr>
        <w:shd w:val="clear" w:color="auto" w:fill="FFFFFF"/>
        <w:tabs>
          <w:tab w:val="left" w:pos="851"/>
          <w:tab w:val="left" w:pos="1459"/>
        </w:tabs>
        <w:autoSpaceDE w:val="0"/>
        <w:ind w:firstLine="567"/>
        <w:jc w:val="center"/>
        <w:rPr>
          <w:b/>
          <w:bCs/>
          <w:lang w:eastAsia="ar-SA"/>
        </w:rPr>
      </w:pPr>
    </w:p>
    <w:p w:rsidR="00414EF6" w:rsidRPr="00056088" w:rsidRDefault="00414EF6" w:rsidP="00414EF6">
      <w:pPr>
        <w:shd w:val="clear" w:color="auto" w:fill="FFFFFF"/>
        <w:tabs>
          <w:tab w:val="left" w:pos="851"/>
          <w:tab w:val="left" w:pos="1459"/>
        </w:tabs>
        <w:autoSpaceDE w:val="0"/>
        <w:ind w:firstLine="567"/>
        <w:jc w:val="center"/>
        <w:rPr>
          <w:b/>
          <w:bCs/>
          <w:lang w:eastAsia="ar-SA"/>
        </w:rPr>
      </w:pPr>
      <w:r w:rsidRPr="00056088">
        <w:rPr>
          <w:b/>
          <w:bCs/>
          <w:lang w:eastAsia="ar-SA"/>
        </w:rPr>
        <w:t>План реализации программы</w:t>
      </w:r>
    </w:p>
    <w:p w:rsidR="00414EF6" w:rsidRPr="00AB36D7" w:rsidRDefault="00414EF6" w:rsidP="008C6287">
      <w:pPr>
        <w:shd w:val="clear" w:color="auto" w:fill="FFFFFF"/>
        <w:tabs>
          <w:tab w:val="left" w:pos="851"/>
        </w:tabs>
        <w:autoSpaceDE w:val="0"/>
        <w:spacing w:line="360" w:lineRule="auto"/>
        <w:ind w:right="11" w:firstLine="567"/>
        <w:rPr>
          <w:spacing w:val="-1"/>
          <w:sz w:val="24"/>
          <w:lang w:eastAsia="ar-SA"/>
        </w:rPr>
      </w:pPr>
      <w:r w:rsidRPr="008C6287">
        <w:rPr>
          <w:spacing w:val="5"/>
          <w:szCs w:val="28"/>
          <w:lang w:eastAsia="ar-SA"/>
        </w:rPr>
        <w:t xml:space="preserve">Коррекционная работа реализуется поэтапно. Последовательность </w:t>
      </w:r>
      <w:r w:rsidRPr="008C6287">
        <w:rPr>
          <w:szCs w:val="28"/>
          <w:lang w:eastAsia="ar-SA"/>
        </w:rPr>
        <w:t xml:space="preserve">этапов и их адресность создают необходимые предпосылки для устранения </w:t>
      </w:r>
      <w:r w:rsidRPr="008C6287">
        <w:rPr>
          <w:spacing w:val="-1"/>
          <w:szCs w:val="28"/>
          <w:lang w:eastAsia="ar-SA"/>
        </w:rPr>
        <w:t>дезорганизующих факторов</w:t>
      </w:r>
      <w:r w:rsidRPr="00AB36D7">
        <w:rPr>
          <w:spacing w:val="-1"/>
          <w:sz w:val="24"/>
          <w:lang w:eastAsia="ar-SA"/>
        </w:rPr>
        <w:t xml:space="preserve">. </w:t>
      </w:r>
    </w:p>
    <w:p w:rsidR="00414EF6" w:rsidRPr="00AB36D7" w:rsidRDefault="00414EF6" w:rsidP="00414EF6">
      <w:pPr>
        <w:tabs>
          <w:tab w:val="left" w:pos="851"/>
        </w:tabs>
        <w:ind w:firstLine="567"/>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4812"/>
        <w:gridCol w:w="10"/>
      </w:tblGrid>
      <w:tr w:rsidR="00414EF6" w:rsidRPr="00AB36D7" w:rsidTr="00414EF6">
        <w:trPr>
          <w:gridAfter w:val="1"/>
          <w:wAfter w:w="10" w:type="dxa"/>
        </w:trPr>
        <w:tc>
          <w:tcPr>
            <w:tcW w:w="5211" w:type="dxa"/>
          </w:tcPr>
          <w:p w:rsidR="00414EF6" w:rsidRPr="008C6287" w:rsidRDefault="00414EF6" w:rsidP="008C6287">
            <w:pPr>
              <w:tabs>
                <w:tab w:val="left" w:pos="851"/>
              </w:tabs>
              <w:spacing w:line="276" w:lineRule="auto"/>
              <w:ind w:firstLine="22"/>
              <w:jc w:val="center"/>
              <w:rPr>
                <w:b/>
                <w:sz w:val="24"/>
                <w:szCs w:val="24"/>
              </w:rPr>
            </w:pPr>
            <w:r w:rsidRPr="008C6287">
              <w:rPr>
                <w:b/>
                <w:sz w:val="24"/>
                <w:szCs w:val="24"/>
              </w:rPr>
              <w:t>Содержание работы</w:t>
            </w:r>
          </w:p>
        </w:tc>
        <w:tc>
          <w:tcPr>
            <w:tcW w:w="4961" w:type="dxa"/>
          </w:tcPr>
          <w:p w:rsidR="00414EF6" w:rsidRPr="008C6287" w:rsidRDefault="00414EF6" w:rsidP="008C6287">
            <w:pPr>
              <w:tabs>
                <w:tab w:val="left" w:pos="851"/>
              </w:tabs>
              <w:spacing w:line="276" w:lineRule="auto"/>
              <w:ind w:firstLine="567"/>
              <w:jc w:val="center"/>
              <w:rPr>
                <w:b/>
                <w:sz w:val="24"/>
                <w:szCs w:val="24"/>
              </w:rPr>
            </w:pPr>
            <w:r w:rsidRPr="008C6287">
              <w:rPr>
                <w:b/>
                <w:sz w:val="24"/>
                <w:szCs w:val="24"/>
              </w:rPr>
              <w:t>Организационная деятельность</w:t>
            </w:r>
          </w:p>
        </w:tc>
      </w:tr>
      <w:tr w:rsidR="00414EF6" w:rsidRPr="00AB36D7" w:rsidTr="00414EF6">
        <w:trPr>
          <w:trHeight w:val="135"/>
        </w:trPr>
        <w:tc>
          <w:tcPr>
            <w:tcW w:w="10182" w:type="dxa"/>
            <w:gridSpan w:val="3"/>
          </w:tcPr>
          <w:p w:rsidR="00414EF6" w:rsidRPr="008C6287" w:rsidRDefault="00414EF6" w:rsidP="008C6287">
            <w:pPr>
              <w:tabs>
                <w:tab w:val="left" w:pos="851"/>
              </w:tabs>
              <w:spacing w:line="276" w:lineRule="auto"/>
              <w:ind w:firstLine="22"/>
              <w:jc w:val="center"/>
              <w:rPr>
                <w:sz w:val="24"/>
                <w:szCs w:val="24"/>
              </w:rPr>
            </w:pPr>
            <w:r w:rsidRPr="008C6287">
              <w:rPr>
                <w:b/>
                <w:sz w:val="24"/>
                <w:szCs w:val="24"/>
              </w:rPr>
              <w:t>I этап</w:t>
            </w:r>
            <w:r w:rsidRPr="008C6287">
              <w:rPr>
                <w:sz w:val="24"/>
                <w:szCs w:val="24"/>
              </w:rPr>
              <w:t xml:space="preserve">. </w:t>
            </w:r>
            <w:r w:rsidRPr="008C6287">
              <w:rPr>
                <w:b/>
                <w:i/>
                <w:sz w:val="24"/>
                <w:szCs w:val="24"/>
              </w:rPr>
              <w:t>Подготовительный</w:t>
            </w:r>
          </w:p>
        </w:tc>
      </w:tr>
      <w:tr w:rsidR="00414EF6" w:rsidRPr="00AB36D7" w:rsidTr="00414EF6">
        <w:trPr>
          <w:gridAfter w:val="1"/>
          <w:wAfter w:w="10" w:type="dxa"/>
          <w:trHeight w:val="135"/>
        </w:trPr>
        <w:tc>
          <w:tcPr>
            <w:tcW w:w="5211" w:type="dxa"/>
          </w:tcPr>
          <w:p w:rsidR="00414EF6" w:rsidRPr="008C6287" w:rsidRDefault="00414EF6" w:rsidP="008C6287">
            <w:pPr>
              <w:numPr>
                <w:ilvl w:val="0"/>
                <w:numId w:val="56"/>
              </w:numPr>
              <w:tabs>
                <w:tab w:val="left" w:pos="851"/>
              </w:tabs>
              <w:spacing w:after="0" w:line="276" w:lineRule="auto"/>
              <w:ind w:left="0" w:right="0" w:firstLine="22"/>
              <w:rPr>
                <w:sz w:val="24"/>
                <w:szCs w:val="24"/>
              </w:rPr>
            </w:pPr>
            <w:r w:rsidRPr="008C6287">
              <w:rPr>
                <w:sz w:val="24"/>
                <w:szCs w:val="24"/>
              </w:rPr>
              <w:t>подбор методов изучения личности</w:t>
            </w:r>
          </w:p>
          <w:p w:rsidR="00414EF6" w:rsidRPr="008C6287" w:rsidRDefault="00414EF6" w:rsidP="008C6287">
            <w:pPr>
              <w:numPr>
                <w:ilvl w:val="0"/>
                <w:numId w:val="56"/>
              </w:numPr>
              <w:tabs>
                <w:tab w:val="left" w:pos="851"/>
              </w:tabs>
              <w:spacing w:after="0" w:line="276" w:lineRule="auto"/>
              <w:ind w:left="0" w:right="0" w:firstLine="22"/>
              <w:rPr>
                <w:sz w:val="24"/>
                <w:szCs w:val="24"/>
              </w:rPr>
            </w:pPr>
            <w:r w:rsidRPr="008C6287">
              <w:rPr>
                <w:sz w:val="24"/>
                <w:szCs w:val="24"/>
              </w:rPr>
              <w:t>подбор методик изучения психологических особенностей</w:t>
            </w:r>
          </w:p>
          <w:p w:rsidR="00414EF6" w:rsidRPr="008C6287" w:rsidRDefault="00414EF6" w:rsidP="008C6287">
            <w:pPr>
              <w:numPr>
                <w:ilvl w:val="0"/>
                <w:numId w:val="56"/>
              </w:numPr>
              <w:tabs>
                <w:tab w:val="left" w:pos="851"/>
              </w:tabs>
              <w:spacing w:after="0" w:line="276" w:lineRule="auto"/>
              <w:ind w:left="0" w:right="0" w:firstLine="22"/>
              <w:rPr>
                <w:sz w:val="24"/>
                <w:szCs w:val="24"/>
              </w:rPr>
            </w:pPr>
            <w:r w:rsidRPr="008C6287">
              <w:rPr>
                <w:sz w:val="24"/>
                <w:szCs w:val="24"/>
              </w:rPr>
              <w:t>подбор методик для определения уровня обученности, обучаемости, воспитанности</w:t>
            </w:r>
          </w:p>
          <w:p w:rsidR="00414EF6" w:rsidRPr="008C6287" w:rsidRDefault="00414EF6" w:rsidP="008C6287">
            <w:pPr>
              <w:numPr>
                <w:ilvl w:val="0"/>
                <w:numId w:val="56"/>
              </w:numPr>
              <w:tabs>
                <w:tab w:val="left" w:pos="851"/>
              </w:tabs>
              <w:spacing w:after="0" w:line="276" w:lineRule="auto"/>
              <w:ind w:left="0" w:right="0" w:firstLine="22"/>
              <w:rPr>
                <w:sz w:val="24"/>
                <w:szCs w:val="24"/>
              </w:rPr>
            </w:pPr>
            <w:r w:rsidRPr="008C6287">
              <w:rPr>
                <w:sz w:val="24"/>
                <w:szCs w:val="24"/>
              </w:rPr>
              <w:t>подбор методик изучения семьи обучающихся</w:t>
            </w:r>
          </w:p>
          <w:p w:rsidR="00414EF6" w:rsidRPr="008C6287" w:rsidRDefault="00414EF6" w:rsidP="008C6287">
            <w:pPr>
              <w:numPr>
                <w:ilvl w:val="0"/>
                <w:numId w:val="56"/>
              </w:numPr>
              <w:tabs>
                <w:tab w:val="left" w:pos="851"/>
              </w:tabs>
              <w:spacing w:after="0" w:line="276" w:lineRule="auto"/>
              <w:ind w:left="0" w:right="0" w:firstLine="22"/>
              <w:rPr>
                <w:sz w:val="24"/>
                <w:szCs w:val="24"/>
              </w:rPr>
            </w:pPr>
            <w:r w:rsidRPr="008C6287">
              <w:rPr>
                <w:sz w:val="24"/>
                <w:szCs w:val="24"/>
              </w:rPr>
              <w:lastRenderedPageBreak/>
              <w:t>методическая и практическая подготовка педагогических кадров</w:t>
            </w:r>
          </w:p>
        </w:tc>
        <w:tc>
          <w:tcPr>
            <w:tcW w:w="4961" w:type="dxa"/>
          </w:tcPr>
          <w:p w:rsidR="00414EF6" w:rsidRPr="008C6287" w:rsidRDefault="00414EF6" w:rsidP="008C6287">
            <w:pPr>
              <w:numPr>
                <w:ilvl w:val="0"/>
                <w:numId w:val="56"/>
              </w:numPr>
              <w:tabs>
                <w:tab w:val="left" w:pos="851"/>
              </w:tabs>
              <w:spacing w:after="0" w:line="276" w:lineRule="auto"/>
              <w:ind w:left="0" w:right="0" w:firstLine="0"/>
              <w:rPr>
                <w:sz w:val="24"/>
                <w:szCs w:val="24"/>
              </w:rPr>
            </w:pPr>
            <w:r w:rsidRPr="008C6287">
              <w:rPr>
                <w:sz w:val="24"/>
                <w:szCs w:val="24"/>
              </w:rPr>
              <w:lastRenderedPageBreak/>
              <w:t>изучение состояние вопроса</w:t>
            </w:r>
          </w:p>
          <w:p w:rsidR="00414EF6" w:rsidRPr="008C6287" w:rsidRDefault="00414EF6" w:rsidP="008C6287">
            <w:pPr>
              <w:numPr>
                <w:ilvl w:val="0"/>
                <w:numId w:val="56"/>
              </w:numPr>
              <w:tabs>
                <w:tab w:val="left" w:pos="851"/>
              </w:tabs>
              <w:spacing w:after="0" w:line="276" w:lineRule="auto"/>
              <w:ind w:left="0" w:right="0" w:firstLine="0"/>
              <w:rPr>
                <w:sz w:val="24"/>
                <w:szCs w:val="24"/>
              </w:rPr>
            </w:pPr>
            <w:r w:rsidRPr="008C6287">
              <w:rPr>
                <w:sz w:val="24"/>
                <w:szCs w:val="24"/>
              </w:rPr>
              <w:t>предварительное планирование</w:t>
            </w:r>
          </w:p>
          <w:p w:rsidR="00414EF6" w:rsidRPr="008C6287" w:rsidRDefault="00414EF6" w:rsidP="008C6287">
            <w:pPr>
              <w:numPr>
                <w:ilvl w:val="0"/>
                <w:numId w:val="56"/>
              </w:numPr>
              <w:tabs>
                <w:tab w:val="left" w:pos="851"/>
              </w:tabs>
              <w:spacing w:after="0" w:line="276" w:lineRule="auto"/>
              <w:ind w:left="0" w:right="0" w:firstLine="0"/>
              <w:rPr>
                <w:sz w:val="24"/>
                <w:szCs w:val="24"/>
              </w:rPr>
            </w:pPr>
            <w:r w:rsidRPr="008C6287">
              <w:rPr>
                <w:sz w:val="24"/>
                <w:szCs w:val="24"/>
              </w:rPr>
              <w:t>разработка и отбор оптимального содержания, методов и форм предстоящей деятельности</w:t>
            </w:r>
          </w:p>
          <w:p w:rsidR="00414EF6" w:rsidRPr="008C6287" w:rsidRDefault="00414EF6" w:rsidP="008C6287">
            <w:pPr>
              <w:numPr>
                <w:ilvl w:val="0"/>
                <w:numId w:val="56"/>
              </w:numPr>
              <w:tabs>
                <w:tab w:val="left" w:pos="851"/>
              </w:tabs>
              <w:spacing w:after="0" w:line="276" w:lineRule="auto"/>
              <w:ind w:left="0" w:right="0" w:firstLine="0"/>
              <w:rPr>
                <w:sz w:val="24"/>
                <w:szCs w:val="24"/>
              </w:rPr>
            </w:pPr>
            <w:r w:rsidRPr="008C6287">
              <w:rPr>
                <w:sz w:val="24"/>
                <w:szCs w:val="24"/>
              </w:rPr>
              <w:t>обеспечение условий предстоящей деятельности</w:t>
            </w:r>
          </w:p>
          <w:p w:rsidR="00414EF6" w:rsidRPr="008C6287" w:rsidRDefault="00414EF6" w:rsidP="008C6287">
            <w:pPr>
              <w:numPr>
                <w:ilvl w:val="0"/>
                <w:numId w:val="56"/>
              </w:numPr>
              <w:tabs>
                <w:tab w:val="left" w:pos="851"/>
              </w:tabs>
              <w:spacing w:after="0" w:line="276" w:lineRule="auto"/>
              <w:ind w:left="0" w:right="0" w:firstLine="0"/>
              <w:rPr>
                <w:sz w:val="24"/>
                <w:szCs w:val="24"/>
              </w:rPr>
            </w:pPr>
            <w:r w:rsidRPr="008C6287">
              <w:rPr>
                <w:sz w:val="24"/>
                <w:szCs w:val="24"/>
              </w:rPr>
              <w:t xml:space="preserve">подбор людей и распределение </w:t>
            </w:r>
            <w:r w:rsidRPr="008C6287">
              <w:rPr>
                <w:sz w:val="24"/>
                <w:szCs w:val="24"/>
              </w:rPr>
              <w:lastRenderedPageBreak/>
              <w:t>конкретных участников работы</w:t>
            </w:r>
          </w:p>
          <w:p w:rsidR="00414EF6" w:rsidRPr="008C6287" w:rsidRDefault="00414EF6" w:rsidP="008C6287">
            <w:pPr>
              <w:numPr>
                <w:ilvl w:val="0"/>
                <w:numId w:val="56"/>
              </w:numPr>
              <w:tabs>
                <w:tab w:val="left" w:pos="851"/>
              </w:tabs>
              <w:spacing w:after="0" w:line="276" w:lineRule="auto"/>
              <w:ind w:left="0" w:right="0" w:firstLine="0"/>
              <w:rPr>
                <w:sz w:val="24"/>
                <w:szCs w:val="24"/>
              </w:rPr>
            </w:pPr>
            <w:r w:rsidRPr="008C6287">
              <w:rPr>
                <w:sz w:val="24"/>
                <w:szCs w:val="24"/>
              </w:rPr>
              <w:t>постановка задач перед исполнителями и создание настроя на работу</w:t>
            </w:r>
          </w:p>
        </w:tc>
      </w:tr>
      <w:tr w:rsidR="00414EF6" w:rsidRPr="00AB36D7" w:rsidTr="00414EF6">
        <w:trPr>
          <w:trHeight w:val="135"/>
        </w:trPr>
        <w:tc>
          <w:tcPr>
            <w:tcW w:w="10182" w:type="dxa"/>
            <w:gridSpan w:val="3"/>
          </w:tcPr>
          <w:p w:rsidR="00414EF6" w:rsidRPr="008C6287" w:rsidRDefault="00414EF6" w:rsidP="008C6287">
            <w:pPr>
              <w:tabs>
                <w:tab w:val="left" w:pos="851"/>
              </w:tabs>
              <w:spacing w:line="276" w:lineRule="auto"/>
              <w:ind w:firstLine="22"/>
              <w:jc w:val="center"/>
              <w:rPr>
                <w:sz w:val="24"/>
                <w:szCs w:val="24"/>
              </w:rPr>
            </w:pPr>
            <w:r w:rsidRPr="008C6287">
              <w:rPr>
                <w:b/>
                <w:sz w:val="24"/>
                <w:szCs w:val="24"/>
              </w:rPr>
              <w:lastRenderedPageBreak/>
              <w:t>II</w:t>
            </w:r>
            <w:r w:rsidRPr="008C6287">
              <w:rPr>
                <w:sz w:val="24"/>
                <w:szCs w:val="24"/>
              </w:rPr>
              <w:t xml:space="preserve"> </w:t>
            </w:r>
            <w:r w:rsidRPr="008C6287">
              <w:rPr>
                <w:b/>
                <w:sz w:val="24"/>
                <w:szCs w:val="24"/>
              </w:rPr>
              <w:t>этап</w:t>
            </w:r>
            <w:r w:rsidRPr="008C6287">
              <w:rPr>
                <w:sz w:val="24"/>
                <w:szCs w:val="24"/>
              </w:rPr>
              <w:t xml:space="preserve">. </w:t>
            </w:r>
            <w:r w:rsidRPr="008C6287">
              <w:rPr>
                <w:b/>
                <w:i/>
                <w:sz w:val="24"/>
                <w:szCs w:val="24"/>
              </w:rPr>
              <w:t>Сбор</w:t>
            </w:r>
            <w:r w:rsidRPr="008C6287">
              <w:rPr>
                <w:sz w:val="24"/>
                <w:szCs w:val="24"/>
              </w:rPr>
              <w:t xml:space="preserve"> </w:t>
            </w:r>
            <w:r w:rsidRPr="008C6287">
              <w:rPr>
                <w:b/>
                <w:i/>
                <w:sz w:val="24"/>
                <w:szCs w:val="24"/>
              </w:rPr>
              <w:t>информации</w:t>
            </w:r>
            <w:r w:rsidRPr="008C6287">
              <w:rPr>
                <w:sz w:val="24"/>
                <w:szCs w:val="24"/>
              </w:rPr>
              <w:t xml:space="preserve"> </w:t>
            </w:r>
            <w:r w:rsidRPr="008C6287">
              <w:rPr>
                <w:b/>
                <w:sz w:val="24"/>
                <w:szCs w:val="24"/>
              </w:rPr>
              <w:t>(начало учебного года)</w:t>
            </w:r>
          </w:p>
        </w:tc>
      </w:tr>
      <w:tr w:rsidR="00414EF6" w:rsidRPr="00AB36D7" w:rsidTr="00414EF6">
        <w:trPr>
          <w:gridAfter w:val="1"/>
          <w:wAfter w:w="10" w:type="dxa"/>
          <w:trHeight w:val="135"/>
        </w:trPr>
        <w:tc>
          <w:tcPr>
            <w:tcW w:w="5211" w:type="dxa"/>
          </w:tcPr>
          <w:p w:rsidR="00414EF6" w:rsidRPr="008C6287" w:rsidRDefault="00414EF6" w:rsidP="008C6287">
            <w:pPr>
              <w:numPr>
                <w:ilvl w:val="0"/>
                <w:numId w:val="57"/>
              </w:numPr>
              <w:tabs>
                <w:tab w:val="left" w:pos="851"/>
              </w:tabs>
              <w:spacing w:after="0" w:line="276" w:lineRule="auto"/>
              <w:ind w:left="0" w:right="0" w:firstLine="22"/>
              <w:jc w:val="left"/>
              <w:rPr>
                <w:sz w:val="24"/>
                <w:szCs w:val="24"/>
              </w:rPr>
            </w:pPr>
            <w:r w:rsidRPr="008C6287">
              <w:rPr>
                <w:sz w:val="24"/>
                <w:szCs w:val="24"/>
              </w:rPr>
              <w:t>проведение  бесед, тестирования, анкетирования, экспертных оценок, наблюдения, логопедического обследования</w:t>
            </w:r>
          </w:p>
          <w:p w:rsidR="00414EF6" w:rsidRPr="008C6287" w:rsidRDefault="00414EF6" w:rsidP="008C6287">
            <w:pPr>
              <w:numPr>
                <w:ilvl w:val="0"/>
                <w:numId w:val="57"/>
              </w:numPr>
              <w:tabs>
                <w:tab w:val="left" w:pos="851"/>
              </w:tabs>
              <w:spacing w:after="0" w:line="276" w:lineRule="auto"/>
              <w:ind w:left="0" w:right="0" w:firstLine="22"/>
              <w:rPr>
                <w:sz w:val="24"/>
                <w:szCs w:val="24"/>
              </w:rPr>
            </w:pPr>
            <w:r w:rsidRPr="008C6287">
              <w:rPr>
                <w:sz w:val="24"/>
                <w:szCs w:val="24"/>
              </w:rPr>
              <w:t>изучение личных дел учащихся</w:t>
            </w:r>
          </w:p>
          <w:p w:rsidR="00414EF6" w:rsidRPr="008C6287" w:rsidRDefault="00414EF6" w:rsidP="008C6287">
            <w:pPr>
              <w:numPr>
                <w:ilvl w:val="0"/>
                <w:numId w:val="57"/>
              </w:numPr>
              <w:tabs>
                <w:tab w:val="left" w:pos="851"/>
              </w:tabs>
              <w:spacing w:after="0" w:line="276" w:lineRule="auto"/>
              <w:ind w:left="0" w:right="0" w:firstLine="22"/>
              <w:rPr>
                <w:sz w:val="24"/>
                <w:szCs w:val="24"/>
              </w:rPr>
            </w:pPr>
            <w:r w:rsidRPr="008C6287">
              <w:rPr>
                <w:sz w:val="24"/>
                <w:szCs w:val="24"/>
              </w:rPr>
              <w:t>изучение листа здоровья учащихся</w:t>
            </w:r>
          </w:p>
          <w:p w:rsidR="00414EF6" w:rsidRPr="008C6287" w:rsidRDefault="00414EF6" w:rsidP="008C6287">
            <w:pPr>
              <w:numPr>
                <w:ilvl w:val="0"/>
                <w:numId w:val="57"/>
              </w:numPr>
              <w:tabs>
                <w:tab w:val="left" w:pos="851"/>
              </w:tabs>
              <w:spacing w:after="0" w:line="276" w:lineRule="auto"/>
              <w:ind w:left="0" w:right="0" w:firstLine="22"/>
              <w:rPr>
                <w:sz w:val="24"/>
                <w:szCs w:val="24"/>
              </w:rPr>
            </w:pPr>
            <w:r w:rsidRPr="008C6287">
              <w:rPr>
                <w:sz w:val="24"/>
                <w:szCs w:val="24"/>
              </w:rPr>
              <w:t>консультация врачей и других специалистов</w:t>
            </w:r>
          </w:p>
          <w:p w:rsidR="00414EF6" w:rsidRPr="008C6287" w:rsidRDefault="00414EF6" w:rsidP="008C6287">
            <w:pPr>
              <w:numPr>
                <w:ilvl w:val="0"/>
                <w:numId w:val="57"/>
              </w:numPr>
              <w:tabs>
                <w:tab w:val="left" w:pos="851"/>
              </w:tabs>
              <w:spacing w:after="0" w:line="276" w:lineRule="auto"/>
              <w:ind w:left="0" w:right="0" w:firstLine="22"/>
              <w:rPr>
                <w:sz w:val="24"/>
                <w:szCs w:val="24"/>
              </w:rPr>
            </w:pPr>
            <w:r w:rsidRPr="008C6287">
              <w:rPr>
                <w:sz w:val="24"/>
                <w:szCs w:val="24"/>
              </w:rPr>
              <w:t>посещение семей учащихся</w:t>
            </w:r>
          </w:p>
        </w:tc>
        <w:tc>
          <w:tcPr>
            <w:tcW w:w="4961" w:type="dxa"/>
          </w:tcPr>
          <w:p w:rsidR="00414EF6" w:rsidRPr="008C6287" w:rsidRDefault="00414EF6" w:rsidP="008C6287">
            <w:pPr>
              <w:numPr>
                <w:ilvl w:val="0"/>
                <w:numId w:val="57"/>
              </w:numPr>
              <w:tabs>
                <w:tab w:val="left" w:pos="851"/>
              </w:tabs>
              <w:spacing w:after="0" w:line="276" w:lineRule="auto"/>
              <w:ind w:left="0" w:right="0" w:firstLine="0"/>
              <w:rPr>
                <w:sz w:val="24"/>
                <w:szCs w:val="24"/>
              </w:rPr>
            </w:pPr>
            <w:r w:rsidRPr="008C6287">
              <w:rPr>
                <w:sz w:val="24"/>
                <w:szCs w:val="24"/>
              </w:rPr>
              <w:t>консультативная помощь в процессе сбора информации</w:t>
            </w:r>
          </w:p>
          <w:p w:rsidR="00414EF6" w:rsidRPr="008C6287" w:rsidRDefault="00414EF6" w:rsidP="008C6287">
            <w:pPr>
              <w:numPr>
                <w:ilvl w:val="0"/>
                <w:numId w:val="57"/>
              </w:numPr>
              <w:tabs>
                <w:tab w:val="left" w:pos="851"/>
              </w:tabs>
              <w:spacing w:after="0" w:line="276" w:lineRule="auto"/>
              <w:ind w:left="0" w:right="0" w:firstLine="0"/>
              <w:jc w:val="left"/>
              <w:rPr>
                <w:sz w:val="24"/>
                <w:szCs w:val="24"/>
              </w:rPr>
            </w:pPr>
            <w:r w:rsidRPr="008C6287">
              <w:rPr>
                <w:sz w:val="24"/>
                <w:szCs w:val="24"/>
              </w:rPr>
              <w:t>контроль за сбором информации на входе в коррекционно-развивающую деятельность</w:t>
            </w:r>
          </w:p>
        </w:tc>
      </w:tr>
      <w:tr w:rsidR="00414EF6" w:rsidRPr="00AB36D7" w:rsidTr="00414EF6">
        <w:trPr>
          <w:trHeight w:val="135"/>
        </w:trPr>
        <w:tc>
          <w:tcPr>
            <w:tcW w:w="10182" w:type="dxa"/>
            <w:gridSpan w:val="3"/>
          </w:tcPr>
          <w:p w:rsidR="00414EF6" w:rsidRPr="008C6287" w:rsidRDefault="00414EF6" w:rsidP="008C6287">
            <w:pPr>
              <w:tabs>
                <w:tab w:val="left" w:pos="851"/>
                <w:tab w:val="left" w:pos="1320"/>
              </w:tabs>
              <w:spacing w:line="276" w:lineRule="auto"/>
              <w:ind w:firstLine="22"/>
              <w:jc w:val="center"/>
              <w:rPr>
                <w:sz w:val="24"/>
                <w:szCs w:val="24"/>
              </w:rPr>
            </w:pPr>
            <w:r w:rsidRPr="008C6287">
              <w:rPr>
                <w:b/>
                <w:sz w:val="24"/>
                <w:szCs w:val="24"/>
              </w:rPr>
              <w:t xml:space="preserve">III этап. </w:t>
            </w:r>
            <w:r w:rsidRPr="008C6287">
              <w:rPr>
                <w:b/>
                <w:i/>
                <w:sz w:val="24"/>
                <w:szCs w:val="24"/>
              </w:rPr>
              <w:t>Систематизация потока информации</w:t>
            </w:r>
            <w:r w:rsidRPr="008C6287">
              <w:rPr>
                <w:i/>
                <w:sz w:val="24"/>
                <w:szCs w:val="24"/>
              </w:rPr>
              <w:t xml:space="preserve"> </w:t>
            </w:r>
            <w:r w:rsidRPr="008C6287">
              <w:rPr>
                <w:b/>
                <w:sz w:val="24"/>
                <w:szCs w:val="24"/>
              </w:rPr>
              <w:t>(начало учебного года)</w:t>
            </w:r>
          </w:p>
          <w:p w:rsidR="00414EF6" w:rsidRPr="008C6287" w:rsidRDefault="00414EF6" w:rsidP="008C6287">
            <w:pPr>
              <w:tabs>
                <w:tab w:val="left" w:pos="851"/>
                <w:tab w:val="left" w:pos="1320"/>
              </w:tabs>
              <w:spacing w:line="276" w:lineRule="auto"/>
              <w:ind w:firstLine="22"/>
              <w:jc w:val="center"/>
              <w:rPr>
                <w:sz w:val="24"/>
                <w:szCs w:val="24"/>
              </w:rPr>
            </w:pPr>
            <w:r w:rsidRPr="008C6287">
              <w:rPr>
                <w:b/>
                <w:sz w:val="24"/>
                <w:szCs w:val="24"/>
              </w:rPr>
              <w:t>Консилиум</w:t>
            </w:r>
            <w:r w:rsidRPr="008C6287">
              <w:rPr>
                <w:sz w:val="24"/>
                <w:szCs w:val="24"/>
              </w:rPr>
              <w:t xml:space="preserve"> </w:t>
            </w:r>
            <w:r w:rsidRPr="008C6287">
              <w:rPr>
                <w:b/>
                <w:sz w:val="24"/>
                <w:szCs w:val="24"/>
              </w:rPr>
              <w:t>(первичный)</w:t>
            </w:r>
          </w:p>
        </w:tc>
      </w:tr>
      <w:tr w:rsidR="00414EF6" w:rsidRPr="00AB36D7" w:rsidTr="00414EF6">
        <w:trPr>
          <w:gridAfter w:val="1"/>
          <w:wAfter w:w="10" w:type="dxa"/>
          <w:trHeight w:val="135"/>
        </w:trPr>
        <w:tc>
          <w:tcPr>
            <w:tcW w:w="5211" w:type="dxa"/>
          </w:tcPr>
          <w:p w:rsidR="00414EF6" w:rsidRPr="008C6287" w:rsidRDefault="00414EF6" w:rsidP="008C6287">
            <w:pPr>
              <w:numPr>
                <w:ilvl w:val="0"/>
                <w:numId w:val="58"/>
              </w:numPr>
              <w:tabs>
                <w:tab w:val="num" w:pos="306"/>
                <w:tab w:val="left" w:pos="851"/>
                <w:tab w:val="left" w:pos="1320"/>
              </w:tabs>
              <w:spacing w:after="0" w:line="276" w:lineRule="auto"/>
              <w:ind w:left="0" w:right="0" w:firstLine="22"/>
              <w:rPr>
                <w:sz w:val="24"/>
                <w:szCs w:val="24"/>
              </w:rPr>
            </w:pPr>
            <w:r w:rsidRPr="008C6287">
              <w:rPr>
                <w:sz w:val="24"/>
                <w:szCs w:val="24"/>
              </w:rPr>
              <w:t>уточнение полученной информации</w:t>
            </w:r>
          </w:p>
          <w:p w:rsidR="00414EF6" w:rsidRPr="008C6287" w:rsidRDefault="00414EF6" w:rsidP="008C6287">
            <w:pPr>
              <w:numPr>
                <w:ilvl w:val="0"/>
                <w:numId w:val="58"/>
              </w:numPr>
              <w:tabs>
                <w:tab w:val="num" w:pos="306"/>
                <w:tab w:val="left" w:pos="851"/>
                <w:tab w:val="left" w:pos="1320"/>
              </w:tabs>
              <w:spacing w:after="0" w:line="276" w:lineRule="auto"/>
              <w:ind w:left="0" w:right="0" w:firstLine="22"/>
              <w:rPr>
                <w:sz w:val="24"/>
                <w:szCs w:val="24"/>
              </w:rPr>
            </w:pPr>
            <w:r w:rsidRPr="008C6287">
              <w:rPr>
                <w:sz w:val="24"/>
                <w:szCs w:val="24"/>
              </w:rPr>
              <w:t>определение особенностей развития учащегося</w:t>
            </w:r>
          </w:p>
          <w:p w:rsidR="00414EF6" w:rsidRPr="008C6287" w:rsidRDefault="00414EF6" w:rsidP="008C6287">
            <w:pPr>
              <w:numPr>
                <w:ilvl w:val="0"/>
                <w:numId w:val="58"/>
              </w:numPr>
              <w:tabs>
                <w:tab w:val="num" w:pos="306"/>
                <w:tab w:val="left" w:pos="851"/>
                <w:tab w:val="left" w:pos="1320"/>
              </w:tabs>
              <w:spacing w:after="0" w:line="276" w:lineRule="auto"/>
              <w:ind w:left="0" w:right="0" w:firstLine="22"/>
              <w:rPr>
                <w:sz w:val="24"/>
                <w:szCs w:val="24"/>
              </w:rPr>
            </w:pPr>
            <w:r w:rsidRPr="008C6287">
              <w:rPr>
                <w:sz w:val="24"/>
                <w:szCs w:val="24"/>
              </w:rPr>
              <w:t>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414EF6" w:rsidRPr="008C6287" w:rsidRDefault="00414EF6" w:rsidP="008C6287">
            <w:pPr>
              <w:numPr>
                <w:ilvl w:val="0"/>
                <w:numId w:val="58"/>
              </w:numPr>
              <w:tabs>
                <w:tab w:val="num" w:pos="306"/>
                <w:tab w:val="left" w:pos="851"/>
                <w:tab w:val="left" w:pos="1320"/>
              </w:tabs>
              <w:spacing w:after="0" w:line="276" w:lineRule="auto"/>
              <w:ind w:left="0" w:right="0" w:firstLine="22"/>
              <w:rPr>
                <w:sz w:val="24"/>
                <w:szCs w:val="24"/>
              </w:rPr>
            </w:pPr>
            <w:r w:rsidRPr="008C6287">
              <w:rPr>
                <w:sz w:val="24"/>
                <w:szCs w:val="24"/>
              </w:rPr>
              <w:t>выработка рекомендаций по организации учебно-воспитательного процесса.</w:t>
            </w:r>
          </w:p>
        </w:tc>
        <w:tc>
          <w:tcPr>
            <w:tcW w:w="4961" w:type="dxa"/>
          </w:tcPr>
          <w:p w:rsidR="00414EF6" w:rsidRPr="008C6287" w:rsidRDefault="00414EF6" w:rsidP="008C6287">
            <w:pPr>
              <w:numPr>
                <w:ilvl w:val="0"/>
                <w:numId w:val="58"/>
              </w:numPr>
              <w:tabs>
                <w:tab w:val="left" w:pos="378"/>
                <w:tab w:val="left" w:pos="1320"/>
              </w:tabs>
              <w:spacing w:after="0" w:line="276" w:lineRule="auto"/>
              <w:ind w:left="0" w:right="0" w:firstLine="94"/>
              <w:rPr>
                <w:sz w:val="24"/>
                <w:szCs w:val="24"/>
              </w:rPr>
            </w:pPr>
            <w:r w:rsidRPr="008C6287">
              <w:rPr>
                <w:sz w:val="24"/>
                <w:szCs w:val="24"/>
              </w:rPr>
              <w:t>анализ результатов психолого-педагогического обследования на входе в коррекционно-развивающую работу</w:t>
            </w:r>
          </w:p>
          <w:p w:rsidR="00414EF6" w:rsidRPr="008C6287" w:rsidRDefault="00414EF6" w:rsidP="008C6287">
            <w:pPr>
              <w:numPr>
                <w:ilvl w:val="0"/>
                <w:numId w:val="58"/>
              </w:numPr>
              <w:tabs>
                <w:tab w:val="left" w:pos="378"/>
                <w:tab w:val="left" w:pos="1320"/>
              </w:tabs>
              <w:spacing w:after="0" w:line="276" w:lineRule="auto"/>
              <w:ind w:left="0" w:right="0" w:firstLine="94"/>
              <w:rPr>
                <w:sz w:val="24"/>
                <w:szCs w:val="24"/>
              </w:rPr>
            </w:pPr>
            <w:r w:rsidRPr="008C6287">
              <w:rPr>
                <w:sz w:val="24"/>
                <w:szCs w:val="24"/>
              </w:rPr>
              <w:t>анализ состояния здоровья обучающихся</w:t>
            </w:r>
          </w:p>
          <w:p w:rsidR="00414EF6" w:rsidRPr="008C6287" w:rsidRDefault="00414EF6" w:rsidP="008C6287">
            <w:pPr>
              <w:numPr>
                <w:ilvl w:val="0"/>
                <w:numId w:val="58"/>
              </w:numPr>
              <w:tabs>
                <w:tab w:val="left" w:pos="378"/>
                <w:tab w:val="left" w:pos="1320"/>
              </w:tabs>
              <w:spacing w:after="0" w:line="276" w:lineRule="auto"/>
              <w:ind w:left="0" w:right="0" w:firstLine="94"/>
              <w:rPr>
                <w:sz w:val="24"/>
                <w:szCs w:val="24"/>
              </w:rPr>
            </w:pPr>
            <w:r w:rsidRPr="008C6287">
              <w:rPr>
                <w:sz w:val="24"/>
                <w:szCs w:val="24"/>
              </w:rPr>
              <w:t>планирование коррекционно-развивающей деятельности</w:t>
            </w:r>
          </w:p>
        </w:tc>
      </w:tr>
      <w:tr w:rsidR="00414EF6" w:rsidRPr="00AB36D7" w:rsidTr="00414EF6">
        <w:trPr>
          <w:trHeight w:val="135"/>
        </w:trPr>
        <w:tc>
          <w:tcPr>
            <w:tcW w:w="10182" w:type="dxa"/>
            <w:gridSpan w:val="3"/>
          </w:tcPr>
          <w:p w:rsidR="00414EF6" w:rsidRPr="008C6287" w:rsidRDefault="00414EF6" w:rsidP="008C6287">
            <w:pPr>
              <w:tabs>
                <w:tab w:val="left" w:pos="851"/>
              </w:tabs>
              <w:spacing w:line="276" w:lineRule="auto"/>
              <w:ind w:firstLine="567"/>
              <w:jc w:val="center"/>
              <w:rPr>
                <w:b/>
                <w:sz w:val="24"/>
                <w:szCs w:val="24"/>
              </w:rPr>
            </w:pPr>
            <w:r w:rsidRPr="008C6287">
              <w:rPr>
                <w:b/>
                <w:sz w:val="24"/>
                <w:szCs w:val="24"/>
              </w:rPr>
              <w:t xml:space="preserve">IV этап. </w:t>
            </w:r>
            <w:r w:rsidRPr="008C6287">
              <w:rPr>
                <w:b/>
                <w:i/>
                <w:sz w:val="24"/>
                <w:szCs w:val="24"/>
              </w:rPr>
              <w:t>Проведение коррекционно-развивающей деятельности</w:t>
            </w:r>
          </w:p>
        </w:tc>
      </w:tr>
      <w:tr w:rsidR="00414EF6" w:rsidRPr="00AB36D7" w:rsidTr="00414EF6">
        <w:trPr>
          <w:gridAfter w:val="1"/>
          <w:wAfter w:w="10" w:type="dxa"/>
          <w:trHeight w:val="135"/>
        </w:trPr>
        <w:tc>
          <w:tcPr>
            <w:tcW w:w="5211" w:type="dxa"/>
          </w:tcPr>
          <w:p w:rsidR="00414EF6" w:rsidRPr="008C6287" w:rsidRDefault="00414EF6" w:rsidP="008C6287">
            <w:pPr>
              <w:numPr>
                <w:ilvl w:val="0"/>
                <w:numId w:val="59"/>
              </w:numPr>
              <w:tabs>
                <w:tab w:val="left" w:pos="851"/>
                <w:tab w:val="left" w:pos="1215"/>
              </w:tabs>
              <w:spacing w:after="0" w:line="276" w:lineRule="auto"/>
              <w:ind w:left="0" w:right="0" w:firstLine="22"/>
              <w:rPr>
                <w:sz w:val="24"/>
                <w:szCs w:val="24"/>
              </w:rPr>
            </w:pPr>
            <w:r w:rsidRPr="008C6287">
              <w:rPr>
                <w:sz w:val="24"/>
                <w:szCs w:val="24"/>
              </w:rPr>
              <w:t>включение коррекционно-развивающих целей в учебно-воспитательное планирование, привлечение к работе других специалистов</w:t>
            </w:r>
          </w:p>
          <w:p w:rsidR="00414EF6" w:rsidRPr="008C6287" w:rsidRDefault="00414EF6" w:rsidP="008C6287">
            <w:pPr>
              <w:numPr>
                <w:ilvl w:val="0"/>
                <w:numId w:val="59"/>
              </w:numPr>
              <w:tabs>
                <w:tab w:val="left" w:pos="851"/>
                <w:tab w:val="left" w:pos="1215"/>
              </w:tabs>
              <w:spacing w:after="0" w:line="276" w:lineRule="auto"/>
              <w:ind w:left="0" w:right="0" w:firstLine="22"/>
              <w:jc w:val="left"/>
              <w:rPr>
                <w:sz w:val="24"/>
                <w:szCs w:val="24"/>
              </w:rPr>
            </w:pPr>
            <w:r w:rsidRPr="008C6287">
              <w:rPr>
                <w:sz w:val="24"/>
                <w:szCs w:val="24"/>
              </w:rPr>
              <w:t>проведение  занятий психологом, логопедами, педагогами</w:t>
            </w:r>
          </w:p>
          <w:p w:rsidR="00414EF6" w:rsidRPr="008C6287" w:rsidRDefault="00414EF6" w:rsidP="008C6287">
            <w:pPr>
              <w:numPr>
                <w:ilvl w:val="0"/>
                <w:numId w:val="59"/>
              </w:numPr>
              <w:tabs>
                <w:tab w:val="left" w:pos="851"/>
                <w:tab w:val="left" w:pos="1215"/>
              </w:tabs>
              <w:spacing w:after="0" w:line="276" w:lineRule="auto"/>
              <w:ind w:left="0" w:right="0" w:firstLine="22"/>
              <w:rPr>
                <w:sz w:val="24"/>
                <w:szCs w:val="24"/>
              </w:rPr>
            </w:pPr>
            <w:r w:rsidRPr="008C6287">
              <w:rPr>
                <w:sz w:val="24"/>
                <w:szCs w:val="24"/>
              </w:rPr>
              <w:t>работа с родителями</w:t>
            </w:r>
          </w:p>
        </w:tc>
        <w:tc>
          <w:tcPr>
            <w:tcW w:w="4961" w:type="dxa"/>
          </w:tcPr>
          <w:p w:rsidR="00414EF6" w:rsidRPr="008C6287" w:rsidRDefault="00414EF6" w:rsidP="008C6287">
            <w:pPr>
              <w:numPr>
                <w:ilvl w:val="0"/>
                <w:numId w:val="59"/>
              </w:numPr>
              <w:tabs>
                <w:tab w:val="left" w:pos="851"/>
                <w:tab w:val="left" w:pos="1215"/>
              </w:tabs>
              <w:spacing w:after="0" w:line="276" w:lineRule="auto"/>
              <w:ind w:left="0" w:right="0" w:firstLine="94"/>
              <w:rPr>
                <w:sz w:val="24"/>
                <w:szCs w:val="24"/>
              </w:rPr>
            </w:pPr>
            <w:r w:rsidRPr="008C6287">
              <w:rPr>
                <w:sz w:val="24"/>
                <w:szCs w:val="24"/>
              </w:rPr>
              <w:t>помощь в процессе реализации коррекционно-развивающей работы</w:t>
            </w:r>
          </w:p>
          <w:p w:rsidR="00414EF6" w:rsidRPr="008C6287" w:rsidRDefault="00414EF6" w:rsidP="008C6287">
            <w:pPr>
              <w:numPr>
                <w:ilvl w:val="0"/>
                <w:numId w:val="59"/>
              </w:numPr>
              <w:tabs>
                <w:tab w:val="left" w:pos="851"/>
                <w:tab w:val="left" w:pos="1215"/>
              </w:tabs>
              <w:spacing w:after="0" w:line="276" w:lineRule="auto"/>
              <w:ind w:left="0" w:right="0" w:firstLine="94"/>
              <w:jc w:val="left"/>
              <w:rPr>
                <w:sz w:val="24"/>
                <w:szCs w:val="24"/>
              </w:rPr>
            </w:pPr>
            <w:r w:rsidRPr="008C6287">
              <w:rPr>
                <w:sz w:val="24"/>
                <w:szCs w:val="24"/>
              </w:rPr>
              <w:t>контроль  за проведением коррекционно-развивающей работы</w:t>
            </w:r>
          </w:p>
          <w:p w:rsidR="00414EF6" w:rsidRPr="008C6287" w:rsidRDefault="00414EF6" w:rsidP="008C6287">
            <w:pPr>
              <w:tabs>
                <w:tab w:val="left" w:pos="851"/>
                <w:tab w:val="left" w:pos="1215"/>
              </w:tabs>
              <w:spacing w:line="276" w:lineRule="auto"/>
              <w:ind w:firstLine="94"/>
              <w:rPr>
                <w:sz w:val="24"/>
                <w:szCs w:val="24"/>
              </w:rPr>
            </w:pPr>
          </w:p>
          <w:p w:rsidR="00414EF6" w:rsidRPr="008C6287" w:rsidRDefault="00414EF6" w:rsidP="008C6287">
            <w:pPr>
              <w:tabs>
                <w:tab w:val="left" w:pos="851"/>
                <w:tab w:val="left" w:pos="1215"/>
              </w:tabs>
              <w:spacing w:line="276" w:lineRule="auto"/>
              <w:ind w:firstLine="567"/>
              <w:rPr>
                <w:sz w:val="24"/>
                <w:szCs w:val="24"/>
              </w:rPr>
            </w:pPr>
          </w:p>
        </w:tc>
      </w:tr>
      <w:tr w:rsidR="00414EF6" w:rsidRPr="00AB36D7" w:rsidTr="00414EF6">
        <w:trPr>
          <w:trHeight w:val="135"/>
        </w:trPr>
        <w:tc>
          <w:tcPr>
            <w:tcW w:w="10182" w:type="dxa"/>
            <w:gridSpan w:val="3"/>
          </w:tcPr>
          <w:p w:rsidR="00414EF6" w:rsidRPr="008C6287" w:rsidRDefault="00414EF6" w:rsidP="008C6287">
            <w:pPr>
              <w:tabs>
                <w:tab w:val="left" w:pos="851"/>
              </w:tabs>
              <w:spacing w:line="276" w:lineRule="auto"/>
              <w:ind w:firstLine="567"/>
              <w:jc w:val="center"/>
              <w:rPr>
                <w:sz w:val="24"/>
                <w:szCs w:val="24"/>
              </w:rPr>
            </w:pPr>
            <w:r w:rsidRPr="008C6287">
              <w:rPr>
                <w:b/>
                <w:sz w:val="24"/>
                <w:szCs w:val="24"/>
              </w:rPr>
              <w:t xml:space="preserve">V этап. </w:t>
            </w:r>
            <w:r w:rsidRPr="008C6287">
              <w:rPr>
                <w:b/>
                <w:i/>
                <w:sz w:val="24"/>
                <w:szCs w:val="24"/>
              </w:rPr>
              <w:t>Сбор информации</w:t>
            </w:r>
            <w:r w:rsidRPr="008C6287">
              <w:rPr>
                <w:i/>
                <w:sz w:val="24"/>
                <w:szCs w:val="24"/>
              </w:rPr>
              <w:t xml:space="preserve"> </w:t>
            </w:r>
            <w:r w:rsidRPr="008C6287">
              <w:rPr>
                <w:b/>
                <w:sz w:val="24"/>
                <w:szCs w:val="24"/>
              </w:rPr>
              <w:t>(конец учебного года)</w:t>
            </w:r>
          </w:p>
        </w:tc>
      </w:tr>
      <w:tr w:rsidR="00414EF6" w:rsidRPr="00AB36D7" w:rsidTr="00414EF6">
        <w:trPr>
          <w:gridAfter w:val="1"/>
          <w:wAfter w:w="10" w:type="dxa"/>
          <w:trHeight w:val="135"/>
        </w:trPr>
        <w:tc>
          <w:tcPr>
            <w:tcW w:w="5211" w:type="dxa"/>
          </w:tcPr>
          <w:p w:rsidR="00414EF6" w:rsidRPr="008C6287" w:rsidRDefault="00414EF6" w:rsidP="008C6287">
            <w:pPr>
              <w:numPr>
                <w:ilvl w:val="0"/>
                <w:numId w:val="60"/>
              </w:numPr>
              <w:tabs>
                <w:tab w:val="left" w:pos="851"/>
              </w:tabs>
              <w:spacing w:after="0" w:line="276" w:lineRule="auto"/>
              <w:ind w:left="0" w:right="0" w:firstLine="22"/>
              <w:rPr>
                <w:sz w:val="24"/>
                <w:szCs w:val="24"/>
              </w:rPr>
            </w:pPr>
            <w:r w:rsidRPr="008C6287">
              <w:rPr>
                <w:sz w:val="24"/>
                <w:szCs w:val="24"/>
              </w:rPr>
              <w:t>проведение бесед, тестирования, анкетирования, экспертных оценок, наблюдения, логопедического обследования</w:t>
            </w:r>
          </w:p>
          <w:p w:rsidR="00414EF6" w:rsidRPr="008C6287" w:rsidRDefault="00414EF6" w:rsidP="008C6287">
            <w:pPr>
              <w:tabs>
                <w:tab w:val="left" w:pos="851"/>
              </w:tabs>
              <w:spacing w:line="276" w:lineRule="auto"/>
              <w:ind w:firstLine="22"/>
              <w:rPr>
                <w:sz w:val="24"/>
                <w:szCs w:val="24"/>
              </w:rPr>
            </w:pPr>
          </w:p>
        </w:tc>
        <w:tc>
          <w:tcPr>
            <w:tcW w:w="4961" w:type="dxa"/>
          </w:tcPr>
          <w:p w:rsidR="00414EF6" w:rsidRPr="008C6287" w:rsidRDefault="00414EF6" w:rsidP="008C6287">
            <w:pPr>
              <w:numPr>
                <w:ilvl w:val="0"/>
                <w:numId w:val="57"/>
              </w:numPr>
              <w:tabs>
                <w:tab w:val="left" w:pos="851"/>
              </w:tabs>
              <w:spacing w:after="0" w:line="276" w:lineRule="auto"/>
              <w:ind w:left="0" w:right="0" w:firstLine="22"/>
              <w:rPr>
                <w:sz w:val="24"/>
                <w:szCs w:val="24"/>
              </w:rPr>
            </w:pPr>
            <w:r w:rsidRPr="008C6287">
              <w:rPr>
                <w:sz w:val="24"/>
                <w:szCs w:val="24"/>
              </w:rPr>
              <w:t>консультативная помощь в процессе сбора информации</w:t>
            </w:r>
          </w:p>
          <w:p w:rsidR="00414EF6" w:rsidRPr="008C6287" w:rsidRDefault="00414EF6" w:rsidP="008C6287">
            <w:pPr>
              <w:numPr>
                <w:ilvl w:val="0"/>
                <w:numId w:val="57"/>
              </w:numPr>
              <w:tabs>
                <w:tab w:val="left" w:pos="851"/>
              </w:tabs>
              <w:spacing w:after="0" w:line="276" w:lineRule="auto"/>
              <w:ind w:left="0" w:right="0" w:firstLine="22"/>
              <w:jc w:val="left"/>
              <w:rPr>
                <w:sz w:val="24"/>
                <w:szCs w:val="24"/>
              </w:rPr>
            </w:pPr>
            <w:r w:rsidRPr="008C6287">
              <w:rPr>
                <w:sz w:val="24"/>
                <w:szCs w:val="24"/>
              </w:rPr>
              <w:t>контроль   за  сбором информации на выходе в коррекционно-развивающую деятельность</w:t>
            </w:r>
          </w:p>
        </w:tc>
      </w:tr>
      <w:tr w:rsidR="00414EF6" w:rsidRPr="00AB36D7" w:rsidTr="00414EF6">
        <w:trPr>
          <w:trHeight w:val="135"/>
        </w:trPr>
        <w:tc>
          <w:tcPr>
            <w:tcW w:w="10182" w:type="dxa"/>
            <w:gridSpan w:val="3"/>
          </w:tcPr>
          <w:p w:rsidR="00414EF6" w:rsidRPr="008C6287" w:rsidRDefault="00414EF6" w:rsidP="008C6287">
            <w:pPr>
              <w:tabs>
                <w:tab w:val="left" w:pos="851"/>
              </w:tabs>
              <w:spacing w:line="276" w:lineRule="auto"/>
              <w:ind w:firstLine="567"/>
              <w:jc w:val="center"/>
              <w:rPr>
                <w:b/>
                <w:sz w:val="24"/>
                <w:szCs w:val="24"/>
              </w:rPr>
            </w:pPr>
            <w:r w:rsidRPr="008C6287">
              <w:rPr>
                <w:b/>
                <w:sz w:val="24"/>
                <w:szCs w:val="24"/>
              </w:rPr>
              <w:t xml:space="preserve">VI этап. </w:t>
            </w:r>
            <w:r w:rsidRPr="008C6287">
              <w:rPr>
                <w:b/>
                <w:i/>
                <w:sz w:val="24"/>
                <w:szCs w:val="24"/>
              </w:rPr>
              <w:t>Систематизация потока информации</w:t>
            </w:r>
            <w:r w:rsidRPr="008C6287">
              <w:rPr>
                <w:sz w:val="24"/>
                <w:szCs w:val="24"/>
              </w:rPr>
              <w:t xml:space="preserve"> </w:t>
            </w:r>
            <w:r w:rsidRPr="008C6287">
              <w:rPr>
                <w:b/>
                <w:sz w:val="24"/>
                <w:szCs w:val="24"/>
              </w:rPr>
              <w:t xml:space="preserve">(конец учебного года) </w:t>
            </w:r>
          </w:p>
          <w:p w:rsidR="00414EF6" w:rsidRPr="008C6287" w:rsidRDefault="00414EF6" w:rsidP="008C6287">
            <w:pPr>
              <w:tabs>
                <w:tab w:val="left" w:pos="851"/>
              </w:tabs>
              <w:spacing w:line="276" w:lineRule="auto"/>
              <w:ind w:firstLine="567"/>
              <w:jc w:val="center"/>
              <w:rPr>
                <w:sz w:val="24"/>
                <w:szCs w:val="24"/>
              </w:rPr>
            </w:pPr>
            <w:r w:rsidRPr="008C6287">
              <w:rPr>
                <w:b/>
                <w:sz w:val="24"/>
                <w:szCs w:val="24"/>
              </w:rPr>
              <w:t>Консилиум</w:t>
            </w:r>
            <w:r w:rsidRPr="008C6287">
              <w:rPr>
                <w:sz w:val="24"/>
                <w:szCs w:val="24"/>
              </w:rPr>
              <w:t xml:space="preserve"> </w:t>
            </w:r>
            <w:r w:rsidRPr="008C6287">
              <w:rPr>
                <w:b/>
                <w:sz w:val="24"/>
                <w:szCs w:val="24"/>
              </w:rPr>
              <w:t>(плановый)</w:t>
            </w:r>
          </w:p>
        </w:tc>
      </w:tr>
      <w:tr w:rsidR="00414EF6" w:rsidRPr="00AB36D7" w:rsidTr="00414EF6">
        <w:trPr>
          <w:gridAfter w:val="1"/>
          <w:wAfter w:w="10" w:type="dxa"/>
          <w:trHeight w:val="135"/>
        </w:trPr>
        <w:tc>
          <w:tcPr>
            <w:tcW w:w="5211" w:type="dxa"/>
          </w:tcPr>
          <w:p w:rsidR="00414EF6" w:rsidRPr="008C6287" w:rsidRDefault="00414EF6" w:rsidP="008C6287">
            <w:pPr>
              <w:numPr>
                <w:ilvl w:val="0"/>
                <w:numId w:val="61"/>
              </w:numPr>
              <w:tabs>
                <w:tab w:val="left" w:pos="851"/>
              </w:tabs>
              <w:spacing w:after="0" w:line="276" w:lineRule="auto"/>
              <w:ind w:left="164" w:right="0" w:firstLine="0"/>
              <w:jc w:val="left"/>
              <w:rPr>
                <w:sz w:val="24"/>
                <w:szCs w:val="24"/>
              </w:rPr>
            </w:pPr>
            <w:r w:rsidRPr="008C6287">
              <w:rPr>
                <w:sz w:val="24"/>
                <w:szCs w:val="24"/>
              </w:rPr>
              <w:t>уточнение полученной информации</w:t>
            </w:r>
          </w:p>
          <w:p w:rsidR="00414EF6" w:rsidRPr="008C6287" w:rsidRDefault="00414EF6" w:rsidP="008C6287">
            <w:pPr>
              <w:numPr>
                <w:ilvl w:val="0"/>
                <w:numId w:val="61"/>
              </w:numPr>
              <w:tabs>
                <w:tab w:val="left" w:pos="851"/>
              </w:tabs>
              <w:spacing w:after="0" w:line="276" w:lineRule="auto"/>
              <w:ind w:left="164" w:right="0" w:firstLine="0"/>
              <w:rPr>
                <w:sz w:val="24"/>
                <w:szCs w:val="24"/>
              </w:rPr>
            </w:pPr>
            <w:r w:rsidRPr="008C6287">
              <w:rPr>
                <w:sz w:val="24"/>
                <w:szCs w:val="24"/>
              </w:rPr>
              <w:t xml:space="preserve">оценка динамики развития: </w:t>
            </w:r>
          </w:p>
          <w:p w:rsidR="00414EF6" w:rsidRPr="008C6287" w:rsidRDefault="00414EF6" w:rsidP="008C6287">
            <w:pPr>
              <w:tabs>
                <w:tab w:val="left" w:pos="851"/>
              </w:tabs>
              <w:spacing w:line="276" w:lineRule="auto"/>
              <w:ind w:left="164" w:firstLine="0"/>
              <w:rPr>
                <w:sz w:val="24"/>
                <w:szCs w:val="24"/>
              </w:rPr>
            </w:pPr>
            <w:r w:rsidRPr="008C6287">
              <w:rPr>
                <w:sz w:val="24"/>
                <w:szCs w:val="24"/>
              </w:rPr>
              <w:t xml:space="preserve">«+»      результат – завершение  работы;     </w:t>
            </w:r>
          </w:p>
          <w:p w:rsidR="00414EF6" w:rsidRPr="008C6287" w:rsidRDefault="00414EF6" w:rsidP="008C6287">
            <w:pPr>
              <w:tabs>
                <w:tab w:val="left" w:pos="851"/>
              </w:tabs>
              <w:spacing w:line="276" w:lineRule="auto"/>
              <w:ind w:left="164" w:firstLine="0"/>
              <w:rPr>
                <w:sz w:val="24"/>
                <w:szCs w:val="24"/>
              </w:rPr>
            </w:pPr>
            <w:r w:rsidRPr="008C6287">
              <w:rPr>
                <w:sz w:val="24"/>
                <w:szCs w:val="24"/>
              </w:rPr>
              <w:t xml:space="preserve">«-» результат – корректировка    </w:t>
            </w:r>
            <w:r w:rsidRPr="008C6287">
              <w:rPr>
                <w:sz w:val="24"/>
                <w:szCs w:val="24"/>
              </w:rPr>
              <w:lastRenderedPageBreak/>
              <w:t>деятельности,  возврат     на II – VI этап</w:t>
            </w:r>
          </w:p>
        </w:tc>
        <w:tc>
          <w:tcPr>
            <w:tcW w:w="4961" w:type="dxa"/>
          </w:tcPr>
          <w:p w:rsidR="00414EF6" w:rsidRPr="008C6287" w:rsidRDefault="00414EF6" w:rsidP="008C6287">
            <w:pPr>
              <w:numPr>
                <w:ilvl w:val="0"/>
                <w:numId w:val="62"/>
              </w:numPr>
              <w:tabs>
                <w:tab w:val="left" w:pos="851"/>
              </w:tabs>
              <w:spacing w:after="0" w:line="276" w:lineRule="auto"/>
              <w:ind w:left="0" w:right="0" w:firstLine="0"/>
              <w:rPr>
                <w:sz w:val="24"/>
                <w:szCs w:val="24"/>
              </w:rPr>
            </w:pPr>
            <w:r w:rsidRPr="008C6287">
              <w:rPr>
                <w:sz w:val="24"/>
                <w:szCs w:val="24"/>
              </w:rPr>
              <w:lastRenderedPageBreak/>
              <w:t>анализ хода и результатов коррекционно-развивающей работы</w:t>
            </w:r>
          </w:p>
          <w:p w:rsidR="00414EF6" w:rsidRPr="008C6287" w:rsidRDefault="00414EF6" w:rsidP="008C6287">
            <w:pPr>
              <w:tabs>
                <w:tab w:val="left" w:pos="851"/>
              </w:tabs>
              <w:spacing w:line="276" w:lineRule="auto"/>
              <w:ind w:firstLine="0"/>
              <w:rPr>
                <w:sz w:val="24"/>
                <w:szCs w:val="24"/>
              </w:rPr>
            </w:pPr>
          </w:p>
          <w:p w:rsidR="00414EF6" w:rsidRPr="008C6287" w:rsidRDefault="00414EF6" w:rsidP="008C6287">
            <w:pPr>
              <w:numPr>
                <w:ilvl w:val="0"/>
                <w:numId w:val="62"/>
              </w:numPr>
              <w:tabs>
                <w:tab w:val="left" w:pos="851"/>
              </w:tabs>
              <w:spacing w:after="0" w:line="276" w:lineRule="auto"/>
              <w:ind w:left="0" w:right="0" w:firstLine="0"/>
              <w:rPr>
                <w:sz w:val="24"/>
                <w:szCs w:val="24"/>
              </w:rPr>
            </w:pPr>
            <w:r w:rsidRPr="008C6287">
              <w:rPr>
                <w:sz w:val="24"/>
                <w:szCs w:val="24"/>
              </w:rPr>
              <w:t>подведение итогов</w:t>
            </w:r>
          </w:p>
        </w:tc>
      </w:tr>
      <w:tr w:rsidR="00414EF6" w:rsidRPr="00AB36D7" w:rsidTr="00414EF6">
        <w:trPr>
          <w:trHeight w:val="135"/>
        </w:trPr>
        <w:tc>
          <w:tcPr>
            <w:tcW w:w="10182" w:type="dxa"/>
            <w:gridSpan w:val="3"/>
          </w:tcPr>
          <w:p w:rsidR="00414EF6" w:rsidRPr="008C6287" w:rsidRDefault="00414EF6" w:rsidP="008C6287">
            <w:pPr>
              <w:tabs>
                <w:tab w:val="left" w:pos="851"/>
              </w:tabs>
              <w:spacing w:line="276" w:lineRule="auto"/>
              <w:ind w:firstLine="567"/>
              <w:jc w:val="center"/>
              <w:rPr>
                <w:sz w:val="24"/>
                <w:szCs w:val="24"/>
              </w:rPr>
            </w:pPr>
            <w:r w:rsidRPr="008C6287">
              <w:rPr>
                <w:b/>
                <w:sz w:val="24"/>
                <w:szCs w:val="24"/>
              </w:rPr>
              <w:lastRenderedPageBreak/>
              <w:t xml:space="preserve">VII этап. </w:t>
            </w:r>
            <w:r w:rsidRPr="008C6287">
              <w:rPr>
                <w:b/>
                <w:i/>
                <w:sz w:val="24"/>
                <w:szCs w:val="24"/>
              </w:rPr>
              <w:t>Завершение работы</w:t>
            </w:r>
            <w:r w:rsidRPr="008C6287">
              <w:rPr>
                <w:b/>
                <w:sz w:val="24"/>
                <w:szCs w:val="24"/>
              </w:rPr>
              <w:t xml:space="preserve"> (при положительных результатах). </w:t>
            </w:r>
          </w:p>
          <w:p w:rsidR="00414EF6" w:rsidRPr="008C6287" w:rsidRDefault="00414EF6" w:rsidP="008C6287">
            <w:pPr>
              <w:tabs>
                <w:tab w:val="left" w:pos="851"/>
              </w:tabs>
              <w:spacing w:line="276" w:lineRule="auto"/>
              <w:ind w:firstLine="567"/>
              <w:jc w:val="center"/>
              <w:rPr>
                <w:sz w:val="24"/>
                <w:szCs w:val="24"/>
              </w:rPr>
            </w:pPr>
            <w:r w:rsidRPr="008C6287">
              <w:rPr>
                <w:b/>
                <w:sz w:val="24"/>
                <w:szCs w:val="24"/>
              </w:rPr>
              <w:t>Консилиум</w:t>
            </w:r>
            <w:r w:rsidRPr="008C6287">
              <w:rPr>
                <w:sz w:val="24"/>
                <w:szCs w:val="24"/>
              </w:rPr>
              <w:t xml:space="preserve"> </w:t>
            </w:r>
            <w:r w:rsidRPr="008C6287">
              <w:rPr>
                <w:b/>
                <w:sz w:val="24"/>
                <w:szCs w:val="24"/>
              </w:rPr>
              <w:t>(заключительный).</w:t>
            </w:r>
          </w:p>
        </w:tc>
      </w:tr>
      <w:tr w:rsidR="00414EF6" w:rsidRPr="00AB36D7" w:rsidTr="00414EF6">
        <w:trPr>
          <w:gridAfter w:val="1"/>
          <w:wAfter w:w="10" w:type="dxa"/>
          <w:trHeight w:val="135"/>
        </w:trPr>
        <w:tc>
          <w:tcPr>
            <w:tcW w:w="5211" w:type="dxa"/>
          </w:tcPr>
          <w:p w:rsidR="00414EF6" w:rsidRPr="008C6287" w:rsidRDefault="00414EF6" w:rsidP="008C6287">
            <w:pPr>
              <w:numPr>
                <w:ilvl w:val="0"/>
                <w:numId w:val="63"/>
              </w:numPr>
              <w:tabs>
                <w:tab w:val="left" w:pos="851"/>
              </w:tabs>
              <w:spacing w:after="0" w:line="276" w:lineRule="auto"/>
              <w:ind w:left="0" w:right="0" w:firstLine="164"/>
              <w:rPr>
                <w:sz w:val="24"/>
                <w:szCs w:val="24"/>
              </w:rPr>
            </w:pPr>
            <w:r w:rsidRPr="008C6287">
              <w:rPr>
                <w:sz w:val="24"/>
                <w:szCs w:val="24"/>
              </w:rPr>
              <w:t>отбор оптимальных форм, методов, средств, способов, приемов взаимодействия педагогов с учащимися, родителями</w:t>
            </w:r>
          </w:p>
          <w:p w:rsidR="00414EF6" w:rsidRPr="008C6287" w:rsidRDefault="00414EF6" w:rsidP="008C6287">
            <w:pPr>
              <w:numPr>
                <w:ilvl w:val="0"/>
                <w:numId w:val="63"/>
              </w:numPr>
              <w:tabs>
                <w:tab w:val="left" w:pos="851"/>
              </w:tabs>
              <w:spacing w:after="0" w:line="276" w:lineRule="auto"/>
              <w:ind w:left="0" w:right="0" w:firstLine="164"/>
              <w:rPr>
                <w:sz w:val="24"/>
                <w:szCs w:val="24"/>
              </w:rPr>
            </w:pPr>
            <w:r w:rsidRPr="008C6287">
              <w:rPr>
                <w:sz w:val="24"/>
                <w:szCs w:val="24"/>
              </w:rPr>
              <w:t>повышение профессиональной подготовки педагогов</w:t>
            </w:r>
          </w:p>
          <w:p w:rsidR="00414EF6" w:rsidRPr="008C6287" w:rsidRDefault="00414EF6" w:rsidP="008C6287">
            <w:pPr>
              <w:numPr>
                <w:ilvl w:val="0"/>
                <w:numId w:val="63"/>
              </w:numPr>
              <w:tabs>
                <w:tab w:val="left" w:pos="851"/>
              </w:tabs>
              <w:spacing w:after="0" w:line="276" w:lineRule="auto"/>
              <w:ind w:left="0" w:right="0" w:firstLine="164"/>
              <w:rPr>
                <w:sz w:val="24"/>
                <w:szCs w:val="24"/>
              </w:rPr>
            </w:pPr>
            <w:r w:rsidRPr="008C6287">
              <w:rPr>
                <w:sz w:val="24"/>
                <w:szCs w:val="24"/>
              </w:rPr>
              <w:t>перспективное планирование</w:t>
            </w:r>
          </w:p>
        </w:tc>
        <w:tc>
          <w:tcPr>
            <w:tcW w:w="4961" w:type="dxa"/>
          </w:tcPr>
          <w:p w:rsidR="00414EF6" w:rsidRPr="008C6287" w:rsidRDefault="00414EF6" w:rsidP="008C6287">
            <w:pPr>
              <w:numPr>
                <w:ilvl w:val="0"/>
                <w:numId w:val="62"/>
              </w:numPr>
              <w:tabs>
                <w:tab w:val="left" w:pos="851"/>
              </w:tabs>
              <w:spacing w:after="0" w:line="276" w:lineRule="auto"/>
              <w:ind w:left="0" w:right="0" w:firstLine="0"/>
              <w:rPr>
                <w:sz w:val="24"/>
                <w:szCs w:val="24"/>
              </w:rPr>
            </w:pPr>
            <w:r w:rsidRPr="008C6287">
              <w:rPr>
                <w:sz w:val="24"/>
                <w:szCs w:val="24"/>
              </w:rPr>
              <w:t>обобщение опыта работы</w:t>
            </w:r>
          </w:p>
          <w:p w:rsidR="00414EF6" w:rsidRPr="008C6287" w:rsidRDefault="00414EF6" w:rsidP="008C6287">
            <w:pPr>
              <w:numPr>
                <w:ilvl w:val="0"/>
                <w:numId w:val="62"/>
              </w:numPr>
              <w:tabs>
                <w:tab w:val="left" w:pos="851"/>
              </w:tabs>
              <w:spacing w:after="0" w:line="276" w:lineRule="auto"/>
              <w:ind w:left="0" w:right="0" w:firstLine="0"/>
              <w:rPr>
                <w:sz w:val="24"/>
                <w:szCs w:val="24"/>
              </w:rPr>
            </w:pPr>
            <w:r w:rsidRPr="008C6287">
              <w:rPr>
                <w:sz w:val="24"/>
                <w:szCs w:val="24"/>
              </w:rPr>
              <w:t>подведение итогов</w:t>
            </w:r>
          </w:p>
          <w:p w:rsidR="00414EF6" w:rsidRPr="008C6287" w:rsidRDefault="00414EF6" w:rsidP="008C6287">
            <w:pPr>
              <w:numPr>
                <w:ilvl w:val="0"/>
                <w:numId w:val="62"/>
              </w:numPr>
              <w:tabs>
                <w:tab w:val="left" w:pos="851"/>
              </w:tabs>
              <w:spacing w:after="0" w:line="276" w:lineRule="auto"/>
              <w:ind w:left="0" w:right="0" w:firstLine="0"/>
              <w:rPr>
                <w:sz w:val="24"/>
                <w:szCs w:val="24"/>
              </w:rPr>
            </w:pPr>
            <w:r w:rsidRPr="008C6287">
              <w:rPr>
                <w:sz w:val="24"/>
                <w:szCs w:val="24"/>
              </w:rPr>
              <w:t xml:space="preserve">планирование дальнейшей коррекционной работы </w:t>
            </w:r>
          </w:p>
          <w:p w:rsidR="00414EF6" w:rsidRPr="008C6287" w:rsidRDefault="00414EF6" w:rsidP="008C6287">
            <w:pPr>
              <w:tabs>
                <w:tab w:val="left" w:pos="851"/>
              </w:tabs>
              <w:spacing w:line="276" w:lineRule="auto"/>
              <w:ind w:firstLine="567"/>
              <w:rPr>
                <w:sz w:val="24"/>
                <w:szCs w:val="24"/>
              </w:rPr>
            </w:pPr>
          </w:p>
        </w:tc>
      </w:tr>
    </w:tbl>
    <w:p w:rsidR="00414EF6" w:rsidRPr="00AB36D7" w:rsidRDefault="00414EF6" w:rsidP="00414EF6">
      <w:pPr>
        <w:tabs>
          <w:tab w:val="left" w:pos="851"/>
        </w:tabs>
        <w:overflowPunct w:val="0"/>
        <w:autoSpaceDE w:val="0"/>
        <w:autoSpaceDN w:val="0"/>
        <w:adjustRightInd w:val="0"/>
        <w:ind w:firstLine="567"/>
        <w:rPr>
          <w:sz w:val="24"/>
        </w:rPr>
      </w:pPr>
    </w:p>
    <w:p w:rsidR="00414EF6" w:rsidRPr="008C6287" w:rsidRDefault="00414EF6" w:rsidP="008C6287">
      <w:pPr>
        <w:tabs>
          <w:tab w:val="left" w:pos="851"/>
        </w:tabs>
        <w:spacing w:line="360" w:lineRule="auto"/>
        <w:ind w:right="-1" w:firstLine="567"/>
        <w:jc w:val="center"/>
        <w:rPr>
          <w:b/>
          <w:szCs w:val="28"/>
        </w:rPr>
      </w:pPr>
      <w:r w:rsidRPr="008C6287">
        <w:rPr>
          <w:b/>
          <w:szCs w:val="28"/>
        </w:rPr>
        <w:t>Психолого-педагогическое сопровождение учащихся</w:t>
      </w:r>
    </w:p>
    <w:p w:rsidR="00414EF6" w:rsidRDefault="00414EF6" w:rsidP="008C6287">
      <w:pPr>
        <w:tabs>
          <w:tab w:val="left" w:pos="851"/>
        </w:tabs>
        <w:spacing w:line="360" w:lineRule="auto"/>
        <w:ind w:right="-1" w:firstLine="567"/>
        <w:jc w:val="center"/>
        <w:rPr>
          <w:b/>
          <w:szCs w:val="28"/>
        </w:rPr>
      </w:pPr>
      <w:r w:rsidRPr="008C6287">
        <w:rPr>
          <w:b/>
          <w:szCs w:val="28"/>
        </w:rPr>
        <w:t>с ограниченными возможностями здоровья</w:t>
      </w:r>
    </w:p>
    <w:p w:rsidR="008C6287" w:rsidRPr="008C6287" w:rsidRDefault="008C6287" w:rsidP="008C6287">
      <w:pPr>
        <w:tabs>
          <w:tab w:val="left" w:pos="851"/>
        </w:tabs>
        <w:spacing w:line="360" w:lineRule="auto"/>
        <w:ind w:right="-1" w:firstLine="567"/>
        <w:jc w:val="center"/>
        <w:rPr>
          <w:b/>
          <w:szCs w:val="28"/>
        </w:rPr>
      </w:pPr>
    </w:p>
    <w:p w:rsidR="00414EF6" w:rsidRPr="008C6287" w:rsidRDefault="00414EF6" w:rsidP="008C6287">
      <w:pPr>
        <w:tabs>
          <w:tab w:val="left" w:pos="567"/>
        </w:tabs>
        <w:spacing w:line="360" w:lineRule="auto"/>
        <w:ind w:right="-1" w:firstLine="567"/>
        <w:rPr>
          <w:szCs w:val="28"/>
        </w:rPr>
      </w:pPr>
      <w:r w:rsidRPr="008C6287">
        <w:rPr>
          <w:b/>
          <w:szCs w:val="28"/>
        </w:rPr>
        <w:t xml:space="preserve">Логопедическое сопровождение </w:t>
      </w:r>
      <w:r w:rsidRPr="008C6287">
        <w:rPr>
          <w:szCs w:val="28"/>
        </w:rPr>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414EF6" w:rsidRPr="008C6287" w:rsidRDefault="00414EF6" w:rsidP="008C6287">
      <w:pPr>
        <w:tabs>
          <w:tab w:val="left" w:pos="567"/>
        </w:tabs>
        <w:spacing w:line="360" w:lineRule="auto"/>
        <w:ind w:right="-1" w:firstLine="567"/>
        <w:rPr>
          <w:szCs w:val="28"/>
        </w:rPr>
      </w:pPr>
      <w:r w:rsidRPr="008C6287">
        <w:rPr>
          <w:i/>
          <w:szCs w:val="28"/>
        </w:rPr>
        <w:t xml:space="preserve">Цель </w:t>
      </w:r>
      <w:r w:rsidRPr="008C6287">
        <w:rPr>
          <w:szCs w:val="28"/>
        </w:rPr>
        <w:t>логопедической работы - комплексное воздействие на все стороны устной и письменной речи у учащихся младших классов.</w:t>
      </w:r>
    </w:p>
    <w:p w:rsidR="00414EF6" w:rsidRPr="008C6287" w:rsidRDefault="00414EF6" w:rsidP="008C6287">
      <w:pPr>
        <w:tabs>
          <w:tab w:val="left" w:pos="567"/>
        </w:tabs>
        <w:spacing w:line="360" w:lineRule="auto"/>
        <w:ind w:right="-1" w:firstLine="567"/>
        <w:rPr>
          <w:i/>
          <w:szCs w:val="28"/>
        </w:rPr>
      </w:pPr>
      <w:r w:rsidRPr="008C6287">
        <w:rPr>
          <w:szCs w:val="28"/>
        </w:rPr>
        <w:t>Логопедическая работа в МОУ Константиновская СШ направлена на решение следующих</w:t>
      </w:r>
      <w:r w:rsidRPr="008C6287">
        <w:rPr>
          <w:i/>
          <w:szCs w:val="28"/>
        </w:rPr>
        <w:t xml:space="preserve"> задач:</w:t>
      </w:r>
    </w:p>
    <w:p w:rsidR="00414EF6" w:rsidRPr="008C6287" w:rsidRDefault="008C6287" w:rsidP="008C6287">
      <w:pPr>
        <w:tabs>
          <w:tab w:val="left" w:pos="567"/>
        </w:tabs>
        <w:spacing w:line="360" w:lineRule="auto"/>
        <w:ind w:right="-1" w:firstLine="0"/>
        <w:rPr>
          <w:szCs w:val="28"/>
        </w:rPr>
      </w:pPr>
      <w:r>
        <w:rPr>
          <w:szCs w:val="28"/>
        </w:rPr>
        <w:t>- с</w:t>
      </w:r>
      <w:r w:rsidR="00414EF6" w:rsidRPr="008C6287">
        <w:rPr>
          <w:szCs w:val="28"/>
        </w:rPr>
        <w:t>овершенствование у учащихся слухового и зрительного внимания, слухово</w:t>
      </w:r>
      <w:r>
        <w:rPr>
          <w:szCs w:val="28"/>
        </w:rPr>
        <w:t>й и зрительной памяти, мышления;</w:t>
      </w:r>
    </w:p>
    <w:p w:rsidR="00414EF6" w:rsidRPr="008C6287" w:rsidRDefault="008C6287" w:rsidP="008C6287">
      <w:pPr>
        <w:tabs>
          <w:tab w:val="left" w:pos="567"/>
        </w:tabs>
        <w:spacing w:line="360" w:lineRule="auto"/>
        <w:ind w:right="-1" w:firstLine="0"/>
        <w:rPr>
          <w:szCs w:val="28"/>
        </w:rPr>
      </w:pPr>
      <w:r>
        <w:rPr>
          <w:szCs w:val="28"/>
        </w:rPr>
        <w:t>- р</w:t>
      </w:r>
      <w:r w:rsidR="00414EF6" w:rsidRPr="008C6287">
        <w:rPr>
          <w:szCs w:val="28"/>
        </w:rPr>
        <w:t>азв</w:t>
      </w:r>
      <w:r>
        <w:rPr>
          <w:szCs w:val="28"/>
        </w:rPr>
        <w:t>итие фонематического восприятия;</w:t>
      </w:r>
    </w:p>
    <w:p w:rsidR="00414EF6" w:rsidRPr="008C6287" w:rsidRDefault="008C6287" w:rsidP="008C6287">
      <w:pPr>
        <w:tabs>
          <w:tab w:val="left" w:pos="567"/>
        </w:tabs>
        <w:spacing w:line="360" w:lineRule="auto"/>
        <w:ind w:right="-1" w:firstLine="0"/>
        <w:rPr>
          <w:szCs w:val="28"/>
        </w:rPr>
      </w:pPr>
      <w:r>
        <w:rPr>
          <w:szCs w:val="28"/>
        </w:rPr>
        <w:t>- р</w:t>
      </w:r>
      <w:r w:rsidR="00414EF6" w:rsidRPr="008C6287">
        <w:rPr>
          <w:szCs w:val="28"/>
        </w:rPr>
        <w:t>азвитие процессов слухового и зрительного гнозиса, дифференциация артикулято</w:t>
      </w:r>
      <w:r>
        <w:rPr>
          <w:szCs w:val="28"/>
        </w:rPr>
        <w:t>рно и акустически сходных фонем;</w:t>
      </w:r>
    </w:p>
    <w:p w:rsidR="00414EF6" w:rsidRPr="008C6287" w:rsidRDefault="008C6287" w:rsidP="008C6287">
      <w:pPr>
        <w:tabs>
          <w:tab w:val="left" w:pos="567"/>
        </w:tabs>
        <w:spacing w:line="360" w:lineRule="auto"/>
        <w:ind w:right="-1" w:firstLine="0"/>
        <w:rPr>
          <w:szCs w:val="28"/>
        </w:rPr>
      </w:pPr>
      <w:r>
        <w:rPr>
          <w:szCs w:val="28"/>
        </w:rPr>
        <w:t>- з</w:t>
      </w:r>
      <w:r w:rsidR="00414EF6" w:rsidRPr="008C6287">
        <w:rPr>
          <w:szCs w:val="28"/>
        </w:rPr>
        <w:t>акрепление чет</w:t>
      </w:r>
      <w:r>
        <w:rPr>
          <w:szCs w:val="28"/>
        </w:rPr>
        <w:t>кой связи между звуком и буквой;</w:t>
      </w:r>
    </w:p>
    <w:p w:rsidR="00414EF6" w:rsidRPr="008C6287" w:rsidRDefault="008C6287" w:rsidP="008C6287">
      <w:pPr>
        <w:tabs>
          <w:tab w:val="left" w:pos="567"/>
        </w:tabs>
        <w:spacing w:line="360" w:lineRule="auto"/>
        <w:ind w:right="-1" w:firstLine="0"/>
        <w:rPr>
          <w:szCs w:val="28"/>
        </w:rPr>
      </w:pPr>
      <w:r>
        <w:rPr>
          <w:szCs w:val="28"/>
        </w:rPr>
        <w:t>- р</w:t>
      </w:r>
      <w:r w:rsidR="00414EF6" w:rsidRPr="008C6287">
        <w:rPr>
          <w:szCs w:val="28"/>
        </w:rPr>
        <w:t>азвитие процессов фо</w:t>
      </w:r>
      <w:r>
        <w:rPr>
          <w:szCs w:val="28"/>
        </w:rPr>
        <w:t>нематического анализа и синтеза;</w:t>
      </w:r>
    </w:p>
    <w:p w:rsidR="00414EF6" w:rsidRPr="008C6287" w:rsidRDefault="008C6287" w:rsidP="008C6287">
      <w:pPr>
        <w:tabs>
          <w:tab w:val="left" w:pos="567"/>
        </w:tabs>
        <w:spacing w:line="360" w:lineRule="auto"/>
        <w:ind w:right="-1" w:firstLine="0"/>
        <w:rPr>
          <w:szCs w:val="28"/>
        </w:rPr>
      </w:pPr>
      <w:r>
        <w:rPr>
          <w:szCs w:val="28"/>
        </w:rPr>
        <w:t>- р</w:t>
      </w:r>
      <w:r w:rsidR="00414EF6" w:rsidRPr="008C6287">
        <w:rPr>
          <w:szCs w:val="28"/>
        </w:rPr>
        <w:t>азвитие процессов языкового анализа и синтеза на всех уровнях (с</w:t>
      </w:r>
      <w:r>
        <w:rPr>
          <w:szCs w:val="28"/>
        </w:rPr>
        <w:t>лог, слово, предложение, текст);</w:t>
      </w:r>
    </w:p>
    <w:p w:rsidR="00414EF6" w:rsidRPr="008C6287" w:rsidRDefault="008C6287" w:rsidP="008C6287">
      <w:pPr>
        <w:tabs>
          <w:tab w:val="left" w:pos="567"/>
        </w:tabs>
        <w:spacing w:line="360" w:lineRule="auto"/>
        <w:ind w:right="-1" w:firstLine="0"/>
        <w:rPr>
          <w:szCs w:val="28"/>
        </w:rPr>
      </w:pPr>
      <w:r>
        <w:rPr>
          <w:szCs w:val="28"/>
        </w:rPr>
        <w:t>- р</w:t>
      </w:r>
      <w:r w:rsidR="00414EF6" w:rsidRPr="008C6287">
        <w:rPr>
          <w:szCs w:val="28"/>
        </w:rPr>
        <w:t>азвитие процессов зрительного гнозиса, дффер</w:t>
      </w:r>
      <w:r>
        <w:rPr>
          <w:szCs w:val="28"/>
        </w:rPr>
        <w:t>ениация оптически сходных фонем;</w:t>
      </w:r>
    </w:p>
    <w:p w:rsidR="00414EF6" w:rsidRPr="008C6287" w:rsidRDefault="008C6287" w:rsidP="008C6287">
      <w:pPr>
        <w:tabs>
          <w:tab w:val="left" w:pos="567"/>
        </w:tabs>
        <w:spacing w:line="360" w:lineRule="auto"/>
        <w:ind w:right="-1" w:firstLine="0"/>
        <w:rPr>
          <w:szCs w:val="28"/>
        </w:rPr>
      </w:pPr>
      <w:r>
        <w:rPr>
          <w:szCs w:val="28"/>
        </w:rPr>
        <w:lastRenderedPageBreak/>
        <w:t>- обогащение лексического запаса;</w:t>
      </w:r>
    </w:p>
    <w:p w:rsidR="00414EF6" w:rsidRPr="008C6287" w:rsidRDefault="008C6287" w:rsidP="008C6287">
      <w:pPr>
        <w:tabs>
          <w:tab w:val="left" w:pos="567"/>
        </w:tabs>
        <w:spacing w:line="360" w:lineRule="auto"/>
        <w:ind w:right="-1" w:firstLine="0"/>
        <w:rPr>
          <w:szCs w:val="28"/>
        </w:rPr>
      </w:pPr>
      <w:r>
        <w:rPr>
          <w:szCs w:val="28"/>
        </w:rPr>
        <w:t>- р</w:t>
      </w:r>
      <w:r w:rsidR="00414EF6" w:rsidRPr="008C6287">
        <w:rPr>
          <w:szCs w:val="28"/>
        </w:rPr>
        <w:t>азв</w:t>
      </w:r>
      <w:r>
        <w:rPr>
          <w:szCs w:val="28"/>
        </w:rPr>
        <w:t>итие грамматического строя речи;</w:t>
      </w:r>
    </w:p>
    <w:p w:rsidR="00414EF6" w:rsidRPr="008C6287" w:rsidRDefault="008C6287" w:rsidP="008C6287">
      <w:pPr>
        <w:tabs>
          <w:tab w:val="left" w:pos="567"/>
        </w:tabs>
        <w:spacing w:line="360" w:lineRule="auto"/>
        <w:ind w:right="-1" w:firstLine="0"/>
        <w:rPr>
          <w:szCs w:val="28"/>
        </w:rPr>
      </w:pPr>
      <w:r>
        <w:rPr>
          <w:szCs w:val="28"/>
        </w:rPr>
        <w:t>- развитие связной речи;</w:t>
      </w:r>
    </w:p>
    <w:p w:rsidR="00414EF6" w:rsidRPr="008C6287" w:rsidRDefault="008C6287" w:rsidP="008C6287">
      <w:pPr>
        <w:tabs>
          <w:tab w:val="left" w:pos="567"/>
        </w:tabs>
        <w:spacing w:line="360" w:lineRule="auto"/>
        <w:ind w:right="-1" w:firstLine="0"/>
        <w:rPr>
          <w:szCs w:val="28"/>
        </w:rPr>
      </w:pPr>
      <w:r>
        <w:rPr>
          <w:szCs w:val="28"/>
        </w:rPr>
        <w:t>- р</w:t>
      </w:r>
      <w:r w:rsidR="00414EF6" w:rsidRPr="008C6287">
        <w:rPr>
          <w:szCs w:val="28"/>
        </w:rPr>
        <w:t>а</w:t>
      </w:r>
      <w:r>
        <w:rPr>
          <w:szCs w:val="28"/>
        </w:rPr>
        <w:t>звитие мелкой и ручной моторики;</w:t>
      </w:r>
    </w:p>
    <w:p w:rsidR="00414EF6" w:rsidRPr="008C6287" w:rsidRDefault="008C6287" w:rsidP="008C6287">
      <w:pPr>
        <w:tabs>
          <w:tab w:val="left" w:pos="567"/>
        </w:tabs>
        <w:spacing w:line="360" w:lineRule="auto"/>
        <w:ind w:right="-1" w:firstLine="0"/>
        <w:rPr>
          <w:szCs w:val="28"/>
        </w:rPr>
      </w:pPr>
      <w:r>
        <w:rPr>
          <w:szCs w:val="28"/>
        </w:rPr>
        <w:t>- р</w:t>
      </w:r>
      <w:r w:rsidR="00414EF6" w:rsidRPr="008C6287">
        <w:rPr>
          <w:szCs w:val="28"/>
        </w:rPr>
        <w:t>азвитие навыков само и взаимоконтроля, умение работать в коллективе.</w:t>
      </w:r>
    </w:p>
    <w:p w:rsidR="00414EF6" w:rsidRPr="008C6287" w:rsidRDefault="00414EF6" w:rsidP="008C6287">
      <w:pPr>
        <w:tabs>
          <w:tab w:val="left" w:pos="567"/>
        </w:tabs>
        <w:spacing w:line="360" w:lineRule="auto"/>
        <w:ind w:right="-1" w:firstLine="567"/>
        <w:rPr>
          <w:szCs w:val="28"/>
        </w:rPr>
      </w:pPr>
      <w:r w:rsidRPr="008C6287">
        <w:rPr>
          <w:szCs w:val="28"/>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414EF6" w:rsidRPr="008C6287" w:rsidRDefault="00414EF6" w:rsidP="008C6287">
      <w:pPr>
        <w:tabs>
          <w:tab w:val="left" w:pos="567"/>
        </w:tabs>
        <w:spacing w:line="360" w:lineRule="auto"/>
        <w:ind w:right="-1" w:firstLine="567"/>
        <w:rPr>
          <w:szCs w:val="28"/>
        </w:rPr>
      </w:pPr>
      <w:r w:rsidRPr="008C6287">
        <w:rPr>
          <w:szCs w:val="28"/>
        </w:rPr>
        <w:t>В конце каждого полугодия со 2 по 4 класс исследуется техника чтения учащихся.</w:t>
      </w:r>
    </w:p>
    <w:p w:rsidR="008C6287" w:rsidRDefault="008C6287" w:rsidP="008C6287">
      <w:pPr>
        <w:tabs>
          <w:tab w:val="left" w:pos="851"/>
        </w:tabs>
        <w:spacing w:line="360" w:lineRule="auto"/>
        <w:ind w:right="-1" w:firstLine="567"/>
        <w:rPr>
          <w:b/>
          <w:szCs w:val="28"/>
        </w:rPr>
      </w:pPr>
    </w:p>
    <w:p w:rsidR="00414EF6" w:rsidRPr="008C6287" w:rsidRDefault="00414EF6" w:rsidP="008C6287">
      <w:pPr>
        <w:tabs>
          <w:tab w:val="left" w:pos="851"/>
        </w:tabs>
        <w:spacing w:line="360" w:lineRule="auto"/>
        <w:ind w:right="-1" w:firstLine="567"/>
        <w:jc w:val="center"/>
        <w:rPr>
          <w:b/>
          <w:szCs w:val="28"/>
        </w:rPr>
      </w:pPr>
      <w:r w:rsidRPr="008C6287">
        <w:rPr>
          <w:b/>
          <w:szCs w:val="28"/>
        </w:rPr>
        <w:t>Психологическое сопровождение  учащихся с ограниченными возможностями здоровья</w:t>
      </w:r>
    </w:p>
    <w:p w:rsidR="00414EF6" w:rsidRPr="008C6287" w:rsidRDefault="00414EF6" w:rsidP="008C6287">
      <w:pPr>
        <w:spacing w:line="360" w:lineRule="auto"/>
        <w:ind w:firstLine="567"/>
        <w:rPr>
          <w:szCs w:val="28"/>
        </w:rPr>
      </w:pPr>
      <w:r w:rsidRPr="008C6287">
        <w:rPr>
          <w:b/>
          <w:szCs w:val="28"/>
        </w:rPr>
        <w:t xml:space="preserve">Цель </w:t>
      </w:r>
      <w:r w:rsidRPr="008C6287">
        <w:rPr>
          <w:szCs w:val="28"/>
        </w:rPr>
        <w:t>психологического сопровождения учащихся начальной школы - сохранение и поддержание психологического здоровья учащихся.</w:t>
      </w:r>
    </w:p>
    <w:p w:rsidR="00414EF6" w:rsidRPr="008C6287" w:rsidRDefault="00414EF6" w:rsidP="008C6287">
      <w:pPr>
        <w:tabs>
          <w:tab w:val="left" w:pos="851"/>
        </w:tabs>
        <w:spacing w:after="0" w:line="360" w:lineRule="auto"/>
        <w:ind w:right="0" w:firstLine="0"/>
        <w:outlineLvl w:val="0"/>
        <w:rPr>
          <w:b/>
          <w:szCs w:val="28"/>
        </w:rPr>
      </w:pPr>
      <w:bookmarkStart w:id="88" w:name="_Toc517074652"/>
      <w:bookmarkStart w:id="89" w:name="_Toc517097619"/>
      <w:r w:rsidRPr="008C6287">
        <w:rPr>
          <w:b/>
          <w:szCs w:val="28"/>
        </w:rPr>
        <w:t>Задачи:</w:t>
      </w:r>
      <w:bookmarkEnd w:id="88"/>
      <w:bookmarkEnd w:id="89"/>
    </w:p>
    <w:p w:rsidR="00414EF6" w:rsidRPr="008C6287" w:rsidRDefault="00414EF6" w:rsidP="008C6287">
      <w:pPr>
        <w:numPr>
          <w:ilvl w:val="0"/>
          <w:numId w:val="160"/>
        </w:numPr>
        <w:tabs>
          <w:tab w:val="left" w:pos="567"/>
        </w:tabs>
        <w:spacing w:after="0" w:line="360" w:lineRule="auto"/>
        <w:ind w:right="0" w:hanging="720"/>
        <w:rPr>
          <w:szCs w:val="28"/>
        </w:rPr>
      </w:pPr>
      <w:r w:rsidRPr="008C6287">
        <w:rPr>
          <w:szCs w:val="28"/>
        </w:rPr>
        <w:t xml:space="preserve">профилактика проблем, </w:t>
      </w:r>
      <w:r w:rsidRPr="008C6287">
        <w:rPr>
          <w:szCs w:val="28"/>
          <w:lang w:val="en-US"/>
        </w:rPr>
        <w:t>c</w:t>
      </w:r>
      <w:r w:rsidRPr="008C6287">
        <w:rPr>
          <w:szCs w:val="28"/>
        </w:rPr>
        <w:t>вязанных с адаптацией;</w:t>
      </w:r>
    </w:p>
    <w:p w:rsidR="00414EF6" w:rsidRPr="008C6287" w:rsidRDefault="00414EF6" w:rsidP="008C6287">
      <w:pPr>
        <w:numPr>
          <w:ilvl w:val="0"/>
          <w:numId w:val="160"/>
        </w:numPr>
        <w:tabs>
          <w:tab w:val="left" w:pos="567"/>
        </w:tabs>
        <w:spacing w:after="0" w:line="360" w:lineRule="auto"/>
        <w:ind w:left="0" w:right="0" w:firstLine="0"/>
        <w:rPr>
          <w:szCs w:val="28"/>
        </w:rPr>
      </w:pPr>
      <w:r w:rsidRPr="008C6287">
        <w:rPr>
          <w:szCs w:val="28"/>
        </w:rPr>
        <w:t>содействие полноценному интеллектуальному и эмоциональному развитию детей и подростков на протяжении  обучения в школе;</w:t>
      </w:r>
    </w:p>
    <w:p w:rsidR="00414EF6" w:rsidRPr="008C6287" w:rsidRDefault="00414EF6" w:rsidP="008C6287">
      <w:pPr>
        <w:numPr>
          <w:ilvl w:val="0"/>
          <w:numId w:val="160"/>
        </w:numPr>
        <w:tabs>
          <w:tab w:val="left" w:pos="567"/>
        </w:tabs>
        <w:spacing w:after="0" w:line="360" w:lineRule="auto"/>
        <w:ind w:right="0" w:hanging="720"/>
        <w:rPr>
          <w:szCs w:val="28"/>
        </w:rPr>
      </w:pPr>
      <w:r w:rsidRPr="008C6287">
        <w:rPr>
          <w:szCs w:val="28"/>
        </w:rPr>
        <w:t>формирование психологического здоровья учащихся;</w:t>
      </w:r>
    </w:p>
    <w:p w:rsidR="00414EF6" w:rsidRPr="008C6287" w:rsidRDefault="00414EF6" w:rsidP="008C6287">
      <w:pPr>
        <w:numPr>
          <w:ilvl w:val="0"/>
          <w:numId w:val="160"/>
        </w:numPr>
        <w:tabs>
          <w:tab w:val="left" w:pos="567"/>
        </w:tabs>
        <w:spacing w:after="0" w:line="360" w:lineRule="auto"/>
        <w:ind w:right="0" w:hanging="720"/>
        <w:rPr>
          <w:szCs w:val="28"/>
        </w:rPr>
      </w:pPr>
      <w:r w:rsidRPr="008C6287">
        <w:rPr>
          <w:szCs w:val="28"/>
        </w:rPr>
        <w:t>организация психологической помощи.</w:t>
      </w:r>
    </w:p>
    <w:p w:rsidR="008C6287" w:rsidRDefault="008C6287" w:rsidP="008C6287">
      <w:pPr>
        <w:tabs>
          <w:tab w:val="left" w:pos="851"/>
        </w:tabs>
        <w:spacing w:after="0" w:line="360" w:lineRule="auto"/>
        <w:ind w:right="0" w:firstLine="0"/>
        <w:jc w:val="center"/>
        <w:rPr>
          <w:b/>
          <w:szCs w:val="28"/>
        </w:rPr>
      </w:pPr>
    </w:p>
    <w:p w:rsidR="00414EF6" w:rsidRPr="008C6287" w:rsidRDefault="00414EF6" w:rsidP="008C6287">
      <w:pPr>
        <w:tabs>
          <w:tab w:val="left" w:pos="851"/>
        </w:tabs>
        <w:spacing w:after="0" w:line="360" w:lineRule="auto"/>
        <w:ind w:right="0" w:firstLine="0"/>
        <w:jc w:val="center"/>
        <w:rPr>
          <w:b/>
          <w:szCs w:val="28"/>
        </w:rPr>
      </w:pPr>
      <w:r w:rsidRPr="008C6287">
        <w:rPr>
          <w:b/>
          <w:szCs w:val="28"/>
        </w:rPr>
        <w:t>Основные направления деятельности педагога-психолога начальной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2915"/>
      </w:tblGrid>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1" w:firstLine="567"/>
              <w:rPr>
                <w:sz w:val="24"/>
              </w:rPr>
            </w:pPr>
            <w:r w:rsidRPr="00AB36D7">
              <w:rPr>
                <w:sz w:val="24"/>
              </w:rPr>
              <w:t xml:space="preserve">  Направление </w:t>
            </w:r>
          </w:p>
        </w:tc>
        <w:tc>
          <w:tcPr>
            <w:tcW w:w="1479" w:type="pct"/>
            <w:shd w:val="clear" w:color="auto" w:fill="auto"/>
          </w:tcPr>
          <w:p w:rsidR="00414EF6" w:rsidRPr="00AB36D7" w:rsidRDefault="00414EF6" w:rsidP="008C6287">
            <w:pPr>
              <w:tabs>
                <w:tab w:val="left" w:pos="851"/>
              </w:tabs>
              <w:spacing w:line="276" w:lineRule="auto"/>
              <w:ind w:right="-1" w:firstLine="567"/>
              <w:rPr>
                <w:sz w:val="24"/>
              </w:rPr>
            </w:pPr>
            <w:r w:rsidRPr="00AB36D7">
              <w:rPr>
                <w:sz w:val="24"/>
              </w:rPr>
              <w:t xml:space="preserve">Сроки </w:t>
            </w: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1" w:firstLine="567"/>
              <w:rPr>
                <w:b/>
                <w:i/>
                <w:sz w:val="24"/>
              </w:rPr>
            </w:pPr>
            <w:r w:rsidRPr="00AB36D7">
              <w:rPr>
                <w:b/>
                <w:i/>
                <w:sz w:val="24"/>
              </w:rPr>
              <w:t xml:space="preserve">Профилактическое </w:t>
            </w:r>
          </w:p>
        </w:tc>
        <w:tc>
          <w:tcPr>
            <w:tcW w:w="1479" w:type="pct"/>
            <w:shd w:val="clear" w:color="auto" w:fill="auto"/>
          </w:tcPr>
          <w:p w:rsidR="00414EF6" w:rsidRPr="00AB36D7" w:rsidRDefault="00414EF6" w:rsidP="008C6287">
            <w:pPr>
              <w:tabs>
                <w:tab w:val="left" w:pos="851"/>
              </w:tabs>
              <w:spacing w:line="276" w:lineRule="auto"/>
              <w:ind w:right="-1" w:firstLine="567"/>
              <w:rPr>
                <w:sz w:val="24"/>
              </w:rPr>
            </w:pP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Занятия по профилактике и коррекции адаптации у первоклассников</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Сентябрь-декабрь</w:t>
            </w: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Занятия по профилактике трудностей при переходе в среднее звено</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Январь-апрель</w:t>
            </w: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b/>
                <w:i/>
                <w:sz w:val="24"/>
              </w:rPr>
            </w:pPr>
            <w:r w:rsidRPr="00AB36D7">
              <w:rPr>
                <w:b/>
                <w:i/>
                <w:sz w:val="24"/>
              </w:rPr>
              <w:lastRenderedPageBreak/>
              <w:t xml:space="preserve">Диагностическое </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Отбор в школу</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В течение года</w:t>
            </w: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Определение уровня готовности к школьному обучению</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Октябрь</w:t>
            </w:r>
          </w:p>
          <w:p w:rsidR="00414EF6" w:rsidRPr="00AB36D7" w:rsidRDefault="00414EF6" w:rsidP="008C6287">
            <w:pPr>
              <w:tabs>
                <w:tab w:val="left" w:pos="851"/>
              </w:tabs>
              <w:spacing w:line="276" w:lineRule="auto"/>
              <w:ind w:right="0" w:firstLine="23"/>
              <w:rPr>
                <w:sz w:val="24"/>
              </w:rPr>
            </w:pP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Изучение социально-психологической адаптации к школе</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 xml:space="preserve">Октябрь </w:t>
            </w: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Наблюдение за протеканием процесса адаптации</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Сентябрь-октябрь</w:t>
            </w: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Определение интеллектуальной и эмоциональной готовности к переходу в среднее звено</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 xml:space="preserve">Декабрь </w:t>
            </w: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Определение психологического климата в классе (социометрия)</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 xml:space="preserve">Декабрь </w:t>
            </w: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Определение самооценки</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Декабрь</w:t>
            </w:r>
          </w:p>
        </w:tc>
      </w:tr>
      <w:tr w:rsidR="00414EF6" w:rsidRPr="00AB36D7" w:rsidTr="0062457F">
        <w:trPr>
          <w:trHeight w:val="14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Работа по запросам педагогов и администрации</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В течение года</w:t>
            </w:r>
          </w:p>
        </w:tc>
      </w:tr>
      <w:tr w:rsidR="00414EF6" w:rsidRPr="00AB36D7" w:rsidTr="0062457F">
        <w:trPr>
          <w:trHeight w:val="73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 изучение эмоционального состояния педагогов для определения профессионального выгорания;</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В течение года</w:t>
            </w:r>
          </w:p>
        </w:tc>
      </w:tr>
      <w:tr w:rsidR="00414EF6" w:rsidRPr="00AB36D7" w:rsidTr="0062457F">
        <w:trPr>
          <w:trHeight w:val="421"/>
        </w:trPr>
        <w:tc>
          <w:tcPr>
            <w:tcW w:w="3521" w:type="pct"/>
            <w:shd w:val="clear" w:color="auto" w:fill="auto"/>
          </w:tcPr>
          <w:p w:rsidR="00414EF6" w:rsidRPr="00AB36D7" w:rsidRDefault="00414EF6" w:rsidP="008C6287">
            <w:pPr>
              <w:tabs>
                <w:tab w:val="left" w:pos="851"/>
              </w:tabs>
              <w:spacing w:line="276" w:lineRule="auto"/>
              <w:ind w:right="0" w:firstLine="0"/>
              <w:rPr>
                <w:b/>
                <w:i/>
                <w:sz w:val="24"/>
              </w:rPr>
            </w:pPr>
            <w:r w:rsidRPr="00AB36D7">
              <w:rPr>
                <w:b/>
                <w:i/>
                <w:sz w:val="24"/>
              </w:rPr>
              <w:t>Коррекционно-развивающее</w:t>
            </w:r>
          </w:p>
        </w:tc>
        <w:tc>
          <w:tcPr>
            <w:tcW w:w="1479" w:type="pct"/>
            <w:shd w:val="clear" w:color="auto" w:fill="auto"/>
          </w:tcPr>
          <w:p w:rsidR="00414EF6" w:rsidRPr="00AB36D7" w:rsidRDefault="00414EF6" w:rsidP="008C6287">
            <w:pPr>
              <w:tabs>
                <w:tab w:val="left" w:pos="851"/>
              </w:tabs>
              <w:spacing w:line="276" w:lineRule="auto"/>
              <w:ind w:right="0" w:firstLine="0"/>
              <w:rPr>
                <w:sz w:val="24"/>
              </w:rPr>
            </w:pPr>
          </w:p>
        </w:tc>
      </w:tr>
      <w:tr w:rsidR="00414EF6" w:rsidRPr="00AB36D7" w:rsidTr="0062457F">
        <w:trPr>
          <w:trHeight w:val="413"/>
        </w:trPr>
        <w:tc>
          <w:tcPr>
            <w:tcW w:w="3521" w:type="pct"/>
            <w:shd w:val="clear" w:color="auto" w:fill="auto"/>
          </w:tcPr>
          <w:p w:rsidR="00414EF6" w:rsidRPr="00AB36D7" w:rsidRDefault="00414EF6" w:rsidP="008C6287">
            <w:pPr>
              <w:tabs>
                <w:tab w:val="left" w:pos="851"/>
              </w:tabs>
              <w:spacing w:line="276" w:lineRule="auto"/>
              <w:ind w:right="0" w:firstLine="0"/>
              <w:rPr>
                <w:sz w:val="24"/>
              </w:rPr>
            </w:pPr>
            <w:r w:rsidRPr="00AB36D7">
              <w:rPr>
                <w:sz w:val="24"/>
              </w:rPr>
              <w:t>Занятия по развитию познавательных процессов</w:t>
            </w:r>
          </w:p>
        </w:tc>
        <w:tc>
          <w:tcPr>
            <w:tcW w:w="1479" w:type="pct"/>
            <w:shd w:val="clear" w:color="auto" w:fill="auto"/>
          </w:tcPr>
          <w:p w:rsidR="00414EF6" w:rsidRPr="00AB36D7" w:rsidRDefault="00414EF6" w:rsidP="008C6287">
            <w:pPr>
              <w:tabs>
                <w:tab w:val="left" w:pos="851"/>
              </w:tabs>
              <w:spacing w:line="276" w:lineRule="auto"/>
              <w:ind w:right="0" w:firstLine="0"/>
              <w:rPr>
                <w:sz w:val="24"/>
              </w:rPr>
            </w:pPr>
            <w:r w:rsidRPr="00AB36D7">
              <w:rPr>
                <w:sz w:val="24"/>
              </w:rPr>
              <w:t>В течение года</w:t>
            </w:r>
          </w:p>
        </w:tc>
      </w:tr>
      <w:tr w:rsidR="00414EF6" w:rsidRPr="00AB36D7" w:rsidTr="0062457F">
        <w:trPr>
          <w:trHeight w:val="703"/>
        </w:trPr>
        <w:tc>
          <w:tcPr>
            <w:tcW w:w="3521" w:type="pct"/>
            <w:shd w:val="clear" w:color="auto" w:fill="auto"/>
          </w:tcPr>
          <w:p w:rsidR="00414EF6" w:rsidRPr="00AB36D7" w:rsidRDefault="00414EF6" w:rsidP="008C6287">
            <w:pPr>
              <w:tabs>
                <w:tab w:val="left" w:pos="851"/>
              </w:tabs>
              <w:spacing w:line="276" w:lineRule="auto"/>
              <w:ind w:right="0" w:firstLine="0"/>
              <w:rPr>
                <w:sz w:val="24"/>
              </w:rPr>
            </w:pPr>
            <w:r w:rsidRPr="00AB36D7">
              <w:rPr>
                <w:sz w:val="24"/>
              </w:rPr>
              <w:t>Занятия по развитию сплоченности, взаимопонимания в коллективе</w:t>
            </w:r>
          </w:p>
        </w:tc>
        <w:tc>
          <w:tcPr>
            <w:tcW w:w="1479" w:type="pct"/>
            <w:shd w:val="clear" w:color="auto" w:fill="auto"/>
          </w:tcPr>
          <w:p w:rsidR="00414EF6" w:rsidRPr="00AB36D7" w:rsidRDefault="00414EF6" w:rsidP="008C6287">
            <w:pPr>
              <w:tabs>
                <w:tab w:val="left" w:pos="851"/>
              </w:tabs>
              <w:spacing w:line="276" w:lineRule="auto"/>
              <w:ind w:right="0" w:firstLine="0"/>
              <w:rPr>
                <w:sz w:val="24"/>
              </w:rPr>
            </w:pPr>
            <w:r w:rsidRPr="00AB36D7">
              <w:rPr>
                <w:sz w:val="24"/>
              </w:rPr>
              <w:t>В течение года</w:t>
            </w:r>
          </w:p>
        </w:tc>
      </w:tr>
      <w:tr w:rsidR="00414EF6" w:rsidRPr="00AB36D7" w:rsidTr="0062457F">
        <w:trPr>
          <w:trHeight w:val="415"/>
        </w:trPr>
        <w:tc>
          <w:tcPr>
            <w:tcW w:w="3521" w:type="pct"/>
            <w:shd w:val="clear" w:color="auto" w:fill="auto"/>
          </w:tcPr>
          <w:p w:rsidR="00414EF6" w:rsidRPr="00AB36D7" w:rsidRDefault="00414EF6" w:rsidP="008C6287">
            <w:pPr>
              <w:tabs>
                <w:tab w:val="left" w:pos="851"/>
              </w:tabs>
              <w:spacing w:line="276" w:lineRule="auto"/>
              <w:ind w:right="0" w:firstLine="0"/>
              <w:rPr>
                <w:sz w:val="24"/>
              </w:rPr>
            </w:pPr>
            <w:r w:rsidRPr="00AB36D7">
              <w:rPr>
                <w:sz w:val="24"/>
              </w:rPr>
              <w:t>Занятия по коррекции поведения с «трудными» детьми</w:t>
            </w:r>
          </w:p>
        </w:tc>
        <w:tc>
          <w:tcPr>
            <w:tcW w:w="1479" w:type="pct"/>
            <w:shd w:val="clear" w:color="auto" w:fill="auto"/>
          </w:tcPr>
          <w:p w:rsidR="00414EF6" w:rsidRPr="00AB36D7" w:rsidRDefault="00414EF6" w:rsidP="008C6287">
            <w:pPr>
              <w:tabs>
                <w:tab w:val="left" w:pos="851"/>
              </w:tabs>
              <w:spacing w:line="276" w:lineRule="auto"/>
              <w:ind w:right="0" w:firstLine="0"/>
              <w:rPr>
                <w:sz w:val="24"/>
              </w:rPr>
            </w:pPr>
            <w:r w:rsidRPr="00AB36D7">
              <w:rPr>
                <w:sz w:val="24"/>
              </w:rPr>
              <w:t>В течение года</w:t>
            </w:r>
          </w:p>
        </w:tc>
      </w:tr>
      <w:tr w:rsidR="00414EF6" w:rsidRPr="00AB36D7" w:rsidTr="0062457F">
        <w:trPr>
          <w:trHeight w:val="274"/>
        </w:trPr>
        <w:tc>
          <w:tcPr>
            <w:tcW w:w="3521" w:type="pct"/>
            <w:shd w:val="clear" w:color="auto" w:fill="auto"/>
          </w:tcPr>
          <w:p w:rsidR="00414EF6" w:rsidRPr="00AB36D7" w:rsidRDefault="00414EF6" w:rsidP="008C6287">
            <w:pPr>
              <w:tabs>
                <w:tab w:val="left" w:pos="851"/>
              </w:tabs>
              <w:spacing w:line="276" w:lineRule="auto"/>
              <w:ind w:right="0" w:firstLine="0"/>
              <w:rPr>
                <w:b/>
                <w:i/>
                <w:sz w:val="24"/>
              </w:rPr>
            </w:pPr>
            <w:r w:rsidRPr="00AB36D7">
              <w:rPr>
                <w:b/>
                <w:i/>
                <w:sz w:val="24"/>
              </w:rPr>
              <w:t>Консультативное</w:t>
            </w:r>
          </w:p>
        </w:tc>
        <w:tc>
          <w:tcPr>
            <w:tcW w:w="1479" w:type="pct"/>
            <w:shd w:val="clear" w:color="auto" w:fill="auto"/>
          </w:tcPr>
          <w:p w:rsidR="00414EF6" w:rsidRPr="00AB36D7" w:rsidRDefault="00414EF6" w:rsidP="008C6287">
            <w:pPr>
              <w:tabs>
                <w:tab w:val="left" w:pos="851"/>
              </w:tabs>
              <w:spacing w:line="276" w:lineRule="auto"/>
              <w:ind w:right="0" w:firstLine="0"/>
              <w:rPr>
                <w:sz w:val="24"/>
              </w:rPr>
            </w:pPr>
          </w:p>
        </w:tc>
      </w:tr>
      <w:tr w:rsidR="00414EF6" w:rsidRPr="00AB36D7" w:rsidTr="0062457F">
        <w:trPr>
          <w:trHeight w:val="397"/>
        </w:trPr>
        <w:tc>
          <w:tcPr>
            <w:tcW w:w="3521" w:type="pct"/>
            <w:shd w:val="clear" w:color="auto" w:fill="auto"/>
          </w:tcPr>
          <w:p w:rsidR="00414EF6" w:rsidRPr="00AB36D7" w:rsidRDefault="00414EF6" w:rsidP="008C6287">
            <w:pPr>
              <w:tabs>
                <w:tab w:val="left" w:pos="851"/>
              </w:tabs>
              <w:spacing w:line="276" w:lineRule="auto"/>
              <w:ind w:right="0" w:firstLine="0"/>
              <w:rPr>
                <w:sz w:val="24"/>
              </w:rPr>
            </w:pPr>
            <w:r w:rsidRPr="00AB36D7">
              <w:rPr>
                <w:sz w:val="24"/>
              </w:rPr>
              <w:t>Консультации для учащихся, родителей, педагогов</w:t>
            </w:r>
          </w:p>
        </w:tc>
        <w:tc>
          <w:tcPr>
            <w:tcW w:w="1479" w:type="pct"/>
            <w:shd w:val="clear" w:color="auto" w:fill="auto"/>
          </w:tcPr>
          <w:p w:rsidR="00414EF6" w:rsidRPr="00AB36D7" w:rsidRDefault="00414EF6" w:rsidP="008C6287">
            <w:pPr>
              <w:tabs>
                <w:tab w:val="left" w:pos="851"/>
              </w:tabs>
              <w:spacing w:line="276" w:lineRule="auto"/>
              <w:ind w:right="0" w:firstLine="0"/>
              <w:rPr>
                <w:sz w:val="24"/>
              </w:rPr>
            </w:pPr>
            <w:r w:rsidRPr="00AB36D7">
              <w:rPr>
                <w:sz w:val="24"/>
              </w:rPr>
              <w:t>В течение года</w:t>
            </w:r>
          </w:p>
        </w:tc>
      </w:tr>
      <w:tr w:rsidR="00414EF6" w:rsidRPr="00AB36D7" w:rsidTr="0062457F">
        <w:trPr>
          <w:trHeight w:val="274"/>
        </w:trPr>
        <w:tc>
          <w:tcPr>
            <w:tcW w:w="3521" w:type="pct"/>
            <w:shd w:val="clear" w:color="auto" w:fill="auto"/>
          </w:tcPr>
          <w:p w:rsidR="00414EF6" w:rsidRPr="00AB36D7" w:rsidRDefault="00414EF6" w:rsidP="008C6287">
            <w:pPr>
              <w:tabs>
                <w:tab w:val="left" w:pos="851"/>
              </w:tabs>
              <w:spacing w:line="276" w:lineRule="auto"/>
              <w:ind w:right="0" w:firstLine="23"/>
              <w:rPr>
                <w:b/>
                <w:i/>
                <w:sz w:val="24"/>
              </w:rPr>
            </w:pPr>
            <w:r w:rsidRPr="00AB36D7">
              <w:rPr>
                <w:b/>
                <w:i/>
                <w:sz w:val="24"/>
              </w:rPr>
              <w:t>Просветительское</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p>
        </w:tc>
      </w:tr>
      <w:tr w:rsidR="00414EF6" w:rsidRPr="00AB36D7" w:rsidTr="0062457F">
        <w:trPr>
          <w:trHeight w:val="507"/>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Выступление на родительских собраниях</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В течение года</w:t>
            </w:r>
          </w:p>
        </w:tc>
      </w:tr>
      <w:tr w:rsidR="00414EF6" w:rsidRPr="00AB36D7" w:rsidTr="0062457F">
        <w:trPr>
          <w:trHeight w:val="429"/>
        </w:trPr>
        <w:tc>
          <w:tcPr>
            <w:tcW w:w="3521"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 оформление информационных листов</w:t>
            </w:r>
          </w:p>
        </w:tc>
        <w:tc>
          <w:tcPr>
            <w:tcW w:w="1479" w:type="pct"/>
            <w:shd w:val="clear" w:color="auto" w:fill="auto"/>
          </w:tcPr>
          <w:p w:rsidR="00414EF6" w:rsidRPr="00AB36D7" w:rsidRDefault="00414EF6" w:rsidP="008C6287">
            <w:pPr>
              <w:tabs>
                <w:tab w:val="left" w:pos="851"/>
              </w:tabs>
              <w:spacing w:line="276" w:lineRule="auto"/>
              <w:ind w:right="0" w:firstLine="23"/>
              <w:rPr>
                <w:sz w:val="24"/>
              </w:rPr>
            </w:pPr>
            <w:r w:rsidRPr="00AB36D7">
              <w:rPr>
                <w:sz w:val="24"/>
              </w:rPr>
              <w:t>В течение года</w:t>
            </w:r>
          </w:p>
        </w:tc>
      </w:tr>
    </w:tbl>
    <w:p w:rsidR="00414EF6" w:rsidRPr="00AB36D7" w:rsidRDefault="00414EF6" w:rsidP="00414EF6">
      <w:pPr>
        <w:tabs>
          <w:tab w:val="left" w:pos="851"/>
        </w:tabs>
        <w:ind w:right="-1" w:firstLine="567"/>
        <w:rPr>
          <w:b/>
          <w:sz w:val="24"/>
        </w:rPr>
      </w:pPr>
    </w:p>
    <w:p w:rsidR="00742426" w:rsidRDefault="00742426" w:rsidP="00742426">
      <w:pPr>
        <w:tabs>
          <w:tab w:val="left" w:pos="851"/>
        </w:tabs>
        <w:spacing w:line="360" w:lineRule="auto"/>
        <w:ind w:right="-1" w:firstLine="567"/>
        <w:jc w:val="center"/>
        <w:rPr>
          <w:b/>
          <w:szCs w:val="28"/>
        </w:rPr>
      </w:pPr>
    </w:p>
    <w:p w:rsidR="00414EF6" w:rsidRPr="008C6287" w:rsidRDefault="00414EF6" w:rsidP="00742426">
      <w:pPr>
        <w:tabs>
          <w:tab w:val="left" w:pos="851"/>
        </w:tabs>
        <w:spacing w:line="360" w:lineRule="auto"/>
        <w:ind w:right="-1" w:firstLine="567"/>
        <w:jc w:val="center"/>
        <w:rPr>
          <w:b/>
          <w:szCs w:val="28"/>
        </w:rPr>
      </w:pPr>
      <w:r w:rsidRPr="008C6287">
        <w:rPr>
          <w:b/>
          <w:szCs w:val="28"/>
        </w:rPr>
        <w:t>Сопровождение учащихся</w:t>
      </w:r>
      <w:r w:rsidR="0062457F" w:rsidRPr="008C6287">
        <w:rPr>
          <w:b/>
          <w:szCs w:val="28"/>
        </w:rPr>
        <w:t xml:space="preserve"> </w:t>
      </w:r>
      <w:r w:rsidRPr="008C6287">
        <w:rPr>
          <w:b/>
          <w:szCs w:val="28"/>
        </w:rPr>
        <w:t>с ограниченными возможностями здоровья социальным педагогом</w:t>
      </w:r>
    </w:p>
    <w:p w:rsidR="00742426" w:rsidRDefault="00742426" w:rsidP="008C6287">
      <w:pPr>
        <w:tabs>
          <w:tab w:val="left" w:pos="851"/>
        </w:tabs>
        <w:spacing w:line="360" w:lineRule="auto"/>
        <w:ind w:right="0" w:firstLine="567"/>
        <w:contextualSpacing/>
        <w:rPr>
          <w:b/>
          <w:szCs w:val="28"/>
          <w:lang w:eastAsia="en-US" w:bidi="en-US"/>
        </w:rPr>
      </w:pPr>
    </w:p>
    <w:p w:rsidR="00414EF6" w:rsidRPr="008C6287" w:rsidRDefault="00414EF6" w:rsidP="008C6287">
      <w:pPr>
        <w:tabs>
          <w:tab w:val="left" w:pos="851"/>
        </w:tabs>
        <w:spacing w:line="360" w:lineRule="auto"/>
        <w:ind w:right="0" w:firstLine="567"/>
        <w:contextualSpacing/>
        <w:rPr>
          <w:szCs w:val="28"/>
          <w:lang w:eastAsia="en-US" w:bidi="en-US"/>
        </w:rPr>
      </w:pPr>
      <w:r w:rsidRPr="008C6287">
        <w:rPr>
          <w:b/>
          <w:szCs w:val="28"/>
          <w:lang w:eastAsia="en-US" w:bidi="en-US"/>
        </w:rPr>
        <w:t xml:space="preserve">Целью  работы </w:t>
      </w:r>
      <w:r w:rsidRPr="00742426">
        <w:rPr>
          <w:szCs w:val="28"/>
          <w:lang w:eastAsia="en-US" w:bidi="en-US"/>
        </w:rPr>
        <w:t>социально-психологического сопровождения является</w:t>
      </w:r>
      <w:r w:rsidRPr="008C6287">
        <w:rPr>
          <w:b/>
          <w:szCs w:val="28"/>
          <w:lang w:eastAsia="en-US" w:bidi="en-US"/>
        </w:rPr>
        <w:t xml:space="preserve"> </w:t>
      </w:r>
      <w:r w:rsidRPr="008C6287">
        <w:rPr>
          <w:szCs w:val="28"/>
          <w:lang w:eastAsia="en-US" w:bidi="en-US"/>
        </w:rPr>
        <w:t xml:space="preserve">обеспечение социально-психологической и педагогической поддержки дезадаптированных детей. </w:t>
      </w:r>
    </w:p>
    <w:p w:rsidR="00414EF6" w:rsidRPr="008C6287" w:rsidRDefault="00414EF6" w:rsidP="008C6287">
      <w:pPr>
        <w:tabs>
          <w:tab w:val="left" w:pos="851"/>
        </w:tabs>
        <w:spacing w:line="360" w:lineRule="auto"/>
        <w:ind w:right="0" w:firstLine="567"/>
        <w:rPr>
          <w:szCs w:val="28"/>
        </w:rPr>
      </w:pPr>
      <w:r w:rsidRPr="008C6287">
        <w:rPr>
          <w:b/>
          <w:szCs w:val="28"/>
        </w:rPr>
        <w:t>Задачи</w:t>
      </w:r>
      <w:r w:rsidRPr="008C6287">
        <w:rPr>
          <w:szCs w:val="28"/>
        </w:rPr>
        <w:t xml:space="preserve">: </w:t>
      </w:r>
    </w:p>
    <w:p w:rsidR="00414EF6" w:rsidRPr="008C6287" w:rsidRDefault="00742426" w:rsidP="00742426">
      <w:pPr>
        <w:tabs>
          <w:tab w:val="left" w:pos="851"/>
        </w:tabs>
        <w:spacing w:after="0" w:line="360" w:lineRule="auto"/>
        <w:ind w:right="0" w:firstLine="0"/>
        <w:contextualSpacing/>
        <w:rPr>
          <w:szCs w:val="28"/>
          <w:lang w:eastAsia="en-US" w:bidi="en-US"/>
        </w:rPr>
      </w:pPr>
      <w:r>
        <w:rPr>
          <w:szCs w:val="28"/>
          <w:lang w:eastAsia="en-US" w:bidi="en-US"/>
        </w:rPr>
        <w:t xml:space="preserve">- </w:t>
      </w:r>
      <w:r w:rsidR="00414EF6" w:rsidRPr="008C6287">
        <w:rPr>
          <w:szCs w:val="28"/>
          <w:lang w:eastAsia="en-US" w:bidi="en-US"/>
        </w:rPr>
        <w:t>создание условий для совершенствования возможностей обучающегося и его окружения в решении трудных жизненных ситуаций;</w:t>
      </w:r>
    </w:p>
    <w:p w:rsidR="00414EF6" w:rsidRPr="008C6287" w:rsidRDefault="00742426" w:rsidP="00742426">
      <w:pPr>
        <w:tabs>
          <w:tab w:val="left" w:pos="851"/>
        </w:tabs>
        <w:spacing w:after="0" w:line="360" w:lineRule="auto"/>
        <w:ind w:right="0" w:firstLine="0"/>
        <w:rPr>
          <w:szCs w:val="28"/>
        </w:rPr>
      </w:pPr>
      <w:r>
        <w:rPr>
          <w:szCs w:val="28"/>
        </w:rPr>
        <w:lastRenderedPageBreak/>
        <w:t xml:space="preserve">- </w:t>
      </w:r>
      <w:r w:rsidR="00414EF6" w:rsidRPr="008C6287">
        <w:rPr>
          <w:szCs w:val="28"/>
        </w:rPr>
        <w:t>создание условий для обеспечения соблюдения прав и законных интересов несовершеннолетних;</w:t>
      </w:r>
    </w:p>
    <w:p w:rsidR="00414EF6" w:rsidRPr="008C6287" w:rsidRDefault="00742426" w:rsidP="00742426">
      <w:pPr>
        <w:tabs>
          <w:tab w:val="left" w:pos="851"/>
        </w:tabs>
        <w:spacing w:after="0" w:line="360" w:lineRule="auto"/>
        <w:ind w:right="0" w:firstLine="0"/>
        <w:rPr>
          <w:szCs w:val="28"/>
        </w:rPr>
      </w:pPr>
      <w:r>
        <w:rPr>
          <w:szCs w:val="28"/>
        </w:rPr>
        <w:t xml:space="preserve">- </w:t>
      </w:r>
      <w:r w:rsidR="00414EF6" w:rsidRPr="008C6287">
        <w:rPr>
          <w:szCs w:val="28"/>
        </w:rPr>
        <w:t>реализация необходимых мер по воспитанию и развитию учащихся и получению ими основного общего образования;</w:t>
      </w:r>
    </w:p>
    <w:p w:rsidR="00414EF6" w:rsidRPr="008C6287" w:rsidRDefault="00742426" w:rsidP="00742426">
      <w:pPr>
        <w:tabs>
          <w:tab w:val="left" w:pos="851"/>
        </w:tabs>
        <w:spacing w:after="0" w:line="360" w:lineRule="auto"/>
        <w:ind w:right="0" w:firstLine="0"/>
        <w:rPr>
          <w:szCs w:val="28"/>
        </w:rPr>
      </w:pPr>
      <w:r>
        <w:rPr>
          <w:szCs w:val="28"/>
        </w:rPr>
        <w:t xml:space="preserve">- </w:t>
      </w:r>
      <w:r w:rsidR="00414EF6" w:rsidRPr="008C6287">
        <w:rPr>
          <w:szCs w:val="28"/>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414EF6" w:rsidRPr="008C6287" w:rsidRDefault="00742426" w:rsidP="00742426">
      <w:pPr>
        <w:tabs>
          <w:tab w:val="left" w:pos="851"/>
        </w:tabs>
        <w:spacing w:after="0" w:line="360" w:lineRule="auto"/>
        <w:ind w:right="0" w:firstLine="0"/>
        <w:rPr>
          <w:szCs w:val="28"/>
        </w:rPr>
      </w:pPr>
      <w:r>
        <w:rPr>
          <w:szCs w:val="28"/>
        </w:rPr>
        <w:t xml:space="preserve">- </w:t>
      </w:r>
      <w:r w:rsidR="00414EF6" w:rsidRPr="008C6287">
        <w:rPr>
          <w:szCs w:val="28"/>
        </w:rPr>
        <w:t xml:space="preserve">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w:t>
      </w:r>
      <w:r>
        <w:rPr>
          <w:szCs w:val="28"/>
        </w:rPr>
        <w:t xml:space="preserve"> -  </w:t>
      </w:r>
      <w:r w:rsidR="00414EF6" w:rsidRPr="008C6287">
        <w:rPr>
          <w:szCs w:val="28"/>
        </w:rPr>
        <w:t>формирование законопослушного поведения несовершеннолетних;</w:t>
      </w:r>
    </w:p>
    <w:p w:rsidR="00414EF6" w:rsidRPr="008C6287" w:rsidRDefault="00742426" w:rsidP="00742426">
      <w:pPr>
        <w:tabs>
          <w:tab w:val="left" w:pos="851"/>
        </w:tabs>
        <w:spacing w:after="0" w:line="360" w:lineRule="auto"/>
        <w:ind w:right="0" w:firstLine="0"/>
        <w:rPr>
          <w:szCs w:val="28"/>
        </w:rPr>
      </w:pPr>
      <w:r>
        <w:rPr>
          <w:szCs w:val="28"/>
        </w:rPr>
        <w:t xml:space="preserve">- </w:t>
      </w:r>
      <w:r w:rsidR="00414EF6" w:rsidRPr="008C6287">
        <w:rPr>
          <w:szCs w:val="28"/>
        </w:rPr>
        <w:t>координация усилий педагогического коллектива для восстановления социального статуса учащихся, преодоления комплекса неполноценности;</w:t>
      </w:r>
    </w:p>
    <w:p w:rsidR="00414EF6" w:rsidRPr="008C6287" w:rsidRDefault="00742426" w:rsidP="00742426">
      <w:pPr>
        <w:tabs>
          <w:tab w:val="left" w:pos="851"/>
        </w:tabs>
        <w:spacing w:after="0" w:line="360" w:lineRule="auto"/>
        <w:ind w:right="0" w:firstLine="0"/>
        <w:contextualSpacing/>
        <w:rPr>
          <w:szCs w:val="28"/>
          <w:lang w:eastAsia="en-US" w:bidi="en-US"/>
        </w:rPr>
      </w:pPr>
      <w:r>
        <w:rPr>
          <w:szCs w:val="28"/>
          <w:lang w:eastAsia="en-US" w:bidi="en-US"/>
        </w:rPr>
        <w:t xml:space="preserve">-  </w:t>
      </w:r>
      <w:r w:rsidR="00414EF6" w:rsidRPr="008C6287">
        <w:rPr>
          <w:szCs w:val="28"/>
          <w:lang w:eastAsia="en-US" w:bidi="en-US"/>
        </w:rPr>
        <w:t>проведение мероприятий на сохранение и укрепление здоровья школьников;</w:t>
      </w:r>
    </w:p>
    <w:p w:rsidR="00414EF6" w:rsidRPr="008C6287" w:rsidRDefault="00742426" w:rsidP="00742426">
      <w:pPr>
        <w:tabs>
          <w:tab w:val="left" w:pos="851"/>
        </w:tabs>
        <w:spacing w:after="0" w:line="360" w:lineRule="auto"/>
        <w:ind w:right="0" w:firstLine="0"/>
        <w:rPr>
          <w:szCs w:val="28"/>
        </w:rPr>
      </w:pPr>
      <w:r>
        <w:rPr>
          <w:szCs w:val="28"/>
        </w:rPr>
        <w:t xml:space="preserve">- </w:t>
      </w:r>
      <w:r w:rsidR="00414EF6" w:rsidRPr="008C6287">
        <w:rPr>
          <w:szCs w:val="28"/>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414EF6" w:rsidRPr="008C6287" w:rsidRDefault="00742426" w:rsidP="00742426">
      <w:pPr>
        <w:tabs>
          <w:tab w:val="left" w:pos="851"/>
        </w:tabs>
        <w:spacing w:after="0" w:line="360" w:lineRule="auto"/>
        <w:ind w:right="0" w:firstLine="0"/>
        <w:rPr>
          <w:szCs w:val="28"/>
        </w:rPr>
      </w:pPr>
      <w:r>
        <w:rPr>
          <w:szCs w:val="28"/>
        </w:rPr>
        <w:t xml:space="preserve">- </w:t>
      </w:r>
      <w:r w:rsidR="00414EF6" w:rsidRPr="008C6287">
        <w:rPr>
          <w:szCs w:val="28"/>
        </w:rPr>
        <w:t>защита и охрана прав детей во взаимодействии с предста</w:t>
      </w:r>
      <w:r>
        <w:rPr>
          <w:szCs w:val="28"/>
        </w:rPr>
        <w:t>вителями социальных институтов;</w:t>
      </w:r>
    </w:p>
    <w:p w:rsidR="00414EF6" w:rsidRPr="008C6287" w:rsidRDefault="00742426" w:rsidP="00742426">
      <w:pPr>
        <w:tabs>
          <w:tab w:val="left" w:pos="851"/>
        </w:tabs>
        <w:spacing w:after="0" w:line="360" w:lineRule="auto"/>
        <w:ind w:right="0" w:firstLine="0"/>
        <w:rPr>
          <w:szCs w:val="28"/>
        </w:rPr>
      </w:pPr>
      <w:r>
        <w:rPr>
          <w:szCs w:val="28"/>
        </w:rPr>
        <w:t xml:space="preserve">- </w:t>
      </w:r>
      <w:r w:rsidR="00414EF6" w:rsidRPr="008C6287">
        <w:rPr>
          <w:szCs w:val="28"/>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742426" w:rsidRDefault="00742426" w:rsidP="008C6287">
      <w:pPr>
        <w:tabs>
          <w:tab w:val="left" w:pos="851"/>
        </w:tabs>
        <w:spacing w:line="360" w:lineRule="auto"/>
        <w:ind w:right="0" w:firstLine="567"/>
        <w:rPr>
          <w:b/>
          <w:szCs w:val="28"/>
        </w:rPr>
      </w:pPr>
    </w:p>
    <w:p w:rsidR="00414EF6" w:rsidRPr="008C6287" w:rsidRDefault="00414EF6" w:rsidP="00742426">
      <w:pPr>
        <w:tabs>
          <w:tab w:val="left" w:pos="851"/>
        </w:tabs>
        <w:spacing w:line="360" w:lineRule="auto"/>
        <w:ind w:right="0" w:firstLine="567"/>
        <w:jc w:val="center"/>
        <w:rPr>
          <w:b/>
          <w:szCs w:val="28"/>
        </w:rPr>
      </w:pPr>
      <w:r w:rsidRPr="008C6287">
        <w:rPr>
          <w:b/>
          <w:szCs w:val="28"/>
        </w:rPr>
        <w:t>Мет</w:t>
      </w:r>
      <w:r w:rsidR="00742426">
        <w:rPr>
          <w:b/>
          <w:szCs w:val="28"/>
        </w:rPr>
        <w:t>оды работы социального педагога</w:t>
      </w:r>
    </w:p>
    <w:p w:rsidR="00414EF6" w:rsidRPr="008C6287" w:rsidRDefault="00742426" w:rsidP="00742426">
      <w:pPr>
        <w:tabs>
          <w:tab w:val="left" w:pos="567"/>
        </w:tabs>
        <w:spacing w:after="0" w:line="360" w:lineRule="auto"/>
        <w:ind w:right="0" w:firstLine="0"/>
        <w:rPr>
          <w:szCs w:val="28"/>
        </w:rPr>
      </w:pPr>
      <w:r>
        <w:rPr>
          <w:szCs w:val="28"/>
        </w:rPr>
        <w:t>1.Н</w:t>
      </w:r>
      <w:r w:rsidR="00414EF6" w:rsidRPr="008C6287">
        <w:rPr>
          <w:szCs w:val="28"/>
        </w:rPr>
        <w:t>аблюдение в уч</w:t>
      </w:r>
      <w:r>
        <w:rPr>
          <w:szCs w:val="28"/>
        </w:rPr>
        <w:t>ебной и внеурочной деятельности</w:t>
      </w:r>
    </w:p>
    <w:p w:rsidR="00414EF6" w:rsidRPr="008C6287" w:rsidRDefault="00742426" w:rsidP="00742426">
      <w:pPr>
        <w:tabs>
          <w:tab w:val="left" w:pos="567"/>
        </w:tabs>
        <w:spacing w:after="0" w:line="360" w:lineRule="auto"/>
        <w:ind w:right="0" w:firstLine="0"/>
        <w:rPr>
          <w:szCs w:val="28"/>
        </w:rPr>
      </w:pPr>
      <w:r>
        <w:rPr>
          <w:szCs w:val="28"/>
        </w:rPr>
        <w:t>2. И</w:t>
      </w:r>
      <w:r w:rsidR="00414EF6" w:rsidRPr="008C6287">
        <w:rPr>
          <w:szCs w:val="28"/>
        </w:rPr>
        <w:t>зучение докуме</w:t>
      </w:r>
      <w:r>
        <w:rPr>
          <w:szCs w:val="28"/>
        </w:rPr>
        <w:t>нтации вновь прибывших учащихся</w:t>
      </w:r>
    </w:p>
    <w:p w:rsidR="00414EF6" w:rsidRPr="008C6287" w:rsidRDefault="00742426" w:rsidP="00742426">
      <w:pPr>
        <w:tabs>
          <w:tab w:val="left" w:pos="567"/>
        </w:tabs>
        <w:spacing w:after="0" w:line="360" w:lineRule="auto"/>
        <w:ind w:right="0" w:firstLine="0"/>
        <w:rPr>
          <w:szCs w:val="28"/>
        </w:rPr>
      </w:pPr>
      <w:r>
        <w:rPr>
          <w:szCs w:val="28"/>
        </w:rPr>
        <w:lastRenderedPageBreak/>
        <w:t>3. Д</w:t>
      </w:r>
      <w:r w:rsidR="00414EF6" w:rsidRPr="008C6287">
        <w:rPr>
          <w:szCs w:val="28"/>
        </w:rPr>
        <w:t>иагностика личностных особеннос</w:t>
      </w:r>
      <w:r>
        <w:rPr>
          <w:szCs w:val="28"/>
        </w:rPr>
        <w:t>тей учащихся, семейной ситуации</w:t>
      </w:r>
    </w:p>
    <w:p w:rsidR="00414EF6" w:rsidRPr="008C6287" w:rsidRDefault="00742426" w:rsidP="00742426">
      <w:pPr>
        <w:tabs>
          <w:tab w:val="left" w:pos="567"/>
        </w:tabs>
        <w:spacing w:after="0" w:line="360" w:lineRule="auto"/>
        <w:ind w:right="0" w:firstLine="0"/>
        <w:rPr>
          <w:szCs w:val="28"/>
        </w:rPr>
      </w:pPr>
      <w:r>
        <w:rPr>
          <w:szCs w:val="28"/>
        </w:rPr>
        <w:t>4. И</w:t>
      </w:r>
      <w:r w:rsidR="00414EF6" w:rsidRPr="008C6287">
        <w:rPr>
          <w:szCs w:val="28"/>
        </w:rPr>
        <w:t>зучение сферы потребностей и интересов учащихся с целью вовлечения их в общедоступные школьные и внешкол</w:t>
      </w:r>
      <w:r>
        <w:rPr>
          <w:szCs w:val="28"/>
        </w:rPr>
        <w:t>ьные кружки и спортивные секции</w:t>
      </w:r>
    </w:p>
    <w:p w:rsidR="00414EF6" w:rsidRPr="008C6287" w:rsidRDefault="00742426" w:rsidP="00742426">
      <w:pPr>
        <w:tabs>
          <w:tab w:val="left" w:pos="567"/>
        </w:tabs>
        <w:spacing w:after="0" w:line="360" w:lineRule="auto"/>
        <w:ind w:right="0" w:firstLine="0"/>
        <w:rPr>
          <w:szCs w:val="28"/>
        </w:rPr>
      </w:pPr>
      <w:r>
        <w:rPr>
          <w:szCs w:val="28"/>
        </w:rPr>
        <w:t>5. К</w:t>
      </w:r>
      <w:r w:rsidR="00414EF6" w:rsidRPr="008C6287">
        <w:rPr>
          <w:szCs w:val="28"/>
        </w:rPr>
        <w:t>оррекция личностной сферы и поведения учащихся, консуль</w:t>
      </w:r>
      <w:r>
        <w:rPr>
          <w:szCs w:val="28"/>
        </w:rPr>
        <w:t>тирование педагогов и родителей</w:t>
      </w:r>
    </w:p>
    <w:p w:rsidR="00414EF6" w:rsidRPr="008C6287" w:rsidRDefault="00742426" w:rsidP="00742426">
      <w:pPr>
        <w:tabs>
          <w:tab w:val="left" w:pos="567"/>
        </w:tabs>
        <w:spacing w:after="0" w:line="360" w:lineRule="auto"/>
        <w:ind w:right="0" w:firstLine="0"/>
        <w:rPr>
          <w:szCs w:val="28"/>
        </w:rPr>
      </w:pPr>
      <w:r>
        <w:rPr>
          <w:szCs w:val="28"/>
        </w:rPr>
        <w:t>6. И</w:t>
      </w:r>
      <w:r w:rsidR="00414EF6" w:rsidRPr="008C6287">
        <w:rPr>
          <w:szCs w:val="28"/>
        </w:rPr>
        <w:t>ндивидуальная и групповая профилактическая работа с учащимися и родителями, оказавшими</w:t>
      </w:r>
      <w:r>
        <w:rPr>
          <w:szCs w:val="28"/>
        </w:rPr>
        <w:t>ся в трудной жизненной ситуации</w:t>
      </w:r>
    </w:p>
    <w:p w:rsidR="00742426" w:rsidRDefault="00742426" w:rsidP="00742426">
      <w:pPr>
        <w:tabs>
          <w:tab w:val="left" w:pos="851"/>
        </w:tabs>
        <w:spacing w:line="360" w:lineRule="auto"/>
        <w:ind w:right="0" w:firstLine="567"/>
        <w:jc w:val="center"/>
        <w:rPr>
          <w:b/>
          <w:szCs w:val="28"/>
        </w:rPr>
      </w:pPr>
    </w:p>
    <w:p w:rsidR="00414EF6" w:rsidRPr="008C6287" w:rsidRDefault="00414EF6" w:rsidP="00742426">
      <w:pPr>
        <w:tabs>
          <w:tab w:val="left" w:pos="851"/>
        </w:tabs>
        <w:spacing w:line="360" w:lineRule="auto"/>
        <w:ind w:right="0" w:firstLine="567"/>
        <w:jc w:val="center"/>
        <w:rPr>
          <w:b/>
          <w:szCs w:val="28"/>
        </w:rPr>
      </w:pPr>
      <w:r w:rsidRPr="008C6287">
        <w:rPr>
          <w:b/>
          <w:szCs w:val="28"/>
        </w:rPr>
        <w:t>Пл</w:t>
      </w:r>
      <w:r w:rsidR="00742426">
        <w:rPr>
          <w:b/>
          <w:szCs w:val="28"/>
        </w:rPr>
        <w:t>ан  работы социального педагога</w:t>
      </w:r>
    </w:p>
    <w:p w:rsidR="00414EF6" w:rsidRPr="008C6287" w:rsidRDefault="00742426" w:rsidP="00742426">
      <w:pPr>
        <w:tabs>
          <w:tab w:val="left" w:pos="851"/>
        </w:tabs>
        <w:spacing w:after="0" w:line="360" w:lineRule="auto"/>
        <w:ind w:right="0" w:firstLine="0"/>
        <w:rPr>
          <w:szCs w:val="28"/>
        </w:rPr>
      </w:pPr>
      <w:r>
        <w:rPr>
          <w:szCs w:val="28"/>
        </w:rPr>
        <w:t>1.И</w:t>
      </w:r>
      <w:r w:rsidR="00414EF6" w:rsidRPr="008C6287">
        <w:rPr>
          <w:szCs w:val="28"/>
        </w:rPr>
        <w:t>ндивидуальная работа со школьни</w:t>
      </w:r>
      <w:r>
        <w:rPr>
          <w:szCs w:val="28"/>
        </w:rPr>
        <w:t>ками.</w:t>
      </w:r>
    </w:p>
    <w:p w:rsidR="00414EF6" w:rsidRPr="008C6287" w:rsidRDefault="00742426" w:rsidP="00742426">
      <w:pPr>
        <w:tabs>
          <w:tab w:val="left" w:pos="851"/>
        </w:tabs>
        <w:spacing w:after="0" w:line="360" w:lineRule="auto"/>
        <w:ind w:right="0" w:firstLine="0"/>
        <w:rPr>
          <w:szCs w:val="28"/>
        </w:rPr>
      </w:pPr>
      <w:r>
        <w:rPr>
          <w:szCs w:val="28"/>
        </w:rPr>
        <w:t>2.О</w:t>
      </w:r>
      <w:r w:rsidR="00414EF6" w:rsidRPr="008C6287">
        <w:rPr>
          <w:szCs w:val="28"/>
        </w:rPr>
        <w:t>рганизация колл</w:t>
      </w:r>
      <w:r>
        <w:rPr>
          <w:szCs w:val="28"/>
        </w:rPr>
        <w:t>ективной деятельности и общения.</w:t>
      </w:r>
    </w:p>
    <w:p w:rsidR="00414EF6" w:rsidRPr="008C6287" w:rsidRDefault="00742426" w:rsidP="00742426">
      <w:pPr>
        <w:tabs>
          <w:tab w:val="left" w:pos="851"/>
        </w:tabs>
        <w:spacing w:after="0" w:line="360" w:lineRule="auto"/>
        <w:ind w:right="0" w:firstLine="0"/>
        <w:rPr>
          <w:szCs w:val="28"/>
        </w:rPr>
      </w:pPr>
      <w:r>
        <w:rPr>
          <w:szCs w:val="28"/>
        </w:rPr>
        <w:t>3.Организация воспитывающей среды.</w:t>
      </w:r>
    </w:p>
    <w:p w:rsidR="00414EF6" w:rsidRPr="008C6287" w:rsidRDefault="00742426" w:rsidP="00742426">
      <w:pPr>
        <w:tabs>
          <w:tab w:val="left" w:pos="851"/>
        </w:tabs>
        <w:spacing w:after="0" w:line="360" w:lineRule="auto"/>
        <w:ind w:right="0" w:firstLine="0"/>
        <w:rPr>
          <w:szCs w:val="28"/>
        </w:rPr>
      </w:pPr>
      <w:r>
        <w:rPr>
          <w:szCs w:val="28"/>
        </w:rPr>
        <w:t>4.О</w:t>
      </w:r>
      <w:r w:rsidR="00414EF6" w:rsidRPr="008C6287">
        <w:rPr>
          <w:szCs w:val="28"/>
        </w:rPr>
        <w:t>рганизация повсед</w:t>
      </w:r>
      <w:r>
        <w:rPr>
          <w:szCs w:val="28"/>
        </w:rPr>
        <w:t>невного школьного быта учащихся.</w:t>
      </w:r>
    </w:p>
    <w:p w:rsidR="00414EF6" w:rsidRPr="008C6287" w:rsidRDefault="00742426" w:rsidP="00742426">
      <w:pPr>
        <w:tabs>
          <w:tab w:val="left" w:pos="851"/>
        </w:tabs>
        <w:spacing w:after="0" w:line="360" w:lineRule="auto"/>
        <w:ind w:right="-1" w:firstLine="0"/>
        <w:rPr>
          <w:szCs w:val="28"/>
        </w:rPr>
      </w:pPr>
      <w:r>
        <w:rPr>
          <w:szCs w:val="28"/>
        </w:rPr>
        <w:t>5.К</w:t>
      </w:r>
      <w:r w:rsidR="00414EF6" w:rsidRPr="008C6287">
        <w:rPr>
          <w:szCs w:val="28"/>
        </w:rPr>
        <w:t>оординация действий по помощ</w:t>
      </w:r>
      <w:r>
        <w:rPr>
          <w:szCs w:val="28"/>
        </w:rPr>
        <w:t>и в развитии личности школьника.</w:t>
      </w:r>
    </w:p>
    <w:p w:rsidR="00414EF6" w:rsidRPr="008C6287" w:rsidRDefault="00742426" w:rsidP="00742426">
      <w:pPr>
        <w:tabs>
          <w:tab w:val="left" w:pos="851"/>
        </w:tabs>
        <w:spacing w:after="0" w:line="360" w:lineRule="auto"/>
        <w:ind w:right="-1" w:firstLine="0"/>
        <w:rPr>
          <w:szCs w:val="28"/>
        </w:rPr>
      </w:pPr>
      <w:r>
        <w:rPr>
          <w:szCs w:val="28"/>
        </w:rPr>
        <w:t xml:space="preserve">6.В </w:t>
      </w:r>
      <w:r w:rsidR="00414EF6" w:rsidRPr="008C6287">
        <w:rPr>
          <w:szCs w:val="28"/>
        </w:rPr>
        <w:t>сотрудничестве с другими педагогами, родителями, внешкольными педагогами.</w:t>
      </w:r>
    </w:p>
    <w:p w:rsidR="00742426" w:rsidRDefault="00742426" w:rsidP="00742426">
      <w:pPr>
        <w:spacing w:line="360" w:lineRule="auto"/>
        <w:jc w:val="center"/>
        <w:rPr>
          <w:b/>
          <w:szCs w:val="28"/>
        </w:rPr>
      </w:pPr>
      <w:bookmarkStart w:id="90" w:name="_Toc517074653"/>
    </w:p>
    <w:p w:rsidR="00414EF6" w:rsidRPr="008C6287" w:rsidRDefault="00414EF6" w:rsidP="00742426">
      <w:pPr>
        <w:spacing w:line="360" w:lineRule="auto"/>
        <w:jc w:val="center"/>
        <w:rPr>
          <w:b/>
          <w:szCs w:val="28"/>
        </w:rPr>
      </w:pPr>
      <w:r w:rsidRPr="008C6287">
        <w:rPr>
          <w:b/>
          <w:szCs w:val="28"/>
        </w:rPr>
        <w:t>Основное содержание работы социального педагога</w:t>
      </w:r>
      <w:bookmarkEnd w:id="90"/>
    </w:p>
    <w:p w:rsidR="00414EF6" w:rsidRPr="008C6287" w:rsidRDefault="00742426" w:rsidP="00742426">
      <w:pPr>
        <w:spacing w:line="360" w:lineRule="auto"/>
        <w:ind w:firstLine="0"/>
        <w:rPr>
          <w:szCs w:val="28"/>
        </w:rPr>
      </w:pPr>
      <w:r>
        <w:rPr>
          <w:szCs w:val="28"/>
        </w:rPr>
        <w:t>Работа с отдельными школьниками:</w:t>
      </w:r>
    </w:p>
    <w:p w:rsidR="00414EF6" w:rsidRPr="008C6287" w:rsidRDefault="00414EF6" w:rsidP="008C6287">
      <w:pPr>
        <w:numPr>
          <w:ilvl w:val="0"/>
          <w:numId w:val="69"/>
        </w:numPr>
        <w:tabs>
          <w:tab w:val="clear" w:pos="720"/>
          <w:tab w:val="num" w:pos="567"/>
          <w:tab w:val="left" w:pos="851"/>
        </w:tabs>
        <w:spacing w:after="0" w:line="360" w:lineRule="auto"/>
        <w:ind w:left="0" w:right="-1" w:firstLine="0"/>
        <w:rPr>
          <w:szCs w:val="28"/>
        </w:rPr>
      </w:pPr>
      <w:r w:rsidRPr="008C6287">
        <w:rPr>
          <w:szCs w:val="28"/>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414EF6" w:rsidRPr="008C6287" w:rsidRDefault="00414EF6" w:rsidP="008C6287">
      <w:pPr>
        <w:numPr>
          <w:ilvl w:val="0"/>
          <w:numId w:val="69"/>
        </w:numPr>
        <w:tabs>
          <w:tab w:val="clear" w:pos="720"/>
          <w:tab w:val="num" w:pos="567"/>
          <w:tab w:val="left" w:pos="851"/>
        </w:tabs>
        <w:spacing w:after="0" w:line="360" w:lineRule="auto"/>
        <w:ind w:left="0" w:right="-1" w:firstLine="0"/>
        <w:rPr>
          <w:szCs w:val="28"/>
        </w:rPr>
      </w:pPr>
      <w:r w:rsidRPr="008C6287">
        <w:rPr>
          <w:szCs w:val="28"/>
        </w:rPr>
        <w:t>помощь в социализации школьников через стимулирование и организацию их участия в кружках, клубах, секциях;</w:t>
      </w:r>
    </w:p>
    <w:p w:rsidR="00414EF6" w:rsidRPr="008C6287" w:rsidRDefault="00414EF6" w:rsidP="008C6287">
      <w:pPr>
        <w:numPr>
          <w:ilvl w:val="0"/>
          <w:numId w:val="69"/>
        </w:numPr>
        <w:tabs>
          <w:tab w:val="clear" w:pos="720"/>
          <w:tab w:val="num" w:pos="567"/>
          <w:tab w:val="left" w:pos="851"/>
        </w:tabs>
        <w:spacing w:after="0" w:line="360" w:lineRule="auto"/>
        <w:ind w:left="0" w:right="-1" w:firstLine="0"/>
        <w:rPr>
          <w:szCs w:val="28"/>
        </w:rPr>
      </w:pPr>
      <w:r w:rsidRPr="008C6287">
        <w:rPr>
          <w:szCs w:val="28"/>
        </w:rPr>
        <w:t>непосредственное общение со школьниками;</w:t>
      </w:r>
    </w:p>
    <w:p w:rsidR="00414EF6" w:rsidRPr="008C6287" w:rsidRDefault="00414EF6" w:rsidP="008C6287">
      <w:pPr>
        <w:numPr>
          <w:ilvl w:val="0"/>
          <w:numId w:val="69"/>
        </w:numPr>
        <w:tabs>
          <w:tab w:val="clear" w:pos="720"/>
          <w:tab w:val="num" w:pos="567"/>
          <w:tab w:val="left" w:pos="851"/>
        </w:tabs>
        <w:spacing w:after="0" w:line="360" w:lineRule="auto"/>
        <w:ind w:left="0" w:right="-1" w:firstLine="0"/>
        <w:rPr>
          <w:szCs w:val="28"/>
        </w:rPr>
      </w:pPr>
      <w:r w:rsidRPr="008C6287">
        <w:rPr>
          <w:szCs w:val="28"/>
        </w:rPr>
        <w:t>помощь школьников в преодолении учебных трудностей, проблем в учебной работе;</w:t>
      </w:r>
    </w:p>
    <w:p w:rsidR="00414EF6" w:rsidRPr="008C6287" w:rsidRDefault="00414EF6" w:rsidP="008C6287">
      <w:pPr>
        <w:numPr>
          <w:ilvl w:val="0"/>
          <w:numId w:val="69"/>
        </w:numPr>
        <w:tabs>
          <w:tab w:val="clear" w:pos="720"/>
          <w:tab w:val="num" w:pos="567"/>
          <w:tab w:val="left" w:pos="851"/>
        </w:tabs>
        <w:spacing w:after="0" w:line="360" w:lineRule="auto"/>
        <w:ind w:left="0" w:right="-1" w:firstLine="0"/>
        <w:rPr>
          <w:szCs w:val="28"/>
        </w:rPr>
      </w:pPr>
      <w:r w:rsidRPr="008C6287">
        <w:rPr>
          <w:szCs w:val="28"/>
        </w:rPr>
        <w:t>координация информационных интересов школьника (чтение, кино, видео).</w:t>
      </w:r>
    </w:p>
    <w:p w:rsidR="00414EF6" w:rsidRPr="008C6287" w:rsidRDefault="00414EF6" w:rsidP="00742426">
      <w:pPr>
        <w:spacing w:line="360" w:lineRule="auto"/>
        <w:ind w:firstLine="0"/>
        <w:rPr>
          <w:szCs w:val="28"/>
        </w:rPr>
      </w:pPr>
      <w:bookmarkStart w:id="91" w:name="_Toc517074654"/>
      <w:r w:rsidRPr="008C6287">
        <w:rPr>
          <w:szCs w:val="28"/>
        </w:rPr>
        <w:lastRenderedPageBreak/>
        <w:t>Работа с классными руководителями:</w:t>
      </w:r>
      <w:bookmarkEnd w:id="91"/>
    </w:p>
    <w:p w:rsidR="00414EF6" w:rsidRPr="008C6287" w:rsidRDefault="00414EF6" w:rsidP="008C6287">
      <w:pPr>
        <w:numPr>
          <w:ilvl w:val="0"/>
          <w:numId w:val="67"/>
        </w:numPr>
        <w:tabs>
          <w:tab w:val="left" w:pos="851"/>
        </w:tabs>
        <w:spacing w:after="0" w:line="360" w:lineRule="auto"/>
        <w:ind w:left="0" w:right="-1" w:firstLine="0"/>
        <w:rPr>
          <w:szCs w:val="28"/>
        </w:rPr>
      </w:pPr>
      <w:r w:rsidRPr="008C6287">
        <w:rPr>
          <w:szCs w:val="28"/>
        </w:rPr>
        <w:t>организация творческих и коллективных совместных дел школьников;</w:t>
      </w:r>
    </w:p>
    <w:p w:rsidR="00414EF6" w:rsidRPr="008C6287" w:rsidRDefault="00414EF6" w:rsidP="008C6287">
      <w:pPr>
        <w:numPr>
          <w:ilvl w:val="0"/>
          <w:numId w:val="67"/>
        </w:numPr>
        <w:tabs>
          <w:tab w:val="left" w:pos="851"/>
        </w:tabs>
        <w:spacing w:after="0" w:line="360" w:lineRule="auto"/>
        <w:ind w:left="0" w:right="-1" w:firstLine="0"/>
        <w:rPr>
          <w:szCs w:val="28"/>
        </w:rPr>
      </w:pPr>
      <w:r w:rsidRPr="008C6287">
        <w:rPr>
          <w:szCs w:val="28"/>
        </w:rPr>
        <w:t>воспитание культуры общения школьника через специально организованные занятия;</w:t>
      </w:r>
    </w:p>
    <w:p w:rsidR="00414EF6" w:rsidRPr="008C6287" w:rsidRDefault="00414EF6" w:rsidP="008C6287">
      <w:pPr>
        <w:numPr>
          <w:ilvl w:val="0"/>
          <w:numId w:val="67"/>
        </w:numPr>
        <w:tabs>
          <w:tab w:val="left" w:pos="851"/>
        </w:tabs>
        <w:spacing w:after="0" w:line="360" w:lineRule="auto"/>
        <w:ind w:left="0" w:right="-1" w:firstLine="0"/>
        <w:rPr>
          <w:szCs w:val="28"/>
        </w:rPr>
      </w:pPr>
      <w:r w:rsidRPr="008C6287">
        <w:rPr>
          <w:szCs w:val="28"/>
        </w:rPr>
        <w:t>организация развивающих коллективных мероприятий, экскурсий, посещение театра, концертов, выставок и пр.;</w:t>
      </w:r>
    </w:p>
    <w:p w:rsidR="00414EF6" w:rsidRPr="008C6287" w:rsidRDefault="00414EF6" w:rsidP="008C6287">
      <w:pPr>
        <w:numPr>
          <w:ilvl w:val="0"/>
          <w:numId w:val="67"/>
        </w:numPr>
        <w:tabs>
          <w:tab w:val="left" w:pos="851"/>
        </w:tabs>
        <w:spacing w:after="0" w:line="360" w:lineRule="auto"/>
        <w:ind w:left="0" w:right="-1" w:firstLine="0"/>
        <w:rPr>
          <w:szCs w:val="28"/>
        </w:rPr>
      </w:pPr>
      <w:r w:rsidRPr="008C6287">
        <w:rPr>
          <w:szCs w:val="28"/>
        </w:rPr>
        <w:t>выработка общественного мнения коллектива через групповые дискуссии, обсуждение дел, проблем и ситуаций классной жизни.</w:t>
      </w:r>
    </w:p>
    <w:p w:rsidR="00414EF6" w:rsidRPr="008C6287" w:rsidRDefault="00414EF6" w:rsidP="008C6287">
      <w:pPr>
        <w:spacing w:line="360" w:lineRule="auto"/>
        <w:rPr>
          <w:szCs w:val="28"/>
        </w:rPr>
      </w:pPr>
      <w:bookmarkStart w:id="92" w:name="_Toc517074655"/>
      <w:r w:rsidRPr="008C6287">
        <w:rPr>
          <w:szCs w:val="28"/>
        </w:rPr>
        <w:t>Организация воспитывающей среды и повседневного школьного быта:</w:t>
      </w:r>
      <w:bookmarkEnd w:id="92"/>
    </w:p>
    <w:p w:rsidR="00414EF6" w:rsidRPr="008C6287" w:rsidRDefault="00414EF6" w:rsidP="008C6287">
      <w:pPr>
        <w:numPr>
          <w:ilvl w:val="0"/>
          <w:numId w:val="68"/>
        </w:numPr>
        <w:tabs>
          <w:tab w:val="left" w:pos="851"/>
        </w:tabs>
        <w:spacing w:after="0" w:line="360" w:lineRule="auto"/>
        <w:ind w:left="0" w:right="-1" w:firstLine="0"/>
        <w:rPr>
          <w:szCs w:val="28"/>
        </w:rPr>
      </w:pPr>
      <w:r w:rsidRPr="008C6287">
        <w:rPr>
          <w:szCs w:val="28"/>
        </w:rPr>
        <w:t>выработка совместно с ребятами правил (законов) общения в классном и школьном коллективе и вне его;</w:t>
      </w:r>
    </w:p>
    <w:p w:rsidR="00414EF6" w:rsidRPr="008C6287" w:rsidRDefault="00414EF6" w:rsidP="008C6287">
      <w:pPr>
        <w:numPr>
          <w:ilvl w:val="0"/>
          <w:numId w:val="68"/>
        </w:numPr>
        <w:tabs>
          <w:tab w:val="clear" w:pos="720"/>
          <w:tab w:val="num" w:pos="567"/>
          <w:tab w:val="left" w:pos="851"/>
        </w:tabs>
        <w:spacing w:after="0" w:line="360" w:lineRule="auto"/>
        <w:ind w:left="0" w:right="-1" w:firstLine="0"/>
        <w:rPr>
          <w:szCs w:val="28"/>
        </w:rPr>
      </w:pPr>
      <w:r w:rsidRPr="008C6287">
        <w:rPr>
          <w:szCs w:val="28"/>
        </w:rPr>
        <w:t>совместно с родителями и школьниками эстетизация среды классного коллектива;</w:t>
      </w:r>
    </w:p>
    <w:p w:rsidR="00414EF6" w:rsidRPr="008C6287" w:rsidRDefault="00414EF6" w:rsidP="008C6287">
      <w:pPr>
        <w:numPr>
          <w:ilvl w:val="0"/>
          <w:numId w:val="68"/>
        </w:numPr>
        <w:tabs>
          <w:tab w:val="clear" w:pos="720"/>
          <w:tab w:val="num" w:pos="567"/>
          <w:tab w:val="left" w:pos="851"/>
        </w:tabs>
        <w:spacing w:after="0" w:line="360" w:lineRule="auto"/>
        <w:ind w:left="0" w:right="-1" w:firstLine="0"/>
        <w:rPr>
          <w:szCs w:val="28"/>
        </w:rPr>
      </w:pPr>
      <w:r w:rsidRPr="008C6287">
        <w:rPr>
          <w:szCs w:val="28"/>
        </w:rPr>
        <w:t>организация самообслуживания, текущих трудовых дел, дежурства.</w:t>
      </w:r>
    </w:p>
    <w:p w:rsidR="00742426" w:rsidRDefault="00742426" w:rsidP="008C6287">
      <w:pPr>
        <w:tabs>
          <w:tab w:val="left" w:pos="851"/>
        </w:tabs>
        <w:spacing w:line="360" w:lineRule="auto"/>
        <w:ind w:left="567" w:right="-1"/>
        <w:rPr>
          <w:b/>
          <w:szCs w:val="28"/>
        </w:rPr>
      </w:pPr>
    </w:p>
    <w:p w:rsidR="00414EF6" w:rsidRPr="008C6287" w:rsidRDefault="00414EF6" w:rsidP="00742426">
      <w:pPr>
        <w:tabs>
          <w:tab w:val="left" w:pos="851"/>
        </w:tabs>
        <w:spacing w:line="360" w:lineRule="auto"/>
        <w:ind w:left="567" w:right="-1"/>
        <w:jc w:val="center"/>
        <w:rPr>
          <w:b/>
          <w:szCs w:val="28"/>
        </w:rPr>
      </w:pPr>
      <w:r w:rsidRPr="008C6287">
        <w:rPr>
          <w:b/>
          <w:szCs w:val="28"/>
        </w:rPr>
        <w:t>Сопровождение учащихся</w:t>
      </w:r>
    </w:p>
    <w:p w:rsidR="00414EF6" w:rsidRPr="008C6287" w:rsidRDefault="00414EF6" w:rsidP="00742426">
      <w:pPr>
        <w:tabs>
          <w:tab w:val="left" w:pos="851"/>
        </w:tabs>
        <w:spacing w:line="360" w:lineRule="auto"/>
        <w:ind w:left="567" w:right="-1"/>
        <w:jc w:val="center"/>
        <w:rPr>
          <w:b/>
          <w:szCs w:val="28"/>
        </w:rPr>
      </w:pPr>
      <w:r w:rsidRPr="008C6287">
        <w:rPr>
          <w:b/>
          <w:szCs w:val="28"/>
        </w:rPr>
        <w:t>с ограниченными возможностями здоровья учителем-дефектологом</w:t>
      </w:r>
    </w:p>
    <w:p w:rsidR="00414EF6" w:rsidRPr="008C6287" w:rsidRDefault="00414EF6" w:rsidP="008C6287">
      <w:pPr>
        <w:pStyle w:val="Default"/>
        <w:tabs>
          <w:tab w:val="left" w:pos="851"/>
        </w:tabs>
        <w:spacing w:line="360" w:lineRule="auto"/>
        <w:ind w:right="-142" w:firstLine="567"/>
        <w:jc w:val="both"/>
        <w:rPr>
          <w:rFonts w:ascii="Times New Roman" w:hAnsi="Times New Roman" w:cs="Times New Roman"/>
          <w:sz w:val="28"/>
          <w:szCs w:val="28"/>
        </w:rPr>
      </w:pPr>
      <w:r w:rsidRPr="008C6287">
        <w:rPr>
          <w:rFonts w:ascii="Times New Roman" w:hAnsi="Times New Roman" w:cs="Times New Roman"/>
          <w:b/>
          <w:bCs/>
          <w:sz w:val="28"/>
          <w:szCs w:val="28"/>
        </w:rPr>
        <w:t xml:space="preserve">Цель работы </w:t>
      </w:r>
      <w:r w:rsidRPr="008C6287">
        <w:rPr>
          <w:rFonts w:ascii="Times New Roman" w:hAnsi="Times New Roman" w:cs="Times New Roman"/>
          <w:sz w:val="28"/>
          <w:szCs w:val="28"/>
        </w:rPr>
        <w:t>учителя-дефектолога: обеспечение освоения детьми с ограниченными возможностями здоровья адаптированной образовательной программы посредством развития всех сторон психики и личности ребенка и е</w:t>
      </w:r>
      <w:r w:rsidR="00742426">
        <w:rPr>
          <w:rFonts w:ascii="Times New Roman" w:hAnsi="Times New Roman" w:cs="Times New Roman"/>
          <w:sz w:val="28"/>
          <w:szCs w:val="28"/>
        </w:rPr>
        <w:t>го адаптации в инклюзивном социу</w:t>
      </w:r>
      <w:r w:rsidRPr="008C6287">
        <w:rPr>
          <w:rFonts w:ascii="Times New Roman" w:hAnsi="Times New Roman" w:cs="Times New Roman"/>
          <w:sz w:val="28"/>
          <w:szCs w:val="28"/>
        </w:rPr>
        <w:t xml:space="preserve">ме. </w:t>
      </w:r>
    </w:p>
    <w:p w:rsidR="00414EF6" w:rsidRPr="00742426" w:rsidRDefault="00414EF6" w:rsidP="008C6287">
      <w:pPr>
        <w:pStyle w:val="Default"/>
        <w:tabs>
          <w:tab w:val="left" w:pos="851"/>
        </w:tabs>
        <w:spacing w:line="360" w:lineRule="auto"/>
        <w:ind w:right="-142" w:firstLine="567"/>
        <w:jc w:val="both"/>
        <w:rPr>
          <w:rFonts w:ascii="Times New Roman" w:hAnsi="Times New Roman" w:cs="Times New Roman"/>
          <w:b/>
          <w:sz w:val="28"/>
          <w:szCs w:val="28"/>
        </w:rPr>
      </w:pPr>
      <w:r w:rsidRPr="008C6287">
        <w:rPr>
          <w:rFonts w:ascii="Times New Roman" w:hAnsi="Times New Roman" w:cs="Times New Roman"/>
          <w:b/>
          <w:sz w:val="28"/>
          <w:szCs w:val="28"/>
        </w:rPr>
        <w:t xml:space="preserve">Содержание деятельности </w:t>
      </w:r>
      <w:r w:rsidRPr="00742426">
        <w:rPr>
          <w:rFonts w:ascii="Times New Roman" w:hAnsi="Times New Roman" w:cs="Times New Roman"/>
          <w:sz w:val="28"/>
          <w:szCs w:val="28"/>
        </w:rPr>
        <w:t xml:space="preserve">учителя-дефектолога направлено на решение следующих </w:t>
      </w:r>
      <w:r w:rsidRPr="00742426">
        <w:rPr>
          <w:rFonts w:ascii="Times New Roman" w:hAnsi="Times New Roman" w:cs="Times New Roman"/>
          <w:b/>
          <w:sz w:val="28"/>
          <w:szCs w:val="28"/>
        </w:rPr>
        <w:t xml:space="preserve">задач: </w:t>
      </w:r>
    </w:p>
    <w:p w:rsidR="00414EF6" w:rsidRPr="008C6287" w:rsidRDefault="00414EF6" w:rsidP="008C6287">
      <w:pPr>
        <w:pStyle w:val="Default"/>
        <w:numPr>
          <w:ilvl w:val="0"/>
          <w:numId w:val="162"/>
        </w:numPr>
        <w:tabs>
          <w:tab w:val="left" w:pos="851"/>
        </w:tabs>
        <w:spacing w:line="360" w:lineRule="auto"/>
        <w:ind w:left="0" w:right="-142" w:firstLine="0"/>
        <w:jc w:val="both"/>
        <w:rPr>
          <w:rFonts w:ascii="Times New Roman" w:hAnsi="Times New Roman" w:cs="Times New Roman"/>
          <w:sz w:val="28"/>
          <w:szCs w:val="28"/>
        </w:rPr>
      </w:pPr>
      <w:r w:rsidRPr="008C6287">
        <w:rPr>
          <w:rFonts w:ascii="Times New Roman" w:hAnsi="Times New Roman" w:cs="Times New Roman"/>
          <w:sz w:val="28"/>
          <w:szCs w:val="28"/>
        </w:rPr>
        <w:t xml:space="preserve">своевременное выявление неблагоприятных вариантов развития и квалификация учебных трудностей ребенка; </w:t>
      </w:r>
    </w:p>
    <w:p w:rsidR="00414EF6" w:rsidRPr="008C6287" w:rsidRDefault="00414EF6" w:rsidP="008C6287">
      <w:pPr>
        <w:pStyle w:val="Default"/>
        <w:numPr>
          <w:ilvl w:val="0"/>
          <w:numId w:val="162"/>
        </w:numPr>
        <w:tabs>
          <w:tab w:val="left" w:pos="851"/>
        </w:tabs>
        <w:spacing w:line="360" w:lineRule="auto"/>
        <w:ind w:left="0" w:right="-142" w:firstLine="0"/>
        <w:jc w:val="both"/>
        <w:rPr>
          <w:rFonts w:ascii="Times New Roman" w:hAnsi="Times New Roman" w:cs="Times New Roman"/>
          <w:sz w:val="28"/>
          <w:szCs w:val="28"/>
        </w:rPr>
      </w:pPr>
      <w:r w:rsidRPr="008C6287">
        <w:rPr>
          <w:rFonts w:ascii="Times New Roman" w:hAnsi="Times New Roman" w:cs="Times New Roman"/>
          <w:sz w:val="28"/>
          <w:szCs w:val="28"/>
        </w:rPr>
        <w:t>к</w:t>
      </w:r>
      <w:r w:rsidRPr="008C6287">
        <w:rPr>
          <w:rFonts w:ascii="Times New Roman" w:hAnsi="Times New Roman" w:cs="Times New Roman"/>
          <w:bCs/>
          <w:sz w:val="28"/>
          <w:szCs w:val="28"/>
        </w:rPr>
        <w:t xml:space="preserve">омплексное психолого-педагогическое изучение уровня психического развития обучающихся  </w:t>
      </w:r>
      <w:r w:rsidRPr="008C6287">
        <w:rPr>
          <w:rFonts w:ascii="Times New Roman" w:hAnsi="Times New Roman" w:cs="Times New Roman"/>
          <w:sz w:val="28"/>
          <w:szCs w:val="28"/>
        </w:rPr>
        <w:t xml:space="preserve">с особыми образовательными потребностями </w:t>
      </w:r>
      <w:r w:rsidRPr="008C6287">
        <w:rPr>
          <w:rFonts w:ascii="Times New Roman" w:hAnsi="Times New Roman" w:cs="Times New Roman"/>
          <w:bCs/>
          <w:spacing w:val="4"/>
          <w:sz w:val="28"/>
          <w:szCs w:val="28"/>
        </w:rPr>
        <w:t>и результатов коррекционного воздействия</w:t>
      </w:r>
      <w:r w:rsidRPr="008C6287">
        <w:rPr>
          <w:rFonts w:ascii="Times New Roman" w:hAnsi="Times New Roman" w:cs="Times New Roman"/>
          <w:sz w:val="28"/>
          <w:szCs w:val="28"/>
        </w:rPr>
        <w:t xml:space="preserve">; </w:t>
      </w:r>
    </w:p>
    <w:p w:rsidR="00414EF6" w:rsidRPr="008C6287" w:rsidRDefault="00414EF6" w:rsidP="008C6287">
      <w:pPr>
        <w:pStyle w:val="Default"/>
        <w:numPr>
          <w:ilvl w:val="0"/>
          <w:numId w:val="162"/>
        </w:numPr>
        <w:tabs>
          <w:tab w:val="left" w:pos="851"/>
        </w:tabs>
        <w:spacing w:line="360" w:lineRule="auto"/>
        <w:ind w:left="0" w:right="-142" w:firstLine="0"/>
        <w:jc w:val="both"/>
        <w:rPr>
          <w:rFonts w:ascii="Times New Roman" w:hAnsi="Times New Roman" w:cs="Times New Roman"/>
          <w:sz w:val="28"/>
          <w:szCs w:val="28"/>
        </w:rPr>
      </w:pPr>
      <w:r w:rsidRPr="008C6287">
        <w:rPr>
          <w:rFonts w:ascii="Times New Roman" w:hAnsi="Times New Roman" w:cs="Times New Roman"/>
          <w:sz w:val="28"/>
          <w:szCs w:val="28"/>
        </w:rPr>
        <w:lastRenderedPageBreak/>
        <w:t xml:space="preserve">проведение индивидуальных, подгрупповых и групповых коррекционно-развивающих занятий, </w:t>
      </w:r>
      <w:r w:rsidRPr="008C6287">
        <w:rPr>
          <w:rFonts w:ascii="Times New Roman" w:hAnsi="Times New Roman" w:cs="Times New Roman"/>
          <w:bCs/>
          <w:sz w:val="28"/>
          <w:szCs w:val="28"/>
        </w:rPr>
        <w:t>направленных на развитие компенсаторных механизмов становления психофизического развития каждого обучающегося</w:t>
      </w:r>
      <w:r w:rsidRPr="008C6287">
        <w:rPr>
          <w:rFonts w:ascii="Times New Roman" w:hAnsi="Times New Roman" w:cs="Times New Roman"/>
          <w:sz w:val="28"/>
          <w:szCs w:val="28"/>
        </w:rPr>
        <w:t xml:space="preserve">; </w:t>
      </w:r>
    </w:p>
    <w:p w:rsidR="00414EF6" w:rsidRPr="008C6287" w:rsidRDefault="00414EF6" w:rsidP="008C6287">
      <w:pPr>
        <w:pStyle w:val="Default"/>
        <w:numPr>
          <w:ilvl w:val="0"/>
          <w:numId w:val="162"/>
        </w:numPr>
        <w:tabs>
          <w:tab w:val="left" w:pos="851"/>
        </w:tabs>
        <w:spacing w:line="360" w:lineRule="auto"/>
        <w:ind w:left="0" w:right="-142" w:firstLine="0"/>
        <w:jc w:val="both"/>
        <w:rPr>
          <w:rFonts w:ascii="Times New Roman" w:hAnsi="Times New Roman" w:cs="Times New Roman"/>
          <w:sz w:val="28"/>
          <w:szCs w:val="28"/>
        </w:rPr>
      </w:pPr>
      <w:r w:rsidRPr="008C6287">
        <w:rPr>
          <w:rFonts w:ascii="Times New Roman" w:hAnsi="Times New Roman" w:cs="Times New Roman"/>
          <w:sz w:val="28"/>
          <w:szCs w:val="28"/>
        </w:rPr>
        <w:t>работать над восполнением пробелов в знаниях по отдельным образовательным областям;</w:t>
      </w:r>
    </w:p>
    <w:p w:rsidR="00414EF6" w:rsidRPr="008C6287" w:rsidRDefault="00414EF6" w:rsidP="008C6287">
      <w:pPr>
        <w:pStyle w:val="Default"/>
        <w:numPr>
          <w:ilvl w:val="0"/>
          <w:numId w:val="162"/>
        </w:numPr>
        <w:tabs>
          <w:tab w:val="left" w:pos="851"/>
        </w:tabs>
        <w:spacing w:line="360" w:lineRule="auto"/>
        <w:ind w:left="0" w:right="-142" w:firstLine="0"/>
        <w:jc w:val="both"/>
        <w:rPr>
          <w:rFonts w:ascii="Times New Roman" w:hAnsi="Times New Roman" w:cs="Times New Roman"/>
          <w:sz w:val="28"/>
          <w:szCs w:val="28"/>
        </w:rPr>
      </w:pPr>
      <w:r w:rsidRPr="008C6287">
        <w:rPr>
          <w:rFonts w:ascii="Times New Roman" w:hAnsi="Times New Roman" w:cs="Times New Roman"/>
          <w:sz w:val="28"/>
          <w:szCs w:val="28"/>
        </w:rPr>
        <w:t xml:space="preserve">составление индивидуальной комплексной программы развития ребенка в условиях взаимодействия специалистов; </w:t>
      </w:r>
    </w:p>
    <w:p w:rsidR="00414EF6" w:rsidRPr="008C6287" w:rsidRDefault="00414EF6" w:rsidP="008C6287">
      <w:pPr>
        <w:pStyle w:val="a3"/>
        <w:numPr>
          <w:ilvl w:val="0"/>
          <w:numId w:val="162"/>
        </w:numPr>
        <w:shd w:val="clear" w:color="auto" w:fill="FFFFFF"/>
        <w:tabs>
          <w:tab w:val="left" w:pos="-540"/>
          <w:tab w:val="left" w:pos="851"/>
        </w:tabs>
        <w:spacing w:line="360" w:lineRule="auto"/>
        <w:ind w:left="0" w:right="-142" w:firstLine="0"/>
        <w:rPr>
          <w:bCs/>
          <w:spacing w:val="4"/>
          <w:szCs w:val="28"/>
        </w:rPr>
      </w:pPr>
      <w:r w:rsidRPr="008C6287">
        <w:rPr>
          <w:bCs/>
          <w:spacing w:val="4"/>
          <w:szCs w:val="28"/>
        </w:rPr>
        <w:t>разработка и реализация индивидуальных коррекционно-развивающих программ, направленных на исправление, выявленные в исследованиях недостатков развития;</w:t>
      </w:r>
    </w:p>
    <w:p w:rsidR="00414EF6" w:rsidRPr="008C6287" w:rsidRDefault="00414EF6" w:rsidP="008C6287">
      <w:pPr>
        <w:pStyle w:val="a3"/>
        <w:numPr>
          <w:ilvl w:val="0"/>
          <w:numId w:val="162"/>
        </w:numPr>
        <w:shd w:val="clear" w:color="auto" w:fill="FFFFFF"/>
        <w:tabs>
          <w:tab w:val="left" w:pos="-540"/>
          <w:tab w:val="left" w:pos="851"/>
        </w:tabs>
        <w:spacing w:line="360" w:lineRule="auto"/>
        <w:ind w:left="0" w:right="-142" w:firstLine="0"/>
        <w:rPr>
          <w:bCs/>
          <w:spacing w:val="4"/>
          <w:szCs w:val="28"/>
        </w:rPr>
      </w:pPr>
      <w:r w:rsidRPr="008C6287">
        <w:rPr>
          <w:szCs w:val="28"/>
        </w:rPr>
        <w:t>содействовать повышению инклюзивной культуры всех участников образовательных отношений посредством реализации консультативной и информационно-просветительской деятельности;</w:t>
      </w:r>
    </w:p>
    <w:p w:rsidR="00414EF6" w:rsidRPr="008C6287" w:rsidRDefault="00414EF6" w:rsidP="008C6287">
      <w:pPr>
        <w:pStyle w:val="a3"/>
        <w:numPr>
          <w:ilvl w:val="0"/>
          <w:numId w:val="162"/>
        </w:numPr>
        <w:shd w:val="clear" w:color="auto" w:fill="FFFFFF"/>
        <w:tabs>
          <w:tab w:val="left" w:pos="-540"/>
          <w:tab w:val="left" w:pos="567"/>
          <w:tab w:val="left" w:pos="851"/>
        </w:tabs>
        <w:spacing w:line="360" w:lineRule="auto"/>
        <w:ind w:left="0" w:right="-142" w:firstLine="0"/>
        <w:rPr>
          <w:bCs/>
          <w:spacing w:val="4"/>
          <w:szCs w:val="28"/>
        </w:rPr>
      </w:pPr>
      <w:r w:rsidRPr="008C6287">
        <w:rPr>
          <w:bCs/>
          <w:spacing w:val="4"/>
          <w:szCs w:val="28"/>
        </w:rPr>
        <w:t>создание и совершенствование научно-методической базы, позволяющей обеспечить выбор наиболее эффективных диагностических и коррекционных методик.</w:t>
      </w:r>
    </w:p>
    <w:p w:rsidR="00414EF6" w:rsidRPr="00742426" w:rsidRDefault="00742426" w:rsidP="00742426">
      <w:pPr>
        <w:tabs>
          <w:tab w:val="left" w:pos="485"/>
          <w:tab w:val="left" w:pos="851"/>
          <w:tab w:val="num" w:pos="900"/>
        </w:tabs>
        <w:spacing w:line="360" w:lineRule="auto"/>
        <w:ind w:firstLine="567"/>
        <w:jc w:val="center"/>
        <w:rPr>
          <w:b/>
          <w:bCs/>
          <w:szCs w:val="28"/>
        </w:rPr>
      </w:pPr>
      <w:r>
        <w:rPr>
          <w:b/>
          <w:szCs w:val="28"/>
        </w:rPr>
        <w:t>Основные направления</w:t>
      </w:r>
      <w:r w:rsidRPr="00742426">
        <w:rPr>
          <w:b/>
          <w:bCs/>
          <w:szCs w:val="28"/>
        </w:rPr>
        <w:t xml:space="preserve"> деятельности</w:t>
      </w:r>
    </w:p>
    <w:p w:rsidR="00414EF6" w:rsidRPr="008C6287" w:rsidRDefault="00414EF6" w:rsidP="008C6287">
      <w:pPr>
        <w:pStyle w:val="a3"/>
        <w:numPr>
          <w:ilvl w:val="0"/>
          <w:numId w:val="109"/>
        </w:numPr>
        <w:tabs>
          <w:tab w:val="left" w:pos="567"/>
          <w:tab w:val="left" w:pos="900"/>
        </w:tabs>
        <w:spacing w:after="0" w:line="360" w:lineRule="auto"/>
        <w:ind w:left="0" w:right="0" w:firstLine="0"/>
        <w:rPr>
          <w:bCs/>
          <w:szCs w:val="28"/>
        </w:rPr>
      </w:pPr>
      <w:r w:rsidRPr="008C6287">
        <w:rPr>
          <w:bCs/>
          <w:szCs w:val="28"/>
        </w:rPr>
        <w:t xml:space="preserve">Диагностическое </w:t>
      </w:r>
    </w:p>
    <w:p w:rsidR="00414EF6" w:rsidRPr="008C6287" w:rsidRDefault="00414EF6" w:rsidP="008C6287">
      <w:pPr>
        <w:pStyle w:val="a3"/>
        <w:numPr>
          <w:ilvl w:val="0"/>
          <w:numId w:val="109"/>
        </w:numPr>
        <w:tabs>
          <w:tab w:val="left" w:pos="567"/>
          <w:tab w:val="left" w:pos="900"/>
        </w:tabs>
        <w:spacing w:after="0" w:line="360" w:lineRule="auto"/>
        <w:ind w:left="0" w:right="0" w:firstLine="0"/>
        <w:rPr>
          <w:bCs/>
          <w:szCs w:val="28"/>
        </w:rPr>
      </w:pPr>
      <w:r w:rsidRPr="008C6287">
        <w:rPr>
          <w:bCs/>
          <w:szCs w:val="28"/>
        </w:rPr>
        <w:t>Коррекционно-развивающее</w:t>
      </w:r>
    </w:p>
    <w:p w:rsidR="00414EF6" w:rsidRPr="008C6287" w:rsidRDefault="00414EF6" w:rsidP="008C6287">
      <w:pPr>
        <w:pStyle w:val="a3"/>
        <w:numPr>
          <w:ilvl w:val="0"/>
          <w:numId w:val="109"/>
        </w:numPr>
        <w:tabs>
          <w:tab w:val="left" w:pos="567"/>
          <w:tab w:val="left" w:pos="900"/>
        </w:tabs>
        <w:spacing w:after="0" w:line="360" w:lineRule="auto"/>
        <w:ind w:left="0" w:right="0" w:firstLine="0"/>
        <w:rPr>
          <w:bCs/>
          <w:szCs w:val="28"/>
        </w:rPr>
      </w:pPr>
      <w:r w:rsidRPr="008C6287">
        <w:rPr>
          <w:bCs/>
          <w:szCs w:val="28"/>
        </w:rPr>
        <w:t>Аналитическое</w:t>
      </w:r>
    </w:p>
    <w:p w:rsidR="00414EF6" w:rsidRPr="008C6287" w:rsidRDefault="00414EF6" w:rsidP="008C6287">
      <w:pPr>
        <w:pStyle w:val="a3"/>
        <w:numPr>
          <w:ilvl w:val="0"/>
          <w:numId w:val="109"/>
        </w:numPr>
        <w:tabs>
          <w:tab w:val="left" w:pos="567"/>
          <w:tab w:val="left" w:pos="900"/>
        </w:tabs>
        <w:spacing w:after="0" w:line="360" w:lineRule="auto"/>
        <w:ind w:left="0" w:right="0" w:firstLine="0"/>
        <w:rPr>
          <w:bCs/>
          <w:szCs w:val="28"/>
        </w:rPr>
      </w:pPr>
      <w:r w:rsidRPr="008C6287">
        <w:rPr>
          <w:bCs/>
          <w:szCs w:val="28"/>
        </w:rPr>
        <w:t>Консультативно-просветительское</w:t>
      </w:r>
    </w:p>
    <w:p w:rsidR="00414EF6" w:rsidRPr="008C6287" w:rsidRDefault="00414EF6" w:rsidP="008C6287">
      <w:pPr>
        <w:pStyle w:val="a3"/>
        <w:numPr>
          <w:ilvl w:val="0"/>
          <w:numId w:val="109"/>
        </w:numPr>
        <w:tabs>
          <w:tab w:val="left" w:pos="567"/>
          <w:tab w:val="left" w:pos="900"/>
        </w:tabs>
        <w:spacing w:after="0" w:line="360" w:lineRule="auto"/>
        <w:ind w:left="0" w:right="0" w:firstLine="0"/>
        <w:rPr>
          <w:bCs/>
          <w:szCs w:val="28"/>
        </w:rPr>
      </w:pPr>
      <w:r w:rsidRPr="008C6287">
        <w:rPr>
          <w:bCs/>
          <w:szCs w:val="28"/>
        </w:rPr>
        <w:t>Организационно-методическое</w:t>
      </w:r>
    </w:p>
    <w:p w:rsidR="00414EF6" w:rsidRPr="008C6287" w:rsidRDefault="00414EF6" w:rsidP="008C6287">
      <w:pPr>
        <w:pStyle w:val="a3"/>
        <w:numPr>
          <w:ilvl w:val="0"/>
          <w:numId w:val="109"/>
        </w:numPr>
        <w:tabs>
          <w:tab w:val="left" w:pos="567"/>
          <w:tab w:val="left" w:pos="900"/>
        </w:tabs>
        <w:spacing w:after="0" w:line="360" w:lineRule="auto"/>
        <w:ind w:left="0" w:right="0" w:firstLine="0"/>
        <w:rPr>
          <w:bCs/>
          <w:szCs w:val="28"/>
        </w:rPr>
      </w:pPr>
      <w:r w:rsidRPr="008C6287">
        <w:rPr>
          <w:bCs/>
          <w:szCs w:val="28"/>
        </w:rPr>
        <w:t>Профилактическое</w:t>
      </w:r>
    </w:p>
    <w:p w:rsidR="00742426" w:rsidRDefault="00742426" w:rsidP="008C6287">
      <w:pPr>
        <w:tabs>
          <w:tab w:val="left" w:pos="485"/>
          <w:tab w:val="left" w:pos="851"/>
        </w:tabs>
        <w:spacing w:line="360" w:lineRule="auto"/>
        <w:ind w:firstLine="567"/>
        <w:rPr>
          <w:b/>
          <w:szCs w:val="28"/>
        </w:rPr>
      </w:pPr>
    </w:p>
    <w:p w:rsidR="00414EF6" w:rsidRPr="00742426" w:rsidRDefault="00414EF6" w:rsidP="00742426">
      <w:pPr>
        <w:tabs>
          <w:tab w:val="left" w:pos="485"/>
          <w:tab w:val="left" w:pos="851"/>
        </w:tabs>
        <w:spacing w:line="360" w:lineRule="auto"/>
        <w:ind w:firstLine="567"/>
        <w:jc w:val="center"/>
        <w:rPr>
          <w:b/>
          <w:bCs/>
          <w:szCs w:val="28"/>
        </w:rPr>
      </w:pPr>
      <w:r w:rsidRPr="00742426">
        <w:rPr>
          <w:b/>
          <w:szCs w:val="28"/>
        </w:rPr>
        <w:t>Формы организации</w:t>
      </w:r>
      <w:r w:rsidRPr="00742426">
        <w:rPr>
          <w:b/>
          <w:bCs/>
          <w:szCs w:val="28"/>
        </w:rPr>
        <w:t xml:space="preserve"> </w:t>
      </w:r>
      <w:r w:rsidR="00742426" w:rsidRPr="00742426">
        <w:rPr>
          <w:b/>
          <w:bCs/>
          <w:szCs w:val="28"/>
        </w:rPr>
        <w:t>работы</w:t>
      </w:r>
    </w:p>
    <w:p w:rsidR="00414EF6" w:rsidRPr="008C6287" w:rsidRDefault="00414EF6" w:rsidP="008C6287">
      <w:pPr>
        <w:pStyle w:val="a3"/>
        <w:numPr>
          <w:ilvl w:val="0"/>
          <w:numId w:val="108"/>
        </w:numPr>
        <w:tabs>
          <w:tab w:val="left" w:pos="567"/>
        </w:tabs>
        <w:spacing w:after="0" w:line="360" w:lineRule="auto"/>
        <w:ind w:left="0" w:right="0" w:firstLine="0"/>
        <w:rPr>
          <w:szCs w:val="28"/>
        </w:rPr>
      </w:pPr>
      <w:r w:rsidRPr="008C6287">
        <w:rPr>
          <w:szCs w:val="28"/>
        </w:rPr>
        <w:t>Групповые занятия</w:t>
      </w:r>
    </w:p>
    <w:p w:rsidR="00414EF6" w:rsidRPr="008C6287" w:rsidRDefault="00414EF6" w:rsidP="008C6287">
      <w:pPr>
        <w:pStyle w:val="a3"/>
        <w:numPr>
          <w:ilvl w:val="0"/>
          <w:numId w:val="108"/>
        </w:numPr>
        <w:tabs>
          <w:tab w:val="left" w:pos="567"/>
        </w:tabs>
        <w:spacing w:after="0" w:line="360" w:lineRule="auto"/>
        <w:ind w:left="0" w:right="0" w:firstLine="0"/>
        <w:rPr>
          <w:szCs w:val="28"/>
        </w:rPr>
      </w:pPr>
      <w:r w:rsidRPr="008C6287">
        <w:rPr>
          <w:szCs w:val="28"/>
        </w:rPr>
        <w:t>Подгрупповые занятия</w:t>
      </w:r>
    </w:p>
    <w:p w:rsidR="00414EF6" w:rsidRPr="008C6287" w:rsidRDefault="00414EF6" w:rsidP="008C6287">
      <w:pPr>
        <w:pStyle w:val="a3"/>
        <w:numPr>
          <w:ilvl w:val="0"/>
          <w:numId w:val="108"/>
        </w:numPr>
        <w:tabs>
          <w:tab w:val="left" w:pos="567"/>
          <w:tab w:val="left" w:pos="709"/>
        </w:tabs>
        <w:spacing w:after="0" w:line="360" w:lineRule="auto"/>
        <w:ind w:left="0" w:right="0" w:firstLine="0"/>
        <w:rPr>
          <w:szCs w:val="28"/>
        </w:rPr>
      </w:pPr>
      <w:r w:rsidRPr="008C6287">
        <w:rPr>
          <w:szCs w:val="28"/>
        </w:rPr>
        <w:t>Индивидуальные занятия.</w:t>
      </w:r>
    </w:p>
    <w:p w:rsidR="00414EF6" w:rsidRPr="008C6287" w:rsidRDefault="00414EF6" w:rsidP="008C6287">
      <w:pPr>
        <w:tabs>
          <w:tab w:val="left" w:pos="851"/>
        </w:tabs>
        <w:spacing w:line="360" w:lineRule="auto"/>
        <w:ind w:firstLine="567"/>
        <w:rPr>
          <w:szCs w:val="28"/>
        </w:rPr>
      </w:pPr>
    </w:p>
    <w:p w:rsidR="00414EF6" w:rsidRPr="008C6287" w:rsidRDefault="00414EF6" w:rsidP="008C6287">
      <w:pPr>
        <w:tabs>
          <w:tab w:val="left" w:pos="851"/>
        </w:tabs>
        <w:autoSpaceDE w:val="0"/>
        <w:autoSpaceDN w:val="0"/>
        <w:adjustRightInd w:val="0"/>
        <w:spacing w:line="360" w:lineRule="auto"/>
        <w:ind w:firstLine="567"/>
        <w:rPr>
          <w:szCs w:val="28"/>
        </w:rPr>
      </w:pPr>
      <w:r w:rsidRPr="008C6287">
        <w:rPr>
          <w:b/>
          <w:i/>
          <w:spacing w:val="2"/>
          <w:szCs w:val="28"/>
          <w:lang w:eastAsia="ar-SA"/>
        </w:rPr>
        <w:lastRenderedPageBreak/>
        <w:t xml:space="preserve">Взаимодействие специалистов МОУ Константиновская СШ </w:t>
      </w:r>
      <w:r w:rsidRPr="008C6287">
        <w:rPr>
          <w:color w:val="00000A"/>
          <w:szCs w:val="28"/>
        </w:rPr>
        <w:t xml:space="preserve"> предусматривает:</w:t>
      </w:r>
    </w:p>
    <w:p w:rsidR="00414EF6" w:rsidRPr="008C6287" w:rsidRDefault="00414EF6" w:rsidP="008C6287">
      <w:pPr>
        <w:pStyle w:val="a3"/>
        <w:numPr>
          <w:ilvl w:val="0"/>
          <w:numId w:val="163"/>
        </w:numPr>
        <w:tabs>
          <w:tab w:val="left" w:pos="851"/>
        </w:tabs>
        <w:autoSpaceDE w:val="0"/>
        <w:autoSpaceDN w:val="0"/>
        <w:adjustRightInd w:val="0"/>
        <w:spacing w:line="360" w:lineRule="auto"/>
        <w:ind w:left="0" w:firstLine="360"/>
        <w:rPr>
          <w:szCs w:val="28"/>
        </w:rPr>
      </w:pPr>
      <w:r w:rsidRPr="008C6287">
        <w:rPr>
          <w:color w:val="00000A"/>
          <w:szCs w:val="28"/>
        </w:rPr>
        <w:t>многоаспектный анализ психофизического развития обучающего с ЗПР;</w:t>
      </w:r>
    </w:p>
    <w:p w:rsidR="00414EF6" w:rsidRPr="008C6287" w:rsidRDefault="00414EF6" w:rsidP="008C6287">
      <w:pPr>
        <w:pStyle w:val="a3"/>
        <w:numPr>
          <w:ilvl w:val="0"/>
          <w:numId w:val="163"/>
        </w:numPr>
        <w:tabs>
          <w:tab w:val="left" w:pos="851"/>
        </w:tabs>
        <w:overflowPunct w:val="0"/>
        <w:autoSpaceDE w:val="0"/>
        <w:autoSpaceDN w:val="0"/>
        <w:adjustRightInd w:val="0"/>
        <w:spacing w:line="360" w:lineRule="auto"/>
        <w:ind w:left="0" w:firstLine="360"/>
        <w:rPr>
          <w:szCs w:val="28"/>
        </w:rPr>
      </w:pPr>
      <w:r w:rsidRPr="008C6287">
        <w:rPr>
          <w:color w:val="00000A"/>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414EF6" w:rsidRPr="00AB36D7" w:rsidRDefault="00414EF6" w:rsidP="00414EF6">
      <w:pPr>
        <w:shd w:val="clear" w:color="auto" w:fill="FFFFFF"/>
        <w:tabs>
          <w:tab w:val="left" w:pos="851"/>
        </w:tabs>
        <w:autoSpaceDE w:val="0"/>
        <w:ind w:firstLine="567"/>
        <w:rPr>
          <w:spacing w:val="2"/>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975"/>
        <w:gridCol w:w="2313"/>
        <w:gridCol w:w="2355"/>
      </w:tblGrid>
      <w:tr w:rsidR="00414EF6" w:rsidRPr="00AB36D7" w:rsidTr="00414EF6">
        <w:tc>
          <w:tcPr>
            <w:tcW w:w="2235" w:type="dxa"/>
          </w:tcPr>
          <w:p w:rsidR="00414EF6" w:rsidRPr="00742426" w:rsidRDefault="00414EF6" w:rsidP="00742426">
            <w:pPr>
              <w:tabs>
                <w:tab w:val="left" w:pos="851"/>
              </w:tabs>
              <w:autoSpaceDE w:val="0"/>
              <w:spacing w:line="276" w:lineRule="auto"/>
              <w:ind w:firstLine="142"/>
              <w:jc w:val="center"/>
              <w:rPr>
                <w:b/>
                <w:spacing w:val="2"/>
                <w:sz w:val="24"/>
                <w:szCs w:val="24"/>
                <w:lang w:eastAsia="ar-SA"/>
              </w:rPr>
            </w:pPr>
            <w:r w:rsidRPr="00742426">
              <w:rPr>
                <w:b/>
                <w:spacing w:val="2"/>
                <w:sz w:val="24"/>
                <w:szCs w:val="24"/>
                <w:lang w:eastAsia="ar-SA"/>
              </w:rPr>
              <w:t>Мероприятия</w:t>
            </w:r>
          </w:p>
        </w:tc>
        <w:tc>
          <w:tcPr>
            <w:tcW w:w="3260" w:type="dxa"/>
          </w:tcPr>
          <w:p w:rsidR="00414EF6" w:rsidRPr="00742426" w:rsidRDefault="00414EF6" w:rsidP="00742426">
            <w:pPr>
              <w:tabs>
                <w:tab w:val="left" w:pos="851"/>
              </w:tabs>
              <w:autoSpaceDE w:val="0"/>
              <w:spacing w:line="276" w:lineRule="auto"/>
              <w:ind w:firstLine="142"/>
              <w:jc w:val="center"/>
              <w:rPr>
                <w:b/>
                <w:spacing w:val="2"/>
                <w:sz w:val="24"/>
                <w:szCs w:val="24"/>
                <w:lang w:eastAsia="ar-SA"/>
              </w:rPr>
            </w:pPr>
            <w:r w:rsidRPr="00742426">
              <w:rPr>
                <w:b/>
                <w:spacing w:val="2"/>
                <w:sz w:val="24"/>
                <w:szCs w:val="24"/>
                <w:lang w:eastAsia="ar-SA"/>
              </w:rPr>
              <w:t>Специалисты</w:t>
            </w:r>
          </w:p>
        </w:tc>
        <w:tc>
          <w:tcPr>
            <w:tcW w:w="2393" w:type="dxa"/>
          </w:tcPr>
          <w:p w:rsidR="00414EF6" w:rsidRPr="00742426" w:rsidRDefault="00414EF6" w:rsidP="00742426">
            <w:pPr>
              <w:tabs>
                <w:tab w:val="left" w:pos="851"/>
              </w:tabs>
              <w:autoSpaceDE w:val="0"/>
              <w:spacing w:line="276" w:lineRule="auto"/>
              <w:ind w:firstLine="142"/>
              <w:jc w:val="center"/>
              <w:rPr>
                <w:b/>
                <w:spacing w:val="2"/>
                <w:sz w:val="24"/>
                <w:szCs w:val="24"/>
                <w:lang w:eastAsia="ar-SA"/>
              </w:rPr>
            </w:pPr>
            <w:r w:rsidRPr="00742426">
              <w:rPr>
                <w:b/>
                <w:spacing w:val="2"/>
                <w:sz w:val="24"/>
                <w:szCs w:val="24"/>
                <w:lang w:eastAsia="ar-SA"/>
              </w:rPr>
              <w:t>Форма работы</w:t>
            </w:r>
          </w:p>
        </w:tc>
        <w:tc>
          <w:tcPr>
            <w:tcW w:w="2393" w:type="dxa"/>
          </w:tcPr>
          <w:p w:rsidR="00414EF6" w:rsidRPr="00742426" w:rsidRDefault="00414EF6" w:rsidP="00742426">
            <w:pPr>
              <w:tabs>
                <w:tab w:val="left" w:pos="851"/>
              </w:tabs>
              <w:autoSpaceDE w:val="0"/>
              <w:spacing w:line="276" w:lineRule="auto"/>
              <w:ind w:firstLine="142"/>
              <w:jc w:val="center"/>
              <w:rPr>
                <w:b/>
                <w:spacing w:val="2"/>
                <w:sz w:val="24"/>
                <w:szCs w:val="24"/>
                <w:lang w:eastAsia="ar-SA"/>
              </w:rPr>
            </w:pPr>
            <w:r w:rsidRPr="00742426">
              <w:rPr>
                <w:b/>
                <w:spacing w:val="2"/>
                <w:sz w:val="24"/>
                <w:szCs w:val="24"/>
                <w:lang w:eastAsia="ar-SA"/>
              </w:rPr>
              <w:t>Планируемый           результат</w:t>
            </w:r>
          </w:p>
        </w:tc>
      </w:tr>
      <w:tr w:rsidR="00414EF6" w:rsidRPr="00AB36D7" w:rsidTr="00414EF6">
        <w:tc>
          <w:tcPr>
            <w:tcW w:w="10286" w:type="dxa"/>
            <w:gridSpan w:val="4"/>
          </w:tcPr>
          <w:p w:rsidR="00414EF6" w:rsidRPr="00742426" w:rsidRDefault="00414EF6" w:rsidP="00742426">
            <w:pPr>
              <w:tabs>
                <w:tab w:val="left" w:pos="851"/>
              </w:tabs>
              <w:autoSpaceDE w:val="0"/>
              <w:spacing w:line="276" w:lineRule="auto"/>
              <w:ind w:firstLine="142"/>
              <w:jc w:val="center"/>
              <w:rPr>
                <w:spacing w:val="2"/>
                <w:sz w:val="24"/>
                <w:szCs w:val="24"/>
                <w:lang w:eastAsia="ar-SA"/>
              </w:rPr>
            </w:pPr>
            <w:r w:rsidRPr="00742426">
              <w:rPr>
                <w:spacing w:val="2"/>
                <w:sz w:val="24"/>
                <w:szCs w:val="24"/>
                <w:lang w:eastAsia="ar-SA"/>
              </w:rPr>
              <w:t>Диагностическая работа</w:t>
            </w:r>
          </w:p>
        </w:tc>
      </w:tr>
      <w:tr w:rsidR="00414EF6" w:rsidRPr="00AB36D7" w:rsidTr="00414EF6">
        <w:tc>
          <w:tcPr>
            <w:tcW w:w="2235"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Входящая психолого-медико-педагогическая диагностика</w:t>
            </w:r>
          </w:p>
        </w:tc>
        <w:tc>
          <w:tcPr>
            <w:tcW w:w="3260"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xml:space="preserve">- председатель ШПМПк: </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педагог-психолог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учитель-дефектолог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учитель-логопед</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мед. работник</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соц. педагог</w:t>
            </w:r>
          </w:p>
          <w:p w:rsidR="00414EF6" w:rsidRPr="00742426" w:rsidRDefault="00414EF6" w:rsidP="00742426">
            <w:pPr>
              <w:tabs>
                <w:tab w:val="left" w:pos="851"/>
              </w:tabs>
              <w:autoSpaceDE w:val="0"/>
              <w:spacing w:line="276" w:lineRule="auto"/>
              <w:ind w:right="0" w:firstLine="23"/>
              <w:rPr>
                <w:spacing w:val="2"/>
                <w:sz w:val="24"/>
                <w:szCs w:val="24"/>
                <w:lang w:eastAsia="ar-SA"/>
              </w:rPr>
            </w:pP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Анализ документов Тутаевской ПМПК и медицинских карт;</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Проведение  входных диагностик.</w:t>
            </w:r>
          </w:p>
          <w:p w:rsidR="00414EF6" w:rsidRPr="00742426" w:rsidRDefault="00414EF6" w:rsidP="00742426">
            <w:pPr>
              <w:tabs>
                <w:tab w:val="left" w:pos="851"/>
              </w:tabs>
              <w:autoSpaceDE w:val="0"/>
              <w:spacing w:line="276" w:lineRule="auto"/>
              <w:ind w:right="0" w:firstLine="23"/>
              <w:rPr>
                <w:spacing w:val="2"/>
                <w:sz w:val="24"/>
                <w:szCs w:val="24"/>
                <w:lang w:eastAsia="ar-SA"/>
              </w:rPr>
            </w:pPr>
          </w:p>
          <w:p w:rsidR="00414EF6" w:rsidRPr="00742426" w:rsidRDefault="00414EF6" w:rsidP="00742426">
            <w:pPr>
              <w:tabs>
                <w:tab w:val="left" w:pos="851"/>
              </w:tabs>
              <w:autoSpaceDE w:val="0"/>
              <w:spacing w:line="276" w:lineRule="auto"/>
              <w:ind w:right="0" w:firstLine="23"/>
              <w:rPr>
                <w:spacing w:val="2"/>
                <w:sz w:val="24"/>
                <w:szCs w:val="24"/>
                <w:lang w:eastAsia="ar-SA"/>
              </w:rPr>
            </w:pP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Выявление причин и характера затруднений в освоении учащимися АООП НОО для детей с ОВЗ (ЗПР). Комплектование групп. Планирование коррекционной работы.</w:t>
            </w:r>
          </w:p>
        </w:tc>
      </w:tr>
      <w:tr w:rsidR="00414EF6" w:rsidRPr="00AB36D7" w:rsidTr="00414EF6">
        <w:tc>
          <w:tcPr>
            <w:tcW w:w="10286" w:type="dxa"/>
            <w:gridSpan w:val="4"/>
          </w:tcPr>
          <w:p w:rsidR="00414EF6" w:rsidRPr="00742426" w:rsidRDefault="00414EF6" w:rsidP="00742426">
            <w:pPr>
              <w:tabs>
                <w:tab w:val="left" w:pos="851"/>
              </w:tabs>
              <w:autoSpaceDE w:val="0"/>
              <w:spacing w:line="276" w:lineRule="auto"/>
              <w:ind w:firstLine="142"/>
              <w:jc w:val="center"/>
              <w:rPr>
                <w:spacing w:val="2"/>
                <w:sz w:val="24"/>
                <w:szCs w:val="24"/>
                <w:lang w:eastAsia="ar-SA"/>
              </w:rPr>
            </w:pPr>
            <w:r w:rsidRPr="00742426">
              <w:rPr>
                <w:spacing w:val="2"/>
                <w:sz w:val="24"/>
                <w:szCs w:val="24"/>
                <w:lang w:eastAsia="ar-SA"/>
              </w:rPr>
              <w:t>Коррекционно-развивающая деятельность</w:t>
            </w:r>
          </w:p>
        </w:tc>
      </w:tr>
      <w:tr w:rsidR="00414EF6" w:rsidRPr="00AB36D7" w:rsidTr="00414EF6">
        <w:tc>
          <w:tcPr>
            <w:tcW w:w="2235"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Выбор оптимальных для развития ребёнка с ЗПР методик, методов и приёмов коррекционно-развивающего обучения</w:t>
            </w:r>
          </w:p>
        </w:tc>
        <w:tc>
          <w:tcPr>
            <w:tcW w:w="3260"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 председатель ШПМПк</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педагог-психолог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учитель-логопед</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 ритмики</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соц. Педагог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учитель-дефектолог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Приказы, протоколы ШПМПк, рабочие программы, планы коррекционных занятий</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учащихся с ЗПР в </w:t>
            </w:r>
            <w:r w:rsidRPr="00742426">
              <w:rPr>
                <w:spacing w:val="2"/>
                <w:sz w:val="24"/>
                <w:szCs w:val="24"/>
                <w:lang w:eastAsia="ar-SA"/>
              </w:rPr>
              <w:lastRenderedPageBreak/>
              <w:t>МБОУ « Школа № 15».</w:t>
            </w:r>
          </w:p>
        </w:tc>
      </w:tr>
      <w:tr w:rsidR="00414EF6" w:rsidRPr="00AB36D7" w:rsidTr="00414EF6">
        <w:tc>
          <w:tcPr>
            <w:tcW w:w="2235"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lastRenderedPageBreak/>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3260"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-Педагог-психолог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-Учитель-логопед</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-Социальный педагог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учитель-дефектолог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Заседания ШПМПк; индивидуальные и групповые корекционно-развивающие занятия</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Выполнение рекомендаций ПМПК, ШПМПк;</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Реализация и корректировка рабочих программ, индивидуальных планов коррекционно-развивающей работы</w:t>
            </w:r>
          </w:p>
        </w:tc>
      </w:tr>
      <w:tr w:rsidR="00414EF6" w:rsidRPr="00AB36D7" w:rsidTr="00414EF6">
        <w:tc>
          <w:tcPr>
            <w:tcW w:w="2235"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Системное воздействие на учебно-познавательную деятельность учащихся с ЗПР в ходе образовательного процесса</w:t>
            </w:r>
          </w:p>
        </w:tc>
        <w:tc>
          <w:tcPr>
            <w:tcW w:w="3260"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-Председатель ШПМПк</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-Педагог-психолог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учитель-дефектолог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-Учитель-логопед</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-Соц.педагог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-Учитель (классный руководитель)</w:t>
            </w:r>
          </w:p>
          <w:p w:rsidR="00414EF6" w:rsidRPr="00742426" w:rsidRDefault="00414EF6" w:rsidP="00742426">
            <w:pPr>
              <w:tabs>
                <w:tab w:val="left" w:pos="851"/>
              </w:tabs>
              <w:autoSpaceDE w:val="0"/>
              <w:spacing w:line="276" w:lineRule="auto"/>
              <w:ind w:right="0" w:firstLine="23"/>
              <w:rPr>
                <w:spacing w:val="2"/>
                <w:sz w:val="24"/>
                <w:szCs w:val="24"/>
                <w:lang w:eastAsia="ar-SA"/>
              </w:rPr>
            </w:pP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Мониторинг развития учащихся;</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План мероприятий по сохранению и укреплению здоровья обучающихся с ЗПР;</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xml:space="preserve">Реализация программы формирования культуры здорового и безопасного образа жизни как части АООП НОО для детей с ЗПР в соответствии с ФГОС </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дадактических материалов, технических средств обучения коллективного и индивидуального пользования</w:t>
            </w:r>
          </w:p>
        </w:tc>
      </w:tr>
      <w:tr w:rsidR="00414EF6" w:rsidRPr="00AB36D7" w:rsidTr="00414EF6">
        <w:tc>
          <w:tcPr>
            <w:tcW w:w="2235"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Развитие эмоционально-волевой и личностной сферы ребенка и психокоррекция его поведения</w:t>
            </w:r>
          </w:p>
        </w:tc>
        <w:tc>
          <w:tcPr>
            <w:tcW w:w="3260"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Педагог-психолог;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Учитель-логопед;</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учитель-дефектолог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Социальный педагог;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Классный руководитель;</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воспитатель</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xml:space="preserve">Программа курсов внеурочной деятельности; </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План работы с родителями;</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xml:space="preserve">План индивидуальной воспитательной </w:t>
            </w:r>
            <w:r w:rsidRPr="00742426">
              <w:rPr>
                <w:spacing w:val="2"/>
                <w:sz w:val="24"/>
                <w:szCs w:val="24"/>
                <w:lang w:eastAsia="ar-SA"/>
              </w:rPr>
              <w:lastRenderedPageBreak/>
              <w:t>работы с учащимся</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lastRenderedPageBreak/>
              <w:t>Выявление и анализ факторов, влияющих на состояние и обучение ребенка: взаимоотношения с окружающими, детско-</w:t>
            </w:r>
            <w:r w:rsidRPr="00742426">
              <w:rPr>
                <w:spacing w:val="2"/>
                <w:sz w:val="24"/>
                <w:szCs w:val="24"/>
                <w:lang w:eastAsia="ar-SA"/>
              </w:rPr>
              <w:lastRenderedPageBreak/>
              <w:t>родительские отношения, уровень учебной мотивации.</w:t>
            </w:r>
          </w:p>
        </w:tc>
      </w:tr>
      <w:tr w:rsidR="00414EF6" w:rsidRPr="00AB36D7" w:rsidTr="00414EF6">
        <w:tc>
          <w:tcPr>
            <w:tcW w:w="2235"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lastRenderedPageBreak/>
              <w:t>Социальная защита ребенка в случаях неблагоприятных условий жизни</w:t>
            </w:r>
          </w:p>
        </w:tc>
        <w:tc>
          <w:tcPr>
            <w:tcW w:w="3260"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-соц.педагог;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Педагог-психолог;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-учитель</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414EF6" w:rsidRPr="00AB36D7" w:rsidTr="00414EF6">
        <w:tc>
          <w:tcPr>
            <w:tcW w:w="10286" w:type="dxa"/>
            <w:gridSpan w:val="4"/>
          </w:tcPr>
          <w:p w:rsidR="00414EF6" w:rsidRPr="00742426" w:rsidRDefault="00414EF6" w:rsidP="00742426">
            <w:pPr>
              <w:tabs>
                <w:tab w:val="left" w:pos="851"/>
              </w:tabs>
              <w:autoSpaceDE w:val="0"/>
              <w:spacing w:line="276" w:lineRule="auto"/>
              <w:ind w:firstLine="142"/>
              <w:jc w:val="center"/>
              <w:rPr>
                <w:spacing w:val="2"/>
                <w:sz w:val="24"/>
                <w:szCs w:val="24"/>
                <w:lang w:eastAsia="ar-SA"/>
              </w:rPr>
            </w:pPr>
            <w:r w:rsidRPr="00742426">
              <w:rPr>
                <w:spacing w:val="2"/>
                <w:sz w:val="24"/>
                <w:szCs w:val="24"/>
                <w:lang w:eastAsia="ar-SA"/>
              </w:rPr>
              <w:t>Консультативная деятельность</w:t>
            </w:r>
          </w:p>
        </w:tc>
      </w:tr>
      <w:tr w:rsidR="00414EF6" w:rsidRPr="00AB36D7" w:rsidTr="00414EF6">
        <w:tc>
          <w:tcPr>
            <w:tcW w:w="2235"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Консультативная помощь учителям и воспитателям в организации коррекционно-развивающего процесса обучающихся с ЗПР</w:t>
            </w:r>
          </w:p>
        </w:tc>
        <w:tc>
          <w:tcPr>
            <w:tcW w:w="3260"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Председатель ШПМПк</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МПК</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педагог-психолог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Педагог-психолог;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 - дефектолог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учитель-логопед</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соц. педагог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мед. работник</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заседания ШПМПк</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педагогические советы</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семинары</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индивидуальные и групповые консультации специалистов для педагогов</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Выработка совместных рекомендаций по направлениям работы с обучающимися с ЗПР. Создание условий для освоения АООП НОО ОВЗ.</w:t>
            </w:r>
          </w:p>
        </w:tc>
      </w:tr>
      <w:tr w:rsidR="00414EF6" w:rsidRPr="00AB36D7" w:rsidTr="00414EF6">
        <w:tc>
          <w:tcPr>
            <w:tcW w:w="2235"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Консультативная помощь семье в вопросах воспитания и обучения ребенка с ЗПР</w:t>
            </w:r>
          </w:p>
        </w:tc>
        <w:tc>
          <w:tcPr>
            <w:tcW w:w="3260"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председатель ШПМПк</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педагог-психолог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учитель-логопед</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соц. педагог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-классный руководитель</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врач-психиатр</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собрания</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консультации</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индивидуальная работа</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круглые столы</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Выработка совместных рекомендаций по направлениям работы с обучающимися с ЗПР. Создание условий для освоения АООП НОО ОВЗ.</w:t>
            </w:r>
          </w:p>
        </w:tc>
      </w:tr>
      <w:tr w:rsidR="00414EF6" w:rsidRPr="00AB36D7" w:rsidTr="00414EF6">
        <w:tc>
          <w:tcPr>
            <w:tcW w:w="10286" w:type="dxa"/>
            <w:gridSpan w:val="4"/>
          </w:tcPr>
          <w:p w:rsidR="00414EF6" w:rsidRPr="00742426" w:rsidRDefault="00414EF6" w:rsidP="00742426">
            <w:pPr>
              <w:tabs>
                <w:tab w:val="left" w:pos="851"/>
              </w:tabs>
              <w:autoSpaceDE w:val="0"/>
              <w:spacing w:line="276" w:lineRule="auto"/>
              <w:ind w:firstLine="142"/>
              <w:jc w:val="center"/>
              <w:rPr>
                <w:spacing w:val="2"/>
                <w:sz w:val="24"/>
                <w:szCs w:val="24"/>
                <w:lang w:eastAsia="ar-SA"/>
              </w:rPr>
            </w:pPr>
            <w:r w:rsidRPr="00742426">
              <w:rPr>
                <w:spacing w:val="2"/>
                <w:sz w:val="24"/>
                <w:szCs w:val="24"/>
                <w:lang w:eastAsia="ar-SA"/>
              </w:rPr>
              <w:t>Информационно-просветительская деятельность</w:t>
            </w:r>
          </w:p>
        </w:tc>
      </w:tr>
      <w:tr w:rsidR="00414EF6" w:rsidRPr="00AB36D7" w:rsidTr="00414EF6">
        <w:tc>
          <w:tcPr>
            <w:tcW w:w="2235"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xml:space="preserve">Просветительская деятельность по </w:t>
            </w:r>
            <w:r w:rsidRPr="00742426">
              <w:rPr>
                <w:spacing w:val="2"/>
                <w:sz w:val="24"/>
                <w:szCs w:val="24"/>
                <w:lang w:eastAsia="ar-SA"/>
              </w:rPr>
              <w:lastRenderedPageBreak/>
              <w:t>разъяснению индивидуальных особенностей детей с ЗПР</w:t>
            </w:r>
          </w:p>
        </w:tc>
        <w:tc>
          <w:tcPr>
            <w:tcW w:w="3260"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lastRenderedPageBreak/>
              <w:t>- председатель ШПМПк</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педагог-психолог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lastRenderedPageBreak/>
              <w:t>Учитель - дефектолог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учитель-логопед</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учитель</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воспитатель</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соц. педагог</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врач</w:t>
            </w: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lastRenderedPageBreak/>
              <w:t>- лекции</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беседы</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lastRenderedPageBreak/>
              <w:t>- круглые столы</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тренинги</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памятки, буклеты</w:t>
            </w:r>
          </w:p>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t>- сайт школы</w:t>
            </w:r>
          </w:p>
          <w:p w:rsidR="00414EF6" w:rsidRPr="00742426" w:rsidRDefault="00414EF6" w:rsidP="00742426">
            <w:pPr>
              <w:tabs>
                <w:tab w:val="left" w:pos="851"/>
              </w:tabs>
              <w:autoSpaceDE w:val="0"/>
              <w:spacing w:line="276" w:lineRule="auto"/>
              <w:ind w:right="0" w:firstLine="23"/>
              <w:rPr>
                <w:spacing w:val="2"/>
                <w:sz w:val="24"/>
                <w:szCs w:val="24"/>
                <w:lang w:eastAsia="ar-SA"/>
              </w:rPr>
            </w:pPr>
          </w:p>
        </w:tc>
        <w:tc>
          <w:tcPr>
            <w:tcW w:w="2393" w:type="dxa"/>
          </w:tcPr>
          <w:p w:rsidR="00414EF6" w:rsidRPr="00742426" w:rsidRDefault="00414EF6" w:rsidP="00742426">
            <w:pPr>
              <w:tabs>
                <w:tab w:val="left" w:pos="851"/>
              </w:tabs>
              <w:autoSpaceDE w:val="0"/>
              <w:spacing w:line="276" w:lineRule="auto"/>
              <w:ind w:right="0" w:firstLine="23"/>
              <w:rPr>
                <w:spacing w:val="2"/>
                <w:sz w:val="24"/>
                <w:szCs w:val="24"/>
                <w:lang w:eastAsia="ar-SA"/>
              </w:rPr>
            </w:pPr>
            <w:r w:rsidRPr="00742426">
              <w:rPr>
                <w:spacing w:val="2"/>
                <w:sz w:val="24"/>
                <w:szCs w:val="24"/>
                <w:lang w:eastAsia="ar-SA"/>
              </w:rPr>
              <w:lastRenderedPageBreak/>
              <w:t xml:space="preserve">Целенаправленная разъяснительная </w:t>
            </w:r>
            <w:r w:rsidRPr="00742426">
              <w:rPr>
                <w:spacing w:val="2"/>
                <w:sz w:val="24"/>
                <w:szCs w:val="24"/>
                <w:lang w:eastAsia="ar-SA"/>
              </w:rPr>
              <w:lastRenderedPageBreak/>
              <w:t>работа со всеми участниками образовательного процесса с целью повышения компетенции в вопросах коррекции и развития детей с ЗПР.</w:t>
            </w:r>
          </w:p>
        </w:tc>
      </w:tr>
    </w:tbl>
    <w:p w:rsidR="00742426" w:rsidRDefault="00742426" w:rsidP="00742426">
      <w:pPr>
        <w:tabs>
          <w:tab w:val="left" w:pos="851"/>
        </w:tabs>
        <w:spacing w:line="360" w:lineRule="auto"/>
        <w:ind w:firstLine="567"/>
        <w:rPr>
          <w:i/>
          <w:szCs w:val="28"/>
        </w:rPr>
      </w:pPr>
    </w:p>
    <w:p w:rsidR="00414EF6" w:rsidRPr="00742426" w:rsidRDefault="00414EF6" w:rsidP="00742426">
      <w:pPr>
        <w:tabs>
          <w:tab w:val="left" w:pos="851"/>
        </w:tabs>
        <w:spacing w:line="360" w:lineRule="auto"/>
        <w:ind w:firstLine="567"/>
        <w:rPr>
          <w:i/>
          <w:szCs w:val="28"/>
        </w:rPr>
      </w:pPr>
      <w:r w:rsidRPr="00742426">
        <w:rPr>
          <w:i/>
          <w:szCs w:val="28"/>
        </w:rPr>
        <w:t>Совместная деятельность:</w:t>
      </w:r>
    </w:p>
    <w:p w:rsidR="00414EF6" w:rsidRPr="00742426" w:rsidRDefault="00742426" w:rsidP="00742426">
      <w:pPr>
        <w:pStyle w:val="a3"/>
        <w:numPr>
          <w:ilvl w:val="0"/>
          <w:numId w:val="164"/>
        </w:numPr>
        <w:tabs>
          <w:tab w:val="left" w:pos="851"/>
        </w:tabs>
        <w:spacing w:line="360" w:lineRule="auto"/>
        <w:rPr>
          <w:i/>
          <w:szCs w:val="28"/>
        </w:rPr>
      </w:pPr>
      <w:r>
        <w:rPr>
          <w:szCs w:val="28"/>
        </w:rPr>
        <w:t>о</w:t>
      </w:r>
      <w:r w:rsidR="00414EF6" w:rsidRPr="00742426">
        <w:rPr>
          <w:szCs w:val="28"/>
        </w:rPr>
        <w:t>тслеживание динамики развития каждого р</w:t>
      </w:r>
      <w:r>
        <w:rPr>
          <w:szCs w:val="28"/>
        </w:rPr>
        <w:t>ебенка;</w:t>
      </w:r>
    </w:p>
    <w:p w:rsidR="00414EF6" w:rsidRPr="00742426" w:rsidRDefault="00742426" w:rsidP="00742426">
      <w:pPr>
        <w:pStyle w:val="a3"/>
        <w:numPr>
          <w:ilvl w:val="0"/>
          <w:numId w:val="164"/>
        </w:numPr>
        <w:tabs>
          <w:tab w:val="left" w:pos="851"/>
        </w:tabs>
        <w:spacing w:line="360" w:lineRule="auto"/>
        <w:rPr>
          <w:szCs w:val="28"/>
        </w:rPr>
      </w:pPr>
      <w:r>
        <w:rPr>
          <w:szCs w:val="28"/>
        </w:rPr>
        <w:t>в</w:t>
      </w:r>
      <w:r w:rsidR="00414EF6" w:rsidRPr="00742426">
        <w:rPr>
          <w:szCs w:val="28"/>
        </w:rPr>
        <w:t>едение «Карты индивидуального развития ребёнка».</w:t>
      </w:r>
    </w:p>
    <w:p w:rsidR="00742426" w:rsidRDefault="00742426" w:rsidP="00742426">
      <w:pPr>
        <w:pStyle w:val="Default"/>
        <w:tabs>
          <w:tab w:val="left" w:pos="851"/>
        </w:tabs>
        <w:spacing w:line="360" w:lineRule="auto"/>
        <w:ind w:firstLine="567"/>
        <w:jc w:val="center"/>
        <w:rPr>
          <w:rFonts w:ascii="Times New Roman" w:hAnsi="Times New Roman" w:cs="Times New Roman"/>
          <w:b/>
          <w:color w:val="auto"/>
          <w:sz w:val="28"/>
          <w:szCs w:val="28"/>
        </w:rPr>
      </w:pPr>
    </w:p>
    <w:p w:rsidR="00414EF6" w:rsidRPr="00742426" w:rsidRDefault="00414EF6" w:rsidP="00742426">
      <w:pPr>
        <w:pStyle w:val="Default"/>
        <w:tabs>
          <w:tab w:val="left" w:pos="851"/>
        </w:tabs>
        <w:spacing w:line="360" w:lineRule="auto"/>
        <w:ind w:firstLine="567"/>
        <w:jc w:val="center"/>
        <w:rPr>
          <w:rFonts w:ascii="Times New Roman" w:hAnsi="Times New Roman" w:cs="Times New Roman"/>
          <w:b/>
          <w:color w:val="auto"/>
          <w:sz w:val="28"/>
          <w:szCs w:val="28"/>
        </w:rPr>
      </w:pPr>
      <w:r w:rsidRPr="00742426">
        <w:rPr>
          <w:rFonts w:ascii="Times New Roman" w:hAnsi="Times New Roman" w:cs="Times New Roman"/>
          <w:b/>
          <w:color w:val="auto"/>
          <w:sz w:val="28"/>
          <w:szCs w:val="28"/>
        </w:rPr>
        <w:t>Перечень диагнос</w:t>
      </w:r>
      <w:r w:rsidR="00742426">
        <w:rPr>
          <w:rFonts w:ascii="Times New Roman" w:hAnsi="Times New Roman" w:cs="Times New Roman"/>
          <w:b/>
          <w:color w:val="auto"/>
          <w:sz w:val="28"/>
          <w:szCs w:val="28"/>
        </w:rPr>
        <w:t>тик, используемых специалистами</w:t>
      </w:r>
    </w:p>
    <w:p w:rsidR="00414EF6" w:rsidRPr="005651D7" w:rsidRDefault="00414EF6" w:rsidP="00414EF6">
      <w:pPr>
        <w:pStyle w:val="Default"/>
        <w:tabs>
          <w:tab w:val="left" w:pos="851"/>
        </w:tabs>
        <w:ind w:firstLine="567"/>
        <w:jc w:val="both"/>
        <w:rPr>
          <w:rFonts w:ascii="Times New Roman" w:hAnsi="Times New Roman" w:cs="Times New Roman"/>
          <w:color w:val="FF0000"/>
        </w:rPr>
      </w:pP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98"/>
        <w:gridCol w:w="2891"/>
        <w:gridCol w:w="4137"/>
      </w:tblGrid>
      <w:tr w:rsidR="00414EF6" w:rsidRPr="005651D7" w:rsidTr="005651D7">
        <w:tc>
          <w:tcPr>
            <w:tcW w:w="568"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b/>
                <w:color w:val="auto"/>
              </w:rPr>
            </w:pPr>
            <w:r w:rsidRPr="00742426">
              <w:rPr>
                <w:rFonts w:ascii="Times New Roman" w:hAnsi="Times New Roman" w:cs="Times New Roman"/>
                <w:b/>
                <w:color w:val="auto"/>
              </w:rPr>
              <w:t>№ п</w:t>
            </w:r>
            <w:r w:rsidRPr="00742426">
              <w:rPr>
                <w:rFonts w:ascii="Times New Roman" w:hAnsi="Times New Roman" w:cs="Times New Roman"/>
                <w:b/>
                <w:color w:val="auto"/>
                <w:lang w:val="en-US"/>
              </w:rPr>
              <w:t>/</w:t>
            </w:r>
            <w:r w:rsidRPr="00742426">
              <w:rPr>
                <w:rFonts w:ascii="Times New Roman" w:hAnsi="Times New Roman" w:cs="Times New Roman"/>
                <w:b/>
                <w:color w:val="auto"/>
              </w:rPr>
              <w:t>п</w:t>
            </w:r>
          </w:p>
        </w:tc>
        <w:tc>
          <w:tcPr>
            <w:tcW w:w="2555"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b/>
                <w:color w:val="auto"/>
              </w:rPr>
            </w:pPr>
            <w:r w:rsidRPr="00742426">
              <w:rPr>
                <w:rFonts w:ascii="Times New Roman" w:hAnsi="Times New Roman" w:cs="Times New Roman"/>
                <w:b/>
                <w:color w:val="auto"/>
              </w:rPr>
              <w:t>Цель диагностики</w:t>
            </w:r>
          </w:p>
        </w:tc>
        <w:tc>
          <w:tcPr>
            <w:tcW w:w="2974"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b/>
                <w:color w:val="auto"/>
              </w:rPr>
            </w:pPr>
            <w:r w:rsidRPr="00742426">
              <w:rPr>
                <w:rFonts w:ascii="Times New Roman" w:hAnsi="Times New Roman" w:cs="Times New Roman"/>
                <w:b/>
                <w:color w:val="auto"/>
              </w:rPr>
              <w:t>Показатель</w:t>
            </w:r>
          </w:p>
        </w:tc>
        <w:tc>
          <w:tcPr>
            <w:tcW w:w="3997"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b/>
                <w:color w:val="auto"/>
              </w:rPr>
            </w:pPr>
            <w:r w:rsidRPr="00742426">
              <w:rPr>
                <w:rFonts w:ascii="Times New Roman" w:hAnsi="Times New Roman" w:cs="Times New Roman"/>
                <w:b/>
                <w:color w:val="auto"/>
              </w:rPr>
              <w:t>Методики диагностики</w:t>
            </w:r>
          </w:p>
        </w:tc>
      </w:tr>
      <w:tr w:rsidR="00414EF6" w:rsidRPr="005651D7" w:rsidTr="005651D7">
        <w:tc>
          <w:tcPr>
            <w:tcW w:w="568"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1</w:t>
            </w:r>
          </w:p>
        </w:tc>
        <w:tc>
          <w:tcPr>
            <w:tcW w:w="2555"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Выявление особых образовательных потребностей и определение уровня актуального и зоны ближайшего развития обучающегося с ОВЗ</w:t>
            </w:r>
          </w:p>
        </w:tc>
        <w:tc>
          <w:tcPr>
            <w:tcW w:w="2974" w:type="dxa"/>
          </w:tcPr>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 xml:space="preserve">Изучение </w:t>
            </w:r>
          </w:p>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 xml:space="preserve">интеллектуальных </w:t>
            </w:r>
          </w:p>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способностей</w:t>
            </w:r>
          </w:p>
        </w:tc>
        <w:tc>
          <w:tcPr>
            <w:tcW w:w="3997" w:type="dxa"/>
          </w:tcPr>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 xml:space="preserve">Методика  «Корректурная  проба»  </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 xml:space="preserve">Изучение переключения внимания. </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(ГИТ ) Групповой интеллектуальный тест  адапт. М.К. Акимовой</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Методика «10 слов»</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 xml:space="preserve">Методика «Пиктограмма»  </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А.Р.  Лурия  Изучение  особенности  памяти  и  мышления.</w:t>
            </w:r>
          </w:p>
        </w:tc>
      </w:tr>
      <w:tr w:rsidR="00414EF6" w:rsidRPr="005651D7" w:rsidTr="005651D7">
        <w:tc>
          <w:tcPr>
            <w:tcW w:w="568"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2</w:t>
            </w:r>
          </w:p>
        </w:tc>
        <w:tc>
          <w:tcPr>
            <w:tcW w:w="2555"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Изучение развития эмоционально-волевой, речевой сфер и личностных особенностей обучающихся;</w:t>
            </w:r>
          </w:p>
        </w:tc>
        <w:tc>
          <w:tcPr>
            <w:tcW w:w="2974" w:type="dxa"/>
          </w:tcPr>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 xml:space="preserve">Изучение уровня </w:t>
            </w:r>
          </w:p>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 xml:space="preserve">школьной мотивации, </w:t>
            </w:r>
          </w:p>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 xml:space="preserve">самооценки,  </w:t>
            </w:r>
          </w:p>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 xml:space="preserve">тревожности, речевого развития. </w:t>
            </w:r>
          </w:p>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p>
        </w:tc>
        <w:tc>
          <w:tcPr>
            <w:tcW w:w="3997" w:type="dxa"/>
          </w:tcPr>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 xml:space="preserve">Методика  школьной  </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 xml:space="preserve">мотивации А.Н. Лускановой; </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 xml:space="preserve">  методика  Ч.Д.  Спилберга- Ю.Л. Ханина </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 xml:space="preserve">  тест  школьной тревожности Филлипса; </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 xml:space="preserve">Методика «Способность к самоуправлению» Н.М. Пейсахова </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p>
        </w:tc>
      </w:tr>
      <w:tr w:rsidR="00414EF6" w:rsidRPr="005F3524" w:rsidTr="005651D7">
        <w:tc>
          <w:tcPr>
            <w:tcW w:w="568"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3</w:t>
            </w:r>
          </w:p>
        </w:tc>
        <w:tc>
          <w:tcPr>
            <w:tcW w:w="2555"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Изучение социальной ситуации развития и условий семейного воспитания ребенка</w:t>
            </w:r>
          </w:p>
        </w:tc>
        <w:tc>
          <w:tcPr>
            <w:tcW w:w="2974" w:type="dxa"/>
          </w:tcPr>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Изучение детско-родительских отношений</w:t>
            </w:r>
          </w:p>
        </w:tc>
        <w:tc>
          <w:tcPr>
            <w:tcW w:w="3997" w:type="dxa"/>
          </w:tcPr>
          <w:p w:rsidR="00414EF6" w:rsidRPr="00742426" w:rsidRDefault="00414EF6" w:rsidP="00742426">
            <w:pPr>
              <w:pStyle w:val="Default"/>
              <w:tabs>
                <w:tab w:val="left" w:pos="851"/>
              </w:tabs>
              <w:spacing w:line="276" w:lineRule="auto"/>
              <w:ind w:firstLine="2"/>
              <w:jc w:val="both"/>
              <w:rPr>
                <w:rStyle w:val="apple-converted-space"/>
                <w:rFonts w:ascii="Times New Roman" w:eastAsia="@Arial Unicode MS" w:hAnsi="Times New Roman" w:cs="Times New Roman"/>
                <w:color w:val="auto"/>
                <w:shd w:val="clear" w:color="auto" w:fill="FFFFFF"/>
              </w:rPr>
            </w:pPr>
            <w:r w:rsidRPr="00742426">
              <w:rPr>
                <w:rFonts w:ascii="Times New Roman" w:hAnsi="Times New Roman" w:cs="Times New Roman"/>
                <w:color w:val="auto"/>
                <w:shd w:val="clear" w:color="auto" w:fill="FFFFFF"/>
              </w:rPr>
              <w:t>Тест-опросник</w:t>
            </w:r>
            <w:r w:rsidRPr="00742426">
              <w:rPr>
                <w:rStyle w:val="apple-converted-space"/>
                <w:rFonts w:ascii="Times New Roman" w:eastAsia="@Arial Unicode MS" w:hAnsi="Times New Roman" w:cs="Times New Roman"/>
                <w:color w:val="auto"/>
                <w:shd w:val="clear" w:color="auto" w:fill="FFFFFF"/>
              </w:rPr>
              <w:t> </w:t>
            </w:r>
            <w:hyperlink r:id="rId17" w:tgtFrame="_blank" w:history="1">
              <w:r w:rsidRPr="00742426">
                <w:rPr>
                  <w:rStyle w:val="aa"/>
                  <w:rFonts w:ascii="Times New Roman" w:eastAsia="Calibri" w:hAnsi="Times New Roman" w:cs="Times New Roman"/>
                  <w:color w:val="auto"/>
                  <w:shd w:val="clear" w:color="auto" w:fill="FFFFFF"/>
                </w:rPr>
                <w:t>анализа</w:t>
              </w:r>
            </w:hyperlink>
            <w:r w:rsidRPr="00742426">
              <w:rPr>
                <w:rStyle w:val="apple-converted-space"/>
                <w:rFonts w:ascii="Times New Roman" w:eastAsia="@Arial Unicode MS" w:hAnsi="Times New Roman" w:cs="Times New Roman"/>
                <w:color w:val="auto"/>
                <w:shd w:val="clear" w:color="auto" w:fill="FFFFFF"/>
              </w:rPr>
              <w:t> </w:t>
            </w:r>
            <w:r w:rsidRPr="00742426">
              <w:rPr>
                <w:rFonts w:ascii="Times New Roman" w:hAnsi="Times New Roman" w:cs="Times New Roman"/>
                <w:color w:val="auto"/>
                <w:shd w:val="clear" w:color="auto" w:fill="FFFFFF"/>
              </w:rPr>
              <w:t>семейного воспитания и профилактики</w:t>
            </w:r>
            <w:r w:rsidRPr="00742426">
              <w:rPr>
                <w:rStyle w:val="apple-converted-space"/>
                <w:rFonts w:ascii="Times New Roman" w:eastAsia="@Arial Unicode MS" w:hAnsi="Times New Roman" w:cs="Times New Roman"/>
                <w:color w:val="auto"/>
                <w:shd w:val="clear" w:color="auto" w:fill="FFFFFF"/>
              </w:rPr>
              <w:t> </w:t>
            </w:r>
            <w:hyperlink r:id="rId18" w:tgtFrame="_blank" w:history="1">
              <w:r w:rsidRPr="00742426">
                <w:rPr>
                  <w:rStyle w:val="aa"/>
                  <w:rFonts w:ascii="Times New Roman" w:eastAsia="Calibri" w:hAnsi="Times New Roman" w:cs="Times New Roman"/>
                  <w:color w:val="auto"/>
                  <w:shd w:val="clear" w:color="auto" w:fill="FFFFFF"/>
                </w:rPr>
                <w:t>нарушений</w:t>
              </w:r>
            </w:hyperlink>
            <w:r w:rsidRPr="00742426">
              <w:rPr>
                <w:rStyle w:val="apple-converted-space"/>
                <w:rFonts w:ascii="Times New Roman" w:eastAsia="@Arial Unicode MS" w:hAnsi="Times New Roman" w:cs="Times New Roman"/>
                <w:color w:val="auto"/>
                <w:shd w:val="clear" w:color="auto" w:fill="FFFFFF"/>
              </w:rPr>
              <w:t> </w:t>
            </w:r>
            <w:r w:rsidRPr="00742426">
              <w:rPr>
                <w:rFonts w:ascii="Times New Roman" w:hAnsi="Times New Roman" w:cs="Times New Roman"/>
                <w:color w:val="auto"/>
                <w:shd w:val="clear" w:color="auto" w:fill="FFFFFF"/>
              </w:rPr>
              <w:t>воспитания (АСВ) (Э.Г. Эйдемиллер, В.В. Юстицкис)</w:t>
            </w:r>
            <w:r w:rsidRPr="00742426">
              <w:rPr>
                <w:rStyle w:val="apple-converted-space"/>
                <w:rFonts w:ascii="Times New Roman" w:eastAsia="@Arial Unicode MS" w:hAnsi="Times New Roman" w:cs="Times New Roman"/>
                <w:color w:val="auto"/>
                <w:shd w:val="clear" w:color="auto" w:fill="FFFFFF"/>
              </w:rPr>
              <w:t> </w:t>
            </w:r>
          </w:p>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shd w:val="clear" w:color="auto" w:fill="FFFFFF"/>
              </w:rPr>
              <w:t xml:space="preserve">Тест-опросник родительского </w:t>
            </w:r>
            <w:r w:rsidRPr="00742426">
              <w:rPr>
                <w:rFonts w:ascii="Times New Roman" w:hAnsi="Times New Roman" w:cs="Times New Roman"/>
                <w:color w:val="auto"/>
                <w:shd w:val="clear" w:color="auto" w:fill="FFFFFF"/>
              </w:rPr>
              <w:lastRenderedPageBreak/>
              <w:t>отношения (ОРО) (А.Я. Варг, В.В. Столин)</w:t>
            </w:r>
          </w:p>
        </w:tc>
      </w:tr>
      <w:tr w:rsidR="00414EF6" w:rsidRPr="005F3524" w:rsidTr="005651D7">
        <w:tc>
          <w:tcPr>
            <w:tcW w:w="568"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lastRenderedPageBreak/>
              <w:t>4</w:t>
            </w:r>
          </w:p>
        </w:tc>
        <w:tc>
          <w:tcPr>
            <w:tcW w:w="2555"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p>
        </w:tc>
        <w:tc>
          <w:tcPr>
            <w:tcW w:w="2974" w:type="dxa"/>
          </w:tcPr>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Анализ успеваемости по итогам четверти</w:t>
            </w:r>
          </w:p>
        </w:tc>
        <w:tc>
          <w:tcPr>
            <w:tcW w:w="3997" w:type="dxa"/>
          </w:tcPr>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Контрольные работы по итогам четверти и года</w:t>
            </w:r>
          </w:p>
        </w:tc>
      </w:tr>
      <w:tr w:rsidR="00414EF6" w:rsidRPr="005F3524" w:rsidTr="005651D7">
        <w:tc>
          <w:tcPr>
            <w:tcW w:w="568"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5</w:t>
            </w:r>
          </w:p>
        </w:tc>
        <w:tc>
          <w:tcPr>
            <w:tcW w:w="2555"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Выявление нарушений устной  речи</w:t>
            </w:r>
          </w:p>
        </w:tc>
        <w:tc>
          <w:tcPr>
            <w:tcW w:w="2974" w:type="dxa"/>
          </w:tcPr>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Тестовая диагностика устной речи</w:t>
            </w:r>
          </w:p>
        </w:tc>
        <w:tc>
          <w:tcPr>
            <w:tcW w:w="3997" w:type="dxa"/>
          </w:tcPr>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Экспресс-диагностика  устной речи Т. А. Фотековой</w:t>
            </w:r>
          </w:p>
        </w:tc>
      </w:tr>
      <w:tr w:rsidR="00414EF6" w:rsidRPr="005F3524" w:rsidTr="005651D7">
        <w:tc>
          <w:tcPr>
            <w:tcW w:w="568"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6</w:t>
            </w:r>
          </w:p>
        </w:tc>
        <w:tc>
          <w:tcPr>
            <w:tcW w:w="2555" w:type="dxa"/>
          </w:tcPr>
          <w:p w:rsidR="00414EF6" w:rsidRPr="00742426" w:rsidRDefault="00414EF6" w:rsidP="00742426">
            <w:pPr>
              <w:pStyle w:val="Default"/>
              <w:tabs>
                <w:tab w:val="left" w:pos="851"/>
              </w:tabs>
              <w:spacing w:line="276" w:lineRule="auto"/>
              <w:ind w:firstLine="33"/>
              <w:jc w:val="both"/>
              <w:rPr>
                <w:rFonts w:ascii="Times New Roman" w:hAnsi="Times New Roman" w:cs="Times New Roman"/>
                <w:color w:val="auto"/>
              </w:rPr>
            </w:pPr>
            <w:r w:rsidRPr="00742426">
              <w:rPr>
                <w:rFonts w:ascii="Times New Roman" w:hAnsi="Times New Roman" w:cs="Times New Roman"/>
                <w:color w:val="auto"/>
              </w:rPr>
              <w:t>Выявление нарушений письменной речи.</w:t>
            </w:r>
          </w:p>
        </w:tc>
        <w:tc>
          <w:tcPr>
            <w:tcW w:w="2974" w:type="dxa"/>
          </w:tcPr>
          <w:p w:rsidR="00414EF6" w:rsidRPr="00742426" w:rsidRDefault="00414EF6" w:rsidP="00742426">
            <w:pPr>
              <w:pStyle w:val="Default"/>
              <w:tabs>
                <w:tab w:val="left" w:pos="851"/>
              </w:tabs>
              <w:spacing w:line="276" w:lineRule="auto"/>
              <w:ind w:firstLine="35"/>
              <w:jc w:val="both"/>
              <w:rPr>
                <w:rFonts w:ascii="Times New Roman" w:hAnsi="Times New Roman" w:cs="Times New Roman"/>
                <w:color w:val="auto"/>
              </w:rPr>
            </w:pPr>
            <w:r w:rsidRPr="00742426">
              <w:rPr>
                <w:rFonts w:ascii="Times New Roman" w:hAnsi="Times New Roman" w:cs="Times New Roman"/>
                <w:color w:val="auto"/>
              </w:rPr>
              <w:t>Обследование навыков письма, проверка навыков чтения</w:t>
            </w:r>
          </w:p>
        </w:tc>
        <w:tc>
          <w:tcPr>
            <w:tcW w:w="3997" w:type="dxa"/>
          </w:tcPr>
          <w:p w:rsidR="00414EF6" w:rsidRPr="00742426" w:rsidRDefault="00414EF6" w:rsidP="00742426">
            <w:pPr>
              <w:pStyle w:val="Default"/>
              <w:tabs>
                <w:tab w:val="left" w:pos="851"/>
              </w:tabs>
              <w:spacing w:line="276" w:lineRule="auto"/>
              <w:ind w:firstLine="2"/>
              <w:jc w:val="both"/>
              <w:rPr>
                <w:rFonts w:ascii="Times New Roman" w:hAnsi="Times New Roman" w:cs="Times New Roman"/>
                <w:color w:val="auto"/>
              </w:rPr>
            </w:pPr>
            <w:r w:rsidRPr="00742426">
              <w:rPr>
                <w:rFonts w:ascii="Times New Roman" w:hAnsi="Times New Roman" w:cs="Times New Roman"/>
                <w:color w:val="auto"/>
              </w:rPr>
              <w:t xml:space="preserve">Мониторинг состояния письменной речи по методикам В. С. Кукушина, И. Н. Садовниковой. Экспресс-диагностика письменной речи Т. А. Фотековой. </w:t>
            </w:r>
          </w:p>
        </w:tc>
      </w:tr>
    </w:tbl>
    <w:p w:rsidR="00414EF6" w:rsidRPr="00AB36D7" w:rsidRDefault="00414EF6" w:rsidP="00414EF6">
      <w:pPr>
        <w:tabs>
          <w:tab w:val="left" w:pos="851"/>
        </w:tabs>
        <w:ind w:firstLine="567"/>
        <w:rPr>
          <w:sz w:val="24"/>
        </w:rPr>
      </w:pPr>
    </w:p>
    <w:p w:rsidR="00414EF6" w:rsidRPr="00742426" w:rsidRDefault="00414EF6" w:rsidP="00742426">
      <w:pPr>
        <w:shd w:val="clear" w:color="auto" w:fill="FFFFFF"/>
        <w:tabs>
          <w:tab w:val="left" w:pos="851"/>
        </w:tabs>
        <w:autoSpaceDE w:val="0"/>
        <w:spacing w:line="360" w:lineRule="auto"/>
        <w:ind w:firstLine="567"/>
        <w:jc w:val="center"/>
        <w:rPr>
          <w:b/>
          <w:bCs/>
          <w:spacing w:val="-1"/>
          <w:kern w:val="28"/>
          <w:szCs w:val="28"/>
          <w:lang w:eastAsia="ar-SA"/>
        </w:rPr>
      </w:pPr>
      <w:r w:rsidRPr="00742426">
        <w:rPr>
          <w:b/>
          <w:bCs/>
          <w:spacing w:val="-1"/>
          <w:kern w:val="28"/>
          <w:szCs w:val="28"/>
          <w:lang w:eastAsia="ar-SA"/>
        </w:rPr>
        <w:t>Комплекс условий коррекционной работы</w:t>
      </w:r>
    </w:p>
    <w:p w:rsidR="00414EF6" w:rsidRPr="00742426" w:rsidRDefault="00414EF6" w:rsidP="00742426">
      <w:pPr>
        <w:shd w:val="clear" w:color="auto" w:fill="FFFFFF"/>
        <w:tabs>
          <w:tab w:val="left" w:pos="851"/>
        </w:tabs>
        <w:autoSpaceDE w:val="0"/>
        <w:spacing w:line="360" w:lineRule="auto"/>
        <w:ind w:firstLine="567"/>
        <w:rPr>
          <w:i/>
          <w:iCs/>
          <w:spacing w:val="4"/>
          <w:kern w:val="28"/>
          <w:szCs w:val="28"/>
          <w:lang w:eastAsia="ar-SA"/>
        </w:rPr>
      </w:pPr>
      <w:r w:rsidRPr="00742426">
        <w:rPr>
          <w:i/>
          <w:iCs/>
          <w:spacing w:val="4"/>
          <w:kern w:val="28"/>
          <w:szCs w:val="28"/>
          <w:lang w:eastAsia="ar-SA"/>
        </w:rPr>
        <w:t xml:space="preserve">1) Психолого-педагогическое обеспечение: </w:t>
      </w:r>
    </w:p>
    <w:p w:rsidR="00414EF6" w:rsidRPr="00742426" w:rsidRDefault="00414EF6" w:rsidP="00742426">
      <w:pPr>
        <w:widowControl w:val="0"/>
        <w:numPr>
          <w:ilvl w:val="0"/>
          <w:numId w:val="165"/>
        </w:numPr>
        <w:shd w:val="clear" w:color="auto" w:fill="FFFFFF"/>
        <w:tabs>
          <w:tab w:val="left" w:pos="567"/>
        </w:tabs>
        <w:autoSpaceDE w:val="0"/>
        <w:spacing w:after="0" w:line="360" w:lineRule="auto"/>
        <w:ind w:left="0" w:right="0" w:firstLine="0"/>
        <w:rPr>
          <w:spacing w:val="-3"/>
          <w:kern w:val="28"/>
          <w:szCs w:val="28"/>
          <w:lang w:eastAsia="ar-SA"/>
        </w:rPr>
      </w:pPr>
      <w:r w:rsidRPr="00742426">
        <w:rPr>
          <w:spacing w:val="7"/>
          <w:kern w:val="28"/>
          <w:szCs w:val="28"/>
          <w:lang w:eastAsia="ar-SA"/>
        </w:rPr>
        <w:t xml:space="preserve">обеспечение дифференцированных условий в соответствии с рекомендациями ПМПК. </w:t>
      </w:r>
      <w:r w:rsidRPr="00742426">
        <w:rPr>
          <w:spacing w:val="8"/>
          <w:kern w:val="28"/>
          <w:szCs w:val="28"/>
          <w:lang w:eastAsia="ar-SA"/>
        </w:rPr>
        <w:t xml:space="preserve">Основной формой организации учебного </w:t>
      </w:r>
      <w:r w:rsidRPr="00742426">
        <w:rPr>
          <w:kern w:val="28"/>
          <w:szCs w:val="28"/>
          <w:lang w:eastAsia="ar-SA"/>
        </w:rPr>
        <w:t>процесса является классно-урочная система. Расписание уроков составляетс</w:t>
      </w:r>
      <w:r w:rsidRPr="00742426">
        <w:rPr>
          <w:spacing w:val="6"/>
          <w:kern w:val="28"/>
          <w:szCs w:val="28"/>
          <w:lang w:eastAsia="ar-SA"/>
        </w:rPr>
        <w:t>я учетом требований СанПиН</w:t>
      </w:r>
      <w:r w:rsidR="00742426">
        <w:rPr>
          <w:spacing w:val="6"/>
          <w:kern w:val="28"/>
          <w:szCs w:val="28"/>
          <w:lang w:eastAsia="ar-SA"/>
        </w:rPr>
        <w:t>;</w:t>
      </w:r>
    </w:p>
    <w:p w:rsidR="00414EF6" w:rsidRPr="00742426" w:rsidRDefault="00414EF6" w:rsidP="00742426">
      <w:pPr>
        <w:widowControl w:val="0"/>
        <w:numPr>
          <w:ilvl w:val="0"/>
          <w:numId w:val="165"/>
        </w:numPr>
        <w:shd w:val="clear" w:color="auto" w:fill="FFFFFF"/>
        <w:tabs>
          <w:tab w:val="left" w:pos="567"/>
        </w:tabs>
        <w:autoSpaceDE w:val="0"/>
        <w:spacing w:after="0" w:line="360" w:lineRule="auto"/>
        <w:ind w:left="0" w:right="0" w:firstLine="0"/>
        <w:rPr>
          <w:spacing w:val="-3"/>
          <w:kern w:val="28"/>
          <w:szCs w:val="28"/>
          <w:lang w:eastAsia="ar-SA"/>
        </w:rPr>
      </w:pPr>
      <w:r w:rsidRPr="00742426">
        <w:rPr>
          <w:kern w:val="28"/>
          <w:szCs w:val="28"/>
          <w:lang w:eastAsia="ar-SA"/>
        </w:rPr>
        <w:t>школа обеспечивает индивидуальное обучение на дому с учащимися по</w:t>
      </w:r>
      <w:r w:rsidRPr="00742426">
        <w:rPr>
          <w:spacing w:val="5"/>
          <w:kern w:val="28"/>
          <w:szCs w:val="28"/>
          <w:lang w:eastAsia="ar-SA"/>
        </w:rPr>
        <w:t xml:space="preserve"> заключению врачебной комиссии (ВК). Содержание образования определяется </w:t>
      </w:r>
      <w:r w:rsidRPr="00742426">
        <w:rPr>
          <w:spacing w:val="-1"/>
          <w:kern w:val="28"/>
          <w:szCs w:val="28"/>
          <w:lang w:eastAsia="ar-SA"/>
        </w:rPr>
        <w:t xml:space="preserve">для  детей с задержкой психического развития исходя из особенностей психофизического развития и </w:t>
      </w:r>
      <w:r w:rsidRPr="00742426">
        <w:rPr>
          <w:spacing w:val="4"/>
          <w:kern w:val="28"/>
          <w:szCs w:val="28"/>
          <w:lang w:eastAsia="ar-SA"/>
        </w:rPr>
        <w:t xml:space="preserve">индивидуальных возможностей учащихся. Социализация обучающихся </w:t>
      </w:r>
      <w:r w:rsidRPr="00742426">
        <w:rPr>
          <w:kern w:val="28"/>
          <w:szCs w:val="28"/>
          <w:lang w:eastAsia="ar-SA"/>
        </w:rPr>
        <w:t xml:space="preserve">обеспечивается через участие во внеклассных мероприятиях, </w:t>
      </w:r>
      <w:r w:rsidRPr="00742426">
        <w:rPr>
          <w:spacing w:val="-1"/>
          <w:kern w:val="28"/>
          <w:szCs w:val="28"/>
          <w:lang w:eastAsia="ar-SA"/>
        </w:rPr>
        <w:t xml:space="preserve">систему индивидуальных   коррекционных </w:t>
      </w:r>
      <w:r w:rsidR="00742426">
        <w:rPr>
          <w:spacing w:val="-3"/>
          <w:kern w:val="28"/>
          <w:szCs w:val="28"/>
          <w:lang w:eastAsia="ar-SA"/>
        </w:rPr>
        <w:t>занятий;</w:t>
      </w:r>
    </w:p>
    <w:p w:rsidR="00414EF6" w:rsidRPr="00742426" w:rsidRDefault="00414EF6" w:rsidP="00742426">
      <w:pPr>
        <w:widowControl w:val="0"/>
        <w:numPr>
          <w:ilvl w:val="0"/>
          <w:numId w:val="165"/>
        </w:numPr>
        <w:shd w:val="clear" w:color="auto" w:fill="FFFFFF"/>
        <w:tabs>
          <w:tab w:val="left" w:pos="567"/>
        </w:tabs>
        <w:autoSpaceDE w:val="0"/>
        <w:spacing w:after="0" w:line="360" w:lineRule="auto"/>
        <w:ind w:left="0" w:right="0" w:firstLine="0"/>
        <w:rPr>
          <w:spacing w:val="3"/>
          <w:kern w:val="28"/>
          <w:szCs w:val="28"/>
          <w:lang w:eastAsia="ar-SA"/>
        </w:rPr>
      </w:pPr>
      <w:r w:rsidRPr="00742426">
        <w:rPr>
          <w:spacing w:val="6"/>
          <w:kern w:val="28"/>
          <w:szCs w:val="28"/>
          <w:lang w:eastAsia="ar-SA"/>
        </w:rPr>
        <w:t xml:space="preserve">здоровьесберегающие условия в образовательном учреждении </w:t>
      </w:r>
      <w:r w:rsidRPr="00742426">
        <w:rPr>
          <w:spacing w:val="-1"/>
          <w:kern w:val="28"/>
          <w:szCs w:val="28"/>
          <w:lang w:eastAsia="ar-SA"/>
        </w:rPr>
        <w:t>обеспечены соблюдением охранительного режима в образовательно-в</w:t>
      </w:r>
      <w:r w:rsidRPr="00742426">
        <w:rPr>
          <w:spacing w:val="3"/>
          <w:kern w:val="28"/>
          <w:szCs w:val="28"/>
          <w:lang w:eastAsia="ar-SA"/>
        </w:rPr>
        <w:t>оспитательном процессе:</w:t>
      </w:r>
    </w:p>
    <w:p w:rsidR="00414EF6" w:rsidRPr="00742426" w:rsidRDefault="00414EF6" w:rsidP="00742426">
      <w:pPr>
        <w:widowControl w:val="0"/>
        <w:numPr>
          <w:ilvl w:val="0"/>
          <w:numId w:val="165"/>
        </w:numPr>
        <w:shd w:val="clear" w:color="auto" w:fill="FFFFFF"/>
        <w:tabs>
          <w:tab w:val="left" w:pos="567"/>
        </w:tabs>
        <w:autoSpaceDE w:val="0"/>
        <w:spacing w:after="0" w:line="360" w:lineRule="auto"/>
        <w:ind w:left="0" w:right="0" w:firstLine="0"/>
        <w:rPr>
          <w:kern w:val="28"/>
          <w:szCs w:val="28"/>
          <w:lang w:eastAsia="ar-SA"/>
        </w:rPr>
      </w:pPr>
      <w:r w:rsidRPr="00742426">
        <w:rPr>
          <w:spacing w:val="3"/>
          <w:kern w:val="28"/>
          <w:szCs w:val="28"/>
          <w:lang w:eastAsia="ar-SA"/>
        </w:rPr>
        <w:t xml:space="preserve">составление расписания с учетом </w:t>
      </w:r>
      <w:r w:rsidRPr="00742426">
        <w:rPr>
          <w:kern w:val="28"/>
          <w:szCs w:val="28"/>
          <w:lang w:eastAsia="ar-SA"/>
        </w:rPr>
        <w:t xml:space="preserve">уровня работоспособности обучающихся, </w:t>
      </w:r>
    </w:p>
    <w:p w:rsidR="00414EF6" w:rsidRPr="00742426" w:rsidRDefault="00414EF6" w:rsidP="00742426">
      <w:pPr>
        <w:widowControl w:val="0"/>
        <w:numPr>
          <w:ilvl w:val="0"/>
          <w:numId w:val="165"/>
        </w:numPr>
        <w:shd w:val="clear" w:color="auto" w:fill="FFFFFF"/>
        <w:tabs>
          <w:tab w:val="left" w:pos="567"/>
        </w:tabs>
        <w:autoSpaceDE w:val="0"/>
        <w:spacing w:after="0" w:line="360" w:lineRule="auto"/>
        <w:ind w:left="0" w:right="0" w:firstLine="0"/>
        <w:rPr>
          <w:spacing w:val="1"/>
          <w:kern w:val="28"/>
          <w:szCs w:val="28"/>
          <w:lang w:eastAsia="ar-SA"/>
        </w:rPr>
      </w:pPr>
      <w:r w:rsidRPr="00742426">
        <w:rPr>
          <w:spacing w:val="2"/>
          <w:kern w:val="28"/>
          <w:szCs w:val="28"/>
          <w:lang w:eastAsia="ar-SA"/>
        </w:rPr>
        <w:lastRenderedPageBreak/>
        <w:t xml:space="preserve">организация динамических </w:t>
      </w:r>
      <w:r w:rsidRPr="00742426">
        <w:rPr>
          <w:spacing w:val="1"/>
          <w:kern w:val="28"/>
          <w:szCs w:val="28"/>
          <w:lang w:eastAsia="ar-SA"/>
        </w:rPr>
        <w:t xml:space="preserve">пауз во время образовательного процесса, соблюдение режимных моментов, </w:t>
      </w:r>
    </w:p>
    <w:p w:rsidR="00414EF6" w:rsidRPr="00742426" w:rsidRDefault="00414EF6" w:rsidP="00742426">
      <w:pPr>
        <w:widowControl w:val="0"/>
        <w:numPr>
          <w:ilvl w:val="0"/>
          <w:numId w:val="165"/>
        </w:numPr>
        <w:shd w:val="clear" w:color="auto" w:fill="FFFFFF"/>
        <w:tabs>
          <w:tab w:val="left" w:pos="567"/>
        </w:tabs>
        <w:autoSpaceDE w:val="0"/>
        <w:spacing w:after="0" w:line="360" w:lineRule="auto"/>
        <w:ind w:left="0" w:right="0" w:firstLine="0"/>
        <w:rPr>
          <w:spacing w:val="1"/>
          <w:kern w:val="28"/>
          <w:szCs w:val="28"/>
          <w:lang w:eastAsia="ar-SA"/>
        </w:rPr>
      </w:pPr>
      <w:r w:rsidRPr="00742426">
        <w:rPr>
          <w:kern w:val="28"/>
          <w:szCs w:val="28"/>
          <w:lang w:eastAsia="ar-SA"/>
        </w:rPr>
        <w:t xml:space="preserve">проведение индивидуальных коррекционных занятий во </w:t>
      </w:r>
      <w:r w:rsidRPr="00742426">
        <w:rPr>
          <w:spacing w:val="1"/>
          <w:kern w:val="28"/>
          <w:szCs w:val="28"/>
          <w:lang w:eastAsia="ar-SA"/>
        </w:rPr>
        <w:t>второй половине учебного дня;</w:t>
      </w:r>
    </w:p>
    <w:p w:rsidR="00414EF6" w:rsidRPr="00742426" w:rsidRDefault="00414EF6" w:rsidP="00742426">
      <w:pPr>
        <w:pStyle w:val="a3"/>
        <w:widowControl w:val="0"/>
        <w:numPr>
          <w:ilvl w:val="0"/>
          <w:numId w:val="165"/>
        </w:numPr>
        <w:shd w:val="clear" w:color="auto" w:fill="FFFFFF"/>
        <w:tabs>
          <w:tab w:val="left" w:pos="851"/>
        </w:tabs>
        <w:autoSpaceDE w:val="0"/>
        <w:spacing w:after="0" w:line="360" w:lineRule="auto"/>
        <w:ind w:left="0" w:right="0" w:firstLine="0"/>
        <w:contextualSpacing w:val="0"/>
        <w:rPr>
          <w:spacing w:val="-1"/>
          <w:kern w:val="28"/>
          <w:szCs w:val="28"/>
          <w:lang w:eastAsia="ar-SA"/>
        </w:rPr>
      </w:pPr>
      <w:r w:rsidRPr="00742426">
        <w:rPr>
          <w:spacing w:val="5"/>
          <w:kern w:val="28"/>
          <w:szCs w:val="28"/>
          <w:lang w:eastAsia="ar-SA"/>
        </w:rPr>
        <w:t xml:space="preserve">спортивные </w:t>
      </w:r>
      <w:r w:rsidRPr="00742426">
        <w:rPr>
          <w:spacing w:val="-1"/>
          <w:kern w:val="28"/>
          <w:szCs w:val="28"/>
          <w:lang w:eastAsia="ar-SA"/>
        </w:rPr>
        <w:t>мероприятия, работа кружков и секций спортивно-оздоровительного направления.</w:t>
      </w:r>
    </w:p>
    <w:p w:rsidR="00414EF6" w:rsidRPr="00742426" w:rsidRDefault="00414EF6" w:rsidP="00742426">
      <w:pPr>
        <w:shd w:val="clear" w:color="auto" w:fill="FFFFFF"/>
        <w:tabs>
          <w:tab w:val="left" w:pos="851"/>
        </w:tabs>
        <w:autoSpaceDE w:val="0"/>
        <w:spacing w:line="360" w:lineRule="auto"/>
        <w:ind w:firstLine="0"/>
        <w:rPr>
          <w:i/>
          <w:iCs/>
          <w:color w:val="auto"/>
          <w:spacing w:val="5"/>
          <w:kern w:val="28"/>
          <w:szCs w:val="28"/>
          <w:lang w:eastAsia="ar-SA"/>
        </w:rPr>
      </w:pPr>
      <w:r w:rsidRPr="00742426">
        <w:rPr>
          <w:i/>
          <w:iCs/>
          <w:color w:val="auto"/>
          <w:spacing w:val="5"/>
          <w:kern w:val="28"/>
          <w:szCs w:val="28"/>
          <w:lang w:eastAsia="ar-SA"/>
        </w:rPr>
        <w:t>2) Программно-методическое обеспечение</w:t>
      </w:r>
    </w:p>
    <w:p w:rsidR="00414EF6" w:rsidRPr="00742426" w:rsidRDefault="00414EF6" w:rsidP="00742426">
      <w:pPr>
        <w:shd w:val="clear" w:color="auto" w:fill="FFFFFF"/>
        <w:tabs>
          <w:tab w:val="left" w:pos="567"/>
        </w:tabs>
        <w:autoSpaceDE w:val="0"/>
        <w:spacing w:line="360" w:lineRule="auto"/>
        <w:ind w:right="5" w:firstLine="567"/>
        <w:rPr>
          <w:color w:val="auto"/>
          <w:spacing w:val="-1"/>
          <w:kern w:val="28"/>
          <w:szCs w:val="28"/>
          <w:lang w:eastAsia="ar-SA"/>
        </w:rPr>
      </w:pPr>
      <w:r w:rsidRPr="00742426">
        <w:rPr>
          <w:color w:val="auto"/>
          <w:spacing w:val="15"/>
          <w:kern w:val="28"/>
          <w:szCs w:val="28"/>
          <w:lang w:eastAsia="ar-SA"/>
        </w:rPr>
        <w:t xml:space="preserve">В процессе реализации программы коррекционной работы </w:t>
      </w:r>
      <w:r w:rsidRPr="00742426">
        <w:rPr>
          <w:color w:val="auto"/>
          <w:spacing w:val="3"/>
          <w:kern w:val="28"/>
          <w:szCs w:val="28"/>
          <w:lang w:eastAsia="ar-SA"/>
        </w:rPr>
        <w:t>используются, компьютерные коррекционно-развивающие программы</w:t>
      </w:r>
      <w:r w:rsidRPr="00742426">
        <w:rPr>
          <w:color w:val="auto"/>
          <w:kern w:val="28"/>
          <w:szCs w:val="28"/>
          <w:lang w:eastAsia="ar-SA"/>
        </w:rPr>
        <w:t xml:space="preserve">, диагностический и </w:t>
      </w:r>
      <w:r w:rsidRPr="00742426">
        <w:rPr>
          <w:color w:val="auto"/>
          <w:spacing w:val="13"/>
          <w:kern w:val="28"/>
          <w:szCs w:val="28"/>
          <w:lang w:eastAsia="ar-SA"/>
        </w:rPr>
        <w:t xml:space="preserve">коррекционно-развивающий инструментарий, необходимый для </w:t>
      </w:r>
      <w:r w:rsidRPr="00742426">
        <w:rPr>
          <w:color w:val="auto"/>
          <w:spacing w:val="8"/>
          <w:kern w:val="28"/>
          <w:szCs w:val="28"/>
          <w:lang w:eastAsia="ar-SA"/>
        </w:rPr>
        <w:t>осуществления профессиональной деятельности учителя, педагога-</w:t>
      </w:r>
      <w:r w:rsidRPr="00742426">
        <w:rPr>
          <w:color w:val="auto"/>
          <w:spacing w:val="-1"/>
          <w:kern w:val="28"/>
          <w:szCs w:val="28"/>
          <w:lang w:eastAsia="ar-SA"/>
        </w:rPr>
        <w:t>психолога, социального педагога, учителя-логопеда, учителя-дефектолога.</w:t>
      </w:r>
    </w:p>
    <w:p w:rsidR="00414EF6" w:rsidRPr="00742426" w:rsidRDefault="00414EF6" w:rsidP="00742426">
      <w:pPr>
        <w:shd w:val="clear" w:color="auto" w:fill="FFFFFF"/>
        <w:tabs>
          <w:tab w:val="left" w:pos="851"/>
        </w:tabs>
        <w:autoSpaceDE w:val="0"/>
        <w:spacing w:line="360" w:lineRule="auto"/>
        <w:ind w:firstLine="0"/>
        <w:rPr>
          <w:i/>
          <w:iCs/>
          <w:color w:val="auto"/>
          <w:spacing w:val="4"/>
          <w:kern w:val="28"/>
          <w:szCs w:val="28"/>
          <w:lang w:eastAsia="ar-SA"/>
        </w:rPr>
      </w:pPr>
      <w:r w:rsidRPr="00742426">
        <w:rPr>
          <w:i/>
          <w:iCs/>
          <w:color w:val="auto"/>
          <w:spacing w:val="4"/>
          <w:kern w:val="28"/>
          <w:szCs w:val="28"/>
          <w:lang w:eastAsia="ar-SA"/>
        </w:rPr>
        <w:t>3) Кадровое обеспечение</w:t>
      </w:r>
    </w:p>
    <w:p w:rsidR="00414EF6" w:rsidRPr="00742426" w:rsidRDefault="00414EF6" w:rsidP="00742426">
      <w:pPr>
        <w:shd w:val="clear" w:color="auto" w:fill="FFFFFF"/>
        <w:tabs>
          <w:tab w:val="left" w:pos="851"/>
        </w:tabs>
        <w:autoSpaceDE w:val="0"/>
        <w:spacing w:line="360" w:lineRule="auto"/>
        <w:ind w:firstLine="567"/>
        <w:rPr>
          <w:color w:val="auto"/>
          <w:spacing w:val="-1"/>
          <w:kern w:val="28"/>
          <w:szCs w:val="28"/>
          <w:lang w:eastAsia="ar-SA"/>
        </w:rPr>
      </w:pPr>
      <w:r w:rsidRPr="00742426">
        <w:rPr>
          <w:color w:val="auto"/>
          <w:spacing w:val="3"/>
          <w:kern w:val="28"/>
          <w:szCs w:val="28"/>
          <w:lang w:eastAsia="ar-SA"/>
        </w:rPr>
        <w:t>Образовательное учреждение обеспечено специалистами</w:t>
      </w:r>
      <w:r w:rsidRPr="00742426">
        <w:rPr>
          <w:color w:val="auto"/>
          <w:kern w:val="28"/>
          <w:szCs w:val="28"/>
          <w:lang w:eastAsia="ar-SA"/>
        </w:rPr>
        <w:t xml:space="preserve">: учитель-логопед —1 человек, </w:t>
      </w:r>
      <w:r w:rsidRPr="00742426">
        <w:rPr>
          <w:color w:val="auto"/>
          <w:spacing w:val="7"/>
          <w:kern w:val="28"/>
          <w:szCs w:val="28"/>
          <w:lang w:eastAsia="ar-SA"/>
        </w:rPr>
        <w:t>педагог-психолог - 1 человек, учитель-дефектолог – 1, социальный педагог — 1 человек</w:t>
      </w:r>
      <w:r w:rsidRPr="00742426">
        <w:rPr>
          <w:color w:val="auto"/>
          <w:kern w:val="28"/>
          <w:szCs w:val="28"/>
          <w:lang w:eastAsia="ar-SA"/>
        </w:rPr>
        <w:t>,  школьный фельдшер — 1 человек</w:t>
      </w:r>
      <w:r w:rsidRPr="00742426">
        <w:rPr>
          <w:color w:val="auto"/>
          <w:spacing w:val="-1"/>
          <w:kern w:val="28"/>
          <w:szCs w:val="28"/>
          <w:lang w:eastAsia="ar-SA"/>
        </w:rPr>
        <w:t xml:space="preserve">. </w:t>
      </w:r>
    </w:p>
    <w:p w:rsidR="00414EF6" w:rsidRPr="00742426" w:rsidRDefault="00414EF6" w:rsidP="00742426">
      <w:pPr>
        <w:shd w:val="clear" w:color="auto" w:fill="FFFFFF"/>
        <w:tabs>
          <w:tab w:val="left" w:pos="851"/>
        </w:tabs>
        <w:autoSpaceDE w:val="0"/>
        <w:spacing w:line="360" w:lineRule="auto"/>
        <w:ind w:firstLine="0"/>
        <w:rPr>
          <w:i/>
          <w:iCs/>
          <w:color w:val="auto"/>
          <w:spacing w:val="6"/>
          <w:kern w:val="28"/>
          <w:szCs w:val="28"/>
          <w:lang w:eastAsia="ar-SA"/>
        </w:rPr>
      </w:pPr>
      <w:r w:rsidRPr="00742426">
        <w:rPr>
          <w:i/>
          <w:iCs/>
          <w:color w:val="auto"/>
          <w:spacing w:val="6"/>
          <w:kern w:val="28"/>
          <w:szCs w:val="28"/>
          <w:lang w:eastAsia="ar-SA"/>
        </w:rPr>
        <w:t>4) Материально-техническое обеспечение</w:t>
      </w:r>
    </w:p>
    <w:p w:rsidR="00414EF6" w:rsidRPr="00742426" w:rsidRDefault="00414EF6" w:rsidP="00742426">
      <w:pPr>
        <w:shd w:val="clear" w:color="auto" w:fill="FFFFFF"/>
        <w:tabs>
          <w:tab w:val="left" w:pos="851"/>
        </w:tabs>
        <w:autoSpaceDE w:val="0"/>
        <w:spacing w:line="360" w:lineRule="auto"/>
        <w:ind w:right="14" w:firstLine="567"/>
        <w:rPr>
          <w:color w:val="auto"/>
          <w:spacing w:val="-1"/>
          <w:kern w:val="28"/>
          <w:szCs w:val="28"/>
          <w:lang w:eastAsia="ar-SA"/>
        </w:rPr>
      </w:pPr>
      <w:r w:rsidRPr="00742426">
        <w:rPr>
          <w:color w:val="auto"/>
          <w:kern w:val="28"/>
          <w:szCs w:val="28"/>
          <w:lang w:eastAsia="ar-SA"/>
        </w:rPr>
        <w:t xml:space="preserve">Создана материально-техническая база, позволяющая обеспечить </w:t>
      </w:r>
      <w:r w:rsidRPr="00742426">
        <w:rPr>
          <w:color w:val="auto"/>
          <w:spacing w:val="7"/>
          <w:kern w:val="28"/>
          <w:szCs w:val="28"/>
          <w:lang w:eastAsia="ar-SA"/>
        </w:rPr>
        <w:t xml:space="preserve">адаптивную коррекционно-развивающую среду образовательного </w:t>
      </w:r>
      <w:r w:rsidRPr="00742426">
        <w:rPr>
          <w:color w:val="auto"/>
          <w:spacing w:val="-1"/>
          <w:kern w:val="28"/>
          <w:szCs w:val="28"/>
          <w:lang w:eastAsia="ar-SA"/>
        </w:rPr>
        <w:t>учреждения:</w:t>
      </w:r>
    </w:p>
    <w:p w:rsidR="00414EF6" w:rsidRPr="00742426" w:rsidRDefault="00414EF6" w:rsidP="00742426">
      <w:pPr>
        <w:pStyle w:val="a3"/>
        <w:numPr>
          <w:ilvl w:val="0"/>
          <w:numId w:val="166"/>
        </w:numPr>
        <w:shd w:val="clear" w:color="auto" w:fill="FFFFFF"/>
        <w:tabs>
          <w:tab w:val="left" w:pos="851"/>
        </w:tabs>
        <w:autoSpaceDE w:val="0"/>
        <w:spacing w:line="360" w:lineRule="auto"/>
        <w:ind w:left="567" w:hanging="567"/>
        <w:rPr>
          <w:color w:val="auto"/>
          <w:spacing w:val="-1"/>
          <w:kern w:val="28"/>
          <w:szCs w:val="28"/>
          <w:lang w:eastAsia="ar-SA"/>
        </w:rPr>
      </w:pPr>
      <w:r w:rsidRPr="00742426">
        <w:rPr>
          <w:color w:val="auto"/>
          <w:spacing w:val="-1"/>
          <w:kern w:val="28"/>
          <w:szCs w:val="28"/>
          <w:lang w:eastAsia="ar-SA"/>
        </w:rPr>
        <w:t>кабинет педагога-психолога;</w:t>
      </w:r>
    </w:p>
    <w:p w:rsidR="00414EF6" w:rsidRPr="00742426" w:rsidRDefault="00414EF6" w:rsidP="00742426">
      <w:pPr>
        <w:pStyle w:val="a3"/>
        <w:numPr>
          <w:ilvl w:val="0"/>
          <w:numId w:val="166"/>
        </w:numPr>
        <w:shd w:val="clear" w:color="auto" w:fill="FFFFFF"/>
        <w:tabs>
          <w:tab w:val="left" w:pos="851"/>
        </w:tabs>
        <w:autoSpaceDE w:val="0"/>
        <w:spacing w:line="360" w:lineRule="auto"/>
        <w:ind w:left="567" w:hanging="567"/>
        <w:rPr>
          <w:color w:val="auto"/>
          <w:spacing w:val="-1"/>
          <w:kern w:val="28"/>
          <w:szCs w:val="28"/>
          <w:lang w:eastAsia="ar-SA"/>
        </w:rPr>
      </w:pPr>
      <w:r w:rsidRPr="00742426">
        <w:rPr>
          <w:color w:val="auto"/>
          <w:spacing w:val="-1"/>
          <w:kern w:val="28"/>
          <w:szCs w:val="28"/>
          <w:lang w:eastAsia="ar-SA"/>
        </w:rPr>
        <w:t>кабинет учителя-дефектолога;</w:t>
      </w:r>
    </w:p>
    <w:p w:rsidR="00414EF6" w:rsidRPr="00742426" w:rsidRDefault="00414EF6" w:rsidP="00742426">
      <w:pPr>
        <w:pStyle w:val="a3"/>
        <w:numPr>
          <w:ilvl w:val="0"/>
          <w:numId w:val="166"/>
        </w:numPr>
        <w:shd w:val="clear" w:color="auto" w:fill="FFFFFF"/>
        <w:tabs>
          <w:tab w:val="left" w:pos="851"/>
        </w:tabs>
        <w:autoSpaceDE w:val="0"/>
        <w:spacing w:line="360" w:lineRule="auto"/>
        <w:ind w:left="567" w:hanging="567"/>
        <w:rPr>
          <w:color w:val="auto"/>
          <w:spacing w:val="-1"/>
          <w:kern w:val="28"/>
          <w:szCs w:val="28"/>
          <w:lang w:eastAsia="ar-SA"/>
        </w:rPr>
      </w:pPr>
      <w:r w:rsidRPr="00742426">
        <w:rPr>
          <w:color w:val="auto"/>
          <w:spacing w:val="-1"/>
          <w:kern w:val="28"/>
          <w:szCs w:val="28"/>
          <w:lang w:eastAsia="ar-SA"/>
        </w:rPr>
        <w:t>кабинет учителя-дефектолога;</w:t>
      </w:r>
    </w:p>
    <w:p w:rsidR="00414EF6" w:rsidRPr="00742426" w:rsidRDefault="00414EF6" w:rsidP="00742426">
      <w:pPr>
        <w:pStyle w:val="a3"/>
        <w:numPr>
          <w:ilvl w:val="0"/>
          <w:numId w:val="166"/>
        </w:numPr>
        <w:shd w:val="clear" w:color="auto" w:fill="FFFFFF"/>
        <w:tabs>
          <w:tab w:val="left" w:pos="851"/>
        </w:tabs>
        <w:autoSpaceDE w:val="0"/>
        <w:spacing w:line="360" w:lineRule="auto"/>
        <w:ind w:left="567" w:right="5" w:hanging="567"/>
        <w:rPr>
          <w:color w:val="auto"/>
          <w:spacing w:val="5"/>
          <w:kern w:val="28"/>
          <w:szCs w:val="28"/>
          <w:lang w:eastAsia="ar-SA"/>
        </w:rPr>
      </w:pPr>
      <w:r w:rsidRPr="00742426">
        <w:rPr>
          <w:color w:val="auto"/>
          <w:spacing w:val="5"/>
          <w:kern w:val="28"/>
          <w:szCs w:val="28"/>
          <w:lang w:eastAsia="ar-SA"/>
        </w:rPr>
        <w:t>медицинский кабинет;</w:t>
      </w:r>
    </w:p>
    <w:p w:rsidR="00414EF6" w:rsidRPr="00742426" w:rsidRDefault="00414EF6" w:rsidP="00742426">
      <w:pPr>
        <w:pStyle w:val="a3"/>
        <w:numPr>
          <w:ilvl w:val="0"/>
          <w:numId w:val="166"/>
        </w:numPr>
        <w:shd w:val="clear" w:color="auto" w:fill="FFFFFF"/>
        <w:tabs>
          <w:tab w:val="left" w:pos="851"/>
        </w:tabs>
        <w:autoSpaceDE w:val="0"/>
        <w:spacing w:line="360" w:lineRule="auto"/>
        <w:ind w:left="567" w:right="20" w:hanging="567"/>
        <w:rPr>
          <w:color w:val="auto"/>
          <w:spacing w:val="-1"/>
          <w:kern w:val="28"/>
          <w:szCs w:val="28"/>
          <w:lang w:eastAsia="ar-SA"/>
        </w:rPr>
      </w:pPr>
      <w:r w:rsidRPr="00742426">
        <w:rPr>
          <w:color w:val="auto"/>
          <w:spacing w:val="-1"/>
          <w:kern w:val="28"/>
          <w:szCs w:val="28"/>
          <w:lang w:eastAsia="ar-SA"/>
        </w:rPr>
        <w:t>столовая;</w:t>
      </w:r>
    </w:p>
    <w:p w:rsidR="00414EF6" w:rsidRPr="00742426" w:rsidRDefault="00414EF6" w:rsidP="00742426">
      <w:pPr>
        <w:pStyle w:val="a3"/>
        <w:numPr>
          <w:ilvl w:val="0"/>
          <w:numId w:val="166"/>
        </w:numPr>
        <w:shd w:val="clear" w:color="auto" w:fill="FFFFFF"/>
        <w:tabs>
          <w:tab w:val="left" w:pos="851"/>
        </w:tabs>
        <w:autoSpaceDE w:val="0"/>
        <w:spacing w:line="360" w:lineRule="auto"/>
        <w:ind w:left="567" w:right="20" w:hanging="567"/>
        <w:rPr>
          <w:color w:val="auto"/>
          <w:kern w:val="28"/>
          <w:szCs w:val="28"/>
          <w:lang w:eastAsia="ar-SA"/>
        </w:rPr>
      </w:pPr>
      <w:r w:rsidRPr="00742426">
        <w:rPr>
          <w:color w:val="auto"/>
          <w:kern w:val="28"/>
          <w:szCs w:val="28"/>
          <w:lang w:eastAsia="ar-SA"/>
        </w:rPr>
        <w:t>спортивный зал.</w:t>
      </w:r>
    </w:p>
    <w:p w:rsidR="00742426" w:rsidRDefault="00742426" w:rsidP="00742426">
      <w:pPr>
        <w:shd w:val="clear" w:color="auto" w:fill="FFFFFF"/>
        <w:tabs>
          <w:tab w:val="left" w:pos="851"/>
        </w:tabs>
        <w:autoSpaceDE w:val="0"/>
        <w:spacing w:line="360" w:lineRule="auto"/>
        <w:ind w:right="20" w:firstLine="0"/>
        <w:rPr>
          <w:i/>
          <w:iCs/>
          <w:color w:val="auto"/>
          <w:spacing w:val="5"/>
          <w:kern w:val="28"/>
          <w:szCs w:val="28"/>
          <w:lang w:eastAsia="ar-SA"/>
        </w:rPr>
      </w:pPr>
    </w:p>
    <w:p w:rsidR="00742426" w:rsidRDefault="00742426" w:rsidP="00742426">
      <w:pPr>
        <w:shd w:val="clear" w:color="auto" w:fill="FFFFFF"/>
        <w:tabs>
          <w:tab w:val="left" w:pos="851"/>
        </w:tabs>
        <w:autoSpaceDE w:val="0"/>
        <w:spacing w:line="360" w:lineRule="auto"/>
        <w:ind w:right="20" w:firstLine="0"/>
        <w:rPr>
          <w:i/>
          <w:iCs/>
          <w:color w:val="auto"/>
          <w:spacing w:val="5"/>
          <w:kern w:val="28"/>
          <w:szCs w:val="28"/>
          <w:lang w:eastAsia="ar-SA"/>
        </w:rPr>
      </w:pPr>
    </w:p>
    <w:p w:rsidR="00414EF6" w:rsidRPr="00742426" w:rsidRDefault="00414EF6" w:rsidP="00742426">
      <w:pPr>
        <w:shd w:val="clear" w:color="auto" w:fill="FFFFFF"/>
        <w:tabs>
          <w:tab w:val="left" w:pos="851"/>
        </w:tabs>
        <w:autoSpaceDE w:val="0"/>
        <w:spacing w:line="360" w:lineRule="auto"/>
        <w:ind w:right="20" w:firstLine="0"/>
        <w:rPr>
          <w:i/>
          <w:iCs/>
          <w:color w:val="auto"/>
          <w:spacing w:val="5"/>
          <w:kern w:val="28"/>
          <w:szCs w:val="28"/>
          <w:lang w:eastAsia="ar-SA"/>
        </w:rPr>
      </w:pPr>
      <w:r w:rsidRPr="00742426">
        <w:rPr>
          <w:i/>
          <w:iCs/>
          <w:color w:val="auto"/>
          <w:spacing w:val="5"/>
          <w:kern w:val="28"/>
          <w:szCs w:val="28"/>
          <w:lang w:eastAsia="ar-SA"/>
        </w:rPr>
        <w:lastRenderedPageBreak/>
        <w:t>5) Информационное обеспечение</w:t>
      </w:r>
    </w:p>
    <w:p w:rsidR="00414EF6" w:rsidRPr="00742426" w:rsidRDefault="00414EF6" w:rsidP="00742426">
      <w:pPr>
        <w:shd w:val="clear" w:color="auto" w:fill="FFFFFF"/>
        <w:tabs>
          <w:tab w:val="left" w:pos="851"/>
        </w:tabs>
        <w:autoSpaceDE w:val="0"/>
        <w:spacing w:line="360" w:lineRule="auto"/>
        <w:ind w:right="20" w:firstLine="0"/>
        <w:rPr>
          <w:color w:val="auto"/>
          <w:kern w:val="28"/>
          <w:szCs w:val="28"/>
          <w:lang w:eastAsia="ar-SA"/>
        </w:rPr>
      </w:pPr>
      <w:r w:rsidRPr="00742426">
        <w:rPr>
          <w:color w:val="auto"/>
          <w:spacing w:val="2"/>
          <w:kern w:val="28"/>
          <w:szCs w:val="28"/>
          <w:lang w:eastAsia="ar-SA"/>
        </w:rPr>
        <w:tab/>
        <w:t xml:space="preserve">Информационное обеспечение субъектов образовательного процесса </w:t>
      </w:r>
      <w:r w:rsidRPr="00742426">
        <w:rPr>
          <w:color w:val="auto"/>
          <w:spacing w:val="-1"/>
          <w:kern w:val="28"/>
          <w:szCs w:val="28"/>
          <w:lang w:eastAsia="ar-SA"/>
        </w:rPr>
        <w:t xml:space="preserve">дает возможность для доступа каждого субъекта образовательного процесса к </w:t>
      </w:r>
      <w:r w:rsidRPr="00742426">
        <w:rPr>
          <w:color w:val="auto"/>
          <w:spacing w:val="6"/>
          <w:kern w:val="28"/>
          <w:szCs w:val="28"/>
          <w:lang w:eastAsia="ar-SA"/>
        </w:rPr>
        <w:t xml:space="preserve">информационно - методическим фондам и базам данных, системным </w:t>
      </w:r>
      <w:r w:rsidRPr="00742426">
        <w:rPr>
          <w:color w:val="auto"/>
          <w:spacing w:val="-1"/>
          <w:kern w:val="28"/>
          <w:szCs w:val="28"/>
          <w:lang w:eastAsia="ar-SA"/>
        </w:rPr>
        <w:t xml:space="preserve">источникам информации, наличие методических пособий и рекомендаций по </w:t>
      </w:r>
      <w:r w:rsidRPr="00742426">
        <w:rPr>
          <w:color w:val="auto"/>
          <w:kern w:val="28"/>
          <w:szCs w:val="28"/>
          <w:lang w:eastAsia="ar-SA"/>
        </w:rPr>
        <w:t>всем видам деятельности, а также учебно-наглядных пособий и т.д.</w:t>
      </w:r>
    </w:p>
    <w:p w:rsidR="00414EF6" w:rsidRPr="00AB36D7" w:rsidRDefault="00414EF6" w:rsidP="00414EF6">
      <w:pPr>
        <w:tabs>
          <w:tab w:val="left" w:pos="851"/>
        </w:tabs>
        <w:ind w:firstLine="567"/>
        <w:rPr>
          <w:sz w:val="24"/>
          <w:lang w:eastAsia="ar-SA"/>
        </w:rPr>
        <w:sectPr w:rsidR="00414EF6" w:rsidRPr="00AB36D7" w:rsidSect="008D62B7">
          <w:footerReference w:type="default" r:id="rId19"/>
          <w:type w:val="continuous"/>
          <w:pgSz w:w="11906" w:h="16838"/>
          <w:pgMar w:top="851" w:right="851" w:bottom="624" w:left="1418" w:header="720" w:footer="720" w:gutter="0"/>
          <w:cols w:space="720"/>
          <w:docGrid w:linePitch="381"/>
        </w:sectPr>
      </w:pPr>
    </w:p>
    <w:p w:rsidR="00414EF6" w:rsidRDefault="00414EF6" w:rsidP="00C672A8">
      <w:pPr>
        <w:pStyle w:val="1"/>
        <w:numPr>
          <w:ilvl w:val="0"/>
          <w:numId w:val="109"/>
        </w:numPr>
        <w:jc w:val="both"/>
      </w:pPr>
      <w:bookmarkStart w:id="93" w:name="_Toc517097620"/>
      <w:r w:rsidRPr="00652CE0">
        <w:lastRenderedPageBreak/>
        <w:t>ПРОГРАММА ВНЕУРОЧНОЙ ДЕЯТЕЛЬНОСТИ</w:t>
      </w:r>
      <w:bookmarkEnd w:id="93"/>
    </w:p>
    <w:p w:rsidR="00FE50C2" w:rsidRPr="00BE61DC" w:rsidRDefault="00FE50C2" w:rsidP="00BE61DC">
      <w:pPr>
        <w:pStyle w:val="af"/>
        <w:shd w:val="clear" w:color="auto" w:fill="auto"/>
        <w:spacing w:line="360" w:lineRule="auto"/>
        <w:ind w:left="23" w:right="23" w:firstLine="442"/>
        <w:rPr>
          <w:sz w:val="28"/>
          <w:szCs w:val="28"/>
        </w:rPr>
      </w:pPr>
      <w:r w:rsidRPr="00BE61DC">
        <w:rPr>
          <w:sz w:val="28"/>
          <w:szCs w:val="28"/>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FE50C2" w:rsidRPr="00BE61DC" w:rsidRDefault="00FE50C2" w:rsidP="00BE61DC">
      <w:pPr>
        <w:pStyle w:val="af"/>
        <w:shd w:val="clear" w:color="auto" w:fill="auto"/>
        <w:spacing w:line="360" w:lineRule="auto"/>
        <w:ind w:left="23" w:right="23" w:firstLine="442"/>
        <w:rPr>
          <w:sz w:val="28"/>
          <w:szCs w:val="28"/>
        </w:rPr>
      </w:pPr>
      <w:r w:rsidRPr="00BE61DC">
        <w:rPr>
          <w:sz w:val="28"/>
          <w:szCs w:val="28"/>
        </w:rPr>
        <w:t>Внеурочная деятельность школьников является основой формирования гражданской позиции и социальной активности.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 - 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может быть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FE50C2" w:rsidRPr="00BE61DC" w:rsidRDefault="00FE50C2" w:rsidP="00BE61DC">
      <w:pPr>
        <w:pStyle w:val="af"/>
        <w:shd w:val="clear" w:color="auto" w:fill="auto"/>
        <w:spacing w:line="360" w:lineRule="auto"/>
        <w:ind w:left="23" w:right="23" w:firstLine="544"/>
        <w:rPr>
          <w:sz w:val="28"/>
          <w:szCs w:val="28"/>
        </w:rPr>
      </w:pPr>
      <w:r w:rsidRPr="00BE61DC">
        <w:rPr>
          <w:sz w:val="28"/>
          <w:szCs w:val="28"/>
        </w:rPr>
        <w:t>Основной</w:t>
      </w:r>
      <w:r w:rsidRPr="00BE61DC">
        <w:rPr>
          <w:rStyle w:val="34"/>
          <w:sz w:val="28"/>
          <w:szCs w:val="28"/>
        </w:rPr>
        <w:t xml:space="preserve"> целью</w:t>
      </w:r>
      <w:r w:rsidRPr="00BE61DC">
        <w:rPr>
          <w:sz w:val="28"/>
          <w:szCs w:val="28"/>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FE50C2" w:rsidRPr="00BE61DC" w:rsidRDefault="00FE50C2" w:rsidP="00BE61DC">
      <w:pPr>
        <w:rPr>
          <w:szCs w:val="28"/>
        </w:rPr>
      </w:pPr>
      <w:bookmarkStart w:id="94" w:name="bookmark179"/>
      <w:r w:rsidRPr="00BE61DC">
        <w:rPr>
          <w:rStyle w:val="47"/>
          <w:bCs w:val="0"/>
          <w:sz w:val="28"/>
          <w:szCs w:val="28"/>
        </w:rPr>
        <w:t>З</w:t>
      </w:r>
      <w:r w:rsidR="006A6D9F" w:rsidRPr="00BE61DC">
        <w:rPr>
          <w:rStyle w:val="47"/>
          <w:bCs w:val="0"/>
          <w:sz w:val="28"/>
          <w:szCs w:val="28"/>
        </w:rPr>
        <w:t>а</w:t>
      </w:r>
      <w:r w:rsidRPr="00BE61DC">
        <w:rPr>
          <w:rStyle w:val="47"/>
          <w:bCs w:val="0"/>
          <w:sz w:val="28"/>
          <w:szCs w:val="28"/>
        </w:rPr>
        <w:t>дачи</w:t>
      </w:r>
      <w:r w:rsidRPr="00BE61DC">
        <w:rPr>
          <w:rStyle w:val="47"/>
          <w:b w:val="0"/>
          <w:bCs w:val="0"/>
          <w:sz w:val="28"/>
          <w:szCs w:val="28"/>
        </w:rPr>
        <w:t xml:space="preserve"> внеурочной де</w:t>
      </w:r>
      <w:r w:rsidR="006A6D9F" w:rsidRPr="00BE61DC">
        <w:rPr>
          <w:rStyle w:val="47"/>
          <w:b w:val="0"/>
          <w:bCs w:val="0"/>
          <w:sz w:val="28"/>
          <w:szCs w:val="28"/>
        </w:rPr>
        <w:t>ятельности</w:t>
      </w:r>
      <w:r w:rsidRPr="00BE61DC">
        <w:rPr>
          <w:rStyle w:val="47"/>
          <w:b w:val="0"/>
          <w:bCs w:val="0"/>
          <w:sz w:val="28"/>
          <w:szCs w:val="28"/>
        </w:rPr>
        <w:t>:</w:t>
      </w:r>
      <w:bookmarkEnd w:id="94"/>
    </w:p>
    <w:p w:rsidR="00FE50C2" w:rsidRPr="00BE61DC" w:rsidRDefault="00FE50C2" w:rsidP="00BE61DC">
      <w:pPr>
        <w:pStyle w:val="af"/>
        <w:numPr>
          <w:ilvl w:val="0"/>
          <w:numId w:val="43"/>
        </w:numPr>
        <w:shd w:val="clear" w:color="auto" w:fill="auto"/>
        <w:tabs>
          <w:tab w:val="left" w:pos="567"/>
        </w:tabs>
        <w:spacing w:line="360" w:lineRule="auto"/>
        <w:ind w:left="23" w:right="20" w:hanging="23"/>
        <w:rPr>
          <w:sz w:val="28"/>
          <w:szCs w:val="28"/>
        </w:rPr>
      </w:pPr>
      <w:r w:rsidRPr="00BE61DC">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FE50C2" w:rsidRPr="00BE61DC" w:rsidRDefault="00FE50C2" w:rsidP="00BE61DC">
      <w:pPr>
        <w:pStyle w:val="af"/>
        <w:numPr>
          <w:ilvl w:val="0"/>
          <w:numId w:val="43"/>
        </w:numPr>
        <w:shd w:val="clear" w:color="auto" w:fill="auto"/>
        <w:tabs>
          <w:tab w:val="left" w:pos="567"/>
          <w:tab w:val="left" w:pos="854"/>
        </w:tabs>
        <w:spacing w:line="360" w:lineRule="auto"/>
        <w:ind w:left="23" w:hanging="23"/>
        <w:rPr>
          <w:sz w:val="28"/>
          <w:szCs w:val="28"/>
        </w:rPr>
      </w:pPr>
      <w:r w:rsidRPr="00BE61DC">
        <w:rPr>
          <w:sz w:val="28"/>
          <w:szCs w:val="28"/>
        </w:rPr>
        <w:lastRenderedPageBreak/>
        <w:t>развитие активности, самостоятельности и независимости в повседневной жизни;</w:t>
      </w:r>
    </w:p>
    <w:p w:rsidR="00FE50C2" w:rsidRPr="00BE61DC" w:rsidRDefault="00FE50C2" w:rsidP="00BE61DC">
      <w:pPr>
        <w:pStyle w:val="af"/>
        <w:numPr>
          <w:ilvl w:val="0"/>
          <w:numId w:val="43"/>
        </w:numPr>
        <w:shd w:val="clear" w:color="auto" w:fill="auto"/>
        <w:tabs>
          <w:tab w:val="left" w:pos="567"/>
        </w:tabs>
        <w:spacing w:line="360" w:lineRule="auto"/>
        <w:ind w:left="23" w:right="20" w:hanging="23"/>
        <w:rPr>
          <w:sz w:val="28"/>
          <w:szCs w:val="28"/>
        </w:rPr>
      </w:pPr>
      <w:r w:rsidRPr="00BE61DC">
        <w:rPr>
          <w:sz w:val="28"/>
          <w:szCs w:val="28"/>
        </w:rPr>
        <w:t>развитие возможных избирательных способностей и интересов обучающегося в разных видах деятельности;</w:t>
      </w:r>
    </w:p>
    <w:p w:rsidR="00FE50C2" w:rsidRPr="00BE61DC" w:rsidRDefault="00FE50C2" w:rsidP="00BE61DC">
      <w:pPr>
        <w:pStyle w:val="af"/>
        <w:numPr>
          <w:ilvl w:val="0"/>
          <w:numId w:val="43"/>
        </w:numPr>
        <w:shd w:val="clear" w:color="auto" w:fill="auto"/>
        <w:tabs>
          <w:tab w:val="left" w:pos="567"/>
        </w:tabs>
        <w:spacing w:line="360" w:lineRule="auto"/>
        <w:ind w:left="23" w:right="20" w:hanging="23"/>
        <w:rPr>
          <w:sz w:val="28"/>
          <w:szCs w:val="28"/>
        </w:rPr>
      </w:pPr>
      <w:r w:rsidRPr="00BE61DC">
        <w:rPr>
          <w:sz w:val="28"/>
          <w:szCs w:val="28"/>
        </w:rPr>
        <w:t>формирование основ нравственного самосознания личности, умения правильно оценивать окружающее и самих себя,</w:t>
      </w:r>
    </w:p>
    <w:p w:rsidR="00FE50C2" w:rsidRPr="00BE61DC" w:rsidRDefault="00FE50C2" w:rsidP="00BE61DC">
      <w:pPr>
        <w:pStyle w:val="af"/>
        <w:numPr>
          <w:ilvl w:val="0"/>
          <w:numId w:val="43"/>
        </w:numPr>
        <w:shd w:val="clear" w:color="auto" w:fill="auto"/>
        <w:tabs>
          <w:tab w:val="left" w:pos="567"/>
          <w:tab w:val="left" w:pos="859"/>
        </w:tabs>
        <w:spacing w:line="360" w:lineRule="auto"/>
        <w:ind w:left="23" w:hanging="23"/>
        <w:rPr>
          <w:sz w:val="28"/>
          <w:szCs w:val="28"/>
        </w:rPr>
      </w:pPr>
      <w:r w:rsidRPr="00BE61DC">
        <w:rPr>
          <w:sz w:val="28"/>
          <w:szCs w:val="28"/>
        </w:rPr>
        <w:t>формирование эстетических потребностей, ценностей и чувств;</w:t>
      </w:r>
    </w:p>
    <w:p w:rsidR="00FE50C2" w:rsidRPr="00BE61DC" w:rsidRDefault="00FE50C2" w:rsidP="00BE61DC">
      <w:pPr>
        <w:pStyle w:val="af"/>
        <w:numPr>
          <w:ilvl w:val="0"/>
          <w:numId w:val="43"/>
        </w:numPr>
        <w:shd w:val="clear" w:color="auto" w:fill="auto"/>
        <w:tabs>
          <w:tab w:val="left" w:pos="567"/>
          <w:tab w:val="left" w:pos="879"/>
        </w:tabs>
        <w:spacing w:line="360" w:lineRule="auto"/>
        <w:ind w:left="23" w:right="140" w:hanging="23"/>
        <w:rPr>
          <w:sz w:val="28"/>
          <w:szCs w:val="28"/>
        </w:rPr>
      </w:pPr>
      <w:r w:rsidRPr="00BE61DC">
        <w:rPr>
          <w:sz w:val="28"/>
          <w:szCs w:val="28"/>
        </w:rPr>
        <w:t>развитие трудолюбия, способности к преодолению трудностей, целеустремлённости и настойчивости в достижении результата;</w:t>
      </w:r>
    </w:p>
    <w:p w:rsidR="00FE50C2" w:rsidRPr="00BE61DC" w:rsidRDefault="00FE50C2" w:rsidP="00BE61DC">
      <w:pPr>
        <w:pStyle w:val="af"/>
        <w:numPr>
          <w:ilvl w:val="0"/>
          <w:numId w:val="43"/>
        </w:numPr>
        <w:shd w:val="clear" w:color="auto" w:fill="auto"/>
        <w:tabs>
          <w:tab w:val="left" w:pos="567"/>
          <w:tab w:val="left" w:pos="874"/>
        </w:tabs>
        <w:spacing w:line="360" w:lineRule="auto"/>
        <w:ind w:left="23" w:hanging="23"/>
        <w:rPr>
          <w:sz w:val="28"/>
          <w:szCs w:val="28"/>
        </w:rPr>
      </w:pPr>
      <w:r w:rsidRPr="00BE61DC">
        <w:rPr>
          <w:sz w:val="28"/>
          <w:szCs w:val="28"/>
        </w:rPr>
        <w:t>расширение представлений обучающегося о мире и о себе, его социального опыта;</w:t>
      </w:r>
    </w:p>
    <w:p w:rsidR="00FE50C2" w:rsidRPr="00BE61DC" w:rsidRDefault="00FE50C2" w:rsidP="00BE61DC">
      <w:pPr>
        <w:pStyle w:val="af"/>
        <w:numPr>
          <w:ilvl w:val="0"/>
          <w:numId w:val="43"/>
        </w:numPr>
        <w:shd w:val="clear" w:color="auto" w:fill="auto"/>
        <w:tabs>
          <w:tab w:val="left" w:pos="567"/>
          <w:tab w:val="left" w:pos="879"/>
        </w:tabs>
        <w:spacing w:line="360" w:lineRule="auto"/>
        <w:ind w:left="23" w:hanging="23"/>
        <w:rPr>
          <w:sz w:val="28"/>
          <w:szCs w:val="28"/>
        </w:rPr>
      </w:pPr>
      <w:r w:rsidRPr="00BE61DC">
        <w:rPr>
          <w:sz w:val="28"/>
          <w:szCs w:val="28"/>
        </w:rPr>
        <w:t>формирование положительного отношения к базовым общественным ценностям;</w:t>
      </w:r>
    </w:p>
    <w:p w:rsidR="00FE50C2" w:rsidRPr="00BE61DC" w:rsidRDefault="00FE50C2" w:rsidP="00BE61DC">
      <w:pPr>
        <w:pStyle w:val="af"/>
        <w:numPr>
          <w:ilvl w:val="0"/>
          <w:numId w:val="43"/>
        </w:numPr>
        <w:shd w:val="clear" w:color="auto" w:fill="auto"/>
        <w:tabs>
          <w:tab w:val="left" w:pos="567"/>
          <w:tab w:val="left" w:pos="879"/>
        </w:tabs>
        <w:spacing w:line="360" w:lineRule="auto"/>
        <w:ind w:left="23" w:hanging="23"/>
        <w:rPr>
          <w:sz w:val="28"/>
          <w:szCs w:val="28"/>
        </w:rPr>
      </w:pPr>
      <w:r w:rsidRPr="00BE61DC">
        <w:rPr>
          <w:sz w:val="28"/>
          <w:szCs w:val="28"/>
        </w:rPr>
        <w:t>формирование умений, навыков социального общения людей;</w:t>
      </w:r>
    </w:p>
    <w:p w:rsidR="00FE50C2" w:rsidRPr="00BE61DC" w:rsidRDefault="00FE50C2" w:rsidP="00BE61DC">
      <w:pPr>
        <w:pStyle w:val="af"/>
        <w:numPr>
          <w:ilvl w:val="0"/>
          <w:numId w:val="43"/>
        </w:numPr>
        <w:shd w:val="clear" w:color="auto" w:fill="auto"/>
        <w:tabs>
          <w:tab w:val="left" w:pos="567"/>
          <w:tab w:val="left" w:pos="1042"/>
        </w:tabs>
        <w:spacing w:line="360" w:lineRule="auto"/>
        <w:ind w:left="23" w:right="140" w:hanging="23"/>
        <w:rPr>
          <w:sz w:val="28"/>
          <w:szCs w:val="28"/>
        </w:rPr>
      </w:pPr>
      <w:r w:rsidRPr="00BE61DC">
        <w:rPr>
          <w:sz w:val="28"/>
          <w:szCs w:val="28"/>
        </w:rPr>
        <w:t>расширение круга общения, выход обучающегося за пределы семьи и образовательной организации;</w:t>
      </w:r>
    </w:p>
    <w:p w:rsidR="00FE50C2" w:rsidRPr="00BE61DC" w:rsidRDefault="00FE50C2" w:rsidP="00BE61DC">
      <w:pPr>
        <w:pStyle w:val="af"/>
        <w:numPr>
          <w:ilvl w:val="0"/>
          <w:numId w:val="43"/>
        </w:numPr>
        <w:shd w:val="clear" w:color="auto" w:fill="auto"/>
        <w:tabs>
          <w:tab w:val="left" w:pos="567"/>
          <w:tab w:val="left" w:pos="874"/>
        </w:tabs>
        <w:spacing w:line="360" w:lineRule="auto"/>
        <w:ind w:left="23" w:hanging="23"/>
        <w:rPr>
          <w:sz w:val="28"/>
          <w:szCs w:val="28"/>
        </w:rPr>
      </w:pPr>
      <w:r w:rsidRPr="00BE61DC">
        <w:rPr>
          <w:sz w:val="28"/>
          <w:szCs w:val="28"/>
        </w:rPr>
        <w:t>развитие навыков осуществления сотрудничества с педагогами, сверстниками,</w:t>
      </w:r>
    </w:p>
    <w:p w:rsidR="00FE50C2" w:rsidRPr="00BE61DC" w:rsidRDefault="00FE50C2" w:rsidP="00BE61DC">
      <w:pPr>
        <w:pStyle w:val="af"/>
        <w:numPr>
          <w:ilvl w:val="0"/>
          <w:numId w:val="43"/>
        </w:numPr>
        <w:shd w:val="clear" w:color="auto" w:fill="auto"/>
        <w:tabs>
          <w:tab w:val="left" w:pos="567"/>
          <w:tab w:val="left" w:pos="874"/>
        </w:tabs>
        <w:spacing w:line="360" w:lineRule="auto"/>
        <w:ind w:left="23" w:hanging="23"/>
        <w:rPr>
          <w:sz w:val="28"/>
          <w:szCs w:val="28"/>
        </w:rPr>
      </w:pPr>
      <w:r w:rsidRPr="00BE61DC">
        <w:rPr>
          <w:sz w:val="28"/>
          <w:szCs w:val="28"/>
        </w:rPr>
        <w:t>родителями, старшими детьми в решении общих проблем;</w:t>
      </w:r>
    </w:p>
    <w:p w:rsidR="00FE50C2" w:rsidRPr="00BE61DC" w:rsidRDefault="00FE50C2" w:rsidP="00BE61DC">
      <w:pPr>
        <w:pStyle w:val="af"/>
        <w:numPr>
          <w:ilvl w:val="0"/>
          <w:numId w:val="43"/>
        </w:numPr>
        <w:shd w:val="clear" w:color="auto" w:fill="auto"/>
        <w:tabs>
          <w:tab w:val="left" w:pos="567"/>
          <w:tab w:val="left" w:pos="874"/>
        </w:tabs>
        <w:spacing w:line="360" w:lineRule="auto"/>
        <w:ind w:left="23" w:hanging="23"/>
        <w:rPr>
          <w:sz w:val="28"/>
          <w:szCs w:val="28"/>
        </w:rPr>
      </w:pPr>
      <w:r w:rsidRPr="00BE61DC">
        <w:rPr>
          <w:sz w:val="28"/>
          <w:szCs w:val="28"/>
        </w:rPr>
        <w:t>укрепление доверия к другим людям;</w:t>
      </w:r>
    </w:p>
    <w:p w:rsidR="00FE50C2" w:rsidRPr="00BE61DC" w:rsidRDefault="00FE50C2" w:rsidP="00BE61DC">
      <w:pPr>
        <w:pStyle w:val="af"/>
        <w:numPr>
          <w:ilvl w:val="0"/>
          <w:numId w:val="43"/>
        </w:numPr>
        <w:shd w:val="clear" w:color="auto" w:fill="auto"/>
        <w:tabs>
          <w:tab w:val="left" w:pos="567"/>
        </w:tabs>
        <w:spacing w:line="360" w:lineRule="auto"/>
        <w:ind w:left="23" w:right="140" w:hanging="20"/>
        <w:rPr>
          <w:sz w:val="28"/>
          <w:szCs w:val="28"/>
        </w:rPr>
      </w:pPr>
      <w:r w:rsidRPr="00BE61DC">
        <w:rPr>
          <w:sz w:val="28"/>
          <w:szCs w:val="28"/>
        </w:rPr>
        <w:t>развитие доброжелательности и эмоциональной отзывчивости, понимания других людей и сопереживания им.</w:t>
      </w:r>
    </w:p>
    <w:p w:rsidR="00FE50C2" w:rsidRPr="00BE61DC" w:rsidRDefault="00FE50C2" w:rsidP="00BE61DC">
      <w:pPr>
        <w:pStyle w:val="af"/>
        <w:shd w:val="clear" w:color="auto" w:fill="auto"/>
        <w:spacing w:line="360" w:lineRule="auto"/>
        <w:ind w:left="23" w:right="140" w:firstLine="380"/>
        <w:rPr>
          <w:sz w:val="28"/>
          <w:szCs w:val="28"/>
        </w:rPr>
      </w:pPr>
      <w:r w:rsidRPr="00BE61DC">
        <w:rPr>
          <w:sz w:val="28"/>
          <w:szCs w:val="28"/>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 воспитательной деятельности:</w:t>
      </w:r>
    </w:p>
    <w:p w:rsidR="00FE50C2" w:rsidRPr="00BE61DC" w:rsidRDefault="00FE50C2" w:rsidP="00BE61DC">
      <w:pPr>
        <w:pStyle w:val="af"/>
        <w:numPr>
          <w:ilvl w:val="0"/>
          <w:numId w:val="43"/>
        </w:numPr>
        <w:shd w:val="clear" w:color="auto" w:fill="auto"/>
        <w:tabs>
          <w:tab w:val="left" w:pos="519"/>
        </w:tabs>
        <w:spacing w:line="360" w:lineRule="auto"/>
        <w:ind w:left="23" w:firstLine="0"/>
        <w:rPr>
          <w:sz w:val="28"/>
          <w:szCs w:val="28"/>
        </w:rPr>
      </w:pPr>
      <w:r w:rsidRPr="00BE61DC">
        <w:rPr>
          <w:sz w:val="28"/>
          <w:szCs w:val="28"/>
        </w:rPr>
        <w:t>коррекционно-развивающее;</w:t>
      </w:r>
    </w:p>
    <w:p w:rsidR="00FE50C2" w:rsidRPr="00BE61DC" w:rsidRDefault="00FE50C2" w:rsidP="00BE61DC">
      <w:pPr>
        <w:pStyle w:val="af"/>
        <w:numPr>
          <w:ilvl w:val="0"/>
          <w:numId w:val="43"/>
        </w:numPr>
        <w:shd w:val="clear" w:color="auto" w:fill="auto"/>
        <w:tabs>
          <w:tab w:val="left" w:pos="519"/>
        </w:tabs>
        <w:spacing w:line="360" w:lineRule="auto"/>
        <w:ind w:left="23" w:firstLine="0"/>
        <w:rPr>
          <w:sz w:val="28"/>
          <w:szCs w:val="28"/>
        </w:rPr>
      </w:pPr>
      <w:r w:rsidRPr="00BE61DC">
        <w:rPr>
          <w:sz w:val="28"/>
          <w:szCs w:val="28"/>
        </w:rPr>
        <w:t>спортивно-оздоровительное;</w:t>
      </w:r>
    </w:p>
    <w:p w:rsidR="00FE50C2" w:rsidRPr="00BE61DC" w:rsidRDefault="00FE50C2" w:rsidP="00BE61DC">
      <w:pPr>
        <w:pStyle w:val="af"/>
        <w:numPr>
          <w:ilvl w:val="0"/>
          <w:numId w:val="43"/>
        </w:numPr>
        <w:shd w:val="clear" w:color="auto" w:fill="auto"/>
        <w:tabs>
          <w:tab w:val="left" w:pos="519"/>
        </w:tabs>
        <w:spacing w:line="360" w:lineRule="auto"/>
        <w:ind w:left="23" w:firstLine="0"/>
        <w:rPr>
          <w:sz w:val="28"/>
          <w:szCs w:val="28"/>
        </w:rPr>
      </w:pPr>
      <w:r w:rsidRPr="00BE61DC">
        <w:rPr>
          <w:sz w:val="28"/>
          <w:szCs w:val="28"/>
        </w:rPr>
        <w:lastRenderedPageBreak/>
        <w:t>общеинтеллектуальное;</w:t>
      </w:r>
    </w:p>
    <w:p w:rsidR="00FE50C2" w:rsidRPr="00BE61DC" w:rsidRDefault="00FE50C2" w:rsidP="00BE61DC">
      <w:pPr>
        <w:pStyle w:val="af"/>
        <w:numPr>
          <w:ilvl w:val="0"/>
          <w:numId w:val="43"/>
        </w:numPr>
        <w:shd w:val="clear" w:color="auto" w:fill="auto"/>
        <w:tabs>
          <w:tab w:val="left" w:pos="519"/>
        </w:tabs>
        <w:spacing w:line="360" w:lineRule="auto"/>
        <w:ind w:left="23" w:firstLine="0"/>
        <w:rPr>
          <w:sz w:val="28"/>
          <w:szCs w:val="28"/>
        </w:rPr>
      </w:pPr>
      <w:r w:rsidRPr="00BE61DC">
        <w:rPr>
          <w:sz w:val="28"/>
          <w:szCs w:val="28"/>
        </w:rPr>
        <w:t>общекультурное;</w:t>
      </w:r>
    </w:p>
    <w:p w:rsidR="00FE50C2" w:rsidRPr="00BE61DC" w:rsidRDefault="00FE50C2" w:rsidP="00BE61DC">
      <w:pPr>
        <w:pStyle w:val="af"/>
        <w:numPr>
          <w:ilvl w:val="0"/>
          <w:numId w:val="43"/>
        </w:numPr>
        <w:shd w:val="clear" w:color="auto" w:fill="auto"/>
        <w:tabs>
          <w:tab w:val="left" w:pos="514"/>
        </w:tabs>
        <w:spacing w:line="360" w:lineRule="auto"/>
        <w:ind w:left="23" w:firstLine="0"/>
        <w:rPr>
          <w:sz w:val="28"/>
          <w:szCs w:val="28"/>
        </w:rPr>
      </w:pPr>
      <w:r w:rsidRPr="00BE61DC">
        <w:rPr>
          <w:sz w:val="28"/>
          <w:szCs w:val="28"/>
        </w:rPr>
        <w:t>духовно- нравственное;</w:t>
      </w:r>
    </w:p>
    <w:p w:rsidR="00FE50C2" w:rsidRPr="00BE61DC" w:rsidRDefault="00FE50C2" w:rsidP="00BE61DC">
      <w:pPr>
        <w:pStyle w:val="af"/>
        <w:numPr>
          <w:ilvl w:val="0"/>
          <w:numId w:val="43"/>
        </w:numPr>
        <w:shd w:val="clear" w:color="auto" w:fill="auto"/>
        <w:tabs>
          <w:tab w:val="left" w:pos="519"/>
        </w:tabs>
        <w:spacing w:after="275" w:line="360" w:lineRule="auto"/>
        <w:ind w:left="23" w:firstLine="0"/>
        <w:rPr>
          <w:sz w:val="28"/>
          <w:szCs w:val="28"/>
        </w:rPr>
      </w:pPr>
      <w:r w:rsidRPr="00BE61DC">
        <w:rPr>
          <w:sz w:val="28"/>
          <w:szCs w:val="28"/>
        </w:rPr>
        <w:t>социальное.</w:t>
      </w:r>
    </w:p>
    <w:p w:rsidR="00FE50C2" w:rsidRPr="00BE61DC" w:rsidRDefault="006A6D9F" w:rsidP="00BE61DC">
      <w:pPr>
        <w:pStyle w:val="af"/>
        <w:shd w:val="clear" w:color="auto" w:fill="auto"/>
        <w:spacing w:line="360" w:lineRule="auto"/>
        <w:ind w:left="20" w:firstLine="0"/>
        <w:rPr>
          <w:sz w:val="28"/>
          <w:szCs w:val="28"/>
        </w:rPr>
      </w:pPr>
      <w:r w:rsidRPr="00BE61DC">
        <w:rPr>
          <w:sz w:val="28"/>
          <w:szCs w:val="28"/>
        </w:rPr>
        <w:t>В</w:t>
      </w:r>
      <w:r w:rsidR="00FE50C2" w:rsidRPr="00BE61DC">
        <w:rPr>
          <w:sz w:val="28"/>
          <w:szCs w:val="28"/>
        </w:rPr>
        <w:t>неурочная деятельность:</w:t>
      </w:r>
    </w:p>
    <w:p w:rsidR="00FE50C2" w:rsidRPr="00BE61DC" w:rsidRDefault="00FE50C2" w:rsidP="00BE61DC">
      <w:pPr>
        <w:pStyle w:val="af"/>
        <w:numPr>
          <w:ilvl w:val="0"/>
          <w:numId w:val="176"/>
        </w:numPr>
        <w:shd w:val="clear" w:color="auto" w:fill="auto"/>
        <w:tabs>
          <w:tab w:val="left" w:pos="0"/>
          <w:tab w:val="left" w:pos="567"/>
        </w:tabs>
        <w:spacing w:line="360" w:lineRule="auto"/>
        <w:ind w:firstLine="0"/>
        <w:rPr>
          <w:sz w:val="28"/>
          <w:szCs w:val="28"/>
        </w:rPr>
      </w:pPr>
      <w:r w:rsidRPr="00BE61DC">
        <w:rPr>
          <w:sz w:val="28"/>
          <w:szCs w:val="28"/>
        </w:rPr>
        <w:t>является неотъемлемой частью образовательного процесса в школе;</w:t>
      </w:r>
    </w:p>
    <w:p w:rsidR="00FE50C2" w:rsidRPr="00BE61DC" w:rsidRDefault="00FE50C2" w:rsidP="00BE61DC">
      <w:pPr>
        <w:pStyle w:val="af"/>
        <w:numPr>
          <w:ilvl w:val="0"/>
          <w:numId w:val="176"/>
        </w:numPr>
        <w:shd w:val="clear" w:color="auto" w:fill="auto"/>
        <w:tabs>
          <w:tab w:val="left" w:pos="0"/>
          <w:tab w:val="left" w:pos="567"/>
        </w:tabs>
        <w:spacing w:line="360" w:lineRule="auto"/>
        <w:ind w:right="140" w:firstLine="0"/>
        <w:rPr>
          <w:sz w:val="28"/>
          <w:szCs w:val="28"/>
        </w:rPr>
      </w:pPr>
      <w:r w:rsidRPr="00BE61DC">
        <w:rPr>
          <w:sz w:val="28"/>
          <w:szCs w:val="28"/>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FE50C2" w:rsidRPr="00BE61DC" w:rsidRDefault="00FE50C2" w:rsidP="00BE61DC">
      <w:pPr>
        <w:pStyle w:val="af"/>
        <w:numPr>
          <w:ilvl w:val="0"/>
          <w:numId w:val="176"/>
        </w:numPr>
        <w:shd w:val="clear" w:color="auto" w:fill="auto"/>
        <w:tabs>
          <w:tab w:val="left" w:pos="0"/>
          <w:tab w:val="left" w:pos="567"/>
        </w:tabs>
        <w:spacing w:line="360" w:lineRule="auto"/>
        <w:ind w:right="140" w:firstLine="0"/>
        <w:rPr>
          <w:sz w:val="28"/>
          <w:szCs w:val="28"/>
        </w:rPr>
      </w:pPr>
      <w:r w:rsidRPr="00BE61DC">
        <w:rPr>
          <w:sz w:val="28"/>
          <w:szCs w:val="28"/>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FE50C2" w:rsidRPr="00BE61DC" w:rsidRDefault="00FE50C2" w:rsidP="00BE61DC">
      <w:pPr>
        <w:pStyle w:val="af"/>
        <w:numPr>
          <w:ilvl w:val="0"/>
          <w:numId w:val="176"/>
        </w:numPr>
        <w:shd w:val="clear" w:color="auto" w:fill="auto"/>
        <w:tabs>
          <w:tab w:val="left" w:pos="0"/>
          <w:tab w:val="left" w:pos="567"/>
        </w:tabs>
        <w:spacing w:line="360" w:lineRule="auto"/>
        <w:ind w:right="140" w:firstLine="0"/>
        <w:rPr>
          <w:sz w:val="28"/>
          <w:szCs w:val="28"/>
        </w:rPr>
      </w:pPr>
      <w:r w:rsidRPr="00BE61DC">
        <w:rPr>
          <w:sz w:val="28"/>
          <w:szCs w:val="28"/>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FE50C2" w:rsidRPr="00BE61DC" w:rsidRDefault="00FE50C2" w:rsidP="00BE61DC">
      <w:pPr>
        <w:pStyle w:val="af"/>
        <w:numPr>
          <w:ilvl w:val="0"/>
          <w:numId w:val="176"/>
        </w:numPr>
        <w:shd w:val="clear" w:color="auto" w:fill="auto"/>
        <w:tabs>
          <w:tab w:val="left" w:pos="0"/>
          <w:tab w:val="left" w:pos="567"/>
        </w:tabs>
        <w:spacing w:line="360" w:lineRule="auto"/>
        <w:ind w:right="140" w:firstLine="0"/>
        <w:rPr>
          <w:sz w:val="28"/>
          <w:szCs w:val="28"/>
        </w:rPr>
      </w:pPr>
      <w:r w:rsidRPr="00BE61DC">
        <w:rPr>
          <w:sz w:val="28"/>
          <w:szCs w:val="28"/>
        </w:rPr>
        <w:t>наполнение конкретным содержанием данного компонента находится в компетенции образовательной организации.</w:t>
      </w:r>
    </w:p>
    <w:p w:rsidR="00B11B9A" w:rsidRPr="00BE61DC" w:rsidRDefault="00B11B9A" w:rsidP="00BE61DC">
      <w:pPr>
        <w:pStyle w:val="af"/>
        <w:shd w:val="clear" w:color="auto" w:fill="auto"/>
        <w:tabs>
          <w:tab w:val="left" w:pos="0"/>
          <w:tab w:val="left" w:pos="567"/>
        </w:tabs>
        <w:spacing w:line="360" w:lineRule="auto"/>
        <w:ind w:right="140" w:firstLine="0"/>
        <w:rPr>
          <w:sz w:val="28"/>
          <w:szCs w:val="28"/>
        </w:rPr>
      </w:pPr>
    </w:p>
    <w:p w:rsidR="00B11B9A" w:rsidRPr="00BE61DC" w:rsidRDefault="00B11B9A" w:rsidP="00B11B9A">
      <w:pPr>
        <w:spacing w:after="280"/>
        <w:jc w:val="center"/>
        <w:rPr>
          <w:b/>
          <w:szCs w:val="28"/>
          <w:lang w:eastAsia="ar-SA"/>
        </w:rPr>
      </w:pPr>
      <w:r w:rsidRPr="00BE61DC">
        <w:rPr>
          <w:b/>
          <w:szCs w:val="28"/>
          <w:lang w:eastAsia="ar-SA"/>
        </w:rPr>
        <w:t>План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1134"/>
        <w:gridCol w:w="1134"/>
        <w:gridCol w:w="1134"/>
        <w:gridCol w:w="956"/>
      </w:tblGrid>
      <w:tr w:rsidR="00B11B9A" w:rsidRPr="00BE61DC" w:rsidTr="00004DA6">
        <w:tc>
          <w:tcPr>
            <w:tcW w:w="2093" w:type="dxa"/>
            <w:vMerge w:val="restart"/>
            <w:shd w:val="clear" w:color="auto" w:fill="auto"/>
          </w:tcPr>
          <w:p w:rsidR="00B11B9A" w:rsidRPr="00BE61DC" w:rsidRDefault="00B11B9A" w:rsidP="00BE61DC">
            <w:pPr>
              <w:spacing w:after="280" w:line="276" w:lineRule="auto"/>
              <w:ind w:firstLine="0"/>
              <w:jc w:val="center"/>
              <w:rPr>
                <w:sz w:val="24"/>
                <w:szCs w:val="24"/>
                <w:lang w:eastAsia="ar-SA"/>
              </w:rPr>
            </w:pPr>
            <w:r w:rsidRPr="00BE61DC">
              <w:rPr>
                <w:sz w:val="24"/>
                <w:szCs w:val="24"/>
                <w:lang w:eastAsia="ar-SA"/>
              </w:rPr>
              <w:t>Направления внеурочной деятельности</w:t>
            </w:r>
          </w:p>
        </w:tc>
        <w:tc>
          <w:tcPr>
            <w:tcW w:w="3402" w:type="dxa"/>
            <w:vMerge w:val="restart"/>
            <w:shd w:val="clear" w:color="auto" w:fill="auto"/>
          </w:tcPr>
          <w:p w:rsidR="00B11B9A" w:rsidRPr="00BE61DC" w:rsidRDefault="00B11B9A" w:rsidP="00BE61DC">
            <w:pPr>
              <w:spacing w:after="280" w:line="276" w:lineRule="auto"/>
              <w:ind w:firstLine="0"/>
              <w:jc w:val="center"/>
              <w:rPr>
                <w:sz w:val="24"/>
                <w:szCs w:val="24"/>
                <w:lang w:eastAsia="ar-SA"/>
              </w:rPr>
            </w:pPr>
            <w:r w:rsidRPr="00BE61DC">
              <w:rPr>
                <w:sz w:val="24"/>
                <w:szCs w:val="24"/>
                <w:lang w:eastAsia="ar-SA"/>
              </w:rPr>
              <w:t>Название курса</w:t>
            </w:r>
          </w:p>
        </w:tc>
        <w:tc>
          <w:tcPr>
            <w:tcW w:w="4358" w:type="dxa"/>
            <w:gridSpan w:val="4"/>
            <w:shd w:val="clear" w:color="auto" w:fill="auto"/>
          </w:tcPr>
          <w:p w:rsidR="00B11B9A" w:rsidRPr="00BE61DC" w:rsidRDefault="00B11B9A" w:rsidP="00BE61DC">
            <w:pPr>
              <w:spacing w:after="280" w:line="276" w:lineRule="auto"/>
              <w:jc w:val="center"/>
              <w:rPr>
                <w:sz w:val="24"/>
                <w:szCs w:val="24"/>
                <w:lang w:eastAsia="ar-SA"/>
              </w:rPr>
            </w:pPr>
            <w:r w:rsidRPr="00BE61DC">
              <w:rPr>
                <w:sz w:val="24"/>
                <w:szCs w:val="24"/>
                <w:lang w:eastAsia="ar-SA"/>
              </w:rPr>
              <w:t>Количество часов по классам в неделю</w:t>
            </w:r>
          </w:p>
        </w:tc>
      </w:tr>
      <w:tr w:rsidR="00B11B9A" w:rsidRPr="00BE61DC" w:rsidTr="00004DA6">
        <w:tc>
          <w:tcPr>
            <w:tcW w:w="2093" w:type="dxa"/>
            <w:vMerge/>
            <w:shd w:val="clear" w:color="auto" w:fill="auto"/>
          </w:tcPr>
          <w:p w:rsidR="00B11B9A" w:rsidRPr="00BE61DC" w:rsidRDefault="00B11B9A" w:rsidP="00BE61DC">
            <w:pPr>
              <w:spacing w:after="280" w:line="276" w:lineRule="auto"/>
              <w:jc w:val="center"/>
              <w:rPr>
                <w:sz w:val="24"/>
                <w:szCs w:val="24"/>
                <w:lang w:eastAsia="ar-SA"/>
              </w:rPr>
            </w:pPr>
          </w:p>
        </w:tc>
        <w:tc>
          <w:tcPr>
            <w:tcW w:w="3402" w:type="dxa"/>
            <w:vMerge/>
            <w:shd w:val="clear" w:color="auto" w:fill="auto"/>
          </w:tcPr>
          <w:p w:rsidR="00B11B9A" w:rsidRPr="00BE61DC" w:rsidRDefault="00B11B9A" w:rsidP="00BE61DC">
            <w:pPr>
              <w:spacing w:after="280" w:line="276" w:lineRule="auto"/>
              <w:jc w:val="center"/>
              <w:rPr>
                <w:sz w:val="24"/>
                <w:szCs w:val="24"/>
                <w:lang w:eastAsia="ar-SA"/>
              </w:rPr>
            </w:pPr>
          </w:p>
        </w:tc>
        <w:tc>
          <w:tcPr>
            <w:tcW w:w="1134" w:type="dxa"/>
            <w:shd w:val="clear" w:color="auto" w:fill="auto"/>
          </w:tcPr>
          <w:p w:rsidR="00B11B9A" w:rsidRPr="00BE61DC" w:rsidRDefault="00B11B9A" w:rsidP="00BE61DC">
            <w:pPr>
              <w:spacing w:after="280" w:line="276" w:lineRule="auto"/>
              <w:ind w:firstLine="0"/>
              <w:jc w:val="center"/>
              <w:rPr>
                <w:sz w:val="24"/>
                <w:szCs w:val="24"/>
                <w:lang w:eastAsia="ar-SA"/>
              </w:rPr>
            </w:pPr>
            <w:r w:rsidRPr="00BE61DC">
              <w:rPr>
                <w:sz w:val="24"/>
                <w:szCs w:val="24"/>
                <w:lang w:eastAsia="ar-SA"/>
              </w:rPr>
              <w:t>1 класс</w:t>
            </w:r>
          </w:p>
        </w:tc>
        <w:tc>
          <w:tcPr>
            <w:tcW w:w="1134" w:type="dxa"/>
            <w:shd w:val="clear" w:color="auto" w:fill="auto"/>
          </w:tcPr>
          <w:p w:rsidR="00B11B9A" w:rsidRPr="00BE61DC" w:rsidRDefault="00B11B9A" w:rsidP="00BE61DC">
            <w:pPr>
              <w:spacing w:after="280" w:line="276" w:lineRule="auto"/>
              <w:ind w:firstLine="0"/>
              <w:jc w:val="center"/>
              <w:rPr>
                <w:sz w:val="24"/>
                <w:szCs w:val="24"/>
                <w:lang w:eastAsia="ar-SA"/>
              </w:rPr>
            </w:pPr>
            <w:r w:rsidRPr="00BE61DC">
              <w:rPr>
                <w:sz w:val="24"/>
                <w:szCs w:val="24"/>
                <w:lang w:eastAsia="ar-SA"/>
              </w:rPr>
              <w:t>2 класс</w:t>
            </w:r>
          </w:p>
        </w:tc>
        <w:tc>
          <w:tcPr>
            <w:tcW w:w="1134" w:type="dxa"/>
            <w:shd w:val="clear" w:color="auto" w:fill="auto"/>
          </w:tcPr>
          <w:p w:rsidR="00B11B9A" w:rsidRPr="00BE61DC" w:rsidRDefault="00B11B9A" w:rsidP="00BE61DC">
            <w:pPr>
              <w:spacing w:after="280" w:line="276" w:lineRule="auto"/>
              <w:ind w:firstLine="0"/>
              <w:jc w:val="center"/>
              <w:rPr>
                <w:sz w:val="24"/>
                <w:szCs w:val="24"/>
                <w:lang w:eastAsia="ar-SA"/>
              </w:rPr>
            </w:pPr>
            <w:r w:rsidRPr="00BE61DC">
              <w:rPr>
                <w:sz w:val="24"/>
                <w:szCs w:val="24"/>
                <w:lang w:eastAsia="ar-SA"/>
              </w:rPr>
              <w:t>3 класс</w:t>
            </w:r>
          </w:p>
        </w:tc>
        <w:tc>
          <w:tcPr>
            <w:tcW w:w="956" w:type="dxa"/>
            <w:shd w:val="clear" w:color="auto" w:fill="auto"/>
          </w:tcPr>
          <w:p w:rsidR="00B11B9A" w:rsidRPr="00BE61DC" w:rsidRDefault="00B11B9A" w:rsidP="00BE61DC">
            <w:pPr>
              <w:spacing w:after="280" w:line="276" w:lineRule="auto"/>
              <w:ind w:firstLine="0"/>
              <w:jc w:val="center"/>
              <w:rPr>
                <w:sz w:val="24"/>
                <w:szCs w:val="24"/>
                <w:lang w:eastAsia="ar-SA"/>
              </w:rPr>
            </w:pPr>
            <w:r w:rsidRPr="00BE61DC">
              <w:rPr>
                <w:sz w:val="24"/>
                <w:szCs w:val="24"/>
                <w:lang w:eastAsia="ar-SA"/>
              </w:rPr>
              <w:t>4 класс</w:t>
            </w:r>
          </w:p>
        </w:tc>
      </w:tr>
      <w:tr w:rsidR="00B11B9A" w:rsidRPr="00BE61DC" w:rsidTr="00004DA6">
        <w:tc>
          <w:tcPr>
            <w:tcW w:w="2093" w:type="dxa"/>
            <w:shd w:val="clear" w:color="auto" w:fill="auto"/>
          </w:tcPr>
          <w:p w:rsidR="00B11B9A" w:rsidRPr="00BE61DC" w:rsidRDefault="00B11B9A" w:rsidP="00BE61DC">
            <w:pPr>
              <w:spacing w:after="280" w:line="276" w:lineRule="auto"/>
              <w:ind w:firstLine="0"/>
              <w:rPr>
                <w:sz w:val="24"/>
                <w:szCs w:val="24"/>
                <w:lang w:eastAsia="ar-SA"/>
              </w:rPr>
            </w:pPr>
            <w:r w:rsidRPr="00BE61DC">
              <w:rPr>
                <w:sz w:val="24"/>
                <w:szCs w:val="24"/>
                <w:lang w:eastAsia="ar-SA"/>
              </w:rPr>
              <w:t>коррекционно-развивающее</w:t>
            </w:r>
          </w:p>
        </w:tc>
        <w:tc>
          <w:tcPr>
            <w:tcW w:w="3402" w:type="dxa"/>
            <w:shd w:val="clear" w:color="auto" w:fill="auto"/>
          </w:tcPr>
          <w:p w:rsidR="00B11B9A" w:rsidRPr="00BE61DC" w:rsidRDefault="00B11B9A" w:rsidP="00BE61DC">
            <w:pPr>
              <w:spacing w:after="0" w:line="276" w:lineRule="auto"/>
              <w:ind w:firstLine="0"/>
              <w:rPr>
                <w:sz w:val="24"/>
                <w:szCs w:val="24"/>
                <w:lang w:eastAsia="ar-SA"/>
              </w:rPr>
            </w:pPr>
            <w:r w:rsidRPr="00BE61DC">
              <w:rPr>
                <w:sz w:val="24"/>
                <w:szCs w:val="24"/>
                <w:lang w:eastAsia="ar-SA"/>
              </w:rPr>
              <w:t>«Ритмика»</w:t>
            </w:r>
          </w:p>
          <w:p w:rsidR="00B11B9A" w:rsidRPr="00BE61DC" w:rsidRDefault="00B11B9A" w:rsidP="00BE61DC">
            <w:pPr>
              <w:spacing w:after="0" w:line="276" w:lineRule="auto"/>
              <w:ind w:firstLine="0"/>
              <w:rPr>
                <w:sz w:val="24"/>
                <w:szCs w:val="24"/>
                <w:lang w:eastAsia="ar-SA"/>
              </w:rPr>
            </w:pPr>
            <w:r w:rsidRPr="00BE61DC">
              <w:rPr>
                <w:sz w:val="24"/>
                <w:szCs w:val="24"/>
                <w:lang w:eastAsia="ar-SA"/>
              </w:rPr>
              <w:t>Коррекционные занятия:</w:t>
            </w:r>
          </w:p>
          <w:p w:rsidR="00B11B9A" w:rsidRPr="00BE61DC" w:rsidRDefault="00B11B9A" w:rsidP="00BE61DC">
            <w:pPr>
              <w:numPr>
                <w:ilvl w:val="0"/>
                <w:numId w:val="177"/>
              </w:numPr>
              <w:spacing w:after="0" w:line="276" w:lineRule="auto"/>
              <w:ind w:left="206" w:right="0" w:firstLine="0"/>
              <w:jc w:val="left"/>
              <w:rPr>
                <w:sz w:val="24"/>
                <w:szCs w:val="24"/>
                <w:lang w:eastAsia="ar-SA"/>
              </w:rPr>
            </w:pPr>
            <w:r w:rsidRPr="00BE61DC">
              <w:rPr>
                <w:sz w:val="24"/>
                <w:szCs w:val="24"/>
                <w:lang w:eastAsia="ar-SA"/>
              </w:rPr>
              <w:t>с педагогом психологом;</w:t>
            </w:r>
          </w:p>
          <w:p w:rsidR="00B11B9A" w:rsidRPr="00BE61DC" w:rsidRDefault="00B11B9A" w:rsidP="00BE61DC">
            <w:pPr>
              <w:numPr>
                <w:ilvl w:val="0"/>
                <w:numId w:val="177"/>
              </w:numPr>
              <w:spacing w:after="0" w:line="276" w:lineRule="auto"/>
              <w:ind w:left="206" w:right="0" w:firstLine="0"/>
              <w:jc w:val="left"/>
              <w:rPr>
                <w:sz w:val="24"/>
                <w:szCs w:val="24"/>
                <w:lang w:eastAsia="ar-SA"/>
              </w:rPr>
            </w:pPr>
            <w:r w:rsidRPr="00BE61DC">
              <w:rPr>
                <w:sz w:val="24"/>
                <w:szCs w:val="24"/>
                <w:lang w:eastAsia="ar-SA"/>
              </w:rPr>
              <w:t>с учителем начальных классов;</w:t>
            </w:r>
          </w:p>
          <w:p w:rsidR="00B11B9A" w:rsidRPr="00BE61DC" w:rsidRDefault="00B11B9A" w:rsidP="00BE61DC">
            <w:pPr>
              <w:numPr>
                <w:ilvl w:val="0"/>
                <w:numId w:val="177"/>
              </w:numPr>
              <w:spacing w:after="0" w:line="276" w:lineRule="auto"/>
              <w:ind w:left="206" w:right="0" w:firstLine="0"/>
              <w:jc w:val="left"/>
              <w:rPr>
                <w:sz w:val="24"/>
                <w:szCs w:val="24"/>
                <w:lang w:eastAsia="ar-SA"/>
              </w:rPr>
            </w:pPr>
            <w:r w:rsidRPr="00BE61DC">
              <w:rPr>
                <w:sz w:val="24"/>
                <w:szCs w:val="24"/>
                <w:lang w:eastAsia="ar-SA"/>
              </w:rPr>
              <w:t>с учителем логопедом</w:t>
            </w:r>
          </w:p>
          <w:p w:rsidR="00B11B9A" w:rsidRPr="00BE61DC" w:rsidRDefault="00B11B9A" w:rsidP="00BE61DC">
            <w:pPr>
              <w:numPr>
                <w:ilvl w:val="0"/>
                <w:numId w:val="177"/>
              </w:numPr>
              <w:spacing w:after="0" w:line="276" w:lineRule="auto"/>
              <w:ind w:left="206" w:right="0" w:firstLine="0"/>
              <w:jc w:val="left"/>
              <w:rPr>
                <w:sz w:val="24"/>
                <w:szCs w:val="24"/>
                <w:lang w:eastAsia="ar-SA"/>
              </w:rPr>
            </w:pPr>
            <w:r w:rsidRPr="00BE61DC">
              <w:rPr>
                <w:sz w:val="24"/>
                <w:szCs w:val="24"/>
                <w:lang w:eastAsia="ar-SA"/>
              </w:rPr>
              <w:lastRenderedPageBreak/>
              <w:t>с дефектологом</w:t>
            </w:r>
          </w:p>
        </w:tc>
        <w:tc>
          <w:tcPr>
            <w:tcW w:w="1134" w:type="dxa"/>
            <w:shd w:val="clear" w:color="auto" w:fill="auto"/>
          </w:tcPr>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lastRenderedPageBreak/>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lastRenderedPageBreak/>
              <w:t>1</w:t>
            </w:r>
          </w:p>
        </w:tc>
        <w:tc>
          <w:tcPr>
            <w:tcW w:w="1134" w:type="dxa"/>
            <w:shd w:val="clear" w:color="auto" w:fill="auto"/>
          </w:tcPr>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lastRenderedPageBreak/>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lastRenderedPageBreak/>
              <w:t>1</w:t>
            </w:r>
          </w:p>
        </w:tc>
        <w:tc>
          <w:tcPr>
            <w:tcW w:w="1134" w:type="dxa"/>
            <w:shd w:val="clear" w:color="auto" w:fill="auto"/>
          </w:tcPr>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lastRenderedPageBreak/>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lastRenderedPageBreak/>
              <w:t>1</w:t>
            </w:r>
          </w:p>
        </w:tc>
        <w:tc>
          <w:tcPr>
            <w:tcW w:w="956" w:type="dxa"/>
            <w:shd w:val="clear" w:color="auto" w:fill="auto"/>
          </w:tcPr>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lastRenderedPageBreak/>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t>1</w:t>
            </w:r>
          </w:p>
          <w:p w:rsidR="00B11B9A" w:rsidRPr="00BE61DC" w:rsidRDefault="00B11B9A" w:rsidP="00BE61DC">
            <w:pPr>
              <w:spacing w:after="0" w:line="276" w:lineRule="auto"/>
              <w:ind w:right="0" w:firstLine="709"/>
              <w:jc w:val="center"/>
              <w:rPr>
                <w:sz w:val="24"/>
                <w:szCs w:val="24"/>
                <w:lang w:eastAsia="ar-SA"/>
              </w:rPr>
            </w:pPr>
            <w:r w:rsidRPr="00BE61DC">
              <w:rPr>
                <w:sz w:val="24"/>
                <w:szCs w:val="24"/>
                <w:lang w:eastAsia="ar-SA"/>
              </w:rPr>
              <w:lastRenderedPageBreak/>
              <w:t>1</w:t>
            </w:r>
          </w:p>
        </w:tc>
      </w:tr>
      <w:tr w:rsidR="00B11B9A" w:rsidRPr="00BE61DC" w:rsidTr="00004DA6">
        <w:tc>
          <w:tcPr>
            <w:tcW w:w="2093" w:type="dxa"/>
            <w:shd w:val="clear" w:color="auto" w:fill="auto"/>
          </w:tcPr>
          <w:p w:rsidR="00B11B9A" w:rsidRPr="00BE61DC" w:rsidRDefault="00B11B9A" w:rsidP="00BE61DC">
            <w:pPr>
              <w:spacing w:line="276" w:lineRule="auto"/>
              <w:ind w:firstLine="0"/>
              <w:rPr>
                <w:sz w:val="24"/>
                <w:szCs w:val="24"/>
                <w:lang w:eastAsia="ar-SA"/>
              </w:rPr>
            </w:pPr>
            <w:r w:rsidRPr="00BE61DC">
              <w:rPr>
                <w:sz w:val="24"/>
                <w:szCs w:val="24"/>
                <w:lang w:eastAsia="ar-SA"/>
              </w:rPr>
              <w:lastRenderedPageBreak/>
              <w:t>спортивно-оздоровительное</w:t>
            </w:r>
          </w:p>
          <w:p w:rsidR="00B11B9A" w:rsidRPr="00BE61DC" w:rsidRDefault="00B11B9A" w:rsidP="00BE61DC">
            <w:pPr>
              <w:spacing w:line="276" w:lineRule="auto"/>
              <w:ind w:firstLine="0"/>
              <w:rPr>
                <w:sz w:val="24"/>
                <w:szCs w:val="24"/>
                <w:lang w:eastAsia="ar-SA"/>
              </w:rPr>
            </w:pPr>
            <w:r w:rsidRPr="00BE61DC">
              <w:rPr>
                <w:sz w:val="24"/>
                <w:szCs w:val="24"/>
                <w:lang w:eastAsia="ar-SA"/>
              </w:rPr>
              <w:t xml:space="preserve"> </w:t>
            </w:r>
          </w:p>
        </w:tc>
        <w:tc>
          <w:tcPr>
            <w:tcW w:w="3402" w:type="dxa"/>
            <w:shd w:val="clear" w:color="auto" w:fill="auto"/>
          </w:tcPr>
          <w:p w:rsidR="00B11B9A" w:rsidRPr="00BE61DC" w:rsidRDefault="00B11B9A" w:rsidP="00BE61DC">
            <w:pPr>
              <w:spacing w:after="0" w:line="276" w:lineRule="auto"/>
              <w:ind w:right="0" w:firstLine="0"/>
              <w:rPr>
                <w:sz w:val="24"/>
                <w:szCs w:val="24"/>
                <w:lang w:eastAsia="ar-SA"/>
              </w:rPr>
            </w:pPr>
            <w:r w:rsidRPr="00BE61DC">
              <w:rPr>
                <w:sz w:val="24"/>
                <w:szCs w:val="24"/>
                <w:lang w:eastAsia="ar-SA"/>
              </w:rPr>
              <w:t>«Подвижные игры»</w:t>
            </w:r>
          </w:p>
          <w:p w:rsidR="00B11B9A" w:rsidRPr="00BE61DC" w:rsidRDefault="00B11B9A" w:rsidP="00BE61DC">
            <w:pPr>
              <w:spacing w:after="0" w:line="276" w:lineRule="auto"/>
              <w:ind w:right="0" w:firstLine="0"/>
              <w:rPr>
                <w:sz w:val="24"/>
                <w:szCs w:val="24"/>
                <w:lang w:eastAsia="ar-SA"/>
              </w:rPr>
            </w:pPr>
            <w:r w:rsidRPr="00BE61DC">
              <w:rPr>
                <w:sz w:val="24"/>
                <w:szCs w:val="24"/>
                <w:lang w:eastAsia="ar-SA"/>
              </w:rPr>
              <w:t>«Гимнастика»</w:t>
            </w:r>
          </w:p>
          <w:p w:rsidR="00B11B9A" w:rsidRPr="00BE61DC" w:rsidRDefault="00B11B9A" w:rsidP="00BE61DC">
            <w:pPr>
              <w:spacing w:after="0" w:line="276" w:lineRule="auto"/>
              <w:ind w:right="0" w:firstLine="0"/>
              <w:rPr>
                <w:sz w:val="24"/>
                <w:szCs w:val="24"/>
                <w:lang w:eastAsia="ar-SA"/>
              </w:rPr>
            </w:pPr>
            <w:r w:rsidRPr="00BE61DC">
              <w:rPr>
                <w:sz w:val="24"/>
                <w:szCs w:val="24"/>
                <w:lang w:eastAsia="ar-SA"/>
              </w:rPr>
              <w:t>«Спортивные игры»</w:t>
            </w:r>
          </w:p>
          <w:p w:rsidR="00B11B9A" w:rsidRPr="00BE61DC" w:rsidRDefault="00B11B9A" w:rsidP="00BE61DC">
            <w:pPr>
              <w:spacing w:after="0" w:line="276" w:lineRule="auto"/>
              <w:ind w:right="0" w:firstLine="0"/>
              <w:rPr>
                <w:sz w:val="24"/>
                <w:szCs w:val="24"/>
                <w:lang w:eastAsia="ar-SA"/>
              </w:rPr>
            </w:pPr>
            <w:r w:rsidRPr="00BE61DC">
              <w:rPr>
                <w:sz w:val="24"/>
                <w:szCs w:val="24"/>
                <w:lang w:eastAsia="ar-SA"/>
              </w:rPr>
              <w:t xml:space="preserve">«Юный инспектор </w:t>
            </w:r>
          </w:p>
        </w:tc>
        <w:tc>
          <w:tcPr>
            <w:tcW w:w="1134" w:type="dxa"/>
            <w:shd w:val="clear" w:color="auto" w:fill="auto"/>
          </w:tcPr>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c>
          <w:tcPr>
            <w:tcW w:w="1134" w:type="dxa"/>
            <w:shd w:val="clear" w:color="auto" w:fill="auto"/>
          </w:tcPr>
          <w:p w:rsidR="00B11B9A" w:rsidRPr="00BE61DC" w:rsidRDefault="00B11B9A" w:rsidP="00BE61DC">
            <w:pPr>
              <w:spacing w:after="0" w:line="276" w:lineRule="auto"/>
              <w:ind w:right="0"/>
              <w:jc w:val="center"/>
              <w:rPr>
                <w:sz w:val="24"/>
                <w:szCs w:val="24"/>
                <w:lang w:eastAsia="ar-SA"/>
              </w:rPr>
            </w:pPr>
          </w:p>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c>
          <w:tcPr>
            <w:tcW w:w="1134" w:type="dxa"/>
            <w:shd w:val="clear" w:color="auto" w:fill="auto"/>
          </w:tcPr>
          <w:p w:rsidR="00B11B9A" w:rsidRPr="00BE61DC" w:rsidRDefault="00B11B9A" w:rsidP="00BE61DC">
            <w:pPr>
              <w:spacing w:after="0" w:line="276" w:lineRule="auto"/>
              <w:ind w:right="0"/>
              <w:jc w:val="center"/>
              <w:rPr>
                <w:sz w:val="24"/>
                <w:szCs w:val="24"/>
                <w:lang w:eastAsia="ar-SA"/>
              </w:rPr>
            </w:pPr>
          </w:p>
          <w:p w:rsidR="00B11B9A" w:rsidRPr="00BE61DC" w:rsidRDefault="00B11B9A" w:rsidP="00BE61DC">
            <w:pPr>
              <w:spacing w:after="0" w:line="276" w:lineRule="auto"/>
              <w:ind w:right="0"/>
              <w:jc w:val="center"/>
              <w:rPr>
                <w:sz w:val="24"/>
                <w:szCs w:val="24"/>
                <w:lang w:eastAsia="ar-SA"/>
              </w:rPr>
            </w:pPr>
          </w:p>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c>
          <w:tcPr>
            <w:tcW w:w="956" w:type="dxa"/>
            <w:shd w:val="clear" w:color="auto" w:fill="auto"/>
          </w:tcPr>
          <w:p w:rsidR="00B11B9A" w:rsidRPr="00BE61DC" w:rsidRDefault="00B11B9A" w:rsidP="00BE61DC">
            <w:pPr>
              <w:spacing w:after="0" w:line="276" w:lineRule="auto"/>
              <w:ind w:right="0"/>
              <w:jc w:val="center"/>
              <w:rPr>
                <w:sz w:val="24"/>
                <w:szCs w:val="24"/>
                <w:lang w:eastAsia="ar-SA"/>
              </w:rPr>
            </w:pPr>
          </w:p>
          <w:p w:rsidR="00B11B9A" w:rsidRPr="00BE61DC" w:rsidRDefault="00B11B9A" w:rsidP="00BE61DC">
            <w:pPr>
              <w:spacing w:after="0" w:line="276" w:lineRule="auto"/>
              <w:ind w:right="0"/>
              <w:rPr>
                <w:sz w:val="24"/>
                <w:szCs w:val="24"/>
                <w:lang w:eastAsia="ar-SA"/>
              </w:rPr>
            </w:pPr>
          </w:p>
          <w:p w:rsidR="00B11B9A" w:rsidRPr="00BE61DC" w:rsidRDefault="00B11B9A" w:rsidP="00BE61DC">
            <w:pPr>
              <w:spacing w:after="0" w:line="276" w:lineRule="auto"/>
              <w:ind w:right="0"/>
              <w:jc w:val="center"/>
              <w:rPr>
                <w:sz w:val="24"/>
                <w:szCs w:val="24"/>
                <w:lang w:eastAsia="ar-SA"/>
              </w:rPr>
            </w:pPr>
          </w:p>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r>
      <w:tr w:rsidR="00B11B9A" w:rsidRPr="00BE61DC" w:rsidTr="00004DA6">
        <w:tc>
          <w:tcPr>
            <w:tcW w:w="2093" w:type="dxa"/>
            <w:shd w:val="clear" w:color="auto" w:fill="auto"/>
          </w:tcPr>
          <w:p w:rsidR="00B11B9A" w:rsidRPr="00BE61DC" w:rsidRDefault="00B11B9A" w:rsidP="00BE61DC">
            <w:pPr>
              <w:spacing w:line="276" w:lineRule="auto"/>
              <w:ind w:firstLine="0"/>
              <w:rPr>
                <w:sz w:val="24"/>
                <w:szCs w:val="24"/>
                <w:lang w:eastAsia="ar-SA"/>
              </w:rPr>
            </w:pPr>
            <w:r w:rsidRPr="00BE61DC">
              <w:rPr>
                <w:sz w:val="24"/>
                <w:szCs w:val="24"/>
                <w:lang w:eastAsia="ar-SA"/>
              </w:rPr>
              <w:t xml:space="preserve"> общеинтеллектуальное</w:t>
            </w:r>
          </w:p>
        </w:tc>
        <w:tc>
          <w:tcPr>
            <w:tcW w:w="3402" w:type="dxa"/>
            <w:shd w:val="clear" w:color="auto" w:fill="auto"/>
          </w:tcPr>
          <w:p w:rsidR="00B11B9A" w:rsidRPr="00BE61DC" w:rsidRDefault="00B11B9A" w:rsidP="00BE61DC">
            <w:pPr>
              <w:spacing w:after="0" w:line="276" w:lineRule="auto"/>
              <w:ind w:right="0" w:firstLine="0"/>
              <w:rPr>
                <w:sz w:val="24"/>
                <w:szCs w:val="24"/>
                <w:lang w:eastAsia="ar-SA"/>
              </w:rPr>
            </w:pPr>
            <w:r w:rsidRPr="00BE61DC">
              <w:rPr>
                <w:sz w:val="24"/>
                <w:szCs w:val="24"/>
                <w:lang w:eastAsia="ar-SA"/>
              </w:rPr>
              <w:t xml:space="preserve"> «Интеллектуальные витаминки»</w:t>
            </w:r>
          </w:p>
        </w:tc>
        <w:tc>
          <w:tcPr>
            <w:tcW w:w="1134" w:type="dxa"/>
            <w:shd w:val="clear" w:color="auto" w:fill="auto"/>
          </w:tcPr>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c>
          <w:tcPr>
            <w:tcW w:w="1134" w:type="dxa"/>
            <w:shd w:val="clear" w:color="auto" w:fill="auto"/>
          </w:tcPr>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c>
          <w:tcPr>
            <w:tcW w:w="1134" w:type="dxa"/>
            <w:shd w:val="clear" w:color="auto" w:fill="auto"/>
          </w:tcPr>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c>
          <w:tcPr>
            <w:tcW w:w="956" w:type="dxa"/>
            <w:shd w:val="clear" w:color="auto" w:fill="auto"/>
          </w:tcPr>
          <w:p w:rsidR="00B11B9A" w:rsidRPr="00BE61DC" w:rsidRDefault="00B11B9A" w:rsidP="00BE61DC">
            <w:pPr>
              <w:spacing w:after="280" w:line="276" w:lineRule="auto"/>
              <w:jc w:val="center"/>
              <w:rPr>
                <w:sz w:val="24"/>
                <w:szCs w:val="24"/>
                <w:lang w:eastAsia="ar-SA"/>
              </w:rPr>
            </w:pPr>
            <w:r w:rsidRPr="00BE61DC">
              <w:rPr>
                <w:sz w:val="24"/>
                <w:szCs w:val="24"/>
                <w:lang w:eastAsia="ar-SA"/>
              </w:rPr>
              <w:t>1</w:t>
            </w:r>
          </w:p>
        </w:tc>
      </w:tr>
      <w:tr w:rsidR="00B11B9A" w:rsidRPr="00BE61DC" w:rsidTr="00004DA6">
        <w:tc>
          <w:tcPr>
            <w:tcW w:w="2093" w:type="dxa"/>
            <w:shd w:val="clear" w:color="auto" w:fill="auto"/>
          </w:tcPr>
          <w:p w:rsidR="00B11B9A" w:rsidRPr="00BE61DC" w:rsidRDefault="00BE61DC" w:rsidP="00BE61DC">
            <w:pPr>
              <w:spacing w:line="276" w:lineRule="auto"/>
              <w:ind w:firstLine="0"/>
              <w:rPr>
                <w:sz w:val="24"/>
                <w:szCs w:val="24"/>
                <w:lang w:eastAsia="ar-SA"/>
              </w:rPr>
            </w:pPr>
            <w:r>
              <w:rPr>
                <w:sz w:val="24"/>
                <w:szCs w:val="24"/>
                <w:lang w:eastAsia="ar-SA"/>
              </w:rPr>
              <w:t>о</w:t>
            </w:r>
            <w:r w:rsidR="00B11B9A" w:rsidRPr="00BE61DC">
              <w:rPr>
                <w:sz w:val="24"/>
                <w:szCs w:val="24"/>
                <w:lang w:eastAsia="ar-SA"/>
              </w:rPr>
              <w:t xml:space="preserve">бщекультурное </w:t>
            </w:r>
          </w:p>
        </w:tc>
        <w:tc>
          <w:tcPr>
            <w:tcW w:w="3402" w:type="dxa"/>
            <w:shd w:val="clear" w:color="auto" w:fill="auto"/>
          </w:tcPr>
          <w:p w:rsidR="00B11B9A" w:rsidRPr="00BE61DC" w:rsidRDefault="00B11B9A" w:rsidP="00BE61DC">
            <w:pPr>
              <w:spacing w:after="280" w:line="276" w:lineRule="auto"/>
              <w:ind w:firstLine="0"/>
              <w:rPr>
                <w:sz w:val="24"/>
                <w:szCs w:val="24"/>
                <w:lang w:eastAsia="ar-SA"/>
              </w:rPr>
            </w:pPr>
            <w:r w:rsidRPr="00BE61DC">
              <w:rPr>
                <w:sz w:val="24"/>
                <w:szCs w:val="24"/>
                <w:lang w:eastAsia="ar-SA"/>
              </w:rPr>
              <w:t>«До-Ми-Солька»</w:t>
            </w:r>
          </w:p>
        </w:tc>
        <w:tc>
          <w:tcPr>
            <w:tcW w:w="1134" w:type="dxa"/>
            <w:shd w:val="clear" w:color="auto" w:fill="auto"/>
          </w:tcPr>
          <w:p w:rsidR="00B11B9A" w:rsidRPr="00BE61DC" w:rsidRDefault="00B11B9A" w:rsidP="00BE61DC">
            <w:pPr>
              <w:spacing w:after="280" w:line="276" w:lineRule="auto"/>
              <w:jc w:val="center"/>
              <w:rPr>
                <w:sz w:val="24"/>
                <w:szCs w:val="24"/>
                <w:lang w:eastAsia="ar-SA"/>
              </w:rPr>
            </w:pPr>
            <w:r w:rsidRPr="00BE61DC">
              <w:rPr>
                <w:sz w:val="24"/>
                <w:szCs w:val="24"/>
                <w:lang w:eastAsia="ar-SA"/>
              </w:rPr>
              <w:t>1</w:t>
            </w:r>
          </w:p>
        </w:tc>
        <w:tc>
          <w:tcPr>
            <w:tcW w:w="1134" w:type="dxa"/>
            <w:shd w:val="clear" w:color="auto" w:fill="auto"/>
          </w:tcPr>
          <w:p w:rsidR="00B11B9A" w:rsidRPr="00BE61DC" w:rsidRDefault="00B11B9A" w:rsidP="00BE61DC">
            <w:pPr>
              <w:spacing w:after="280" w:line="276" w:lineRule="auto"/>
              <w:jc w:val="center"/>
              <w:rPr>
                <w:sz w:val="24"/>
                <w:szCs w:val="24"/>
                <w:lang w:eastAsia="ar-SA"/>
              </w:rPr>
            </w:pPr>
            <w:r w:rsidRPr="00BE61DC">
              <w:rPr>
                <w:sz w:val="24"/>
                <w:szCs w:val="24"/>
                <w:lang w:eastAsia="ar-SA"/>
              </w:rPr>
              <w:t>1</w:t>
            </w:r>
          </w:p>
        </w:tc>
        <w:tc>
          <w:tcPr>
            <w:tcW w:w="1134" w:type="dxa"/>
            <w:shd w:val="clear" w:color="auto" w:fill="auto"/>
          </w:tcPr>
          <w:p w:rsidR="00B11B9A" w:rsidRPr="00BE61DC" w:rsidRDefault="00B11B9A" w:rsidP="00BE61DC">
            <w:pPr>
              <w:spacing w:after="280" w:line="276" w:lineRule="auto"/>
              <w:jc w:val="center"/>
              <w:rPr>
                <w:sz w:val="24"/>
                <w:szCs w:val="24"/>
                <w:lang w:eastAsia="ar-SA"/>
              </w:rPr>
            </w:pPr>
            <w:r w:rsidRPr="00BE61DC">
              <w:rPr>
                <w:sz w:val="24"/>
                <w:szCs w:val="24"/>
                <w:lang w:eastAsia="ar-SA"/>
              </w:rPr>
              <w:t>1</w:t>
            </w:r>
          </w:p>
        </w:tc>
        <w:tc>
          <w:tcPr>
            <w:tcW w:w="956" w:type="dxa"/>
            <w:shd w:val="clear" w:color="auto" w:fill="auto"/>
          </w:tcPr>
          <w:p w:rsidR="00B11B9A" w:rsidRPr="00BE61DC" w:rsidRDefault="00B11B9A" w:rsidP="00BE61DC">
            <w:pPr>
              <w:spacing w:after="280" w:line="276" w:lineRule="auto"/>
              <w:jc w:val="center"/>
              <w:rPr>
                <w:sz w:val="24"/>
                <w:szCs w:val="24"/>
                <w:lang w:eastAsia="ar-SA"/>
              </w:rPr>
            </w:pPr>
            <w:r w:rsidRPr="00BE61DC">
              <w:rPr>
                <w:sz w:val="24"/>
                <w:szCs w:val="24"/>
                <w:lang w:eastAsia="ar-SA"/>
              </w:rPr>
              <w:t>1</w:t>
            </w:r>
          </w:p>
        </w:tc>
      </w:tr>
      <w:tr w:rsidR="00B11B9A" w:rsidRPr="00BE61DC" w:rsidTr="00004DA6">
        <w:tc>
          <w:tcPr>
            <w:tcW w:w="2093" w:type="dxa"/>
            <w:shd w:val="clear" w:color="auto" w:fill="auto"/>
          </w:tcPr>
          <w:p w:rsidR="00B11B9A" w:rsidRPr="00BE61DC" w:rsidRDefault="00B11B9A" w:rsidP="00BE61DC">
            <w:pPr>
              <w:spacing w:line="276" w:lineRule="auto"/>
              <w:ind w:firstLine="0"/>
              <w:rPr>
                <w:sz w:val="24"/>
                <w:szCs w:val="24"/>
                <w:lang w:eastAsia="ar-SA"/>
              </w:rPr>
            </w:pPr>
            <w:r w:rsidRPr="00BE61DC">
              <w:rPr>
                <w:sz w:val="24"/>
                <w:szCs w:val="24"/>
                <w:lang w:eastAsia="ar-SA"/>
              </w:rPr>
              <w:t>духовно- нравственное</w:t>
            </w:r>
          </w:p>
        </w:tc>
        <w:tc>
          <w:tcPr>
            <w:tcW w:w="3402" w:type="dxa"/>
            <w:shd w:val="clear" w:color="auto" w:fill="auto"/>
          </w:tcPr>
          <w:p w:rsidR="00B11B9A" w:rsidRPr="00BE61DC" w:rsidRDefault="00B11B9A" w:rsidP="00BE61DC">
            <w:pPr>
              <w:spacing w:after="0" w:line="276" w:lineRule="auto"/>
              <w:ind w:right="0" w:firstLine="0"/>
              <w:rPr>
                <w:sz w:val="24"/>
                <w:szCs w:val="24"/>
                <w:lang w:eastAsia="ar-SA"/>
              </w:rPr>
            </w:pPr>
            <w:r w:rsidRPr="00BE61DC">
              <w:rPr>
                <w:sz w:val="24"/>
                <w:szCs w:val="24"/>
                <w:lang w:eastAsia="ar-SA"/>
              </w:rPr>
              <w:t>«Праздники, традиции и ремёсла народов России»</w:t>
            </w:r>
          </w:p>
          <w:p w:rsidR="00B11B9A" w:rsidRPr="00BE61DC" w:rsidRDefault="00B11B9A" w:rsidP="00BE61DC">
            <w:pPr>
              <w:spacing w:after="0" w:line="276" w:lineRule="auto"/>
              <w:ind w:right="0" w:firstLine="0"/>
              <w:rPr>
                <w:sz w:val="24"/>
                <w:szCs w:val="24"/>
                <w:lang w:eastAsia="ar-SA"/>
              </w:rPr>
            </w:pPr>
            <w:r w:rsidRPr="00BE61DC">
              <w:rPr>
                <w:sz w:val="24"/>
                <w:szCs w:val="24"/>
                <w:lang w:eastAsia="ar-SA"/>
              </w:rPr>
              <w:t>«Этика: азбука добра»</w:t>
            </w:r>
          </w:p>
          <w:p w:rsidR="00B11B9A" w:rsidRPr="00BE61DC" w:rsidRDefault="00B11B9A" w:rsidP="00BE61DC">
            <w:pPr>
              <w:spacing w:after="0" w:line="276" w:lineRule="auto"/>
              <w:ind w:right="0" w:firstLine="0"/>
              <w:rPr>
                <w:sz w:val="24"/>
                <w:szCs w:val="24"/>
                <w:lang w:eastAsia="ar-SA"/>
              </w:rPr>
            </w:pPr>
            <w:r w:rsidRPr="00BE61DC">
              <w:rPr>
                <w:sz w:val="24"/>
                <w:szCs w:val="24"/>
                <w:lang w:eastAsia="ar-SA"/>
              </w:rPr>
              <w:t>«Моя первая экология»</w:t>
            </w:r>
          </w:p>
        </w:tc>
        <w:tc>
          <w:tcPr>
            <w:tcW w:w="1134" w:type="dxa"/>
            <w:shd w:val="clear" w:color="auto" w:fill="auto"/>
          </w:tcPr>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c>
          <w:tcPr>
            <w:tcW w:w="1134" w:type="dxa"/>
            <w:shd w:val="clear" w:color="auto" w:fill="auto"/>
          </w:tcPr>
          <w:p w:rsidR="00B11B9A" w:rsidRPr="00BE61DC" w:rsidRDefault="00B11B9A" w:rsidP="00BE61DC">
            <w:pPr>
              <w:spacing w:after="0" w:line="276" w:lineRule="auto"/>
              <w:ind w:right="0"/>
              <w:jc w:val="center"/>
              <w:rPr>
                <w:sz w:val="24"/>
                <w:szCs w:val="24"/>
                <w:lang w:eastAsia="ar-SA"/>
              </w:rPr>
            </w:pPr>
          </w:p>
          <w:p w:rsidR="00B11B9A" w:rsidRPr="00BE61DC" w:rsidRDefault="00B11B9A" w:rsidP="00BE61DC">
            <w:pPr>
              <w:spacing w:after="0" w:line="276" w:lineRule="auto"/>
              <w:ind w:right="0"/>
              <w:jc w:val="center"/>
              <w:rPr>
                <w:sz w:val="24"/>
                <w:szCs w:val="24"/>
                <w:lang w:eastAsia="ar-SA"/>
              </w:rPr>
            </w:pPr>
          </w:p>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c>
          <w:tcPr>
            <w:tcW w:w="1134" w:type="dxa"/>
            <w:shd w:val="clear" w:color="auto" w:fill="auto"/>
          </w:tcPr>
          <w:p w:rsidR="00B11B9A" w:rsidRPr="00BE61DC" w:rsidRDefault="00B11B9A" w:rsidP="00BE61DC">
            <w:pPr>
              <w:spacing w:after="0" w:line="276" w:lineRule="auto"/>
              <w:ind w:right="0"/>
              <w:jc w:val="center"/>
              <w:rPr>
                <w:sz w:val="24"/>
                <w:szCs w:val="24"/>
                <w:lang w:eastAsia="ar-SA"/>
              </w:rPr>
            </w:pPr>
          </w:p>
          <w:p w:rsidR="00B11B9A" w:rsidRPr="00BE61DC" w:rsidRDefault="00B11B9A" w:rsidP="00BE61DC">
            <w:pPr>
              <w:spacing w:after="0" w:line="276" w:lineRule="auto"/>
              <w:ind w:right="0"/>
              <w:jc w:val="center"/>
              <w:rPr>
                <w:sz w:val="24"/>
                <w:szCs w:val="24"/>
                <w:lang w:eastAsia="ar-SA"/>
              </w:rPr>
            </w:pPr>
          </w:p>
          <w:p w:rsidR="00B11B9A" w:rsidRPr="00BE61DC" w:rsidRDefault="00B11B9A" w:rsidP="00BE61DC">
            <w:pPr>
              <w:spacing w:after="0" w:line="276" w:lineRule="auto"/>
              <w:ind w:right="0"/>
              <w:jc w:val="center"/>
              <w:rPr>
                <w:sz w:val="24"/>
                <w:szCs w:val="24"/>
                <w:lang w:eastAsia="ar-SA"/>
              </w:rPr>
            </w:pPr>
          </w:p>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c>
          <w:tcPr>
            <w:tcW w:w="956" w:type="dxa"/>
            <w:shd w:val="clear" w:color="auto" w:fill="auto"/>
          </w:tcPr>
          <w:p w:rsidR="00B11B9A" w:rsidRPr="00BE61DC" w:rsidRDefault="00B11B9A" w:rsidP="00BE61DC">
            <w:pPr>
              <w:spacing w:after="0" w:line="276" w:lineRule="auto"/>
              <w:ind w:right="0"/>
              <w:rPr>
                <w:sz w:val="24"/>
                <w:szCs w:val="24"/>
                <w:lang w:eastAsia="ar-SA"/>
              </w:rPr>
            </w:pPr>
          </w:p>
          <w:p w:rsidR="00B11B9A" w:rsidRPr="00BE61DC" w:rsidRDefault="00B11B9A" w:rsidP="00BE61DC">
            <w:pPr>
              <w:spacing w:after="0" w:line="276" w:lineRule="auto"/>
              <w:ind w:right="0"/>
              <w:jc w:val="center"/>
              <w:rPr>
                <w:sz w:val="24"/>
                <w:szCs w:val="24"/>
                <w:lang w:eastAsia="ar-SA"/>
              </w:rPr>
            </w:pPr>
            <w:r w:rsidRPr="00BE61DC">
              <w:rPr>
                <w:sz w:val="24"/>
                <w:szCs w:val="24"/>
                <w:lang w:eastAsia="ar-SA"/>
              </w:rPr>
              <w:t>1</w:t>
            </w:r>
          </w:p>
        </w:tc>
      </w:tr>
      <w:tr w:rsidR="00B11B9A" w:rsidRPr="00BE61DC" w:rsidTr="00004DA6">
        <w:tc>
          <w:tcPr>
            <w:tcW w:w="2093" w:type="dxa"/>
            <w:shd w:val="clear" w:color="auto" w:fill="auto"/>
          </w:tcPr>
          <w:p w:rsidR="00B11B9A" w:rsidRPr="00BE61DC" w:rsidRDefault="00B11B9A" w:rsidP="00BE61DC">
            <w:pPr>
              <w:spacing w:line="276" w:lineRule="auto"/>
              <w:ind w:firstLine="0"/>
              <w:rPr>
                <w:sz w:val="24"/>
                <w:szCs w:val="24"/>
                <w:lang w:eastAsia="ar-SA"/>
              </w:rPr>
            </w:pPr>
            <w:r w:rsidRPr="00BE61DC">
              <w:rPr>
                <w:sz w:val="24"/>
                <w:szCs w:val="24"/>
                <w:lang w:eastAsia="ar-SA"/>
              </w:rPr>
              <w:t>социальное</w:t>
            </w:r>
          </w:p>
        </w:tc>
        <w:tc>
          <w:tcPr>
            <w:tcW w:w="3402" w:type="dxa"/>
            <w:shd w:val="clear" w:color="auto" w:fill="auto"/>
          </w:tcPr>
          <w:p w:rsidR="00B11B9A" w:rsidRPr="00BE61DC" w:rsidRDefault="00B11B9A" w:rsidP="00BE61DC">
            <w:pPr>
              <w:spacing w:after="0" w:line="276" w:lineRule="auto"/>
              <w:ind w:right="0" w:firstLine="64"/>
              <w:rPr>
                <w:sz w:val="24"/>
                <w:szCs w:val="24"/>
                <w:lang w:eastAsia="ar-SA"/>
              </w:rPr>
            </w:pPr>
            <w:r w:rsidRPr="00BE61DC">
              <w:rPr>
                <w:sz w:val="24"/>
                <w:szCs w:val="24"/>
                <w:lang w:eastAsia="ar-SA"/>
              </w:rPr>
              <w:t>«Занимательный английский»</w:t>
            </w:r>
          </w:p>
          <w:p w:rsidR="00B11B9A" w:rsidRPr="00BE61DC" w:rsidRDefault="00B11B9A" w:rsidP="00BE61DC">
            <w:pPr>
              <w:spacing w:after="0" w:line="276" w:lineRule="auto"/>
              <w:ind w:right="0" w:firstLine="64"/>
              <w:rPr>
                <w:sz w:val="24"/>
                <w:szCs w:val="24"/>
                <w:lang w:eastAsia="ar-SA"/>
              </w:rPr>
            </w:pPr>
            <w:r w:rsidRPr="00BE61DC">
              <w:rPr>
                <w:sz w:val="24"/>
                <w:szCs w:val="24"/>
                <w:lang w:eastAsia="ar-SA"/>
              </w:rPr>
              <w:t>«Я – пешеход и пассажир»</w:t>
            </w:r>
          </w:p>
          <w:p w:rsidR="00B11B9A" w:rsidRPr="00BE61DC" w:rsidRDefault="00B11B9A" w:rsidP="00BE61DC">
            <w:pPr>
              <w:spacing w:after="0" w:line="276" w:lineRule="auto"/>
              <w:ind w:right="0" w:firstLine="64"/>
              <w:rPr>
                <w:sz w:val="24"/>
                <w:szCs w:val="24"/>
                <w:lang w:eastAsia="ar-SA"/>
              </w:rPr>
            </w:pPr>
            <w:r w:rsidRPr="00BE61DC">
              <w:rPr>
                <w:sz w:val="24"/>
                <w:szCs w:val="24"/>
                <w:lang w:eastAsia="ar-SA"/>
              </w:rPr>
              <w:t>«Я – исследователь»</w:t>
            </w:r>
          </w:p>
        </w:tc>
        <w:tc>
          <w:tcPr>
            <w:tcW w:w="1134" w:type="dxa"/>
            <w:shd w:val="clear" w:color="auto" w:fill="auto"/>
          </w:tcPr>
          <w:p w:rsidR="00B11B9A" w:rsidRPr="00BE61DC" w:rsidRDefault="00B11B9A" w:rsidP="00BE61DC">
            <w:pPr>
              <w:spacing w:after="0" w:line="276" w:lineRule="auto"/>
              <w:ind w:right="0" w:firstLine="64"/>
              <w:jc w:val="center"/>
              <w:rPr>
                <w:sz w:val="24"/>
                <w:szCs w:val="24"/>
                <w:lang w:eastAsia="ar-SA"/>
              </w:rPr>
            </w:pPr>
          </w:p>
          <w:p w:rsidR="00B11B9A" w:rsidRPr="00BE61DC" w:rsidRDefault="00B11B9A" w:rsidP="00BE61DC">
            <w:pPr>
              <w:spacing w:after="0" w:line="276" w:lineRule="auto"/>
              <w:ind w:right="0" w:firstLine="64"/>
              <w:jc w:val="center"/>
              <w:rPr>
                <w:sz w:val="24"/>
                <w:szCs w:val="24"/>
                <w:lang w:eastAsia="ar-SA"/>
              </w:rPr>
            </w:pPr>
            <w:r w:rsidRPr="00BE61DC">
              <w:rPr>
                <w:sz w:val="24"/>
                <w:szCs w:val="24"/>
                <w:lang w:eastAsia="ar-SA"/>
              </w:rPr>
              <w:t>1</w:t>
            </w:r>
          </w:p>
        </w:tc>
        <w:tc>
          <w:tcPr>
            <w:tcW w:w="1134" w:type="dxa"/>
            <w:shd w:val="clear" w:color="auto" w:fill="auto"/>
          </w:tcPr>
          <w:p w:rsidR="00B11B9A" w:rsidRPr="00BE61DC" w:rsidRDefault="00B11B9A" w:rsidP="00BE61DC">
            <w:pPr>
              <w:spacing w:after="0" w:line="276" w:lineRule="auto"/>
              <w:ind w:right="0" w:firstLine="64"/>
              <w:jc w:val="center"/>
              <w:rPr>
                <w:sz w:val="24"/>
                <w:szCs w:val="24"/>
                <w:lang w:eastAsia="ar-SA"/>
              </w:rPr>
            </w:pPr>
            <w:r w:rsidRPr="00BE61DC">
              <w:rPr>
                <w:sz w:val="24"/>
                <w:szCs w:val="24"/>
                <w:lang w:eastAsia="ar-SA"/>
              </w:rPr>
              <w:t>1</w:t>
            </w:r>
          </w:p>
        </w:tc>
        <w:tc>
          <w:tcPr>
            <w:tcW w:w="1134" w:type="dxa"/>
            <w:shd w:val="clear" w:color="auto" w:fill="auto"/>
          </w:tcPr>
          <w:p w:rsidR="00B11B9A" w:rsidRPr="00BE61DC" w:rsidRDefault="00B11B9A" w:rsidP="00BE61DC">
            <w:pPr>
              <w:spacing w:after="0" w:line="276" w:lineRule="auto"/>
              <w:ind w:right="0" w:firstLine="64"/>
              <w:jc w:val="center"/>
              <w:rPr>
                <w:sz w:val="24"/>
                <w:szCs w:val="24"/>
                <w:lang w:eastAsia="ar-SA"/>
              </w:rPr>
            </w:pPr>
          </w:p>
          <w:p w:rsidR="00B11B9A" w:rsidRPr="00BE61DC" w:rsidRDefault="00B11B9A" w:rsidP="00BE61DC">
            <w:pPr>
              <w:spacing w:after="0" w:line="276" w:lineRule="auto"/>
              <w:ind w:right="0" w:firstLine="64"/>
              <w:jc w:val="center"/>
              <w:rPr>
                <w:sz w:val="24"/>
                <w:szCs w:val="24"/>
                <w:lang w:eastAsia="ar-SA"/>
              </w:rPr>
            </w:pPr>
          </w:p>
          <w:p w:rsidR="00B11B9A" w:rsidRPr="00BE61DC" w:rsidRDefault="00B11B9A" w:rsidP="00BE61DC">
            <w:pPr>
              <w:spacing w:after="0" w:line="276" w:lineRule="auto"/>
              <w:ind w:right="0" w:firstLine="64"/>
              <w:jc w:val="center"/>
              <w:rPr>
                <w:sz w:val="24"/>
                <w:szCs w:val="24"/>
                <w:lang w:eastAsia="ar-SA"/>
              </w:rPr>
            </w:pPr>
            <w:r w:rsidRPr="00BE61DC">
              <w:rPr>
                <w:sz w:val="24"/>
                <w:szCs w:val="24"/>
                <w:lang w:eastAsia="ar-SA"/>
              </w:rPr>
              <w:t>1</w:t>
            </w:r>
          </w:p>
        </w:tc>
        <w:tc>
          <w:tcPr>
            <w:tcW w:w="956" w:type="dxa"/>
            <w:shd w:val="clear" w:color="auto" w:fill="auto"/>
          </w:tcPr>
          <w:p w:rsidR="00B11B9A" w:rsidRPr="00BE61DC" w:rsidRDefault="00B11B9A" w:rsidP="00BE61DC">
            <w:pPr>
              <w:spacing w:after="0" w:line="276" w:lineRule="auto"/>
              <w:ind w:right="0" w:firstLine="64"/>
              <w:jc w:val="center"/>
              <w:rPr>
                <w:sz w:val="24"/>
                <w:szCs w:val="24"/>
                <w:lang w:eastAsia="ar-SA"/>
              </w:rPr>
            </w:pPr>
            <w:r w:rsidRPr="00BE61DC">
              <w:rPr>
                <w:sz w:val="24"/>
                <w:szCs w:val="24"/>
                <w:lang w:eastAsia="ar-SA"/>
              </w:rPr>
              <w:t>1</w:t>
            </w:r>
          </w:p>
        </w:tc>
      </w:tr>
      <w:tr w:rsidR="00B11B9A" w:rsidRPr="00BE61DC" w:rsidTr="00004DA6">
        <w:tc>
          <w:tcPr>
            <w:tcW w:w="5495" w:type="dxa"/>
            <w:gridSpan w:val="2"/>
            <w:shd w:val="clear" w:color="auto" w:fill="auto"/>
          </w:tcPr>
          <w:p w:rsidR="00B11B9A" w:rsidRPr="00BE61DC" w:rsidRDefault="00B11B9A" w:rsidP="00BE61DC">
            <w:pPr>
              <w:spacing w:after="280" w:line="276" w:lineRule="auto"/>
              <w:rPr>
                <w:sz w:val="24"/>
                <w:szCs w:val="24"/>
                <w:lang w:eastAsia="ar-SA"/>
              </w:rPr>
            </w:pPr>
            <w:r w:rsidRPr="00BE61DC">
              <w:rPr>
                <w:sz w:val="24"/>
                <w:szCs w:val="24"/>
                <w:lang w:eastAsia="ar-SA"/>
              </w:rPr>
              <w:t>Итого по классам</w:t>
            </w:r>
          </w:p>
        </w:tc>
        <w:tc>
          <w:tcPr>
            <w:tcW w:w="1134" w:type="dxa"/>
            <w:shd w:val="clear" w:color="auto" w:fill="auto"/>
          </w:tcPr>
          <w:p w:rsidR="00B11B9A" w:rsidRPr="00BE61DC" w:rsidRDefault="00B11B9A" w:rsidP="00BE61DC">
            <w:pPr>
              <w:spacing w:after="280" w:line="276" w:lineRule="auto"/>
              <w:ind w:firstLine="61"/>
              <w:jc w:val="center"/>
              <w:rPr>
                <w:sz w:val="24"/>
                <w:szCs w:val="24"/>
                <w:lang w:eastAsia="ar-SA"/>
              </w:rPr>
            </w:pPr>
            <w:r w:rsidRPr="00BE61DC">
              <w:rPr>
                <w:sz w:val="24"/>
                <w:szCs w:val="24"/>
                <w:lang w:eastAsia="ar-SA"/>
              </w:rPr>
              <w:t>10</w:t>
            </w:r>
          </w:p>
        </w:tc>
        <w:tc>
          <w:tcPr>
            <w:tcW w:w="1134" w:type="dxa"/>
            <w:shd w:val="clear" w:color="auto" w:fill="auto"/>
          </w:tcPr>
          <w:p w:rsidR="00B11B9A" w:rsidRPr="00BE61DC" w:rsidRDefault="00B11B9A" w:rsidP="00BE61DC">
            <w:pPr>
              <w:spacing w:after="280" w:line="276" w:lineRule="auto"/>
              <w:ind w:firstLine="61"/>
              <w:jc w:val="center"/>
              <w:rPr>
                <w:sz w:val="24"/>
                <w:szCs w:val="24"/>
                <w:lang w:eastAsia="ar-SA"/>
              </w:rPr>
            </w:pPr>
            <w:r w:rsidRPr="00BE61DC">
              <w:rPr>
                <w:sz w:val="24"/>
                <w:szCs w:val="24"/>
                <w:lang w:eastAsia="ar-SA"/>
              </w:rPr>
              <w:t>10</w:t>
            </w:r>
          </w:p>
        </w:tc>
        <w:tc>
          <w:tcPr>
            <w:tcW w:w="1134" w:type="dxa"/>
            <w:shd w:val="clear" w:color="auto" w:fill="auto"/>
          </w:tcPr>
          <w:p w:rsidR="00B11B9A" w:rsidRPr="00BE61DC" w:rsidRDefault="00B11B9A" w:rsidP="00BE61DC">
            <w:pPr>
              <w:spacing w:after="280" w:line="276" w:lineRule="auto"/>
              <w:ind w:firstLine="61"/>
              <w:jc w:val="center"/>
              <w:rPr>
                <w:sz w:val="24"/>
                <w:szCs w:val="24"/>
                <w:lang w:eastAsia="ar-SA"/>
              </w:rPr>
            </w:pPr>
            <w:r w:rsidRPr="00BE61DC">
              <w:rPr>
                <w:sz w:val="24"/>
                <w:szCs w:val="24"/>
                <w:lang w:eastAsia="ar-SA"/>
              </w:rPr>
              <w:t>10</w:t>
            </w:r>
          </w:p>
        </w:tc>
        <w:tc>
          <w:tcPr>
            <w:tcW w:w="956" w:type="dxa"/>
            <w:shd w:val="clear" w:color="auto" w:fill="auto"/>
          </w:tcPr>
          <w:p w:rsidR="00B11B9A" w:rsidRPr="00BE61DC" w:rsidRDefault="00B11B9A" w:rsidP="00BE61DC">
            <w:pPr>
              <w:spacing w:after="280" w:line="276" w:lineRule="auto"/>
              <w:ind w:firstLine="61"/>
              <w:jc w:val="center"/>
              <w:rPr>
                <w:sz w:val="24"/>
                <w:szCs w:val="24"/>
                <w:lang w:eastAsia="ar-SA"/>
              </w:rPr>
            </w:pPr>
            <w:r w:rsidRPr="00BE61DC">
              <w:rPr>
                <w:sz w:val="24"/>
                <w:szCs w:val="24"/>
                <w:lang w:eastAsia="ar-SA"/>
              </w:rPr>
              <w:t>10</w:t>
            </w:r>
          </w:p>
        </w:tc>
      </w:tr>
    </w:tbl>
    <w:p w:rsidR="00B11B9A" w:rsidRDefault="00B11B9A" w:rsidP="00B11B9A">
      <w:pPr>
        <w:pStyle w:val="af"/>
        <w:shd w:val="clear" w:color="auto" w:fill="auto"/>
        <w:tabs>
          <w:tab w:val="left" w:pos="0"/>
          <w:tab w:val="left" w:pos="567"/>
        </w:tabs>
        <w:spacing w:line="240" w:lineRule="auto"/>
        <w:ind w:right="140" w:firstLine="0"/>
        <w:jc w:val="left"/>
      </w:pPr>
    </w:p>
    <w:p w:rsidR="00B11B9A" w:rsidRDefault="00B11B9A" w:rsidP="00B11B9A">
      <w:pPr>
        <w:pStyle w:val="af"/>
        <w:shd w:val="clear" w:color="auto" w:fill="auto"/>
        <w:tabs>
          <w:tab w:val="left" w:pos="0"/>
          <w:tab w:val="left" w:pos="567"/>
        </w:tabs>
        <w:spacing w:line="360" w:lineRule="auto"/>
        <w:ind w:right="140" w:firstLine="0"/>
        <w:jc w:val="left"/>
      </w:pPr>
    </w:p>
    <w:p w:rsidR="006A6D9F" w:rsidRPr="00BE61DC" w:rsidRDefault="00427B45" w:rsidP="00BE61DC">
      <w:pPr>
        <w:pStyle w:val="af"/>
        <w:shd w:val="clear" w:color="auto" w:fill="auto"/>
        <w:tabs>
          <w:tab w:val="left" w:pos="0"/>
          <w:tab w:val="left" w:pos="567"/>
        </w:tabs>
        <w:spacing w:line="360" w:lineRule="auto"/>
        <w:ind w:right="140" w:firstLine="0"/>
        <w:jc w:val="center"/>
        <w:rPr>
          <w:b/>
          <w:sz w:val="28"/>
          <w:szCs w:val="28"/>
        </w:rPr>
      </w:pPr>
      <w:r w:rsidRPr="00BE61DC">
        <w:rPr>
          <w:b/>
          <w:sz w:val="28"/>
          <w:szCs w:val="28"/>
        </w:rPr>
        <w:t xml:space="preserve">Распределение часов </w:t>
      </w:r>
      <w:r w:rsidR="006A6D9F" w:rsidRPr="00BE61DC">
        <w:rPr>
          <w:b/>
          <w:sz w:val="28"/>
          <w:szCs w:val="28"/>
        </w:rPr>
        <w:t>внеурочной деятельности  в 1-х классах</w:t>
      </w:r>
    </w:p>
    <w:tbl>
      <w:tblPr>
        <w:tblW w:w="9889" w:type="dxa"/>
        <w:tblLook w:val="04A0" w:firstRow="1" w:lastRow="0" w:firstColumn="1" w:lastColumn="0" w:noHBand="0" w:noVBand="1"/>
      </w:tblPr>
      <w:tblGrid>
        <w:gridCol w:w="5495"/>
        <w:gridCol w:w="2268"/>
        <w:gridCol w:w="2126"/>
      </w:tblGrid>
      <w:tr w:rsidR="00B11B9A" w:rsidRPr="006A6D9F" w:rsidTr="00BE61DC">
        <w:trPr>
          <w:trHeight w:val="315"/>
        </w:trPr>
        <w:tc>
          <w:tcPr>
            <w:tcW w:w="54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B11B9A" w:rsidRPr="00BE61DC" w:rsidRDefault="00B11B9A" w:rsidP="00BE61DC">
            <w:pPr>
              <w:spacing w:after="0" w:line="276" w:lineRule="auto"/>
              <w:ind w:right="0" w:firstLine="0"/>
              <w:jc w:val="left"/>
              <w:rPr>
                <w:bCs/>
                <w:color w:val="auto"/>
                <w:sz w:val="24"/>
                <w:szCs w:val="24"/>
              </w:rPr>
            </w:pPr>
            <w:r w:rsidRPr="00BE61DC">
              <w:rPr>
                <w:bCs/>
                <w:color w:val="auto"/>
                <w:sz w:val="24"/>
                <w:szCs w:val="24"/>
              </w:rPr>
              <w:t>Направления внеурочной деятельности</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bottom"/>
          </w:tcPr>
          <w:p w:rsidR="00B11B9A" w:rsidRPr="00BE61DC" w:rsidRDefault="00B11B9A" w:rsidP="00BE61DC">
            <w:pPr>
              <w:spacing w:after="0" w:line="276" w:lineRule="auto"/>
              <w:ind w:right="0" w:firstLine="0"/>
              <w:jc w:val="right"/>
              <w:rPr>
                <w:bCs/>
                <w:color w:val="auto"/>
                <w:sz w:val="24"/>
                <w:szCs w:val="24"/>
              </w:rPr>
            </w:pPr>
            <w:r w:rsidRPr="00BE61DC">
              <w:rPr>
                <w:bCs/>
                <w:color w:val="auto"/>
                <w:sz w:val="24"/>
                <w:szCs w:val="24"/>
              </w:rPr>
              <w:t>Программа 7.1</w:t>
            </w:r>
          </w:p>
        </w:tc>
        <w:tc>
          <w:tcPr>
            <w:tcW w:w="2126" w:type="dxa"/>
            <w:tcBorders>
              <w:top w:val="single" w:sz="8" w:space="0" w:color="auto"/>
              <w:left w:val="single" w:sz="4" w:space="0" w:color="auto"/>
              <w:bottom w:val="single" w:sz="4" w:space="0" w:color="auto"/>
              <w:right w:val="single" w:sz="4" w:space="0" w:color="auto"/>
            </w:tcBorders>
            <w:vAlign w:val="bottom"/>
          </w:tcPr>
          <w:p w:rsidR="00B11B9A" w:rsidRPr="00BE61DC" w:rsidRDefault="00B11B9A" w:rsidP="00BE61DC">
            <w:pPr>
              <w:spacing w:after="0" w:line="276" w:lineRule="auto"/>
              <w:ind w:right="0" w:firstLine="0"/>
              <w:jc w:val="right"/>
              <w:rPr>
                <w:bCs/>
                <w:color w:val="auto"/>
                <w:sz w:val="24"/>
                <w:szCs w:val="24"/>
              </w:rPr>
            </w:pPr>
            <w:r w:rsidRPr="00BE61DC">
              <w:rPr>
                <w:bCs/>
                <w:color w:val="auto"/>
                <w:sz w:val="24"/>
                <w:szCs w:val="24"/>
              </w:rPr>
              <w:t>Программа 7.2</w:t>
            </w:r>
          </w:p>
        </w:tc>
      </w:tr>
      <w:tr w:rsidR="00B11B9A" w:rsidRPr="006A6D9F" w:rsidTr="00BE61DC">
        <w:trPr>
          <w:trHeight w:val="315"/>
        </w:trPr>
        <w:tc>
          <w:tcPr>
            <w:tcW w:w="54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B11B9A" w:rsidRPr="00BE61DC" w:rsidRDefault="00B11B9A" w:rsidP="00BE61DC">
            <w:pPr>
              <w:spacing w:after="0" w:line="276" w:lineRule="auto"/>
              <w:ind w:right="0" w:firstLine="0"/>
              <w:jc w:val="left"/>
              <w:rPr>
                <w:b/>
                <w:bCs/>
                <w:color w:val="auto"/>
                <w:sz w:val="24"/>
                <w:szCs w:val="24"/>
              </w:rPr>
            </w:pPr>
            <w:r w:rsidRPr="00BE61DC">
              <w:rPr>
                <w:b/>
                <w:bCs/>
                <w:color w:val="auto"/>
                <w:sz w:val="24"/>
                <w:szCs w:val="24"/>
              </w:rPr>
              <w:t>Коррекционно-развивающая область</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bottom"/>
          </w:tcPr>
          <w:p w:rsidR="00B11B9A" w:rsidRPr="00BE61DC" w:rsidRDefault="00B11B9A" w:rsidP="00BE61DC">
            <w:pPr>
              <w:spacing w:after="0" w:line="276" w:lineRule="auto"/>
              <w:ind w:right="0" w:firstLine="0"/>
              <w:jc w:val="right"/>
              <w:rPr>
                <w:bCs/>
                <w:color w:val="auto"/>
                <w:sz w:val="24"/>
                <w:szCs w:val="24"/>
              </w:rPr>
            </w:pPr>
            <w:r w:rsidRPr="00BE61DC">
              <w:rPr>
                <w:bCs/>
                <w:color w:val="auto"/>
                <w:sz w:val="24"/>
                <w:szCs w:val="24"/>
              </w:rPr>
              <w:t>5</w:t>
            </w:r>
          </w:p>
        </w:tc>
        <w:tc>
          <w:tcPr>
            <w:tcW w:w="2126" w:type="dxa"/>
            <w:tcBorders>
              <w:top w:val="single" w:sz="8" w:space="0" w:color="auto"/>
              <w:left w:val="single" w:sz="4" w:space="0" w:color="auto"/>
              <w:bottom w:val="single" w:sz="4" w:space="0" w:color="auto"/>
              <w:right w:val="single" w:sz="4" w:space="0" w:color="auto"/>
            </w:tcBorders>
            <w:vAlign w:val="bottom"/>
          </w:tcPr>
          <w:p w:rsidR="00B11B9A" w:rsidRPr="00BE61DC" w:rsidRDefault="00B11B9A" w:rsidP="00BE61DC">
            <w:pPr>
              <w:spacing w:after="0" w:line="276" w:lineRule="auto"/>
              <w:ind w:right="0" w:firstLine="0"/>
              <w:jc w:val="right"/>
              <w:rPr>
                <w:bCs/>
                <w:color w:val="auto"/>
                <w:sz w:val="24"/>
                <w:szCs w:val="24"/>
              </w:rPr>
            </w:pPr>
            <w:r w:rsidRPr="00BE61DC">
              <w:rPr>
                <w:bCs/>
                <w:color w:val="auto"/>
                <w:sz w:val="24"/>
                <w:szCs w:val="24"/>
              </w:rPr>
              <w:t>7</w:t>
            </w:r>
          </w:p>
        </w:tc>
      </w:tr>
      <w:tr w:rsidR="00B11B9A" w:rsidRPr="006A6D9F" w:rsidTr="00BE61DC">
        <w:trPr>
          <w:trHeight w:val="255"/>
        </w:trPr>
        <w:tc>
          <w:tcPr>
            <w:tcW w:w="54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1B9A" w:rsidRPr="00BE61DC" w:rsidRDefault="00B11B9A" w:rsidP="00BE61DC">
            <w:pPr>
              <w:spacing w:after="0" w:line="276" w:lineRule="auto"/>
              <w:ind w:right="0" w:firstLine="0"/>
              <w:jc w:val="left"/>
              <w:rPr>
                <w:color w:val="auto"/>
                <w:sz w:val="24"/>
                <w:szCs w:val="24"/>
              </w:rPr>
            </w:pPr>
            <w:r w:rsidRPr="00BE61DC">
              <w:rPr>
                <w:color w:val="auto"/>
                <w:sz w:val="24"/>
                <w:szCs w:val="24"/>
              </w:rPr>
              <w:t>Коррекционно-развивающие занятия</w:t>
            </w:r>
          </w:p>
        </w:tc>
        <w:tc>
          <w:tcPr>
            <w:tcW w:w="2268" w:type="dxa"/>
            <w:tcBorders>
              <w:top w:val="nil"/>
              <w:left w:val="single" w:sz="4" w:space="0" w:color="auto"/>
              <w:bottom w:val="single" w:sz="4" w:space="0" w:color="auto"/>
              <w:right w:val="single" w:sz="8" w:space="0" w:color="auto"/>
            </w:tcBorders>
            <w:shd w:val="clear" w:color="auto" w:fill="auto"/>
            <w:noWrap/>
            <w:vAlign w:val="bottom"/>
            <w:hideMark/>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4</w:t>
            </w:r>
          </w:p>
        </w:tc>
        <w:tc>
          <w:tcPr>
            <w:tcW w:w="2126" w:type="dxa"/>
            <w:tcBorders>
              <w:top w:val="nil"/>
              <w:left w:val="single" w:sz="4" w:space="0" w:color="auto"/>
              <w:bottom w:val="single" w:sz="4" w:space="0" w:color="auto"/>
              <w:right w:val="single" w:sz="4" w:space="0" w:color="auto"/>
            </w:tcBorders>
            <w:vAlign w:val="bottom"/>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6</w:t>
            </w:r>
          </w:p>
        </w:tc>
      </w:tr>
      <w:tr w:rsidR="00B11B9A" w:rsidRPr="006A6D9F" w:rsidTr="00BE61DC">
        <w:trPr>
          <w:trHeight w:val="270"/>
        </w:trPr>
        <w:tc>
          <w:tcPr>
            <w:tcW w:w="549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11B9A" w:rsidRPr="00BE61DC" w:rsidRDefault="00B11B9A" w:rsidP="00BE61DC">
            <w:pPr>
              <w:spacing w:after="0" w:line="276" w:lineRule="auto"/>
              <w:ind w:right="0" w:firstLine="0"/>
              <w:jc w:val="left"/>
              <w:rPr>
                <w:color w:val="auto"/>
                <w:sz w:val="24"/>
                <w:szCs w:val="24"/>
              </w:rPr>
            </w:pPr>
            <w:r w:rsidRPr="00BE61DC">
              <w:rPr>
                <w:color w:val="auto"/>
                <w:sz w:val="24"/>
                <w:szCs w:val="24"/>
              </w:rPr>
              <w:t>ритмика</w:t>
            </w:r>
          </w:p>
        </w:tc>
        <w:tc>
          <w:tcPr>
            <w:tcW w:w="2268" w:type="dxa"/>
            <w:tcBorders>
              <w:top w:val="nil"/>
              <w:left w:val="single" w:sz="4" w:space="0" w:color="auto"/>
              <w:bottom w:val="single" w:sz="4" w:space="0" w:color="auto"/>
              <w:right w:val="single" w:sz="8" w:space="0" w:color="auto"/>
            </w:tcBorders>
            <w:shd w:val="clear" w:color="auto" w:fill="auto"/>
            <w:noWrap/>
            <w:vAlign w:val="bottom"/>
            <w:hideMark/>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1</w:t>
            </w:r>
          </w:p>
        </w:tc>
        <w:tc>
          <w:tcPr>
            <w:tcW w:w="2126" w:type="dxa"/>
            <w:tcBorders>
              <w:top w:val="nil"/>
              <w:left w:val="single" w:sz="4" w:space="0" w:color="auto"/>
              <w:bottom w:val="single" w:sz="4" w:space="0" w:color="auto"/>
              <w:right w:val="single" w:sz="4" w:space="0" w:color="auto"/>
            </w:tcBorders>
            <w:vAlign w:val="bottom"/>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1</w:t>
            </w:r>
          </w:p>
        </w:tc>
      </w:tr>
      <w:tr w:rsidR="00B11B9A" w:rsidRPr="006A6D9F" w:rsidTr="00BE61DC">
        <w:trPr>
          <w:trHeight w:val="409"/>
        </w:trPr>
        <w:tc>
          <w:tcPr>
            <w:tcW w:w="5495"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11B9A" w:rsidRPr="00BE61DC" w:rsidRDefault="00B11B9A" w:rsidP="00BE61DC">
            <w:pPr>
              <w:spacing w:after="0" w:line="276" w:lineRule="auto"/>
              <w:ind w:right="0" w:firstLine="0"/>
              <w:jc w:val="left"/>
              <w:rPr>
                <w:b/>
                <w:bCs/>
                <w:color w:val="auto"/>
                <w:sz w:val="24"/>
                <w:szCs w:val="24"/>
              </w:rPr>
            </w:pPr>
            <w:r w:rsidRPr="00BE61DC">
              <w:rPr>
                <w:b/>
                <w:bCs/>
                <w:color w:val="auto"/>
                <w:sz w:val="24"/>
                <w:szCs w:val="24"/>
              </w:rPr>
              <w:t xml:space="preserve">Направления внеурочной  деятельности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B9A" w:rsidRPr="00BE61DC" w:rsidRDefault="00B11B9A" w:rsidP="00BE61DC">
            <w:pPr>
              <w:spacing w:after="0" w:line="276" w:lineRule="auto"/>
              <w:ind w:right="0" w:firstLine="0"/>
              <w:jc w:val="right"/>
              <w:rPr>
                <w:bCs/>
                <w:color w:val="auto"/>
                <w:sz w:val="24"/>
                <w:szCs w:val="24"/>
              </w:rPr>
            </w:pPr>
            <w:r w:rsidRPr="00BE61DC">
              <w:rPr>
                <w:bCs/>
                <w:color w:val="auto"/>
                <w:sz w:val="24"/>
                <w:szCs w:val="24"/>
              </w:rPr>
              <w:t>5</w:t>
            </w:r>
          </w:p>
        </w:tc>
        <w:tc>
          <w:tcPr>
            <w:tcW w:w="2126" w:type="dxa"/>
            <w:tcBorders>
              <w:top w:val="single" w:sz="4" w:space="0" w:color="auto"/>
              <w:left w:val="single" w:sz="4" w:space="0" w:color="auto"/>
              <w:bottom w:val="single" w:sz="4" w:space="0" w:color="auto"/>
              <w:right w:val="single" w:sz="4" w:space="0" w:color="auto"/>
            </w:tcBorders>
            <w:vAlign w:val="bottom"/>
          </w:tcPr>
          <w:p w:rsidR="00B11B9A" w:rsidRPr="00BE61DC" w:rsidRDefault="00B11B9A" w:rsidP="00BE61DC">
            <w:pPr>
              <w:spacing w:after="0" w:line="276" w:lineRule="auto"/>
              <w:ind w:right="0" w:firstLine="0"/>
              <w:jc w:val="right"/>
              <w:rPr>
                <w:bCs/>
                <w:color w:val="auto"/>
                <w:sz w:val="24"/>
                <w:szCs w:val="24"/>
              </w:rPr>
            </w:pPr>
            <w:r w:rsidRPr="00BE61DC">
              <w:rPr>
                <w:bCs/>
                <w:color w:val="auto"/>
                <w:sz w:val="24"/>
                <w:szCs w:val="24"/>
              </w:rPr>
              <w:t>3</w:t>
            </w:r>
          </w:p>
        </w:tc>
      </w:tr>
      <w:tr w:rsidR="00B11B9A" w:rsidRPr="006A6D9F" w:rsidTr="00BE61DC">
        <w:trPr>
          <w:trHeight w:val="315"/>
        </w:trPr>
        <w:tc>
          <w:tcPr>
            <w:tcW w:w="5495"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11B9A" w:rsidRPr="00BE61DC" w:rsidRDefault="00B11B9A" w:rsidP="00BE61DC">
            <w:pPr>
              <w:spacing w:after="0" w:line="276" w:lineRule="auto"/>
              <w:ind w:right="0" w:firstLine="0"/>
              <w:jc w:val="left"/>
              <w:rPr>
                <w:color w:val="auto"/>
                <w:sz w:val="24"/>
                <w:szCs w:val="24"/>
              </w:rPr>
            </w:pPr>
            <w:r w:rsidRPr="00BE61DC">
              <w:rPr>
                <w:color w:val="auto"/>
                <w:sz w:val="24"/>
                <w:szCs w:val="24"/>
              </w:rPr>
              <w:t>1. Спортивно-оздоровительное.</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1</w:t>
            </w:r>
          </w:p>
        </w:tc>
        <w:tc>
          <w:tcPr>
            <w:tcW w:w="2126" w:type="dxa"/>
            <w:tcBorders>
              <w:top w:val="single" w:sz="4" w:space="0" w:color="auto"/>
              <w:left w:val="single" w:sz="4" w:space="0" w:color="auto"/>
              <w:bottom w:val="single" w:sz="4" w:space="0" w:color="auto"/>
              <w:right w:val="single" w:sz="4" w:space="0" w:color="auto"/>
            </w:tcBorders>
            <w:vAlign w:val="bottom"/>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0,6</w:t>
            </w:r>
          </w:p>
        </w:tc>
      </w:tr>
      <w:tr w:rsidR="00B11B9A" w:rsidRPr="006A6D9F" w:rsidTr="00BE61DC">
        <w:trPr>
          <w:trHeight w:val="315"/>
        </w:trPr>
        <w:tc>
          <w:tcPr>
            <w:tcW w:w="549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11B9A" w:rsidRPr="00BE61DC" w:rsidRDefault="00B11B9A" w:rsidP="00BE61DC">
            <w:pPr>
              <w:spacing w:after="0" w:line="276" w:lineRule="auto"/>
              <w:ind w:right="0" w:firstLine="0"/>
              <w:jc w:val="left"/>
              <w:rPr>
                <w:color w:val="auto"/>
                <w:sz w:val="24"/>
                <w:szCs w:val="24"/>
              </w:rPr>
            </w:pPr>
            <w:r w:rsidRPr="00BE61DC">
              <w:rPr>
                <w:color w:val="auto"/>
                <w:sz w:val="24"/>
                <w:szCs w:val="24"/>
              </w:rPr>
              <w:t xml:space="preserve">2. Общекультурное </w:t>
            </w:r>
          </w:p>
        </w:tc>
        <w:tc>
          <w:tcPr>
            <w:tcW w:w="2268" w:type="dxa"/>
            <w:tcBorders>
              <w:top w:val="nil"/>
              <w:left w:val="single" w:sz="4" w:space="0" w:color="auto"/>
              <w:bottom w:val="single" w:sz="4" w:space="0" w:color="auto"/>
              <w:right w:val="single" w:sz="8" w:space="0" w:color="auto"/>
            </w:tcBorders>
            <w:shd w:val="clear" w:color="auto" w:fill="auto"/>
            <w:noWrap/>
            <w:vAlign w:val="bottom"/>
            <w:hideMark/>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1</w:t>
            </w:r>
          </w:p>
        </w:tc>
        <w:tc>
          <w:tcPr>
            <w:tcW w:w="2126" w:type="dxa"/>
            <w:tcBorders>
              <w:top w:val="nil"/>
              <w:left w:val="single" w:sz="4" w:space="0" w:color="auto"/>
              <w:bottom w:val="single" w:sz="4" w:space="0" w:color="auto"/>
              <w:right w:val="single" w:sz="4" w:space="0" w:color="auto"/>
            </w:tcBorders>
            <w:vAlign w:val="bottom"/>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0,6</w:t>
            </w:r>
          </w:p>
        </w:tc>
      </w:tr>
      <w:tr w:rsidR="00B11B9A" w:rsidRPr="006A6D9F" w:rsidTr="00BE61DC">
        <w:trPr>
          <w:trHeight w:val="315"/>
        </w:trPr>
        <w:tc>
          <w:tcPr>
            <w:tcW w:w="549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11B9A" w:rsidRPr="00BE61DC" w:rsidRDefault="00B11B9A" w:rsidP="00BE61DC">
            <w:pPr>
              <w:spacing w:after="0" w:line="276" w:lineRule="auto"/>
              <w:ind w:right="0" w:firstLine="0"/>
              <w:jc w:val="left"/>
              <w:rPr>
                <w:color w:val="auto"/>
                <w:sz w:val="24"/>
                <w:szCs w:val="24"/>
              </w:rPr>
            </w:pPr>
            <w:r w:rsidRPr="00BE61DC">
              <w:rPr>
                <w:color w:val="auto"/>
                <w:sz w:val="24"/>
                <w:szCs w:val="24"/>
              </w:rPr>
              <w:t>3. Духовно-нравственное</w:t>
            </w:r>
          </w:p>
        </w:tc>
        <w:tc>
          <w:tcPr>
            <w:tcW w:w="2268" w:type="dxa"/>
            <w:tcBorders>
              <w:top w:val="nil"/>
              <w:left w:val="single" w:sz="4" w:space="0" w:color="auto"/>
              <w:bottom w:val="single" w:sz="4" w:space="0" w:color="auto"/>
              <w:right w:val="single" w:sz="8" w:space="0" w:color="auto"/>
            </w:tcBorders>
            <w:shd w:val="clear" w:color="auto" w:fill="auto"/>
            <w:noWrap/>
            <w:vAlign w:val="bottom"/>
            <w:hideMark/>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1</w:t>
            </w:r>
          </w:p>
        </w:tc>
        <w:tc>
          <w:tcPr>
            <w:tcW w:w="2126" w:type="dxa"/>
            <w:tcBorders>
              <w:top w:val="nil"/>
              <w:left w:val="single" w:sz="4" w:space="0" w:color="auto"/>
              <w:bottom w:val="single" w:sz="4" w:space="0" w:color="auto"/>
              <w:right w:val="single" w:sz="4" w:space="0" w:color="auto"/>
            </w:tcBorders>
            <w:vAlign w:val="bottom"/>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0,6</w:t>
            </w:r>
          </w:p>
        </w:tc>
      </w:tr>
      <w:tr w:rsidR="00B11B9A" w:rsidRPr="006A6D9F" w:rsidTr="00BE61DC">
        <w:trPr>
          <w:trHeight w:val="315"/>
        </w:trPr>
        <w:tc>
          <w:tcPr>
            <w:tcW w:w="5495" w:type="dxa"/>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11B9A" w:rsidRPr="00BE61DC" w:rsidRDefault="00B11B9A" w:rsidP="00BE61DC">
            <w:pPr>
              <w:spacing w:after="0" w:line="276" w:lineRule="auto"/>
              <w:ind w:right="0" w:firstLine="0"/>
              <w:jc w:val="left"/>
              <w:rPr>
                <w:color w:val="auto"/>
                <w:sz w:val="24"/>
                <w:szCs w:val="24"/>
              </w:rPr>
            </w:pPr>
            <w:r w:rsidRPr="00BE61DC">
              <w:rPr>
                <w:color w:val="auto"/>
                <w:sz w:val="24"/>
                <w:szCs w:val="24"/>
              </w:rPr>
              <w:t>4. Общеинтеллектуальное</w:t>
            </w:r>
          </w:p>
        </w:tc>
        <w:tc>
          <w:tcPr>
            <w:tcW w:w="2268" w:type="dxa"/>
            <w:tcBorders>
              <w:top w:val="nil"/>
              <w:left w:val="single" w:sz="4" w:space="0" w:color="auto"/>
              <w:bottom w:val="single" w:sz="4" w:space="0" w:color="auto"/>
              <w:right w:val="single" w:sz="8" w:space="0" w:color="auto"/>
            </w:tcBorders>
            <w:shd w:val="clear" w:color="auto" w:fill="auto"/>
            <w:noWrap/>
            <w:vAlign w:val="bottom"/>
            <w:hideMark/>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1</w:t>
            </w:r>
          </w:p>
        </w:tc>
        <w:tc>
          <w:tcPr>
            <w:tcW w:w="2126" w:type="dxa"/>
            <w:tcBorders>
              <w:top w:val="nil"/>
              <w:left w:val="single" w:sz="4" w:space="0" w:color="auto"/>
              <w:bottom w:val="single" w:sz="4" w:space="0" w:color="auto"/>
              <w:right w:val="single" w:sz="4" w:space="0" w:color="auto"/>
            </w:tcBorders>
            <w:vAlign w:val="bottom"/>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0,6</w:t>
            </w:r>
          </w:p>
        </w:tc>
      </w:tr>
      <w:tr w:rsidR="00B11B9A" w:rsidRPr="006A6D9F" w:rsidTr="00BE61DC">
        <w:trPr>
          <w:trHeight w:val="330"/>
        </w:trPr>
        <w:tc>
          <w:tcPr>
            <w:tcW w:w="5495" w:type="dxa"/>
            <w:tcBorders>
              <w:top w:val="single" w:sz="4" w:space="0" w:color="auto"/>
              <w:left w:val="single" w:sz="8" w:space="0" w:color="auto"/>
              <w:bottom w:val="nil"/>
              <w:right w:val="single" w:sz="4" w:space="0" w:color="auto"/>
            </w:tcBorders>
            <w:shd w:val="clear" w:color="000000" w:fill="FFFFFF"/>
            <w:noWrap/>
            <w:vAlign w:val="bottom"/>
            <w:hideMark/>
          </w:tcPr>
          <w:p w:rsidR="00B11B9A" w:rsidRPr="00BE61DC" w:rsidRDefault="00B11B9A" w:rsidP="00BE61DC">
            <w:pPr>
              <w:spacing w:after="0" w:line="276" w:lineRule="auto"/>
              <w:ind w:right="0" w:firstLine="0"/>
              <w:jc w:val="left"/>
              <w:rPr>
                <w:color w:val="auto"/>
                <w:sz w:val="24"/>
                <w:szCs w:val="24"/>
              </w:rPr>
            </w:pPr>
            <w:r w:rsidRPr="00BE61DC">
              <w:rPr>
                <w:color w:val="auto"/>
                <w:sz w:val="24"/>
                <w:szCs w:val="24"/>
              </w:rPr>
              <w:t>5. Социальное</w:t>
            </w:r>
          </w:p>
        </w:tc>
        <w:tc>
          <w:tcPr>
            <w:tcW w:w="2268" w:type="dxa"/>
            <w:tcBorders>
              <w:top w:val="nil"/>
              <w:left w:val="single" w:sz="4" w:space="0" w:color="auto"/>
              <w:bottom w:val="nil"/>
              <w:right w:val="single" w:sz="8" w:space="0" w:color="auto"/>
            </w:tcBorders>
            <w:shd w:val="clear" w:color="auto" w:fill="auto"/>
            <w:noWrap/>
            <w:vAlign w:val="bottom"/>
            <w:hideMark/>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1</w:t>
            </w:r>
          </w:p>
        </w:tc>
        <w:tc>
          <w:tcPr>
            <w:tcW w:w="2126" w:type="dxa"/>
            <w:tcBorders>
              <w:top w:val="nil"/>
              <w:left w:val="single" w:sz="4" w:space="0" w:color="auto"/>
              <w:bottom w:val="nil"/>
              <w:right w:val="single" w:sz="4" w:space="0" w:color="auto"/>
            </w:tcBorders>
            <w:vAlign w:val="bottom"/>
          </w:tcPr>
          <w:p w:rsidR="00B11B9A" w:rsidRPr="00BE61DC" w:rsidRDefault="00B11B9A" w:rsidP="00BE61DC">
            <w:pPr>
              <w:spacing w:after="0" w:line="276" w:lineRule="auto"/>
              <w:ind w:right="0" w:firstLine="0"/>
              <w:jc w:val="right"/>
              <w:rPr>
                <w:color w:val="auto"/>
                <w:sz w:val="24"/>
                <w:szCs w:val="24"/>
              </w:rPr>
            </w:pPr>
            <w:r w:rsidRPr="00BE61DC">
              <w:rPr>
                <w:color w:val="auto"/>
                <w:sz w:val="24"/>
                <w:szCs w:val="24"/>
              </w:rPr>
              <w:t>0,6</w:t>
            </w:r>
          </w:p>
        </w:tc>
      </w:tr>
      <w:tr w:rsidR="00B11B9A" w:rsidRPr="006A6D9F" w:rsidTr="00BE61DC">
        <w:trPr>
          <w:trHeight w:val="330"/>
        </w:trPr>
        <w:tc>
          <w:tcPr>
            <w:tcW w:w="5495" w:type="dxa"/>
            <w:tcBorders>
              <w:top w:val="single" w:sz="8" w:space="0" w:color="auto"/>
              <w:left w:val="single" w:sz="8" w:space="0" w:color="auto"/>
              <w:bottom w:val="single" w:sz="8" w:space="0" w:color="auto"/>
              <w:right w:val="single" w:sz="4" w:space="0" w:color="000000"/>
            </w:tcBorders>
            <w:shd w:val="clear" w:color="000000" w:fill="FFFFFF"/>
            <w:noWrap/>
            <w:vAlign w:val="bottom"/>
            <w:hideMark/>
          </w:tcPr>
          <w:p w:rsidR="00B11B9A" w:rsidRPr="00BE61DC" w:rsidRDefault="00B11B9A" w:rsidP="00BE61DC">
            <w:pPr>
              <w:spacing w:after="0" w:line="276" w:lineRule="auto"/>
              <w:ind w:right="0" w:firstLine="0"/>
              <w:jc w:val="left"/>
              <w:rPr>
                <w:b/>
                <w:bCs/>
                <w:color w:val="auto"/>
                <w:sz w:val="24"/>
                <w:szCs w:val="24"/>
              </w:rPr>
            </w:pPr>
            <w:r w:rsidRPr="00BE61DC">
              <w:rPr>
                <w:b/>
                <w:bCs/>
                <w:color w:val="auto"/>
                <w:sz w:val="24"/>
                <w:szCs w:val="24"/>
              </w:rPr>
              <w:t xml:space="preserve">Итого </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11B9A" w:rsidRPr="00BE61DC" w:rsidRDefault="00B11B9A" w:rsidP="00BE61DC">
            <w:pPr>
              <w:spacing w:after="0" w:line="276" w:lineRule="auto"/>
              <w:ind w:right="0" w:firstLine="0"/>
              <w:jc w:val="right"/>
              <w:rPr>
                <w:b/>
                <w:bCs/>
                <w:color w:val="auto"/>
                <w:sz w:val="24"/>
                <w:szCs w:val="24"/>
              </w:rPr>
            </w:pPr>
            <w:r w:rsidRPr="00BE61DC">
              <w:rPr>
                <w:b/>
                <w:bCs/>
                <w:color w:val="auto"/>
                <w:sz w:val="24"/>
                <w:szCs w:val="24"/>
              </w:rPr>
              <w:t>10</w:t>
            </w:r>
          </w:p>
        </w:tc>
        <w:tc>
          <w:tcPr>
            <w:tcW w:w="2126" w:type="dxa"/>
            <w:tcBorders>
              <w:top w:val="single" w:sz="8" w:space="0" w:color="auto"/>
              <w:left w:val="single" w:sz="4" w:space="0" w:color="auto"/>
              <w:bottom w:val="single" w:sz="8" w:space="0" w:color="auto"/>
              <w:right w:val="single" w:sz="4" w:space="0" w:color="auto"/>
            </w:tcBorders>
            <w:vAlign w:val="bottom"/>
          </w:tcPr>
          <w:p w:rsidR="00B11B9A" w:rsidRPr="00BE61DC" w:rsidRDefault="00B11B9A" w:rsidP="00BE61DC">
            <w:pPr>
              <w:spacing w:after="0" w:line="276" w:lineRule="auto"/>
              <w:ind w:right="0" w:firstLine="0"/>
              <w:jc w:val="right"/>
              <w:rPr>
                <w:b/>
                <w:bCs/>
                <w:color w:val="auto"/>
                <w:sz w:val="24"/>
                <w:szCs w:val="24"/>
              </w:rPr>
            </w:pPr>
            <w:r w:rsidRPr="00BE61DC">
              <w:rPr>
                <w:b/>
                <w:bCs/>
                <w:color w:val="auto"/>
                <w:sz w:val="24"/>
                <w:szCs w:val="24"/>
              </w:rPr>
              <w:t>10</w:t>
            </w:r>
          </w:p>
        </w:tc>
      </w:tr>
    </w:tbl>
    <w:p w:rsidR="006A6D9F" w:rsidRDefault="006A6D9F" w:rsidP="006A6D9F">
      <w:pPr>
        <w:pStyle w:val="af"/>
        <w:shd w:val="clear" w:color="auto" w:fill="auto"/>
        <w:tabs>
          <w:tab w:val="left" w:pos="0"/>
          <w:tab w:val="left" w:pos="567"/>
        </w:tabs>
        <w:spacing w:line="360" w:lineRule="auto"/>
        <w:ind w:right="140" w:firstLine="0"/>
        <w:jc w:val="left"/>
      </w:pPr>
    </w:p>
    <w:p w:rsidR="00BE61DC" w:rsidRPr="00BE61DC" w:rsidRDefault="00BE61DC" w:rsidP="00BE61DC">
      <w:pPr>
        <w:pStyle w:val="af"/>
        <w:shd w:val="clear" w:color="auto" w:fill="auto"/>
        <w:tabs>
          <w:tab w:val="left" w:pos="0"/>
          <w:tab w:val="left" w:pos="567"/>
        </w:tabs>
        <w:spacing w:line="360" w:lineRule="auto"/>
        <w:ind w:right="140" w:firstLine="0"/>
        <w:jc w:val="center"/>
        <w:rPr>
          <w:b/>
          <w:sz w:val="28"/>
          <w:szCs w:val="28"/>
        </w:rPr>
      </w:pPr>
      <w:r w:rsidRPr="00BE61DC">
        <w:rPr>
          <w:b/>
          <w:sz w:val="28"/>
          <w:szCs w:val="28"/>
        </w:rPr>
        <w:t>Распределение часов внеурочной деятельности  в</w:t>
      </w:r>
      <w:r>
        <w:rPr>
          <w:b/>
          <w:sz w:val="28"/>
          <w:szCs w:val="28"/>
        </w:rPr>
        <w:t>о 2</w:t>
      </w:r>
      <w:r w:rsidRPr="00BE61DC">
        <w:rPr>
          <w:b/>
          <w:sz w:val="28"/>
          <w:szCs w:val="28"/>
        </w:rPr>
        <w:t>-х классах</w:t>
      </w:r>
    </w:p>
    <w:tbl>
      <w:tblPr>
        <w:tblW w:w="9889" w:type="dxa"/>
        <w:tblLook w:val="04A0" w:firstRow="1" w:lastRow="0" w:firstColumn="1" w:lastColumn="0" w:noHBand="0" w:noVBand="1"/>
      </w:tblPr>
      <w:tblGrid>
        <w:gridCol w:w="5495"/>
        <w:gridCol w:w="2268"/>
        <w:gridCol w:w="2126"/>
      </w:tblGrid>
      <w:tr w:rsidR="00BE61DC" w:rsidRPr="00BE61DC" w:rsidTr="00BE61DC">
        <w:trPr>
          <w:trHeight w:val="315"/>
        </w:trPr>
        <w:tc>
          <w:tcPr>
            <w:tcW w:w="54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BE61DC" w:rsidRPr="00BE61DC" w:rsidRDefault="00BE61DC" w:rsidP="00BE61DC">
            <w:pPr>
              <w:spacing w:after="0" w:line="276" w:lineRule="auto"/>
              <w:ind w:right="0" w:firstLine="0"/>
              <w:jc w:val="left"/>
              <w:rPr>
                <w:bCs/>
                <w:color w:val="auto"/>
                <w:sz w:val="24"/>
                <w:szCs w:val="24"/>
              </w:rPr>
            </w:pPr>
            <w:r w:rsidRPr="00BE61DC">
              <w:rPr>
                <w:bCs/>
                <w:color w:val="auto"/>
                <w:sz w:val="24"/>
                <w:szCs w:val="24"/>
              </w:rPr>
              <w:t>Направления внеурочной деятельности</w:t>
            </w:r>
          </w:p>
        </w:tc>
        <w:tc>
          <w:tcPr>
            <w:tcW w:w="2268" w:type="dxa"/>
            <w:tcBorders>
              <w:top w:val="single" w:sz="8" w:space="0" w:color="auto"/>
              <w:left w:val="nil"/>
              <w:bottom w:val="single" w:sz="4" w:space="0" w:color="auto"/>
              <w:right w:val="nil"/>
            </w:tcBorders>
            <w:shd w:val="clear" w:color="000000" w:fill="FFFFFF"/>
            <w:vAlign w:val="bottom"/>
          </w:tcPr>
          <w:p w:rsidR="00BE61DC" w:rsidRPr="00BE61DC" w:rsidRDefault="00BE61DC" w:rsidP="00BE61DC">
            <w:pPr>
              <w:spacing w:after="0" w:line="276" w:lineRule="auto"/>
              <w:ind w:right="0" w:firstLine="0"/>
              <w:jc w:val="right"/>
              <w:rPr>
                <w:bCs/>
                <w:color w:val="auto"/>
                <w:sz w:val="24"/>
                <w:szCs w:val="24"/>
              </w:rPr>
            </w:pPr>
            <w:r w:rsidRPr="00BE61DC">
              <w:rPr>
                <w:bCs/>
                <w:color w:val="auto"/>
                <w:sz w:val="24"/>
                <w:szCs w:val="24"/>
              </w:rPr>
              <w:t>Программа 7.1</w:t>
            </w:r>
          </w:p>
        </w:tc>
        <w:tc>
          <w:tcPr>
            <w:tcW w:w="2126" w:type="dxa"/>
            <w:tcBorders>
              <w:top w:val="single" w:sz="8" w:space="0" w:color="auto"/>
              <w:left w:val="single" w:sz="4" w:space="0" w:color="auto"/>
              <w:bottom w:val="single" w:sz="4" w:space="0" w:color="auto"/>
              <w:right w:val="single" w:sz="8" w:space="0" w:color="auto"/>
            </w:tcBorders>
            <w:shd w:val="clear" w:color="auto" w:fill="auto"/>
            <w:noWrap/>
            <w:vAlign w:val="bottom"/>
          </w:tcPr>
          <w:p w:rsidR="00BE61DC" w:rsidRPr="00BE61DC" w:rsidRDefault="00BE61DC" w:rsidP="00BE61DC">
            <w:pPr>
              <w:spacing w:after="0" w:line="276" w:lineRule="auto"/>
              <w:ind w:right="0" w:firstLine="0"/>
              <w:jc w:val="right"/>
              <w:rPr>
                <w:bCs/>
                <w:color w:val="auto"/>
                <w:sz w:val="24"/>
                <w:szCs w:val="24"/>
              </w:rPr>
            </w:pPr>
            <w:r w:rsidRPr="00BE61DC">
              <w:rPr>
                <w:bCs/>
                <w:color w:val="auto"/>
                <w:sz w:val="24"/>
                <w:szCs w:val="24"/>
              </w:rPr>
              <w:t>Программа 7.2</w:t>
            </w:r>
          </w:p>
        </w:tc>
      </w:tr>
      <w:tr w:rsidR="00BE61DC" w:rsidRPr="00BE61DC" w:rsidTr="00BE61DC">
        <w:trPr>
          <w:trHeight w:val="315"/>
        </w:trPr>
        <w:tc>
          <w:tcPr>
            <w:tcW w:w="54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BE61DC" w:rsidRPr="00BE61DC" w:rsidRDefault="00BE61DC" w:rsidP="00BE61DC">
            <w:pPr>
              <w:spacing w:after="0" w:line="276" w:lineRule="auto"/>
              <w:ind w:right="0" w:firstLine="0"/>
              <w:jc w:val="left"/>
              <w:rPr>
                <w:b/>
                <w:bCs/>
                <w:color w:val="auto"/>
                <w:sz w:val="24"/>
                <w:szCs w:val="24"/>
              </w:rPr>
            </w:pPr>
            <w:r w:rsidRPr="00BE61DC">
              <w:rPr>
                <w:b/>
                <w:bCs/>
                <w:color w:val="auto"/>
                <w:sz w:val="24"/>
                <w:szCs w:val="24"/>
              </w:rPr>
              <w:t>Коррекционно-развивающая область</w:t>
            </w:r>
          </w:p>
        </w:tc>
        <w:tc>
          <w:tcPr>
            <w:tcW w:w="2268" w:type="dxa"/>
            <w:tcBorders>
              <w:top w:val="single" w:sz="8" w:space="0" w:color="auto"/>
              <w:left w:val="nil"/>
              <w:bottom w:val="single" w:sz="4" w:space="0" w:color="auto"/>
              <w:right w:val="nil"/>
            </w:tcBorders>
            <w:shd w:val="clear" w:color="000000" w:fill="FFFFFF"/>
            <w:vAlign w:val="bottom"/>
          </w:tcPr>
          <w:p w:rsidR="00BE61DC" w:rsidRPr="00BE61DC" w:rsidRDefault="00BE61DC" w:rsidP="00BE61DC">
            <w:pPr>
              <w:spacing w:after="0" w:line="276" w:lineRule="auto"/>
              <w:ind w:right="0" w:firstLine="0"/>
              <w:jc w:val="right"/>
              <w:rPr>
                <w:b/>
                <w:bCs/>
                <w:color w:val="auto"/>
                <w:sz w:val="24"/>
                <w:szCs w:val="24"/>
              </w:rPr>
            </w:pPr>
            <w:r w:rsidRPr="00BE61DC">
              <w:rPr>
                <w:b/>
                <w:bCs/>
                <w:color w:val="auto"/>
                <w:sz w:val="24"/>
                <w:szCs w:val="24"/>
              </w:rPr>
              <w:t>7</w:t>
            </w:r>
          </w:p>
        </w:tc>
        <w:tc>
          <w:tcPr>
            <w:tcW w:w="2126" w:type="dxa"/>
            <w:tcBorders>
              <w:top w:val="single" w:sz="8" w:space="0" w:color="auto"/>
              <w:left w:val="single" w:sz="4" w:space="0" w:color="auto"/>
              <w:bottom w:val="single" w:sz="4" w:space="0" w:color="auto"/>
              <w:right w:val="single" w:sz="8" w:space="0" w:color="auto"/>
            </w:tcBorders>
            <w:shd w:val="clear" w:color="auto" w:fill="auto"/>
            <w:noWrap/>
            <w:vAlign w:val="bottom"/>
          </w:tcPr>
          <w:p w:rsidR="00BE61DC" w:rsidRPr="00BE61DC" w:rsidRDefault="00BE61DC" w:rsidP="00BE61DC">
            <w:pPr>
              <w:spacing w:after="0" w:line="276" w:lineRule="auto"/>
              <w:ind w:right="0" w:firstLine="0"/>
              <w:jc w:val="right"/>
              <w:rPr>
                <w:b/>
                <w:bCs/>
                <w:color w:val="auto"/>
                <w:sz w:val="24"/>
                <w:szCs w:val="24"/>
              </w:rPr>
            </w:pPr>
            <w:r w:rsidRPr="00BE61DC">
              <w:rPr>
                <w:b/>
                <w:bCs/>
                <w:color w:val="auto"/>
                <w:sz w:val="24"/>
                <w:szCs w:val="24"/>
              </w:rPr>
              <w:t>5</w:t>
            </w:r>
          </w:p>
        </w:tc>
      </w:tr>
      <w:tr w:rsidR="00BE61DC" w:rsidRPr="00BE61DC" w:rsidTr="00BE61DC">
        <w:trPr>
          <w:trHeight w:val="255"/>
        </w:trPr>
        <w:tc>
          <w:tcPr>
            <w:tcW w:w="54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61DC" w:rsidRPr="00BE61DC" w:rsidRDefault="00BE61DC" w:rsidP="00BE61DC">
            <w:pPr>
              <w:spacing w:after="0" w:line="276" w:lineRule="auto"/>
              <w:ind w:right="0" w:firstLine="0"/>
              <w:jc w:val="left"/>
              <w:rPr>
                <w:color w:val="auto"/>
                <w:sz w:val="24"/>
                <w:szCs w:val="24"/>
              </w:rPr>
            </w:pPr>
            <w:r w:rsidRPr="00BE61DC">
              <w:rPr>
                <w:color w:val="auto"/>
                <w:sz w:val="24"/>
                <w:szCs w:val="24"/>
              </w:rPr>
              <w:t>Коррекционно-развивающие занятия</w:t>
            </w:r>
          </w:p>
        </w:tc>
        <w:tc>
          <w:tcPr>
            <w:tcW w:w="2268" w:type="dxa"/>
            <w:tcBorders>
              <w:top w:val="nil"/>
              <w:left w:val="nil"/>
              <w:bottom w:val="single" w:sz="4" w:space="0" w:color="auto"/>
              <w:right w:val="nil"/>
            </w:tcBorders>
            <w:shd w:val="clear" w:color="auto" w:fill="auto"/>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6</w:t>
            </w:r>
          </w:p>
        </w:tc>
        <w:tc>
          <w:tcPr>
            <w:tcW w:w="2126" w:type="dxa"/>
            <w:tcBorders>
              <w:top w:val="nil"/>
              <w:left w:val="single" w:sz="4" w:space="0" w:color="auto"/>
              <w:bottom w:val="single" w:sz="4" w:space="0" w:color="auto"/>
              <w:right w:val="single" w:sz="8" w:space="0" w:color="auto"/>
            </w:tcBorders>
            <w:shd w:val="clear" w:color="auto" w:fill="auto"/>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4</w:t>
            </w:r>
          </w:p>
        </w:tc>
      </w:tr>
      <w:tr w:rsidR="00BE61DC" w:rsidRPr="00BE61DC" w:rsidTr="00BE61DC">
        <w:trPr>
          <w:trHeight w:val="270"/>
        </w:trPr>
        <w:tc>
          <w:tcPr>
            <w:tcW w:w="549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E61DC" w:rsidRPr="00BE61DC" w:rsidRDefault="00BE61DC" w:rsidP="00BE61DC">
            <w:pPr>
              <w:spacing w:after="0" w:line="276" w:lineRule="auto"/>
              <w:ind w:right="0" w:firstLine="0"/>
              <w:jc w:val="left"/>
              <w:rPr>
                <w:color w:val="auto"/>
                <w:sz w:val="24"/>
                <w:szCs w:val="24"/>
              </w:rPr>
            </w:pPr>
            <w:r w:rsidRPr="00BE61DC">
              <w:rPr>
                <w:color w:val="auto"/>
                <w:sz w:val="24"/>
                <w:szCs w:val="24"/>
              </w:rPr>
              <w:t>ритмика</w:t>
            </w:r>
          </w:p>
        </w:tc>
        <w:tc>
          <w:tcPr>
            <w:tcW w:w="2268" w:type="dxa"/>
            <w:tcBorders>
              <w:top w:val="nil"/>
              <w:left w:val="nil"/>
              <w:bottom w:val="single" w:sz="8" w:space="0" w:color="auto"/>
              <w:right w:val="nil"/>
            </w:tcBorders>
            <w:shd w:val="clear" w:color="auto" w:fill="auto"/>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1</w:t>
            </w:r>
          </w:p>
        </w:tc>
        <w:tc>
          <w:tcPr>
            <w:tcW w:w="2126" w:type="dxa"/>
            <w:tcBorders>
              <w:top w:val="nil"/>
              <w:left w:val="single" w:sz="4" w:space="0" w:color="auto"/>
              <w:bottom w:val="single" w:sz="8" w:space="0" w:color="auto"/>
              <w:right w:val="single" w:sz="8" w:space="0" w:color="auto"/>
            </w:tcBorders>
            <w:shd w:val="clear" w:color="auto" w:fill="auto"/>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1</w:t>
            </w:r>
          </w:p>
        </w:tc>
      </w:tr>
      <w:tr w:rsidR="00BE61DC" w:rsidRPr="00BE61DC" w:rsidTr="00BE61DC">
        <w:trPr>
          <w:trHeight w:val="409"/>
        </w:trPr>
        <w:tc>
          <w:tcPr>
            <w:tcW w:w="5495"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E61DC" w:rsidRPr="00BE61DC" w:rsidRDefault="00BE61DC" w:rsidP="00BE61DC">
            <w:pPr>
              <w:spacing w:after="0" w:line="276" w:lineRule="auto"/>
              <w:ind w:right="0" w:firstLine="0"/>
              <w:jc w:val="left"/>
              <w:rPr>
                <w:b/>
                <w:bCs/>
                <w:color w:val="auto"/>
                <w:sz w:val="24"/>
                <w:szCs w:val="24"/>
              </w:rPr>
            </w:pPr>
            <w:r w:rsidRPr="00BE61DC">
              <w:rPr>
                <w:b/>
                <w:bCs/>
                <w:color w:val="auto"/>
                <w:sz w:val="24"/>
                <w:szCs w:val="24"/>
              </w:rPr>
              <w:t xml:space="preserve">Направления внеурочной  деятельности </w:t>
            </w:r>
          </w:p>
        </w:tc>
        <w:tc>
          <w:tcPr>
            <w:tcW w:w="2268" w:type="dxa"/>
            <w:tcBorders>
              <w:top w:val="nil"/>
              <w:left w:val="nil"/>
              <w:bottom w:val="single" w:sz="8" w:space="0" w:color="auto"/>
              <w:right w:val="nil"/>
            </w:tcBorders>
            <w:shd w:val="clear" w:color="000000" w:fill="FFFFFF"/>
            <w:vAlign w:val="bottom"/>
            <w:hideMark/>
          </w:tcPr>
          <w:p w:rsidR="00BE61DC" w:rsidRPr="00BE61DC" w:rsidRDefault="00BE61DC" w:rsidP="00BE61DC">
            <w:pPr>
              <w:spacing w:after="0" w:line="276" w:lineRule="auto"/>
              <w:ind w:right="0" w:firstLine="0"/>
              <w:jc w:val="right"/>
              <w:rPr>
                <w:b/>
                <w:bCs/>
                <w:color w:val="auto"/>
                <w:sz w:val="24"/>
                <w:szCs w:val="24"/>
              </w:rPr>
            </w:pPr>
            <w:r w:rsidRPr="00BE61DC">
              <w:rPr>
                <w:b/>
                <w:bCs/>
                <w:color w:val="auto"/>
                <w:sz w:val="24"/>
                <w:szCs w:val="24"/>
              </w:rPr>
              <w:t>3</w:t>
            </w:r>
          </w:p>
        </w:tc>
        <w:tc>
          <w:tcPr>
            <w:tcW w:w="2126" w:type="dxa"/>
            <w:tcBorders>
              <w:top w:val="nil"/>
              <w:left w:val="single" w:sz="4" w:space="0" w:color="auto"/>
              <w:bottom w:val="single" w:sz="8" w:space="0" w:color="auto"/>
              <w:right w:val="single" w:sz="8" w:space="0" w:color="auto"/>
            </w:tcBorders>
            <w:shd w:val="clear" w:color="auto" w:fill="auto"/>
            <w:noWrap/>
            <w:vAlign w:val="bottom"/>
            <w:hideMark/>
          </w:tcPr>
          <w:p w:rsidR="00BE61DC" w:rsidRPr="00BE61DC" w:rsidRDefault="00BE61DC" w:rsidP="00BE61DC">
            <w:pPr>
              <w:spacing w:after="0" w:line="276" w:lineRule="auto"/>
              <w:ind w:right="0" w:firstLine="0"/>
              <w:jc w:val="right"/>
              <w:rPr>
                <w:b/>
                <w:bCs/>
                <w:color w:val="auto"/>
                <w:sz w:val="24"/>
                <w:szCs w:val="24"/>
              </w:rPr>
            </w:pPr>
            <w:r w:rsidRPr="00BE61DC">
              <w:rPr>
                <w:b/>
                <w:bCs/>
                <w:color w:val="auto"/>
                <w:sz w:val="24"/>
                <w:szCs w:val="24"/>
              </w:rPr>
              <w:t>5</w:t>
            </w:r>
          </w:p>
        </w:tc>
      </w:tr>
      <w:tr w:rsidR="00BE61DC" w:rsidRPr="00BE61DC" w:rsidTr="00BE61DC">
        <w:trPr>
          <w:trHeight w:val="315"/>
        </w:trPr>
        <w:tc>
          <w:tcPr>
            <w:tcW w:w="5495"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E61DC" w:rsidRPr="00BE61DC" w:rsidRDefault="00BE61DC" w:rsidP="00BE61DC">
            <w:pPr>
              <w:spacing w:after="0" w:line="276" w:lineRule="auto"/>
              <w:ind w:right="0" w:firstLine="0"/>
              <w:jc w:val="left"/>
              <w:rPr>
                <w:color w:val="auto"/>
                <w:sz w:val="24"/>
                <w:szCs w:val="24"/>
              </w:rPr>
            </w:pPr>
            <w:r w:rsidRPr="00BE61DC">
              <w:rPr>
                <w:color w:val="auto"/>
                <w:sz w:val="24"/>
                <w:szCs w:val="24"/>
              </w:rPr>
              <w:t>1. Спортивно-оздоровительное.</w:t>
            </w:r>
          </w:p>
        </w:tc>
        <w:tc>
          <w:tcPr>
            <w:tcW w:w="2268" w:type="dxa"/>
            <w:tcBorders>
              <w:top w:val="nil"/>
              <w:left w:val="nil"/>
              <w:bottom w:val="single" w:sz="4" w:space="0" w:color="auto"/>
              <w:right w:val="nil"/>
            </w:tcBorders>
            <w:shd w:val="clear" w:color="000000" w:fill="FFFFFF"/>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0,6</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1</w:t>
            </w:r>
          </w:p>
        </w:tc>
      </w:tr>
      <w:tr w:rsidR="00BE61DC" w:rsidRPr="00BE61DC" w:rsidTr="00BE61DC">
        <w:trPr>
          <w:trHeight w:val="315"/>
        </w:trPr>
        <w:tc>
          <w:tcPr>
            <w:tcW w:w="549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E61DC" w:rsidRPr="00BE61DC" w:rsidRDefault="00BE61DC" w:rsidP="00BE61DC">
            <w:pPr>
              <w:spacing w:after="0" w:line="276" w:lineRule="auto"/>
              <w:ind w:right="0" w:firstLine="0"/>
              <w:jc w:val="left"/>
              <w:rPr>
                <w:color w:val="auto"/>
                <w:sz w:val="24"/>
                <w:szCs w:val="24"/>
              </w:rPr>
            </w:pPr>
            <w:r w:rsidRPr="00BE61DC">
              <w:rPr>
                <w:color w:val="auto"/>
                <w:sz w:val="24"/>
                <w:szCs w:val="24"/>
              </w:rPr>
              <w:t xml:space="preserve">2. Общекультурное </w:t>
            </w:r>
          </w:p>
        </w:tc>
        <w:tc>
          <w:tcPr>
            <w:tcW w:w="2268" w:type="dxa"/>
            <w:tcBorders>
              <w:top w:val="nil"/>
              <w:left w:val="nil"/>
              <w:bottom w:val="single" w:sz="4" w:space="0" w:color="auto"/>
              <w:right w:val="nil"/>
            </w:tcBorders>
            <w:shd w:val="clear" w:color="000000" w:fill="FFFFFF"/>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0,6</w:t>
            </w:r>
          </w:p>
        </w:tc>
        <w:tc>
          <w:tcPr>
            <w:tcW w:w="2126" w:type="dxa"/>
            <w:tcBorders>
              <w:top w:val="nil"/>
              <w:left w:val="single" w:sz="4" w:space="0" w:color="auto"/>
              <w:bottom w:val="single" w:sz="4" w:space="0" w:color="auto"/>
              <w:right w:val="single" w:sz="8" w:space="0" w:color="auto"/>
            </w:tcBorders>
            <w:shd w:val="clear" w:color="auto" w:fill="auto"/>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1</w:t>
            </w:r>
          </w:p>
        </w:tc>
      </w:tr>
      <w:tr w:rsidR="00BE61DC" w:rsidRPr="00BE61DC" w:rsidTr="00BE61DC">
        <w:trPr>
          <w:trHeight w:val="315"/>
        </w:trPr>
        <w:tc>
          <w:tcPr>
            <w:tcW w:w="549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E61DC" w:rsidRPr="00BE61DC" w:rsidRDefault="00BE61DC" w:rsidP="00BE61DC">
            <w:pPr>
              <w:spacing w:after="0" w:line="276" w:lineRule="auto"/>
              <w:ind w:right="0" w:firstLine="0"/>
              <w:jc w:val="left"/>
              <w:rPr>
                <w:color w:val="auto"/>
                <w:sz w:val="24"/>
                <w:szCs w:val="24"/>
              </w:rPr>
            </w:pPr>
            <w:r w:rsidRPr="00BE61DC">
              <w:rPr>
                <w:color w:val="auto"/>
                <w:sz w:val="24"/>
                <w:szCs w:val="24"/>
              </w:rPr>
              <w:lastRenderedPageBreak/>
              <w:t>3. Духовно-нравственное</w:t>
            </w:r>
          </w:p>
        </w:tc>
        <w:tc>
          <w:tcPr>
            <w:tcW w:w="2268" w:type="dxa"/>
            <w:tcBorders>
              <w:top w:val="nil"/>
              <w:left w:val="nil"/>
              <w:bottom w:val="single" w:sz="4" w:space="0" w:color="auto"/>
              <w:right w:val="nil"/>
            </w:tcBorders>
            <w:shd w:val="clear" w:color="000000" w:fill="FFFFFF"/>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0,6</w:t>
            </w:r>
          </w:p>
        </w:tc>
        <w:tc>
          <w:tcPr>
            <w:tcW w:w="2126" w:type="dxa"/>
            <w:tcBorders>
              <w:top w:val="nil"/>
              <w:left w:val="single" w:sz="4" w:space="0" w:color="auto"/>
              <w:bottom w:val="single" w:sz="4" w:space="0" w:color="auto"/>
              <w:right w:val="single" w:sz="8" w:space="0" w:color="auto"/>
            </w:tcBorders>
            <w:shd w:val="clear" w:color="auto" w:fill="auto"/>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1</w:t>
            </w:r>
          </w:p>
        </w:tc>
      </w:tr>
      <w:tr w:rsidR="00BE61DC" w:rsidRPr="00BE61DC" w:rsidTr="00BE61DC">
        <w:trPr>
          <w:trHeight w:val="315"/>
        </w:trPr>
        <w:tc>
          <w:tcPr>
            <w:tcW w:w="5495" w:type="dxa"/>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E61DC" w:rsidRPr="00BE61DC" w:rsidRDefault="00BE61DC" w:rsidP="00BE61DC">
            <w:pPr>
              <w:spacing w:after="0" w:line="276" w:lineRule="auto"/>
              <w:ind w:right="0" w:firstLine="0"/>
              <w:jc w:val="left"/>
              <w:rPr>
                <w:color w:val="auto"/>
                <w:sz w:val="24"/>
                <w:szCs w:val="24"/>
              </w:rPr>
            </w:pPr>
            <w:r w:rsidRPr="00BE61DC">
              <w:rPr>
                <w:color w:val="auto"/>
                <w:sz w:val="24"/>
                <w:szCs w:val="24"/>
              </w:rPr>
              <w:t>4. Общеинтеллектуальное</w:t>
            </w:r>
          </w:p>
        </w:tc>
        <w:tc>
          <w:tcPr>
            <w:tcW w:w="2268" w:type="dxa"/>
            <w:tcBorders>
              <w:top w:val="nil"/>
              <w:left w:val="nil"/>
              <w:bottom w:val="single" w:sz="4" w:space="0" w:color="auto"/>
              <w:right w:val="nil"/>
            </w:tcBorders>
            <w:shd w:val="clear" w:color="000000" w:fill="FFFFFF"/>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0,6</w:t>
            </w:r>
          </w:p>
        </w:tc>
        <w:tc>
          <w:tcPr>
            <w:tcW w:w="2126" w:type="dxa"/>
            <w:tcBorders>
              <w:top w:val="nil"/>
              <w:left w:val="single" w:sz="4" w:space="0" w:color="auto"/>
              <w:bottom w:val="single" w:sz="4" w:space="0" w:color="auto"/>
              <w:right w:val="single" w:sz="8" w:space="0" w:color="auto"/>
            </w:tcBorders>
            <w:shd w:val="clear" w:color="auto" w:fill="auto"/>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1</w:t>
            </w:r>
          </w:p>
        </w:tc>
      </w:tr>
      <w:tr w:rsidR="00BE61DC" w:rsidRPr="00BE61DC" w:rsidTr="00BE61DC">
        <w:trPr>
          <w:trHeight w:val="330"/>
        </w:trPr>
        <w:tc>
          <w:tcPr>
            <w:tcW w:w="5495" w:type="dxa"/>
            <w:tcBorders>
              <w:top w:val="single" w:sz="4" w:space="0" w:color="auto"/>
              <w:left w:val="single" w:sz="8" w:space="0" w:color="auto"/>
              <w:bottom w:val="nil"/>
              <w:right w:val="single" w:sz="4" w:space="0" w:color="auto"/>
            </w:tcBorders>
            <w:shd w:val="clear" w:color="000000" w:fill="FFFFFF"/>
            <w:noWrap/>
            <w:vAlign w:val="bottom"/>
            <w:hideMark/>
          </w:tcPr>
          <w:p w:rsidR="00BE61DC" w:rsidRPr="00BE61DC" w:rsidRDefault="00BE61DC" w:rsidP="00BE61DC">
            <w:pPr>
              <w:spacing w:after="0" w:line="276" w:lineRule="auto"/>
              <w:ind w:right="0" w:firstLine="0"/>
              <w:jc w:val="left"/>
              <w:rPr>
                <w:color w:val="auto"/>
                <w:sz w:val="24"/>
                <w:szCs w:val="24"/>
              </w:rPr>
            </w:pPr>
            <w:r w:rsidRPr="00BE61DC">
              <w:rPr>
                <w:color w:val="auto"/>
                <w:sz w:val="24"/>
                <w:szCs w:val="24"/>
              </w:rPr>
              <w:t>5. Социальное</w:t>
            </w:r>
          </w:p>
        </w:tc>
        <w:tc>
          <w:tcPr>
            <w:tcW w:w="2268" w:type="dxa"/>
            <w:tcBorders>
              <w:top w:val="nil"/>
              <w:left w:val="nil"/>
              <w:bottom w:val="nil"/>
              <w:right w:val="nil"/>
            </w:tcBorders>
            <w:shd w:val="clear" w:color="000000" w:fill="FFFFFF"/>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0,6</w:t>
            </w:r>
          </w:p>
        </w:tc>
        <w:tc>
          <w:tcPr>
            <w:tcW w:w="2126" w:type="dxa"/>
            <w:tcBorders>
              <w:top w:val="nil"/>
              <w:left w:val="single" w:sz="4" w:space="0" w:color="auto"/>
              <w:bottom w:val="nil"/>
              <w:right w:val="single" w:sz="8" w:space="0" w:color="auto"/>
            </w:tcBorders>
            <w:shd w:val="clear" w:color="auto" w:fill="auto"/>
            <w:noWrap/>
            <w:vAlign w:val="bottom"/>
            <w:hideMark/>
          </w:tcPr>
          <w:p w:rsidR="00BE61DC" w:rsidRPr="00BE61DC" w:rsidRDefault="00BE61DC" w:rsidP="00BE61DC">
            <w:pPr>
              <w:spacing w:after="0" w:line="276" w:lineRule="auto"/>
              <w:ind w:right="0" w:firstLine="0"/>
              <w:jc w:val="right"/>
              <w:rPr>
                <w:color w:val="auto"/>
                <w:sz w:val="24"/>
                <w:szCs w:val="24"/>
              </w:rPr>
            </w:pPr>
            <w:r w:rsidRPr="00BE61DC">
              <w:rPr>
                <w:color w:val="auto"/>
                <w:sz w:val="24"/>
                <w:szCs w:val="24"/>
              </w:rPr>
              <w:t>1</w:t>
            </w:r>
          </w:p>
        </w:tc>
      </w:tr>
      <w:tr w:rsidR="00BE61DC" w:rsidRPr="00BE61DC" w:rsidTr="00BE61DC">
        <w:trPr>
          <w:trHeight w:val="330"/>
        </w:trPr>
        <w:tc>
          <w:tcPr>
            <w:tcW w:w="5495" w:type="dxa"/>
            <w:tcBorders>
              <w:top w:val="single" w:sz="8" w:space="0" w:color="auto"/>
              <w:left w:val="single" w:sz="8" w:space="0" w:color="auto"/>
              <w:bottom w:val="single" w:sz="8" w:space="0" w:color="auto"/>
              <w:right w:val="single" w:sz="4" w:space="0" w:color="000000"/>
            </w:tcBorders>
            <w:shd w:val="clear" w:color="000000" w:fill="FFFFFF"/>
            <w:noWrap/>
            <w:vAlign w:val="bottom"/>
            <w:hideMark/>
          </w:tcPr>
          <w:p w:rsidR="00BE61DC" w:rsidRPr="00BE61DC" w:rsidRDefault="00BE61DC" w:rsidP="00BE61DC">
            <w:pPr>
              <w:spacing w:after="0" w:line="276" w:lineRule="auto"/>
              <w:ind w:right="0" w:firstLine="0"/>
              <w:jc w:val="left"/>
              <w:rPr>
                <w:b/>
                <w:bCs/>
                <w:color w:val="auto"/>
                <w:sz w:val="24"/>
                <w:szCs w:val="24"/>
              </w:rPr>
            </w:pPr>
            <w:r w:rsidRPr="00BE61DC">
              <w:rPr>
                <w:b/>
                <w:bCs/>
                <w:color w:val="auto"/>
                <w:sz w:val="24"/>
                <w:szCs w:val="24"/>
              </w:rPr>
              <w:t xml:space="preserve">Итого </w:t>
            </w:r>
          </w:p>
        </w:tc>
        <w:tc>
          <w:tcPr>
            <w:tcW w:w="2268" w:type="dxa"/>
            <w:tcBorders>
              <w:top w:val="single" w:sz="8" w:space="0" w:color="auto"/>
              <w:left w:val="nil"/>
              <w:bottom w:val="single" w:sz="8" w:space="0" w:color="auto"/>
              <w:right w:val="nil"/>
            </w:tcBorders>
            <w:shd w:val="clear" w:color="000000" w:fill="FFFFFF"/>
            <w:noWrap/>
            <w:vAlign w:val="bottom"/>
            <w:hideMark/>
          </w:tcPr>
          <w:p w:rsidR="00BE61DC" w:rsidRPr="00BE61DC" w:rsidRDefault="00BE61DC" w:rsidP="00BE61DC">
            <w:pPr>
              <w:spacing w:after="0" w:line="276" w:lineRule="auto"/>
              <w:ind w:right="0" w:firstLine="0"/>
              <w:jc w:val="right"/>
              <w:rPr>
                <w:b/>
                <w:bCs/>
                <w:color w:val="auto"/>
                <w:sz w:val="24"/>
                <w:szCs w:val="24"/>
              </w:rPr>
            </w:pPr>
            <w:r w:rsidRPr="00BE61DC">
              <w:rPr>
                <w:b/>
                <w:bCs/>
                <w:color w:val="auto"/>
                <w:sz w:val="24"/>
                <w:szCs w:val="24"/>
              </w:rPr>
              <w:t>10</w:t>
            </w:r>
          </w:p>
        </w:tc>
        <w:tc>
          <w:tcPr>
            <w:tcW w:w="212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61DC" w:rsidRPr="00BE61DC" w:rsidRDefault="00BE61DC" w:rsidP="00BE61DC">
            <w:pPr>
              <w:spacing w:after="0" w:line="276" w:lineRule="auto"/>
              <w:ind w:right="0" w:firstLine="0"/>
              <w:jc w:val="right"/>
              <w:rPr>
                <w:b/>
                <w:bCs/>
                <w:color w:val="auto"/>
                <w:sz w:val="24"/>
                <w:szCs w:val="24"/>
              </w:rPr>
            </w:pPr>
            <w:r w:rsidRPr="00BE61DC">
              <w:rPr>
                <w:b/>
                <w:bCs/>
                <w:color w:val="auto"/>
                <w:sz w:val="24"/>
                <w:szCs w:val="24"/>
              </w:rPr>
              <w:t>10</w:t>
            </w:r>
          </w:p>
        </w:tc>
      </w:tr>
    </w:tbl>
    <w:p w:rsidR="00FE50C2" w:rsidRPr="00BE61DC" w:rsidRDefault="00FE50C2" w:rsidP="00BE61DC">
      <w:pPr>
        <w:spacing w:line="276" w:lineRule="auto"/>
        <w:rPr>
          <w:color w:val="auto"/>
          <w:sz w:val="24"/>
          <w:szCs w:val="24"/>
        </w:rPr>
      </w:pPr>
    </w:p>
    <w:p w:rsidR="00BE61DC" w:rsidRDefault="00BE61DC" w:rsidP="00FE50C2">
      <w:pPr>
        <w:pStyle w:val="710"/>
        <w:shd w:val="clear" w:color="auto" w:fill="auto"/>
        <w:spacing w:before="0"/>
        <w:ind w:left="40" w:right="980" w:firstLine="720"/>
        <w:jc w:val="left"/>
        <w:rPr>
          <w:rStyle w:val="72"/>
          <w:b/>
          <w:sz w:val="28"/>
          <w:szCs w:val="28"/>
        </w:rPr>
      </w:pPr>
    </w:p>
    <w:p w:rsidR="00BE61DC" w:rsidRDefault="00FE50C2" w:rsidP="00BE61DC">
      <w:pPr>
        <w:pStyle w:val="710"/>
        <w:shd w:val="clear" w:color="auto" w:fill="auto"/>
        <w:spacing w:before="0" w:line="360" w:lineRule="auto"/>
        <w:ind w:left="40" w:right="980" w:firstLine="720"/>
        <w:jc w:val="center"/>
        <w:rPr>
          <w:rStyle w:val="72"/>
        </w:rPr>
      </w:pPr>
      <w:r w:rsidRPr="00BE61DC">
        <w:rPr>
          <w:rStyle w:val="72"/>
          <w:b/>
          <w:sz w:val="28"/>
          <w:szCs w:val="28"/>
        </w:rPr>
        <w:t>Образовательные результаты внеурочной деятельности</w:t>
      </w:r>
    </w:p>
    <w:p w:rsidR="00FE50C2" w:rsidRPr="00BE61DC" w:rsidRDefault="00BE61DC" w:rsidP="00BE61DC">
      <w:pPr>
        <w:pStyle w:val="710"/>
        <w:shd w:val="clear" w:color="auto" w:fill="auto"/>
        <w:spacing w:before="0" w:line="360" w:lineRule="auto"/>
        <w:ind w:left="40" w:right="980" w:firstLine="720"/>
        <w:rPr>
          <w:sz w:val="28"/>
          <w:szCs w:val="28"/>
        </w:rPr>
      </w:pPr>
      <w:r w:rsidRPr="00BE61DC">
        <w:rPr>
          <w:rStyle w:val="72"/>
          <w:sz w:val="28"/>
          <w:szCs w:val="28"/>
        </w:rPr>
        <w:t xml:space="preserve">Образовательные результаты внеурочной деятельности </w:t>
      </w:r>
      <w:r w:rsidR="00FE50C2" w:rsidRPr="00BE61DC">
        <w:rPr>
          <w:rStyle w:val="72"/>
          <w:sz w:val="28"/>
          <w:szCs w:val="28"/>
        </w:rPr>
        <w:t xml:space="preserve">могут </w:t>
      </w:r>
      <w:r>
        <w:rPr>
          <w:rStyle w:val="72"/>
          <w:sz w:val="28"/>
          <w:szCs w:val="28"/>
        </w:rPr>
        <w:t>б</w:t>
      </w:r>
      <w:r w:rsidR="00FE50C2" w:rsidRPr="00BE61DC">
        <w:rPr>
          <w:rStyle w:val="72"/>
          <w:sz w:val="28"/>
          <w:szCs w:val="28"/>
        </w:rPr>
        <w:t>ыть трёх уровней.</w:t>
      </w:r>
    </w:p>
    <w:p w:rsidR="00FE50C2" w:rsidRPr="00BE61DC" w:rsidRDefault="00FE50C2" w:rsidP="00BE61DC">
      <w:pPr>
        <w:pStyle w:val="af"/>
        <w:shd w:val="clear" w:color="auto" w:fill="auto"/>
        <w:spacing w:line="360" w:lineRule="auto"/>
        <w:ind w:left="40" w:right="140" w:firstLine="280"/>
        <w:rPr>
          <w:sz w:val="28"/>
          <w:szCs w:val="28"/>
        </w:rPr>
      </w:pPr>
      <w:r w:rsidRPr="00BE61DC">
        <w:rPr>
          <w:rStyle w:val="af3"/>
          <w:sz w:val="28"/>
          <w:szCs w:val="28"/>
        </w:rPr>
        <w:t>Первый уровень результатов</w:t>
      </w:r>
      <w:r w:rsidRPr="00BE61DC">
        <w:rPr>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E50C2" w:rsidRPr="00BE61DC" w:rsidRDefault="00FE50C2" w:rsidP="00BE61DC">
      <w:pPr>
        <w:pStyle w:val="af"/>
        <w:shd w:val="clear" w:color="auto" w:fill="auto"/>
        <w:spacing w:line="360" w:lineRule="auto"/>
        <w:ind w:left="40" w:right="140" w:firstLine="280"/>
        <w:rPr>
          <w:sz w:val="28"/>
          <w:szCs w:val="28"/>
        </w:rPr>
      </w:pPr>
      <w:r w:rsidRPr="00BE61DC">
        <w:rPr>
          <w:rStyle w:val="af3"/>
          <w:sz w:val="28"/>
          <w:szCs w:val="28"/>
        </w:rPr>
        <w:t>Второй уровень результатов</w:t>
      </w:r>
      <w:r w:rsidRPr="00BE61DC">
        <w:rPr>
          <w:sz w:val="28"/>
          <w:szCs w:val="28"/>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FE50C2" w:rsidRPr="00BE61DC" w:rsidRDefault="00FE50C2" w:rsidP="00BE61DC">
      <w:pPr>
        <w:pStyle w:val="af"/>
        <w:shd w:val="clear" w:color="auto" w:fill="auto"/>
        <w:spacing w:line="360" w:lineRule="auto"/>
        <w:ind w:left="40" w:right="140" w:firstLine="280"/>
        <w:rPr>
          <w:sz w:val="28"/>
          <w:szCs w:val="28"/>
        </w:rPr>
      </w:pPr>
      <w:r w:rsidRPr="00BE61DC">
        <w:rPr>
          <w:rStyle w:val="af3"/>
          <w:sz w:val="28"/>
          <w:szCs w:val="28"/>
        </w:rPr>
        <w:t>Третий уровень результатов</w:t>
      </w:r>
      <w:r w:rsidRPr="00BE61DC">
        <w:rPr>
          <w:sz w:val="28"/>
          <w:szCs w:val="28"/>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FE50C2" w:rsidRPr="00BE61DC" w:rsidRDefault="00FE50C2" w:rsidP="00BE61DC">
      <w:pPr>
        <w:pStyle w:val="af"/>
        <w:shd w:val="clear" w:color="auto" w:fill="auto"/>
        <w:spacing w:line="360" w:lineRule="auto"/>
        <w:ind w:left="40" w:right="140" w:firstLine="280"/>
        <w:rPr>
          <w:sz w:val="28"/>
          <w:szCs w:val="28"/>
        </w:rPr>
      </w:pPr>
      <w:r w:rsidRPr="00BE61DC">
        <w:rPr>
          <w:sz w:val="28"/>
          <w:szCs w:val="28"/>
        </w:rPr>
        <w:t xml:space="preserve">Внеурочная деятельность школы во многом зависит от имеющихся кадровых и материальных возможностей, поэтому в нашей школе внеурочная </w:t>
      </w:r>
      <w:r w:rsidRPr="00BE61DC">
        <w:rPr>
          <w:sz w:val="28"/>
          <w:szCs w:val="28"/>
        </w:rPr>
        <w:lastRenderedPageBreak/>
        <w:t>деятельность учащихся 1 -4 х классов строится следующим образом. Для организации внеурочной деятельности</w:t>
      </w:r>
    </w:p>
    <w:p w:rsidR="00FE50C2" w:rsidRPr="00BE61DC" w:rsidRDefault="00FE50C2" w:rsidP="00BE61DC">
      <w:pPr>
        <w:pStyle w:val="af"/>
        <w:shd w:val="clear" w:color="auto" w:fill="auto"/>
        <w:spacing w:line="360" w:lineRule="auto"/>
        <w:ind w:left="20" w:right="20" w:firstLine="0"/>
        <w:rPr>
          <w:sz w:val="28"/>
          <w:szCs w:val="28"/>
        </w:rPr>
      </w:pPr>
      <w:r w:rsidRPr="00BE61DC">
        <w:rPr>
          <w:sz w:val="28"/>
          <w:szCs w:val="28"/>
        </w:rPr>
        <w:t>обучающихся в работу вовлечены не только учителя начальных классов, а так же воспитатели</w:t>
      </w:r>
      <w:r w:rsidR="00B11B9A" w:rsidRPr="00BE61DC">
        <w:rPr>
          <w:sz w:val="28"/>
          <w:szCs w:val="28"/>
        </w:rPr>
        <w:t xml:space="preserve"> ГПД</w:t>
      </w:r>
      <w:r w:rsidRPr="00BE61DC">
        <w:rPr>
          <w:sz w:val="28"/>
          <w:szCs w:val="28"/>
        </w:rPr>
        <w:t xml:space="preserve">, учителя физической культуры и ритмики, педагог </w:t>
      </w:r>
      <w:r w:rsidR="00B11B9A" w:rsidRPr="00BE61DC">
        <w:rPr>
          <w:sz w:val="28"/>
          <w:szCs w:val="28"/>
        </w:rPr>
        <w:t>–</w:t>
      </w:r>
      <w:r w:rsidRPr="00BE61DC">
        <w:rPr>
          <w:sz w:val="28"/>
          <w:szCs w:val="28"/>
        </w:rPr>
        <w:t xml:space="preserve"> психолог</w:t>
      </w:r>
      <w:r w:rsidR="00B11B9A" w:rsidRPr="00BE61DC">
        <w:rPr>
          <w:sz w:val="28"/>
          <w:szCs w:val="28"/>
        </w:rPr>
        <w:t>, учитель дефектолог</w:t>
      </w:r>
      <w:r w:rsidRPr="00BE61DC">
        <w:rPr>
          <w:sz w:val="28"/>
          <w:szCs w:val="28"/>
        </w:rPr>
        <w:t>.</w:t>
      </w:r>
    </w:p>
    <w:p w:rsidR="00FE50C2" w:rsidRPr="00BE61DC" w:rsidRDefault="00FE50C2" w:rsidP="00BE61DC">
      <w:pPr>
        <w:pStyle w:val="af"/>
        <w:shd w:val="clear" w:color="auto" w:fill="auto"/>
        <w:spacing w:line="360" w:lineRule="auto"/>
        <w:ind w:left="20" w:right="20" w:firstLine="680"/>
        <w:rPr>
          <w:sz w:val="28"/>
          <w:szCs w:val="28"/>
        </w:rPr>
      </w:pPr>
      <w:r w:rsidRPr="00BE61DC">
        <w:rPr>
          <w:sz w:val="28"/>
          <w:szCs w:val="28"/>
        </w:rPr>
        <w:t>Запись обучающихся по выбору занятий осуществляется с учетом запросов родителей (законных представителей) и детей.</w:t>
      </w:r>
    </w:p>
    <w:p w:rsidR="00FE50C2" w:rsidRPr="00BE61DC" w:rsidRDefault="00FE50C2" w:rsidP="00BE61DC">
      <w:pPr>
        <w:pStyle w:val="af"/>
        <w:shd w:val="clear" w:color="auto" w:fill="auto"/>
        <w:spacing w:line="360" w:lineRule="auto"/>
        <w:ind w:left="20" w:right="20" w:firstLine="460"/>
        <w:rPr>
          <w:sz w:val="28"/>
          <w:szCs w:val="28"/>
        </w:rPr>
      </w:pPr>
      <w:r w:rsidRPr="00BE61DC">
        <w:rPr>
          <w:sz w:val="28"/>
          <w:szCs w:val="28"/>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BE61DC" w:rsidRDefault="00FE50C2" w:rsidP="00BE61DC">
      <w:pPr>
        <w:pStyle w:val="af"/>
        <w:shd w:val="clear" w:color="auto" w:fill="auto"/>
        <w:spacing w:after="295" w:line="360" w:lineRule="auto"/>
        <w:ind w:left="20" w:right="20" w:firstLine="460"/>
        <w:jc w:val="left"/>
        <w:rPr>
          <w:sz w:val="28"/>
          <w:szCs w:val="28"/>
        </w:rPr>
      </w:pPr>
      <w:r w:rsidRPr="00BE61DC">
        <w:rPr>
          <w:sz w:val="28"/>
          <w:szCs w:val="28"/>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FE50C2" w:rsidRDefault="00FE50C2" w:rsidP="00FE50C2"/>
    <w:p w:rsidR="00FC27C3" w:rsidRPr="00FE50C2" w:rsidRDefault="00FC27C3" w:rsidP="00FE50C2"/>
    <w:p w:rsidR="00575431" w:rsidRDefault="00575431" w:rsidP="00414EF6">
      <w:pPr>
        <w:rPr>
          <w:sz w:val="24"/>
          <w:lang w:eastAsia="ar-SA"/>
        </w:rPr>
      </w:pPr>
    </w:p>
    <w:p w:rsidR="00BE61DC" w:rsidRPr="00652CE0" w:rsidRDefault="00BE61DC" w:rsidP="00414EF6">
      <w:pPr>
        <w:rPr>
          <w:sz w:val="24"/>
          <w:lang w:eastAsia="ar-SA"/>
        </w:rPr>
      </w:pPr>
    </w:p>
    <w:p w:rsidR="00CB0D7B" w:rsidRDefault="00573315" w:rsidP="00BE61DC">
      <w:pPr>
        <w:pStyle w:val="3"/>
        <w:spacing w:after="120"/>
        <w:ind w:right="206"/>
        <w:jc w:val="left"/>
      </w:pPr>
      <w:bookmarkStart w:id="95" w:name="_Toc517097621"/>
      <w:r>
        <w:rPr>
          <w:color w:val="00000A"/>
        </w:rPr>
        <w:lastRenderedPageBreak/>
        <w:t>8</w:t>
      </w:r>
      <w:r w:rsidR="00CB0D7B">
        <w:rPr>
          <w:color w:val="00000A"/>
        </w:rPr>
        <w:t>. Организационный раздел</w:t>
      </w:r>
      <w:bookmarkEnd w:id="95"/>
      <w:r w:rsidR="00CB0D7B">
        <w:rPr>
          <w:color w:val="00000A"/>
        </w:rPr>
        <w:t xml:space="preserve"> </w:t>
      </w:r>
    </w:p>
    <w:p w:rsidR="00CB0D7B" w:rsidRPr="00BE61DC" w:rsidRDefault="00573315" w:rsidP="00BE61DC">
      <w:pPr>
        <w:pStyle w:val="410"/>
        <w:keepNext/>
        <w:keepLines/>
        <w:shd w:val="clear" w:color="auto" w:fill="auto"/>
        <w:spacing w:after="304" w:line="360" w:lineRule="auto"/>
        <w:ind w:firstLine="0"/>
        <w:rPr>
          <w:sz w:val="28"/>
          <w:szCs w:val="28"/>
        </w:rPr>
      </w:pPr>
      <w:bookmarkStart w:id="96" w:name="bookmark181"/>
      <w:bookmarkStart w:id="97" w:name="_Toc517097622"/>
      <w:r w:rsidRPr="00BE61DC">
        <w:rPr>
          <w:rStyle w:val="414pt"/>
          <w:b/>
          <w:bCs/>
        </w:rPr>
        <w:t>8</w:t>
      </w:r>
      <w:r w:rsidR="00CB0D7B" w:rsidRPr="00BE61DC">
        <w:rPr>
          <w:rStyle w:val="414pt"/>
          <w:b/>
          <w:bCs/>
        </w:rPr>
        <w:t>.1</w:t>
      </w:r>
      <w:r w:rsidR="00CB0D7B" w:rsidRPr="00BE61DC">
        <w:rPr>
          <w:rStyle w:val="46"/>
          <w:b/>
          <w:bCs/>
          <w:sz w:val="28"/>
          <w:szCs w:val="28"/>
        </w:rPr>
        <w:t>. Учебный план начального общего образования обучающихся с задержкой психического развития</w:t>
      </w:r>
      <w:bookmarkEnd w:id="96"/>
      <w:bookmarkEnd w:id="97"/>
    </w:p>
    <w:p w:rsidR="00CB0D7B" w:rsidRPr="00BE61DC" w:rsidRDefault="00CB0D7B" w:rsidP="00BE61DC">
      <w:pPr>
        <w:pStyle w:val="af"/>
        <w:shd w:val="clear" w:color="auto" w:fill="auto"/>
        <w:spacing w:line="360" w:lineRule="auto"/>
        <w:ind w:left="20" w:right="20" w:firstLine="680"/>
        <w:rPr>
          <w:sz w:val="28"/>
          <w:szCs w:val="28"/>
        </w:rPr>
      </w:pPr>
      <w:r w:rsidRPr="00BE61DC">
        <w:rPr>
          <w:sz w:val="28"/>
          <w:szCs w:val="28"/>
        </w:rPr>
        <w:t>Учебный план начального общего образования Муниципального общеобразовательного учреждения  Константиновской средней школы Тутаевского муниципального района разработан на основании ФГОС для детей с ОВЗ и следующих нормативных документов:</w:t>
      </w:r>
    </w:p>
    <w:p w:rsidR="00CB0D7B" w:rsidRPr="00BE61DC" w:rsidRDefault="00CB0D7B" w:rsidP="00BE61DC">
      <w:pPr>
        <w:numPr>
          <w:ilvl w:val="0"/>
          <w:numId w:val="45"/>
        </w:numPr>
        <w:tabs>
          <w:tab w:val="left" w:pos="567"/>
        </w:tabs>
        <w:spacing w:after="0" w:line="360" w:lineRule="auto"/>
        <w:ind w:left="0" w:right="0" w:firstLine="0"/>
        <w:rPr>
          <w:szCs w:val="28"/>
        </w:rPr>
      </w:pPr>
      <w:r w:rsidRPr="00BE61DC">
        <w:rPr>
          <w:szCs w:val="28"/>
        </w:rPr>
        <w:t xml:space="preserve">Закон "Об образовании в Российской Федерации" 29.12.2012 N 273-ФЗ </w:t>
      </w:r>
    </w:p>
    <w:p w:rsidR="00CB0D7B" w:rsidRPr="00BE61DC" w:rsidRDefault="00CB0D7B" w:rsidP="00BE61DC">
      <w:pPr>
        <w:numPr>
          <w:ilvl w:val="0"/>
          <w:numId w:val="45"/>
        </w:numPr>
        <w:tabs>
          <w:tab w:val="left" w:pos="567"/>
          <w:tab w:val="left" w:pos="993"/>
        </w:tabs>
        <w:spacing w:after="0" w:line="360" w:lineRule="auto"/>
        <w:ind w:left="0" w:right="0" w:firstLine="0"/>
        <w:rPr>
          <w:szCs w:val="28"/>
        </w:rPr>
      </w:pPr>
      <w:r w:rsidRPr="00BE61DC">
        <w:rPr>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E61DC">
          <w:rPr>
            <w:szCs w:val="28"/>
          </w:rPr>
          <w:t>2010 г</w:t>
        </w:r>
      </w:smartTag>
      <w:r w:rsidRPr="00BE61DC">
        <w:rPr>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w:t>
      </w:r>
      <w:smartTag w:uri="urn:schemas-microsoft-com:office:smarttags" w:element="metricconverter">
        <w:smartTagPr>
          <w:attr w:name="ProductID" w:val="2011 г"/>
        </w:smartTagPr>
        <w:r w:rsidRPr="00BE61DC">
          <w:rPr>
            <w:szCs w:val="28"/>
          </w:rPr>
          <w:t>2011 г</w:t>
        </w:r>
      </w:smartTag>
      <w:r w:rsidRPr="00BE61DC">
        <w:rPr>
          <w:szCs w:val="28"/>
        </w:rPr>
        <w:t xml:space="preserve">., регистрационный № 19993) </w:t>
      </w:r>
    </w:p>
    <w:p w:rsidR="00CB0D7B" w:rsidRPr="00BE61DC" w:rsidRDefault="00CB0D7B" w:rsidP="00BE61DC">
      <w:pPr>
        <w:numPr>
          <w:ilvl w:val="0"/>
          <w:numId w:val="45"/>
        </w:numPr>
        <w:tabs>
          <w:tab w:val="left" w:pos="0"/>
          <w:tab w:val="left" w:pos="567"/>
          <w:tab w:val="left" w:pos="1080"/>
        </w:tabs>
        <w:spacing w:after="0" w:line="360" w:lineRule="auto"/>
        <w:ind w:left="0" w:right="0" w:firstLine="0"/>
        <w:rPr>
          <w:szCs w:val="28"/>
        </w:rPr>
      </w:pPr>
      <w:r w:rsidRPr="00BE61DC">
        <w:rPr>
          <w:szCs w:val="28"/>
        </w:rPr>
        <w:t xml:space="preserve">Положения раздела VIII </w:t>
      </w:r>
      <w:hyperlink r:id="rId20">
        <w:r w:rsidRPr="00BE61DC">
          <w:rPr>
            <w:szCs w:val="28"/>
          </w:rPr>
          <w:t>Постановлени</w:t>
        </w:r>
      </w:hyperlink>
      <w:r w:rsidRPr="00BE61DC">
        <w:rPr>
          <w:szCs w:val="28"/>
        </w:rPr>
        <w:t>я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B0D7B" w:rsidRPr="00BE61DC" w:rsidRDefault="00CB0D7B" w:rsidP="00BE61DC">
      <w:pPr>
        <w:numPr>
          <w:ilvl w:val="0"/>
          <w:numId w:val="45"/>
        </w:numPr>
        <w:tabs>
          <w:tab w:val="left" w:pos="567"/>
          <w:tab w:val="left" w:pos="1080"/>
        </w:tabs>
        <w:spacing w:after="0" w:line="360" w:lineRule="auto"/>
        <w:ind w:left="0" w:right="0" w:firstLine="0"/>
        <w:rPr>
          <w:szCs w:val="28"/>
        </w:rPr>
      </w:pPr>
      <w:r w:rsidRPr="00BE61DC">
        <w:rPr>
          <w:szCs w:val="28"/>
        </w:rPr>
        <w:t xml:space="preserve">Федерального государственного стандарта начального общего образования для обучающихся с ОВЗ (Приказ МОиН   от 19.12.2014  № 1598 зарегистрирован Минюсте от 03.02.2015 № 35847); </w:t>
      </w:r>
    </w:p>
    <w:p w:rsidR="00CB0D7B" w:rsidRPr="00BE61DC" w:rsidRDefault="00CB0D7B" w:rsidP="00BE61DC">
      <w:pPr>
        <w:numPr>
          <w:ilvl w:val="0"/>
          <w:numId w:val="45"/>
        </w:numPr>
        <w:tabs>
          <w:tab w:val="left" w:pos="567"/>
          <w:tab w:val="left" w:pos="993"/>
        </w:tabs>
        <w:spacing w:after="0" w:line="360" w:lineRule="auto"/>
        <w:ind w:left="0" w:right="0" w:firstLine="0"/>
        <w:rPr>
          <w:szCs w:val="28"/>
        </w:rPr>
      </w:pPr>
      <w:r w:rsidRPr="00BE61DC">
        <w:rPr>
          <w:szCs w:val="28"/>
        </w:rPr>
        <w:t xml:space="preserve">Приказ Министерства образования Российской Федерации  от 10 апреля 2002  г.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в развитии». </w:t>
      </w:r>
    </w:p>
    <w:p w:rsidR="00CB0D7B" w:rsidRPr="00BE61DC" w:rsidRDefault="00CB0D7B" w:rsidP="00BE61DC">
      <w:pPr>
        <w:numPr>
          <w:ilvl w:val="0"/>
          <w:numId w:val="45"/>
        </w:numPr>
        <w:tabs>
          <w:tab w:val="left" w:pos="567"/>
          <w:tab w:val="left" w:pos="993"/>
        </w:tabs>
        <w:spacing w:after="0" w:line="360" w:lineRule="auto"/>
        <w:ind w:left="0" w:right="0" w:firstLine="0"/>
        <w:rPr>
          <w:szCs w:val="28"/>
        </w:rPr>
      </w:pPr>
      <w:r w:rsidRPr="00BE61DC">
        <w:rPr>
          <w:szCs w:val="28"/>
        </w:rPr>
        <w:t xml:space="preserve">Приказ Министерства образования Российской Федерации  от 9 марта </w:t>
      </w:r>
      <w:smartTag w:uri="urn:schemas-microsoft-com:office:smarttags" w:element="metricconverter">
        <w:smartTagPr>
          <w:attr w:name="ProductID" w:val="2004 г"/>
        </w:smartTagPr>
        <w:r w:rsidRPr="00BE61DC">
          <w:rPr>
            <w:szCs w:val="28"/>
          </w:rPr>
          <w:t>2004 г</w:t>
        </w:r>
      </w:smartTag>
      <w:r w:rsidRPr="00BE61DC">
        <w:rPr>
          <w:szCs w:val="28"/>
        </w:rPr>
        <w:t xml:space="preserve">. № 1312 «Об утверждении федерального базисного учебного плана и примерных </w:t>
      </w:r>
      <w:r w:rsidRPr="00BE61DC">
        <w:rPr>
          <w:szCs w:val="28"/>
        </w:rPr>
        <w:lastRenderedPageBreak/>
        <w:t xml:space="preserve">учебных планов для образовательных учреждений Российской Федерации, реализующих программы общего образования». </w:t>
      </w:r>
    </w:p>
    <w:p w:rsidR="00CB0D7B" w:rsidRPr="00BE61DC" w:rsidRDefault="00CB0D7B" w:rsidP="00BE61DC">
      <w:pPr>
        <w:numPr>
          <w:ilvl w:val="0"/>
          <w:numId w:val="45"/>
        </w:numPr>
        <w:tabs>
          <w:tab w:val="left" w:pos="567"/>
          <w:tab w:val="left" w:pos="993"/>
        </w:tabs>
        <w:spacing w:after="0" w:line="360" w:lineRule="auto"/>
        <w:ind w:left="0" w:right="0" w:firstLine="0"/>
        <w:rPr>
          <w:szCs w:val="28"/>
        </w:rPr>
      </w:pPr>
      <w:r w:rsidRPr="00BE61DC">
        <w:rPr>
          <w:szCs w:val="28"/>
        </w:rPr>
        <w:t xml:space="preserve">Приказ Министерства образования и науки Российской Федерации № 373 от 06.10.2009 «Об утверждении федерального государственного федерального государственного образовательного стандарта начального общего образования» №15785 от 22.12.2009. </w:t>
      </w:r>
    </w:p>
    <w:p w:rsidR="00CB0D7B" w:rsidRPr="00BE61DC" w:rsidRDefault="00CB0D7B" w:rsidP="00BE61DC">
      <w:pPr>
        <w:numPr>
          <w:ilvl w:val="0"/>
          <w:numId w:val="45"/>
        </w:numPr>
        <w:tabs>
          <w:tab w:val="left" w:pos="567"/>
          <w:tab w:val="left" w:pos="993"/>
        </w:tabs>
        <w:spacing w:after="0" w:line="360" w:lineRule="auto"/>
        <w:ind w:left="0" w:right="0" w:firstLine="0"/>
        <w:rPr>
          <w:szCs w:val="28"/>
        </w:rPr>
      </w:pPr>
      <w:r w:rsidRPr="00BE61DC">
        <w:rPr>
          <w:szCs w:val="28"/>
        </w:rPr>
        <w:t>Приказ Министерства образования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B0D7B" w:rsidRPr="00BE61DC" w:rsidRDefault="00CB0D7B" w:rsidP="00BE61DC">
      <w:pPr>
        <w:numPr>
          <w:ilvl w:val="0"/>
          <w:numId w:val="45"/>
        </w:numPr>
        <w:tabs>
          <w:tab w:val="left" w:pos="567"/>
          <w:tab w:val="left" w:pos="1080"/>
        </w:tabs>
        <w:spacing w:after="0" w:line="360" w:lineRule="auto"/>
        <w:ind w:left="0" w:right="0" w:firstLine="0"/>
        <w:rPr>
          <w:szCs w:val="28"/>
        </w:rPr>
      </w:pPr>
      <w:r w:rsidRPr="00BE61DC">
        <w:rPr>
          <w:szCs w:val="28"/>
        </w:rPr>
        <w:t>Приказ Министерства образования Российской Федерации № 253 от 31.03.2014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(в  ред.  Приказов Минобрнауки России от 08.06.2015 N 576,  от 28.12.2015 N 1529, от  26.01.2016 N 38,  от 21.04.2016 N 459)</w:t>
      </w:r>
    </w:p>
    <w:p w:rsidR="00CB0D7B" w:rsidRPr="00BE61DC" w:rsidRDefault="00CB0D7B" w:rsidP="00BE61DC">
      <w:pPr>
        <w:numPr>
          <w:ilvl w:val="0"/>
          <w:numId w:val="45"/>
        </w:numPr>
        <w:tabs>
          <w:tab w:val="left" w:pos="567"/>
          <w:tab w:val="left" w:pos="993"/>
        </w:tabs>
        <w:spacing w:after="0" w:line="360" w:lineRule="auto"/>
        <w:ind w:left="0" w:right="0" w:firstLine="0"/>
        <w:rPr>
          <w:szCs w:val="28"/>
        </w:rPr>
      </w:pPr>
      <w:r w:rsidRPr="00BE61DC">
        <w:rPr>
          <w:szCs w:val="28"/>
        </w:rPr>
        <w:t xml:space="preserve">Письмо департамента образования Ярославской области № 1906/01-10 от 07.05.2008 г. «Об организации обучения в ОУ детей, которым ПМПК рекомендовано обучение в специальных (коррекционных) образовательных учреждениях (классах, группах) </w:t>
      </w:r>
      <w:r w:rsidRPr="00BE61DC">
        <w:rPr>
          <w:szCs w:val="28"/>
          <w:lang w:val="en-US"/>
        </w:rPr>
        <w:t>VII</w:t>
      </w:r>
      <w:r w:rsidRPr="00BE61DC">
        <w:rPr>
          <w:szCs w:val="28"/>
        </w:rPr>
        <w:t xml:space="preserve"> или </w:t>
      </w:r>
      <w:r w:rsidRPr="00BE61DC">
        <w:rPr>
          <w:szCs w:val="28"/>
          <w:lang w:val="en-US"/>
        </w:rPr>
        <w:t>VIII</w:t>
      </w:r>
      <w:r w:rsidRPr="00BE61DC">
        <w:rPr>
          <w:szCs w:val="28"/>
        </w:rPr>
        <w:t xml:space="preserve"> вида».</w:t>
      </w:r>
    </w:p>
    <w:p w:rsidR="00CB0D7B" w:rsidRPr="00BE61DC" w:rsidRDefault="00CB0D7B" w:rsidP="00BE61DC">
      <w:pPr>
        <w:numPr>
          <w:ilvl w:val="0"/>
          <w:numId w:val="45"/>
        </w:numPr>
        <w:tabs>
          <w:tab w:val="left" w:pos="567"/>
          <w:tab w:val="left" w:pos="993"/>
        </w:tabs>
        <w:spacing w:after="0" w:line="360" w:lineRule="auto"/>
        <w:ind w:left="0" w:right="0" w:firstLine="0"/>
        <w:rPr>
          <w:szCs w:val="28"/>
        </w:rPr>
      </w:pPr>
      <w:r w:rsidRPr="00BE61DC">
        <w:rPr>
          <w:szCs w:val="28"/>
        </w:rPr>
        <w:t>Письмо департамента образования Ярославской области № 1776/01-10 от 25.07.2014 г «О примерных учебных планах для образовательных организаций, реализующих адаптированные образовательные программы для обучающихся с ограниченными возможностями здоровья».</w:t>
      </w:r>
    </w:p>
    <w:p w:rsidR="00CB0D7B" w:rsidRPr="00BE61DC" w:rsidRDefault="00CB0D7B" w:rsidP="00BE61DC">
      <w:pPr>
        <w:numPr>
          <w:ilvl w:val="0"/>
          <w:numId w:val="45"/>
        </w:numPr>
        <w:tabs>
          <w:tab w:val="left" w:pos="567"/>
          <w:tab w:val="left" w:pos="993"/>
        </w:tabs>
        <w:spacing w:after="0" w:line="360" w:lineRule="auto"/>
        <w:ind w:left="0" w:right="0" w:firstLine="0"/>
        <w:rPr>
          <w:szCs w:val="28"/>
        </w:rPr>
      </w:pPr>
      <w:r w:rsidRPr="00BE61DC">
        <w:rPr>
          <w:szCs w:val="28"/>
        </w:rPr>
        <w:t xml:space="preserve">Письмо департамента образования Ярославской области от 02.09.2013 №1747/01-10 «Дополнительно о примерных учебных планах для образовательных </w:t>
      </w:r>
      <w:r w:rsidRPr="00BE61DC">
        <w:rPr>
          <w:szCs w:val="28"/>
        </w:rPr>
        <w:lastRenderedPageBreak/>
        <w:t>организаций, реализующих адаптивные основные общеобразовательные программы для обучающихся с ОВЗ»</w:t>
      </w:r>
    </w:p>
    <w:p w:rsidR="00CB0D7B" w:rsidRPr="00BE61DC" w:rsidRDefault="00CB0D7B" w:rsidP="00BE61DC">
      <w:pPr>
        <w:numPr>
          <w:ilvl w:val="0"/>
          <w:numId w:val="45"/>
        </w:numPr>
        <w:tabs>
          <w:tab w:val="left" w:pos="567"/>
          <w:tab w:val="left" w:pos="993"/>
        </w:tabs>
        <w:spacing w:after="0" w:line="360" w:lineRule="auto"/>
        <w:ind w:left="0" w:right="0" w:firstLine="0"/>
        <w:rPr>
          <w:rStyle w:val="af4"/>
          <w:bCs/>
          <w:i w:val="0"/>
          <w:szCs w:val="28"/>
        </w:rPr>
      </w:pPr>
      <w:r w:rsidRPr="00BE61DC">
        <w:rPr>
          <w:rStyle w:val="af4"/>
          <w:bCs/>
          <w:i w:val="0"/>
          <w:szCs w:val="28"/>
        </w:rPr>
        <w:t>Письмо Департамента образования Ярославской области «О пятидневной учебной неделе»  от 11.08.2015г № ИХ. 24-2706/15</w:t>
      </w:r>
    </w:p>
    <w:p w:rsidR="00CB0D7B" w:rsidRPr="00BE61DC" w:rsidRDefault="00CB0D7B" w:rsidP="00BE61DC">
      <w:pPr>
        <w:numPr>
          <w:ilvl w:val="0"/>
          <w:numId w:val="45"/>
        </w:numPr>
        <w:tabs>
          <w:tab w:val="left" w:pos="0"/>
          <w:tab w:val="left" w:pos="567"/>
          <w:tab w:val="left" w:pos="1080"/>
        </w:tabs>
        <w:spacing w:after="0" w:line="360" w:lineRule="auto"/>
        <w:ind w:left="0" w:right="0" w:firstLine="0"/>
        <w:rPr>
          <w:bCs/>
          <w:iCs/>
          <w:szCs w:val="28"/>
        </w:rPr>
      </w:pPr>
      <w:r w:rsidRPr="00BE61DC">
        <w:rPr>
          <w:szCs w:val="28"/>
        </w:rPr>
        <w:t>Письмо департамента образования Ярославской области «</w:t>
      </w:r>
      <w:fldSimple w:instr=" DOCPROPERTY &quot;Заголовок&quot; \* MERGEFORMAT ">
        <w:r w:rsidRPr="00BE61DC">
          <w:rPr>
            <w:szCs w:val="28"/>
          </w:rPr>
          <w:t>Об образовательной деятельности в 2016-2017 учебном году</w:t>
        </w:r>
      </w:fldSimple>
      <w:r w:rsidRPr="00BE61DC">
        <w:rPr>
          <w:szCs w:val="28"/>
        </w:rPr>
        <w:t>»  от 02.08.2016 № их.24-3707/16.</w:t>
      </w:r>
    </w:p>
    <w:p w:rsidR="00CB0D7B" w:rsidRPr="00BE61DC" w:rsidRDefault="00CB0D7B" w:rsidP="00BE61DC">
      <w:pPr>
        <w:numPr>
          <w:ilvl w:val="0"/>
          <w:numId w:val="45"/>
        </w:numPr>
        <w:tabs>
          <w:tab w:val="left" w:pos="567"/>
          <w:tab w:val="left" w:pos="993"/>
        </w:tabs>
        <w:spacing w:after="0" w:line="360" w:lineRule="auto"/>
        <w:ind w:left="0" w:right="0" w:firstLine="0"/>
        <w:rPr>
          <w:rStyle w:val="af4"/>
          <w:bCs/>
          <w:i w:val="0"/>
          <w:szCs w:val="28"/>
        </w:rPr>
      </w:pPr>
      <w:r w:rsidRPr="00BE61DC">
        <w:rPr>
          <w:rStyle w:val="af4"/>
          <w:bCs/>
          <w:i w:val="0"/>
          <w:szCs w:val="28"/>
        </w:rPr>
        <w:t>Постановление Правительства Ярославской области от 22.01.2014 № 30-п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CB0D7B" w:rsidRPr="00BE61DC" w:rsidRDefault="00CB0D7B" w:rsidP="00BE61DC">
      <w:pPr>
        <w:numPr>
          <w:ilvl w:val="0"/>
          <w:numId w:val="45"/>
        </w:numPr>
        <w:tabs>
          <w:tab w:val="left" w:pos="567"/>
          <w:tab w:val="left" w:pos="993"/>
        </w:tabs>
        <w:spacing w:after="0" w:line="360" w:lineRule="auto"/>
        <w:ind w:left="0" w:right="0" w:firstLine="0"/>
        <w:rPr>
          <w:bCs/>
          <w:iCs/>
          <w:szCs w:val="28"/>
        </w:rPr>
      </w:pPr>
      <w:r w:rsidRPr="00BE61DC">
        <w:rPr>
          <w:szCs w:val="28"/>
        </w:rPr>
        <w:t>Постановлением Правительства Ярославской области от 22 июля 2016 г. № 847-п «О внесении изменений в постановление Правительства области от 22.01.2014 № 30-п»</w:t>
      </w:r>
    </w:p>
    <w:p w:rsidR="00CB0D7B" w:rsidRPr="00BE61DC" w:rsidRDefault="00CB0D7B" w:rsidP="00BE61DC">
      <w:pPr>
        <w:numPr>
          <w:ilvl w:val="0"/>
          <w:numId w:val="45"/>
        </w:numPr>
        <w:tabs>
          <w:tab w:val="left" w:pos="567"/>
          <w:tab w:val="left" w:pos="993"/>
        </w:tabs>
        <w:spacing w:after="0" w:line="360" w:lineRule="auto"/>
        <w:ind w:left="0" w:right="0" w:firstLine="0"/>
        <w:rPr>
          <w:rStyle w:val="af4"/>
          <w:bCs/>
          <w:i w:val="0"/>
          <w:szCs w:val="28"/>
        </w:rPr>
      </w:pPr>
      <w:r w:rsidRPr="00BE61DC">
        <w:rPr>
          <w:szCs w:val="28"/>
        </w:rPr>
        <w:t>Школьные локальные акты</w:t>
      </w:r>
    </w:p>
    <w:p w:rsidR="00CB0D7B" w:rsidRPr="00BE61DC" w:rsidRDefault="00CB0D7B" w:rsidP="00BE61DC">
      <w:pPr>
        <w:tabs>
          <w:tab w:val="left" w:pos="0"/>
          <w:tab w:val="left" w:pos="1080"/>
        </w:tabs>
        <w:spacing w:after="0" w:line="360" w:lineRule="auto"/>
        <w:ind w:firstLine="540"/>
        <w:rPr>
          <w:szCs w:val="28"/>
        </w:rPr>
      </w:pPr>
      <w:r w:rsidRPr="00BE61DC">
        <w:rPr>
          <w:szCs w:val="28"/>
        </w:rPr>
        <w:t xml:space="preserve">Учебный план корректировался в соответствии с положениями  раздела VIII </w:t>
      </w:r>
      <w:hyperlink r:id="rId21">
        <w:r w:rsidRPr="00BE61DC">
          <w:rPr>
            <w:szCs w:val="28"/>
          </w:rPr>
          <w:t>Постановлени</w:t>
        </w:r>
      </w:hyperlink>
      <w:r w:rsidRPr="00BE61DC">
        <w:rPr>
          <w:szCs w:val="28"/>
        </w:rPr>
        <w:t>я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B0D7B" w:rsidRPr="00BE61DC" w:rsidRDefault="00CB0D7B" w:rsidP="00BE61DC">
      <w:pPr>
        <w:pStyle w:val="af"/>
        <w:shd w:val="clear" w:color="auto" w:fill="auto"/>
        <w:spacing w:line="360" w:lineRule="auto"/>
        <w:ind w:left="20" w:right="20" w:firstLine="680"/>
        <w:rPr>
          <w:sz w:val="28"/>
          <w:szCs w:val="28"/>
        </w:rPr>
      </w:pPr>
      <w:r w:rsidRPr="00BE61DC">
        <w:rPr>
          <w:sz w:val="28"/>
          <w:szCs w:val="28"/>
        </w:rPr>
        <w:t>Учебный план является основным механизмом реализации АООП НОО обучающихся с ЗПР.</w:t>
      </w:r>
    </w:p>
    <w:p w:rsidR="00CB0D7B" w:rsidRPr="00BE61DC" w:rsidRDefault="00CB0D7B" w:rsidP="00BE61DC">
      <w:pPr>
        <w:pStyle w:val="af"/>
        <w:shd w:val="clear" w:color="auto" w:fill="auto"/>
        <w:spacing w:line="360" w:lineRule="auto"/>
        <w:ind w:left="20" w:right="23" w:firstLine="700"/>
        <w:rPr>
          <w:sz w:val="28"/>
          <w:szCs w:val="28"/>
        </w:rPr>
      </w:pPr>
      <w:r w:rsidRPr="00BE61DC">
        <w:rPr>
          <w:sz w:val="28"/>
          <w:szCs w:val="28"/>
        </w:rPr>
        <w:t xml:space="preserve">В учебном плане представлены семь предметных областей и коррекционно- 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w:t>
      </w:r>
      <w:r w:rsidRPr="00BE61DC">
        <w:rPr>
          <w:sz w:val="28"/>
          <w:szCs w:val="28"/>
        </w:rPr>
        <w:lastRenderedPageBreak/>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CB0D7B" w:rsidRPr="00BE61DC" w:rsidRDefault="00CB0D7B" w:rsidP="00BE61DC">
      <w:pPr>
        <w:pStyle w:val="af"/>
        <w:shd w:val="clear" w:color="auto" w:fill="auto"/>
        <w:spacing w:line="360" w:lineRule="auto"/>
        <w:ind w:left="20" w:right="23" w:firstLine="700"/>
        <w:rPr>
          <w:sz w:val="28"/>
          <w:szCs w:val="28"/>
        </w:rPr>
      </w:pPr>
      <w:r w:rsidRPr="00BE61DC">
        <w:rPr>
          <w:sz w:val="28"/>
          <w:szCs w:val="28"/>
        </w:rPr>
        <w:t>Учебный план состоит из двух частей - обязательной части (80%) и части, формируемой участниками образовательного процесса (20%). В обязательной части учебного плана полностью реализуется федеральный компонент государственного образовательного стандарта для детей с ОВЗ (ЗПР).</w:t>
      </w:r>
    </w:p>
    <w:p w:rsidR="00CB0D7B" w:rsidRPr="00BE61DC" w:rsidRDefault="00CB0D7B" w:rsidP="00BE61DC">
      <w:pPr>
        <w:pStyle w:val="af"/>
        <w:shd w:val="clear" w:color="auto" w:fill="auto"/>
        <w:spacing w:line="360" w:lineRule="auto"/>
        <w:ind w:left="20" w:right="23" w:firstLine="700"/>
        <w:rPr>
          <w:sz w:val="28"/>
          <w:szCs w:val="28"/>
        </w:rPr>
      </w:pPr>
      <w:r w:rsidRPr="00BE61DC">
        <w:rPr>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CB0D7B" w:rsidRPr="00BE61DC" w:rsidRDefault="00CB0D7B" w:rsidP="00BE61DC">
      <w:pPr>
        <w:pStyle w:val="af"/>
        <w:numPr>
          <w:ilvl w:val="0"/>
          <w:numId w:val="43"/>
        </w:numPr>
        <w:shd w:val="clear" w:color="auto" w:fill="auto"/>
        <w:tabs>
          <w:tab w:val="left" w:pos="567"/>
        </w:tabs>
        <w:spacing w:line="360" w:lineRule="auto"/>
        <w:ind w:right="23" w:firstLine="0"/>
        <w:rPr>
          <w:sz w:val="28"/>
          <w:szCs w:val="28"/>
        </w:rPr>
      </w:pPr>
      <w:r w:rsidRPr="00BE61DC">
        <w:rPr>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B0D7B" w:rsidRPr="00BE61DC" w:rsidRDefault="00CB0D7B" w:rsidP="00BE61DC">
      <w:pPr>
        <w:pStyle w:val="af"/>
        <w:numPr>
          <w:ilvl w:val="0"/>
          <w:numId w:val="43"/>
        </w:numPr>
        <w:shd w:val="clear" w:color="auto" w:fill="auto"/>
        <w:tabs>
          <w:tab w:val="left" w:pos="567"/>
        </w:tabs>
        <w:spacing w:line="360" w:lineRule="auto"/>
        <w:ind w:right="23" w:firstLine="0"/>
        <w:rPr>
          <w:sz w:val="28"/>
          <w:szCs w:val="28"/>
        </w:rPr>
      </w:pPr>
      <w:r w:rsidRPr="00BE61DC">
        <w:rPr>
          <w:sz w:val="28"/>
          <w:szCs w:val="28"/>
        </w:rPr>
        <w:t>готовность обучающихся к продолжению образования на последующей ступени основного общего образования;</w:t>
      </w:r>
    </w:p>
    <w:p w:rsidR="00CB0D7B" w:rsidRPr="00BE61DC" w:rsidRDefault="00CB0D7B" w:rsidP="00BE61DC">
      <w:pPr>
        <w:pStyle w:val="af"/>
        <w:numPr>
          <w:ilvl w:val="0"/>
          <w:numId w:val="43"/>
        </w:numPr>
        <w:shd w:val="clear" w:color="auto" w:fill="auto"/>
        <w:tabs>
          <w:tab w:val="left" w:pos="567"/>
          <w:tab w:val="left" w:pos="961"/>
        </w:tabs>
        <w:spacing w:line="360" w:lineRule="auto"/>
        <w:ind w:right="20" w:firstLine="0"/>
        <w:rPr>
          <w:sz w:val="28"/>
          <w:szCs w:val="28"/>
        </w:rPr>
      </w:pPr>
      <w:r w:rsidRPr="00BE61DC">
        <w:rPr>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CB0D7B" w:rsidRPr="00BE61DC" w:rsidRDefault="00CB0D7B" w:rsidP="00BE61DC">
      <w:pPr>
        <w:pStyle w:val="af"/>
        <w:numPr>
          <w:ilvl w:val="0"/>
          <w:numId w:val="43"/>
        </w:numPr>
        <w:shd w:val="clear" w:color="auto" w:fill="auto"/>
        <w:tabs>
          <w:tab w:val="left" w:pos="567"/>
          <w:tab w:val="left" w:pos="1004"/>
        </w:tabs>
        <w:spacing w:line="360" w:lineRule="auto"/>
        <w:ind w:right="20" w:firstLine="0"/>
        <w:rPr>
          <w:sz w:val="28"/>
          <w:szCs w:val="28"/>
        </w:rPr>
      </w:pPr>
      <w:r w:rsidRPr="00BE61DC">
        <w:rPr>
          <w:sz w:val="28"/>
          <w:szCs w:val="28"/>
        </w:rPr>
        <w:t>формирование здорового образа жизни, элементарных правил поведения в экстремальных ситуациях;</w:t>
      </w:r>
    </w:p>
    <w:p w:rsidR="00CB0D7B" w:rsidRPr="00BE61DC" w:rsidRDefault="00CB0D7B" w:rsidP="00BE61DC">
      <w:pPr>
        <w:pStyle w:val="af"/>
        <w:numPr>
          <w:ilvl w:val="0"/>
          <w:numId w:val="43"/>
        </w:numPr>
        <w:shd w:val="clear" w:color="auto" w:fill="auto"/>
        <w:tabs>
          <w:tab w:val="left" w:pos="567"/>
          <w:tab w:val="left" w:pos="854"/>
        </w:tabs>
        <w:spacing w:line="360" w:lineRule="auto"/>
        <w:ind w:firstLine="0"/>
        <w:rPr>
          <w:sz w:val="28"/>
          <w:szCs w:val="28"/>
        </w:rPr>
      </w:pPr>
      <w:r w:rsidRPr="00BE61DC">
        <w:rPr>
          <w:sz w:val="28"/>
          <w:szCs w:val="28"/>
        </w:rPr>
        <w:t>личностное развитие обучающегося в соответствии с его индивидуальностью.</w:t>
      </w:r>
    </w:p>
    <w:p w:rsidR="00CB0D7B" w:rsidRPr="00BE61DC" w:rsidRDefault="00CB0D7B" w:rsidP="00BE61DC">
      <w:pPr>
        <w:pStyle w:val="af"/>
        <w:shd w:val="clear" w:color="auto" w:fill="auto"/>
        <w:tabs>
          <w:tab w:val="left" w:pos="567"/>
          <w:tab w:val="left" w:pos="854"/>
        </w:tabs>
        <w:spacing w:line="360" w:lineRule="auto"/>
        <w:ind w:firstLine="0"/>
        <w:rPr>
          <w:sz w:val="28"/>
          <w:szCs w:val="28"/>
        </w:rPr>
      </w:pPr>
      <w:r w:rsidRPr="00BE61DC">
        <w:rPr>
          <w:sz w:val="28"/>
          <w:szCs w:val="28"/>
        </w:rPr>
        <w:tab/>
        <w:t>Организация самостоятельно в осуществлении образовательного процесса, в выборе</w:t>
      </w:r>
      <w:r w:rsidR="00BE61DC">
        <w:rPr>
          <w:sz w:val="28"/>
          <w:szCs w:val="28"/>
        </w:rPr>
        <w:t xml:space="preserve"> </w:t>
      </w:r>
      <w:r w:rsidRPr="00BE61DC">
        <w:rPr>
          <w:sz w:val="28"/>
          <w:szCs w:val="28"/>
        </w:rPr>
        <w:t>видов деятельности по каждому предмету (предметно-практическая деятельность, экскурсии и т. д.).</w:t>
      </w:r>
    </w:p>
    <w:p w:rsidR="00CB0D7B" w:rsidRPr="00BE61DC" w:rsidRDefault="00FC27C3" w:rsidP="00BE61DC">
      <w:pPr>
        <w:pStyle w:val="af"/>
        <w:shd w:val="clear" w:color="auto" w:fill="auto"/>
        <w:tabs>
          <w:tab w:val="left" w:pos="567"/>
        </w:tabs>
        <w:spacing w:line="360" w:lineRule="auto"/>
        <w:ind w:left="20" w:right="20" w:hanging="20"/>
        <w:rPr>
          <w:sz w:val="28"/>
          <w:szCs w:val="28"/>
        </w:rPr>
      </w:pPr>
      <w:r>
        <w:rPr>
          <w:rStyle w:val="af3"/>
          <w:sz w:val="28"/>
          <w:szCs w:val="28"/>
        </w:rPr>
        <w:t xml:space="preserve">     </w:t>
      </w:r>
      <w:r w:rsidR="00CB0D7B" w:rsidRPr="00BE61DC">
        <w:rPr>
          <w:rStyle w:val="af3"/>
          <w:sz w:val="28"/>
          <w:szCs w:val="28"/>
        </w:rPr>
        <w:t xml:space="preserve">Часть учебного плана, формируемая участниками образовательных отношений, </w:t>
      </w:r>
      <w:r w:rsidR="00CB0D7B" w:rsidRPr="00BE61DC">
        <w:rPr>
          <w:sz w:val="28"/>
          <w:szCs w:val="28"/>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CB0D7B" w:rsidRPr="00BE61DC" w:rsidRDefault="00CB0D7B" w:rsidP="00BE61DC">
      <w:pPr>
        <w:pStyle w:val="af"/>
        <w:numPr>
          <w:ilvl w:val="0"/>
          <w:numId w:val="110"/>
        </w:numPr>
        <w:shd w:val="clear" w:color="auto" w:fill="auto"/>
        <w:tabs>
          <w:tab w:val="left" w:pos="567"/>
        </w:tabs>
        <w:spacing w:line="360" w:lineRule="auto"/>
        <w:ind w:left="0" w:right="20" w:firstLine="0"/>
        <w:rPr>
          <w:sz w:val="28"/>
          <w:szCs w:val="28"/>
        </w:rPr>
      </w:pPr>
      <w:r w:rsidRPr="00BE61DC">
        <w:rPr>
          <w:sz w:val="28"/>
          <w:szCs w:val="28"/>
        </w:rPr>
        <w:lastRenderedPageBreak/>
        <w:t>на увеличение учебных часов, отводимых на изучение отдельных учебных предметов обязательной части;</w:t>
      </w:r>
    </w:p>
    <w:p w:rsidR="00CB0D7B" w:rsidRPr="00BE61DC" w:rsidRDefault="00CB0D7B" w:rsidP="00BE61DC">
      <w:pPr>
        <w:pStyle w:val="af"/>
        <w:numPr>
          <w:ilvl w:val="0"/>
          <w:numId w:val="110"/>
        </w:numPr>
        <w:shd w:val="clear" w:color="auto" w:fill="auto"/>
        <w:tabs>
          <w:tab w:val="left" w:pos="567"/>
        </w:tabs>
        <w:spacing w:line="360" w:lineRule="auto"/>
        <w:ind w:left="0" w:right="20" w:firstLine="0"/>
        <w:rPr>
          <w:sz w:val="28"/>
          <w:szCs w:val="28"/>
        </w:rPr>
      </w:pPr>
      <w:r w:rsidRPr="00BE61DC">
        <w:rPr>
          <w:sz w:val="28"/>
          <w:szCs w:val="28"/>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CB0D7B" w:rsidRPr="00BE61DC" w:rsidRDefault="00CB0D7B" w:rsidP="00BE61DC">
      <w:pPr>
        <w:pStyle w:val="af"/>
        <w:numPr>
          <w:ilvl w:val="0"/>
          <w:numId w:val="110"/>
        </w:numPr>
        <w:shd w:val="clear" w:color="auto" w:fill="auto"/>
        <w:tabs>
          <w:tab w:val="left" w:pos="567"/>
        </w:tabs>
        <w:spacing w:line="360" w:lineRule="auto"/>
        <w:ind w:left="0" w:right="20" w:firstLine="0"/>
        <w:rPr>
          <w:sz w:val="28"/>
          <w:szCs w:val="28"/>
        </w:rPr>
      </w:pPr>
      <w:r w:rsidRPr="00BE61DC">
        <w:rPr>
          <w:sz w:val="28"/>
          <w:szCs w:val="28"/>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CB0D7B" w:rsidRPr="00BE61DC" w:rsidRDefault="00CB0D7B" w:rsidP="00BE61DC">
      <w:pPr>
        <w:pStyle w:val="af"/>
        <w:numPr>
          <w:ilvl w:val="0"/>
          <w:numId w:val="110"/>
        </w:numPr>
        <w:shd w:val="clear" w:color="auto" w:fill="auto"/>
        <w:tabs>
          <w:tab w:val="left" w:pos="567"/>
        </w:tabs>
        <w:spacing w:line="360" w:lineRule="auto"/>
        <w:ind w:left="0" w:right="20" w:firstLine="0"/>
        <w:rPr>
          <w:sz w:val="28"/>
          <w:szCs w:val="28"/>
        </w:rPr>
      </w:pPr>
      <w:r w:rsidRPr="00BE61DC">
        <w:rPr>
          <w:sz w:val="28"/>
          <w:szCs w:val="28"/>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CB0D7B" w:rsidRPr="00BE61DC" w:rsidRDefault="00CB0D7B" w:rsidP="00BE61DC">
      <w:pPr>
        <w:pStyle w:val="af"/>
        <w:shd w:val="clear" w:color="auto" w:fill="auto"/>
        <w:tabs>
          <w:tab w:val="left" w:pos="567"/>
        </w:tabs>
        <w:spacing w:line="360" w:lineRule="auto"/>
        <w:ind w:left="20" w:right="20" w:firstLine="547"/>
        <w:rPr>
          <w:sz w:val="28"/>
          <w:szCs w:val="28"/>
        </w:rPr>
      </w:pPr>
      <w:r w:rsidRPr="00BE61DC">
        <w:rPr>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r w:rsidR="00573315" w:rsidRPr="00BE61DC">
        <w:rPr>
          <w:sz w:val="28"/>
          <w:szCs w:val="28"/>
        </w:rPr>
        <w:t xml:space="preserve"> </w:t>
      </w:r>
    </w:p>
    <w:p w:rsidR="00FC27C3" w:rsidRDefault="00FC27C3" w:rsidP="00FC27C3">
      <w:pPr>
        <w:pStyle w:val="3"/>
        <w:jc w:val="both"/>
        <w:rPr>
          <w:lang w:eastAsia="ar-SA"/>
        </w:rPr>
      </w:pPr>
      <w:bookmarkStart w:id="98" w:name="_Toc517097623"/>
    </w:p>
    <w:p w:rsidR="007A5986" w:rsidRPr="005827CA" w:rsidRDefault="007A5986" w:rsidP="00FC27C3">
      <w:pPr>
        <w:pStyle w:val="3"/>
        <w:jc w:val="both"/>
        <w:rPr>
          <w:lang w:eastAsia="ar-SA"/>
        </w:rPr>
      </w:pPr>
      <w:r>
        <w:rPr>
          <w:lang w:eastAsia="ar-SA"/>
        </w:rPr>
        <w:t xml:space="preserve">8.1.1 </w:t>
      </w:r>
      <w:r w:rsidRPr="005827CA">
        <w:rPr>
          <w:lang w:eastAsia="ar-SA"/>
        </w:rPr>
        <w:t xml:space="preserve">Учебный план </w:t>
      </w:r>
      <w:r w:rsidRPr="007A5986">
        <w:rPr>
          <w:lang w:eastAsia="ar-SA"/>
        </w:rPr>
        <w:t>начального общего образования</w:t>
      </w:r>
      <w:r w:rsidRPr="007A5986">
        <w:rPr>
          <w:lang w:eastAsia="ar-SA"/>
        </w:rPr>
        <w:br/>
        <w:t>обучающихся с задержкой психического развития (вариант 7.</w:t>
      </w:r>
      <w:r>
        <w:rPr>
          <w:lang w:eastAsia="ar-SA"/>
        </w:rPr>
        <w:t>1</w:t>
      </w:r>
      <w:r w:rsidRPr="007A5986">
        <w:rPr>
          <w:lang w:eastAsia="ar-SA"/>
        </w:rPr>
        <w:t>)</w:t>
      </w:r>
      <w:bookmarkEnd w:id="98"/>
    </w:p>
    <w:p w:rsidR="007A5986" w:rsidRPr="00203710" w:rsidRDefault="007A5986" w:rsidP="00203710">
      <w:pPr>
        <w:tabs>
          <w:tab w:val="left" w:pos="0"/>
          <w:tab w:val="right" w:leader="dot" w:pos="9639"/>
        </w:tabs>
        <w:spacing w:after="0" w:line="360" w:lineRule="auto"/>
        <w:ind w:firstLine="709"/>
        <w:rPr>
          <w:bCs/>
          <w:kern w:val="2"/>
          <w:szCs w:val="28"/>
        </w:rPr>
      </w:pPr>
      <w:r w:rsidRPr="00203710">
        <w:rPr>
          <w:bCs/>
          <w:szCs w:val="28"/>
        </w:rPr>
        <w:t>Обязательные предметные области учебного плана и учебные предметы</w:t>
      </w:r>
      <w:r w:rsidRPr="00203710">
        <w:rPr>
          <w:bCs/>
          <w:kern w:val="2"/>
          <w:szCs w:val="28"/>
        </w:rPr>
        <w:t xml:space="preserve"> соответствуют ФГОС НОО</w:t>
      </w:r>
      <w:r w:rsidRPr="00203710">
        <w:rPr>
          <w:rStyle w:val="afff7"/>
          <w:bCs/>
          <w:kern w:val="2"/>
          <w:szCs w:val="28"/>
        </w:rPr>
        <w:footnoteReference w:id="3"/>
      </w:r>
      <w:r w:rsidRPr="00203710">
        <w:rPr>
          <w:bCs/>
          <w:kern w:val="2"/>
          <w:szCs w:val="28"/>
        </w:rPr>
        <w:t>.</w:t>
      </w:r>
    </w:p>
    <w:p w:rsidR="007A5986" w:rsidRPr="00203710" w:rsidRDefault="007A5986" w:rsidP="00203710">
      <w:pPr>
        <w:tabs>
          <w:tab w:val="left" w:pos="0"/>
          <w:tab w:val="right" w:leader="dot" w:pos="9639"/>
        </w:tabs>
        <w:spacing w:after="0" w:line="360" w:lineRule="auto"/>
        <w:ind w:firstLine="709"/>
        <w:rPr>
          <w:color w:val="auto"/>
          <w:szCs w:val="28"/>
        </w:rPr>
      </w:pPr>
      <w:r w:rsidRPr="00203710">
        <w:rPr>
          <w:szCs w:val="28"/>
          <w:u w:color="000000"/>
        </w:rPr>
        <w:t xml:space="preserve">В соответствии с ФГОС НОО обучающихся с ОВЗ на коррекционную работу отводится не менее 5 часов </w:t>
      </w:r>
      <w:r w:rsidRPr="00203710">
        <w:rPr>
          <w:bCs/>
          <w:szCs w:val="28"/>
          <w:u w:color="000000"/>
        </w:rPr>
        <w:t>в неделю</w:t>
      </w:r>
      <w:r w:rsidRPr="00203710">
        <w:rPr>
          <w:b/>
          <w:bCs/>
          <w:szCs w:val="28"/>
          <w:u w:color="000000"/>
        </w:rPr>
        <w:t xml:space="preserve"> </w:t>
      </w:r>
      <w:r w:rsidRPr="00203710">
        <w:rPr>
          <w:szCs w:val="28"/>
          <w:u w:color="000000"/>
        </w:rPr>
        <w:t>на одного обучающегося в зависимости от его потребностей.</w:t>
      </w:r>
    </w:p>
    <w:tbl>
      <w:tblPr>
        <w:tblW w:w="10631" w:type="dxa"/>
        <w:tblLook w:val="04A0" w:firstRow="1" w:lastRow="0" w:firstColumn="1" w:lastColumn="0" w:noHBand="0" w:noVBand="1"/>
      </w:tblPr>
      <w:tblGrid>
        <w:gridCol w:w="222"/>
        <w:gridCol w:w="2613"/>
        <w:gridCol w:w="2977"/>
        <w:gridCol w:w="727"/>
        <w:gridCol w:w="184"/>
        <w:gridCol w:w="52"/>
        <w:gridCol w:w="772"/>
        <w:gridCol w:w="139"/>
        <w:gridCol w:w="685"/>
        <w:gridCol w:w="139"/>
        <w:gridCol w:w="688"/>
        <w:gridCol w:w="6"/>
        <w:gridCol w:w="130"/>
        <w:gridCol w:w="334"/>
        <w:gridCol w:w="6"/>
        <w:gridCol w:w="487"/>
        <w:gridCol w:w="470"/>
      </w:tblGrid>
      <w:tr w:rsidR="00004DA6" w:rsidRPr="00203710" w:rsidTr="00004DA6">
        <w:trPr>
          <w:gridAfter w:val="2"/>
          <w:wAfter w:w="957" w:type="dxa"/>
          <w:trHeight w:val="432"/>
        </w:trPr>
        <w:tc>
          <w:tcPr>
            <w:tcW w:w="9674" w:type="dxa"/>
            <w:gridSpan w:val="15"/>
            <w:tcBorders>
              <w:top w:val="nil"/>
              <w:left w:val="nil"/>
              <w:bottom w:val="nil"/>
              <w:right w:val="nil"/>
            </w:tcBorders>
            <w:shd w:val="clear" w:color="auto" w:fill="auto"/>
            <w:noWrap/>
            <w:vAlign w:val="bottom"/>
            <w:hideMark/>
          </w:tcPr>
          <w:p w:rsidR="007D7D96" w:rsidRDefault="007D7D96" w:rsidP="00203710">
            <w:pPr>
              <w:spacing w:after="0" w:line="360" w:lineRule="auto"/>
              <w:ind w:right="0" w:firstLine="0"/>
              <w:jc w:val="center"/>
              <w:rPr>
                <w:color w:val="auto"/>
                <w:szCs w:val="28"/>
              </w:rPr>
            </w:pPr>
          </w:p>
          <w:p w:rsidR="007D7D96" w:rsidRDefault="007D7D96" w:rsidP="00203710">
            <w:pPr>
              <w:spacing w:after="0" w:line="360" w:lineRule="auto"/>
              <w:ind w:right="0" w:firstLine="0"/>
              <w:jc w:val="center"/>
              <w:rPr>
                <w:color w:val="auto"/>
                <w:szCs w:val="28"/>
              </w:rPr>
            </w:pPr>
          </w:p>
          <w:p w:rsidR="007D7D96" w:rsidRDefault="007D7D96" w:rsidP="00203710">
            <w:pPr>
              <w:spacing w:after="0" w:line="360" w:lineRule="auto"/>
              <w:ind w:right="0" w:firstLine="0"/>
              <w:jc w:val="center"/>
              <w:rPr>
                <w:color w:val="auto"/>
                <w:szCs w:val="28"/>
              </w:rPr>
            </w:pPr>
          </w:p>
          <w:p w:rsidR="007D7D96" w:rsidRDefault="007D7D96" w:rsidP="00203710">
            <w:pPr>
              <w:spacing w:after="0" w:line="360" w:lineRule="auto"/>
              <w:ind w:right="0" w:firstLine="0"/>
              <w:jc w:val="center"/>
              <w:rPr>
                <w:color w:val="auto"/>
                <w:szCs w:val="28"/>
              </w:rPr>
            </w:pPr>
          </w:p>
          <w:p w:rsidR="007D7D96" w:rsidRDefault="007D7D96" w:rsidP="00203710">
            <w:pPr>
              <w:spacing w:after="0" w:line="360" w:lineRule="auto"/>
              <w:ind w:right="0" w:firstLine="0"/>
              <w:jc w:val="center"/>
              <w:rPr>
                <w:color w:val="auto"/>
                <w:szCs w:val="28"/>
              </w:rPr>
            </w:pPr>
          </w:p>
          <w:p w:rsidR="00004DA6" w:rsidRPr="00203710" w:rsidRDefault="00004DA6" w:rsidP="00203710">
            <w:pPr>
              <w:spacing w:after="0" w:line="360" w:lineRule="auto"/>
              <w:ind w:right="0" w:firstLine="0"/>
              <w:jc w:val="center"/>
              <w:rPr>
                <w:color w:val="auto"/>
                <w:szCs w:val="28"/>
              </w:rPr>
            </w:pPr>
            <w:r w:rsidRPr="00203710">
              <w:rPr>
                <w:color w:val="auto"/>
                <w:szCs w:val="28"/>
              </w:rPr>
              <w:lastRenderedPageBreak/>
              <w:t>Учебный план</w:t>
            </w:r>
          </w:p>
        </w:tc>
      </w:tr>
      <w:tr w:rsidR="00004DA6" w:rsidRPr="00203710" w:rsidTr="00004DA6">
        <w:trPr>
          <w:gridAfter w:val="2"/>
          <w:wAfter w:w="957" w:type="dxa"/>
          <w:trHeight w:val="1069"/>
        </w:trPr>
        <w:tc>
          <w:tcPr>
            <w:tcW w:w="9204" w:type="dxa"/>
            <w:gridSpan w:val="12"/>
            <w:tcBorders>
              <w:top w:val="nil"/>
              <w:left w:val="nil"/>
              <w:bottom w:val="nil"/>
              <w:right w:val="nil"/>
            </w:tcBorders>
            <w:shd w:val="clear" w:color="auto" w:fill="auto"/>
            <w:vAlign w:val="bottom"/>
            <w:hideMark/>
          </w:tcPr>
          <w:p w:rsidR="00004DA6" w:rsidRPr="00203710" w:rsidRDefault="00004DA6" w:rsidP="00203710">
            <w:pPr>
              <w:spacing w:after="0" w:line="360" w:lineRule="auto"/>
              <w:ind w:right="0" w:firstLine="0"/>
              <w:jc w:val="center"/>
              <w:rPr>
                <w:color w:val="auto"/>
                <w:szCs w:val="28"/>
              </w:rPr>
            </w:pPr>
            <w:r w:rsidRPr="00203710">
              <w:rPr>
                <w:color w:val="auto"/>
                <w:szCs w:val="28"/>
              </w:rPr>
              <w:lastRenderedPageBreak/>
              <w:t>по адаптированным основным образовательным программам                                                                                 для  обучающихся с ОВЗ (с задержкой психического развития)                                               МОУ Константиновская СШ  на  2016-2017 учебный год</w:t>
            </w:r>
          </w:p>
        </w:tc>
        <w:tc>
          <w:tcPr>
            <w:tcW w:w="470" w:type="dxa"/>
            <w:gridSpan w:val="3"/>
            <w:tcBorders>
              <w:top w:val="nil"/>
              <w:left w:val="nil"/>
              <w:bottom w:val="nil"/>
              <w:right w:val="nil"/>
            </w:tcBorders>
            <w:shd w:val="clear" w:color="auto" w:fill="auto"/>
            <w:vAlign w:val="bottom"/>
            <w:hideMark/>
          </w:tcPr>
          <w:p w:rsidR="00004DA6" w:rsidRPr="00203710" w:rsidRDefault="00004DA6" w:rsidP="00203710">
            <w:pPr>
              <w:spacing w:after="0" w:line="360" w:lineRule="auto"/>
              <w:ind w:right="0" w:firstLine="0"/>
              <w:jc w:val="center"/>
              <w:rPr>
                <w:color w:val="auto"/>
                <w:szCs w:val="28"/>
              </w:rPr>
            </w:pPr>
          </w:p>
        </w:tc>
      </w:tr>
      <w:tr w:rsidR="00004DA6" w:rsidRPr="00004DA6" w:rsidTr="00004DA6">
        <w:trPr>
          <w:trHeight w:val="315"/>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2613"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3704" w:type="dxa"/>
            <w:gridSpan w:val="2"/>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rFonts w:ascii="Arial CYR" w:hAnsi="Arial CYR" w:cs="Arial CYR"/>
                <w:color w:val="auto"/>
                <w:sz w:val="20"/>
                <w:szCs w:val="20"/>
              </w:rPr>
            </w:pPr>
          </w:p>
          <w:tbl>
            <w:tblPr>
              <w:tblW w:w="0" w:type="auto"/>
              <w:tblCellSpacing w:w="0" w:type="dxa"/>
              <w:tblCellMar>
                <w:left w:w="0" w:type="dxa"/>
                <w:right w:w="0" w:type="dxa"/>
              </w:tblCellMar>
              <w:tblLook w:val="04A0" w:firstRow="1" w:lastRow="0" w:firstColumn="1" w:lastColumn="0" w:noHBand="0" w:noVBand="1"/>
            </w:tblPr>
            <w:tblGrid>
              <w:gridCol w:w="2980"/>
            </w:tblGrid>
            <w:tr w:rsidR="00004DA6" w:rsidRPr="00004DA6">
              <w:trPr>
                <w:trHeight w:val="315"/>
                <w:tblCellSpacing w:w="0" w:type="dxa"/>
              </w:trPr>
              <w:tc>
                <w:tcPr>
                  <w:tcW w:w="2980"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rFonts w:ascii="Arial CYR" w:hAnsi="Arial CYR" w:cs="Arial CYR"/>
                      <w:color w:val="auto"/>
                      <w:sz w:val="20"/>
                      <w:szCs w:val="20"/>
                    </w:rPr>
                  </w:pPr>
                </w:p>
              </w:tc>
            </w:tr>
          </w:tbl>
          <w:p w:rsidR="00004DA6" w:rsidRPr="00004DA6" w:rsidRDefault="00004DA6" w:rsidP="00004DA6">
            <w:pPr>
              <w:spacing w:after="0" w:line="240" w:lineRule="auto"/>
              <w:ind w:right="0" w:firstLine="0"/>
              <w:jc w:val="left"/>
              <w:rPr>
                <w:rFonts w:ascii="Arial CYR" w:hAnsi="Arial CYR" w:cs="Arial CYR"/>
                <w:color w:val="auto"/>
                <w:sz w:val="20"/>
                <w:szCs w:val="20"/>
              </w:rPr>
            </w:pPr>
          </w:p>
        </w:tc>
        <w:tc>
          <w:tcPr>
            <w:tcW w:w="236" w:type="dxa"/>
            <w:gridSpan w:val="2"/>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911" w:type="dxa"/>
            <w:gridSpan w:val="2"/>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824" w:type="dxa"/>
            <w:gridSpan w:val="2"/>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824"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827"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470"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r>
      <w:tr w:rsidR="00004DA6" w:rsidRPr="00203710" w:rsidTr="00004DA6">
        <w:trPr>
          <w:gridAfter w:val="3"/>
          <w:wAfter w:w="963" w:type="dxa"/>
          <w:trHeight w:val="615"/>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vMerge w:val="restart"/>
            <w:tcBorders>
              <w:top w:val="single" w:sz="8" w:space="0" w:color="auto"/>
              <w:left w:val="single" w:sz="8" w:space="0" w:color="auto"/>
              <w:bottom w:val="single" w:sz="4" w:space="0" w:color="auto"/>
              <w:right w:val="nil"/>
            </w:tcBorders>
            <w:shd w:val="clear" w:color="auto" w:fill="auto"/>
            <w:vAlign w:val="bottom"/>
            <w:hideMark/>
          </w:tcPr>
          <w:p w:rsidR="00004DA6" w:rsidRPr="00203710" w:rsidRDefault="00004DA6" w:rsidP="00203710">
            <w:pPr>
              <w:spacing w:after="0" w:line="276" w:lineRule="auto"/>
              <w:ind w:right="0" w:firstLine="0"/>
              <w:jc w:val="center"/>
              <w:rPr>
                <w:color w:val="auto"/>
                <w:sz w:val="24"/>
                <w:szCs w:val="24"/>
              </w:rPr>
            </w:pPr>
            <w:r w:rsidRPr="00203710">
              <w:rPr>
                <w:color w:val="auto"/>
                <w:sz w:val="24"/>
                <w:szCs w:val="24"/>
              </w:rPr>
              <w:t>Предметные области</w:t>
            </w:r>
          </w:p>
        </w:tc>
        <w:tc>
          <w:tcPr>
            <w:tcW w:w="2977" w:type="dxa"/>
            <w:tcBorders>
              <w:top w:val="single" w:sz="8" w:space="0" w:color="auto"/>
              <w:left w:val="single" w:sz="4" w:space="0" w:color="auto"/>
              <w:bottom w:val="nil"/>
              <w:right w:val="single" w:sz="4" w:space="0" w:color="auto"/>
            </w:tcBorders>
            <w:shd w:val="clear" w:color="auto" w:fill="auto"/>
            <w:vAlign w:val="bottom"/>
            <w:hideMark/>
          </w:tcPr>
          <w:p w:rsidR="00004DA6" w:rsidRPr="00203710" w:rsidRDefault="002E28D7" w:rsidP="00203710">
            <w:pPr>
              <w:spacing w:after="0" w:line="276" w:lineRule="auto"/>
              <w:ind w:right="0" w:firstLine="0"/>
              <w:jc w:val="left"/>
              <w:rPr>
                <w:color w:val="auto"/>
                <w:sz w:val="24"/>
                <w:szCs w:val="24"/>
              </w:rPr>
            </w:pPr>
            <w:r>
              <w:rPr>
                <w:noProof/>
                <w:color w:val="auto"/>
                <w:sz w:val="24"/>
                <w:szCs w:val="24"/>
              </w:rPr>
              <w:pict>
                <v:line id="Прямая соединительная линия 1029" o:spid="_x0000_s1026" style="position:absolute;flip:y;z-index:251697152;visibility:visible;mso-position-horizontal-relative:text;mso-position-vertical-relative:text" from="49.75pt,-1.8pt" to="141.2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"/>
              </w:pict>
            </w:r>
            <w:r w:rsidR="00004DA6" w:rsidRPr="00203710">
              <w:rPr>
                <w:color w:val="auto"/>
                <w:sz w:val="24"/>
                <w:szCs w:val="24"/>
              </w:rPr>
              <w:t>Учебные предметы</w:t>
            </w:r>
          </w:p>
        </w:tc>
        <w:tc>
          <w:tcPr>
            <w:tcW w:w="911"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004DA6" w:rsidRPr="00203710" w:rsidRDefault="00004DA6" w:rsidP="00203710">
            <w:pPr>
              <w:spacing w:after="0" w:line="276" w:lineRule="auto"/>
              <w:ind w:right="0" w:firstLine="0"/>
              <w:jc w:val="center"/>
              <w:rPr>
                <w:color w:val="auto"/>
                <w:sz w:val="24"/>
                <w:szCs w:val="24"/>
              </w:rPr>
            </w:pPr>
            <w:r w:rsidRPr="00203710">
              <w:rPr>
                <w:color w:val="auto"/>
                <w:sz w:val="24"/>
                <w:szCs w:val="24"/>
              </w:rPr>
              <w:t>1 класс</w:t>
            </w:r>
          </w:p>
        </w:tc>
        <w:tc>
          <w:tcPr>
            <w:tcW w:w="824"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004DA6" w:rsidRPr="00203710" w:rsidRDefault="00004DA6" w:rsidP="00203710">
            <w:pPr>
              <w:spacing w:after="0" w:line="276" w:lineRule="auto"/>
              <w:ind w:right="0" w:firstLine="0"/>
              <w:jc w:val="center"/>
              <w:rPr>
                <w:color w:val="auto"/>
                <w:sz w:val="24"/>
                <w:szCs w:val="24"/>
              </w:rPr>
            </w:pPr>
            <w:r w:rsidRPr="00203710">
              <w:rPr>
                <w:color w:val="auto"/>
                <w:sz w:val="24"/>
                <w:szCs w:val="24"/>
              </w:rPr>
              <w:t>2 класс</w:t>
            </w:r>
          </w:p>
        </w:tc>
        <w:tc>
          <w:tcPr>
            <w:tcW w:w="824"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004DA6" w:rsidRPr="00203710" w:rsidRDefault="00004DA6" w:rsidP="00203710">
            <w:pPr>
              <w:spacing w:after="0" w:line="276" w:lineRule="auto"/>
              <w:ind w:right="0" w:firstLine="0"/>
              <w:jc w:val="center"/>
              <w:rPr>
                <w:color w:val="auto"/>
                <w:sz w:val="24"/>
                <w:szCs w:val="24"/>
              </w:rPr>
            </w:pPr>
            <w:r w:rsidRPr="00203710">
              <w:rPr>
                <w:color w:val="auto"/>
                <w:sz w:val="24"/>
                <w:szCs w:val="24"/>
              </w:rPr>
              <w:t>3 класс</w:t>
            </w:r>
          </w:p>
        </w:tc>
        <w:tc>
          <w:tcPr>
            <w:tcW w:w="827"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004DA6" w:rsidRPr="00203710" w:rsidRDefault="00004DA6" w:rsidP="00203710">
            <w:pPr>
              <w:spacing w:after="0" w:line="276" w:lineRule="auto"/>
              <w:ind w:right="0" w:firstLine="0"/>
              <w:jc w:val="center"/>
              <w:rPr>
                <w:color w:val="auto"/>
                <w:sz w:val="24"/>
                <w:szCs w:val="24"/>
              </w:rPr>
            </w:pPr>
            <w:r w:rsidRPr="00203710">
              <w:rPr>
                <w:color w:val="auto"/>
                <w:sz w:val="24"/>
                <w:szCs w:val="24"/>
              </w:rPr>
              <w:t xml:space="preserve">4 класс </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center"/>
              <w:rPr>
                <w:color w:val="auto"/>
                <w:sz w:val="24"/>
                <w:szCs w:val="24"/>
              </w:rPr>
            </w:pPr>
          </w:p>
        </w:tc>
      </w:tr>
      <w:tr w:rsidR="00004DA6" w:rsidRPr="00203710" w:rsidTr="00004DA6">
        <w:trPr>
          <w:gridAfter w:val="3"/>
          <w:wAfter w:w="963" w:type="dxa"/>
          <w:trHeight w:val="255"/>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vMerge/>
            <w:tcBorders>
              <w:top w:val="single" w:sz="8" w:space="0" w:color="auto"/>
              <w:left w:val="single" w:sz="8" w:space="0" w:color="auto"/>
              <w:bottom w:val="single" w:sz="4" w:space="0" w:color="auto"/>
              <w:right w:val="nil"/>
            </w:tcBorders>
            <w:vAlign w:val="center"/>
            <w:hideMark/>
          </w:tcPr>
          <w:p w:rsidR="00004DA6" w:rsidRPr="00203710" w:rsidRDefault="00004DA6" w:rsidP="00203710">
            <w:pPr>
              <w:spacing w:after="0" w:line="276" w:lineRule="auto"/>
              <w:ind w:right="0" w:firstLine="0"/>
              <w:jc w:val="left"/>
              <w:rPr>
                <w:color w:val="auto"/>
                <w:sz w:val="24"/>
                <w:szCs w:val="24"/>
              </w:rPr>
            </w:pPr>
          </w:p>
        </w:tc>
        <w:tc>
          <w:tcPr>
            <w:tcW w:w="2977" w:type="dxa"/>
            <w:tcBorders>
              <w:top w:val="nil"/>
              <w:left w:val="single" w:sz="4" w:space="0" w:color="auto"/>
              <w:bottom w:val="single" w:sz="4" w:space="0" w:color="auto"/>
              <w:right w:val="single" w:sz="4" w:space="0" w:color="000000"/>
            </w:tcBorders>
            <w:shd w:val="clear" w:color="auto" w:fill="auto"/>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Классы</w:t>
            </w:r>
          </w:p>
        </w:tc>
        <w:tc>
          <w:tcPr>
            <w:tcW w:w="911" w:type="dxa"/>
            <w:gridSpan w:val="2"/>
            <w:vMerge/>
            <w:tcBorders>
              <w:top w:val="single" w:sz="8" w:space="0" w:color="auto"/>
              <w:left w:val="single" w:sz="4" w:space="0" w:color="auto"/>
              <w:bottom w:val="single" w:sz="4" w:space="0" w:color="000000"/>
              <w:right w:val="single" w:sz="4" w:space="0" w:color="auto"/>
            </w:tcBorders>
            <w:vAlign w:val="center"/>
            <w:hideMark/>
          </w:tcPr>
          <w:p w:rsidR="00004DA6" w:rsidRPr="00203710" w:rsidRDefault="00004DA6" w:rsidP="00203710">
            <w:pPr>
              <w:spacing w:after="0" w:line="276" w:lineRule="auto"/>
              <w:ind w:right="0" w:firstLine="0"/>
              <w:jc w:val="left"/>
              <w:rPr>
                <w:color w:val="auto"/>
                <w:sz w:val="24"/>
                <w:szCs w:val="24"/>
              </w:rPr>
            </w:pPr>
          </w:p>
        </w:tc>
        <w:tc>
          <w:tcPr>
            <w:tcW w:w="824" w:type="dxa"/>
            <w:gridSpan w:val="2"/>
            <w:vMerge/>
            <w:tcBorders>
              <w:top w:val="single" w:sz="8" w:space="0" w:color="auto"/>
              <w:left w:val="single" w:sz="4" w:space="0" w:color="auto"/>
              <w:bottom w:val="single" w:sz="4" w:space="0" w:color="000000"/>
              <w:right w:val="single" w:sz="4" w:space="0" w:color="auto"/>
            </w:tcBorders>
            <w:vAlign w:val="center"/>
            <w:hideMark/>
          </w:tcPr>
          <w:p w:rsidR="00004DA6" w:rsidRPr="00203710" w:rsidRDefault="00004DA6" w:rsidP="00203710">
            <w:pPr>
              <w:spacing w:after="0" w:line="276" w:lineRule="auto"/>
              <w:ind w:right="0" w:firstLine="0"/>
              <w:jc w:val="left"/>
              <w:rPr>
                <w:color w:val="auto"/>
                <w:sz w:val="24"/>
                <w:szCs w:val="24"/>
              </w:rPr>
            </w:pPr>
          </w:p>
        </w:tc>
        <w:tc>
          <w:tcPr>
            <w:tcW w:w="824" w:type="dxa"/>
            <w:gridSpan w:val="2"/>
            <w:vMerge/>
            <w:tcBorders>
              <w:top w:val="single" w:sz="8" w:space="0" w:color="auto"/>
              <w:left w:val="single" w:sz="4" w:space="0" w:color="auto"/>
              <w:bottom w:val="single" w:sz="4" w:space="0" w:color="000000"/>
              <w:right w:val="single" w:sz="4" w:space="0" w:color="auto"/>
            </w:tcBorders>
            <w:vAlign w:val="center"/>
            <w:hideMark/>
          </w:tcPr>
          <w:p w:rsidR="00004DA6" w:rsidRPr="00203710" w:rsidRDefault="00004DA6" w:rsidP="00203710">
            <w:pPr>
              <w:spacing w:after="0" w:line="276" w:lineRule="auto"/>
              <w:ind w:right="0" w:firstLine="0"/>
              <w:jc w:val="left"/>
              <w:rPr>
                <w:color w:val="auto"/>
                <w:sz w:val="24"/>
                <w:szCs w:val="24"/>
              </w:rPr>
            </w:pPr>
          </w:p>
        </w:tc>
        <w:tc>
          <w:tcPr>
            <w:tcW w:w="827" w:type="dxa"/>
            <w:gridSpan w:val="2"/>
            <w:vMerge/>
            <w:tcBorders>
              <w:top w:val="single" w:sz="8" w:space="0" w:color="auto"/>
              <w:left w:val="single" w:sz="4" w:space="0" w:color="auto"/>
              <w:bottom w:val="single" w:sz="4" w:space="0" w:color="auto"/>
              <w:right w:val="single" w:sz="8" w:space="0" w:color="auto"/>
            </w:tcBorders>
            <w:vAlign w:val="center"/>
            <w:hideMark/>
          </w:tcPr>
          <w:p w:rsidR="00004DA6" w:rsidRPr="00203710" w:rsidRDefault="00004DA6" w:rsidP="00203710">
            <w:pPr>
              <w:spacing w:after="0" w:line="276" w:lineRule="auto"/>
              <w:ind w:right="0" w:firstLine="0"/>
              <w:jc w:val="left"/>
              <w:rPr>
                <w:color w:val="auto"/>
                <w:sz w:val="24"/>
                <w:szCs w:val="24"/>
              </w:rPr>
            </w:pP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2"/>
          <w:wAfter w:w="957" w:type="dxa"/>
          <w:trHeight w:val="360"/>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8982"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004DA6" w:rsidRPr="00203710" w:rsidRDefault="00004DA6" w:rsidP="00203710">
            <w:pPr>
              <w:spacing w:after="0" w:line="276" w:lineRule="auto"/>
              <w:ind w:right="0" w:firstLine="0"/>
              <w:jc w:val="center"/>
              <w:rPr>
                <w:b/>
                <w:bCs/>
                <w:color w:val="auto"/>
                <w:sz w:val="24"/>
                <w:szCs w:val="24"/>
              </w:rPr>
            </w:pPr>
            <w:r w:rsidRPr="00203710">
              <w:rPr>
                <w:b/>
                <w:bCs/>
                <w:color w:val="auto"/>
                <w:sz w:val="24"/>
                <w:szCs w:val="24"/>
              </w:rPr>
              <w:t xml:space="preserve">Обязательная часть </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center"/>
              <w:rPr>
                <w:b/>
                <w:bCs/>
                <w:color w:val="auto"/>
                <w:sz w:val="24"/>
                <w:szCs w:val="24"/>
              </w:rPr>
            </w:pPr>
          </w:p>
        </w:tc>
      </w:tr>
      <w:tr w:rsidR="00004DA6" w:rsidRPr="00203710" w:rsidTr="00004DA6">
        <w:trPr>
          <w:gridAfter w:val="3"/>
          <w:wAfter w:w="963" w:type="dxa"/>
          <w:trHeight w:val="300"/>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vMerge w:val="restart"/>
            <w:tcBorders>
              <w:top w:val="nil"/>
              <w:left w:val="single" w:sz="8" w:space="0" w:color="auto"/>
              <w:bottom w:val="nil"/>
              <w:right w:val="single" w:sz="4" w:space="0" w:color="auto"/>
            </w:tcBorders>
            <w:shd w:val="clear" w:color="auto" w:fill="auto"/>
            <w:vAlign w:val="bottom"/>
            <w:hideMark/>
          </w:tcPr>
          <w:p w:rsidR="00004DA6" w:rsidRPr="00203710" w:rsidRDefault="00004DA6" w:rsidP="00203710">
            <w:pPr>
              <w:spacing w:after="0" w:line="276" w:lineRule="auto"/>
              <w:ind w:right="0" w:firstLine="0"/>
              <w:jc w:val="center"/>
              <w:rPr>
                <w:color w:val="auto"/>
                <w:sz w:val="24"/>
                <w:szCs w:val="24"/>
              </w:rPr>
            </w:pPr>
            <w:r w:rsidRPr="00203710">
              <w:rPr>
                <w:color w:val="auto"/>
                <w:sz w:val="24"/>
                <w:szCs w:val="24"/>
              </w:rPr>
              <w:t>Русский язык и литература</w:t>
            </w:r>
          </w:p>
        </w:tc>
        <w:tc>
          <w:tcPr>
            <w:tcW w:w="2977" w:type="dxa"/>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Русский язык</w:t>
            </w:r>
          </w:p>
        </w:tc>
        <w:tc>
          <w:tcPr>
            <w:tcW w:w="911"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5</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4</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4</w:t>
            </w:r>
          </w:p>
        </w:tc>
        <w:tc>
          <w:tcPr>
            <w:tcW w:w="827" w:type="dxa"/>
            <w:gridSpan w:val="2"/>
            <w:tcBorders>
              <w:top w:val="nil"/>
              <w:left w:val="nil"/>
              <w:bottom w:val="single" w:sz="4"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4</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3"/>
          <w:wAfter w:w="963" w:type="dxa"/>
          <w:trHeight w:val="300"/>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vMerge/>
            <w:tcBorders>
              <w:top w:val="nil"/>
              <w:left w:val="single" w:sz="8" w:space="0" w:color="auto"/>
              <w:bottom w:val="nil"/>
              <w:right w:val="single" w:sz="4" w:space="0" w:color="auto"/>
            </w:tcBorders>
            <w:vAlign w:val="center"/>
            <w:hideMark/>
          </w:tcPr>
          <w:p w:rsidR="00004DA6" w:rsidRPr="00203710" w:rsidRDefault="00004DA6" w:rsidP="00203710">
            <w:pPr>
              <w:spacing w:after="0" w:line="276" w:lineRule="auto"/>
              <w:ind w:right="0" w:firstLine="0"/>
              <w:jc w:val="left"/>
              <w:rPr>
                <w:color w:val="auto"/>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Литературное чтение</w:t>
            </w:r>
          </w:p>
        </w:tc>
        <w:tc>
          <w:tcPr>
            <w:tcW w:w="911"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4</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4</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4</w:t>
            </w:r>
          </w:p>
        </w:tc>
        <w:tc>
          <w:tcPr>
            <w:tcW w:w="827" w:type="dxa"/>
            <w:gridSpan w:val="2"/>
            <w:tcBorders>
              <w:top w:val="nil"/>
              <w:left w:val="nil"/>
              <w:bottom w:val="single" w:sz="4"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3</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3"/>
          <w:wAfter w:w="963" w:type="dxa"/>
          <w:trHeight w:val="540"/>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Иностранный язык</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Иностранный язык (английский)</w:t>
            </w:r>
          </w:p>
        </w:tc>
        <w:tc>
          <w:tcPr>
            <w:tcW w:w="911"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 </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2</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2</w:t>
            </w:r>
          </w:p>
        </w:tc>
        <w:tc>
          <w:tcPr>
            <w:tcW w:w="827" w:type="dxa"/>
            <w:gridSpan w:val="2"/>
            <w:tcBorders>
              <w:top w:val="nil"/>
              <w:left w:val="nil"/>
              <w:bottom w:val="single" w:sz="4"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2</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3"/>
          <w:wAfter w:w="963" w:type="dxa"/>
          <w:trHeight w:val="585"/>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tcBorders>
              <w:top w:val="nil"/>
              <w:left w:val="single" w:sz="8" w:space="0" w:color="auto"/>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Математика и информатика</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Математика</w:t>
            </w:r>
          </w:p>
        </w:tc>
        <w:tc>
          <w:tcPr>
            <w:tcW w:w="911"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4</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4</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4</w:t>
            </w:r>
          </w:p>
        </w:tc>
        <w:tc>
          <w:tcPr>
            <w:tcW w:w="827" w:type="dxa"/>
            <w:gridSpan w:val="2"/>
            <w:tcBorders>
              <w:top w:val="nil"/>
              <w:left w:val="nil"/>
              <w:bottom w:val="single" w:sz="4"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4</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3"/>
          <w:wAfter w:w="963" w:type="dxa"/>
          <w:trHeight w:val="585"/>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tcBorders>
              <w:top w:val="nil"/>
              <w:left w:val="single" w:sz="8" w:space="0" w:color="auto"/>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Обществознание и естествознание</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Окружающий мир</w:t>
            </w:r>
          </w:p>
        </w:tc>
        <w:tc>
          <w:tcPr>
            <w:tcW w:w="911"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2</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2</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2</w:t>
            </w:r>
          </w:p>
        </w:tc>
        <w:tc>
          <w:tcPr>
            <w:tcW w:w="827" w:type="dxa"/>
            <w:gridSpan w:val="2"/>
            <w:tcBorders>
              <w:top w:val="nil"/>
              <w:left w:val="nil"/>
              <w:bottom w:val="single" w:sz="4"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2</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3"/>
          <w:wAfter w:w="963" w:type="dxa"/>
          <w:trHeight w:val="578"/>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tcBorders>
              <w:top w:val="nil"/>
              <w:left w:val="single" w:sz="8" w:space="0" w:color="auto"/>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Основы религиозных культур и светской этики</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Основы религиозных культур и светской этики</w:t>
            </w:r>
          </w:p>
        </w:tc>
        <w:tc>
          <w:tcPr>
            <w:tcW w:w="911"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 </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 </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 </w:t>
            </w:r>
          </w:p>
        </w:tc>
        <w:tc>
          <w:tcPr>
            <w:tcW w:w="827" w:type="dxa"/>
            <w:gridSpan w:val="2"/>
            <w:tcBorders>
              <w:top w:val="nil"/>
              <w:left w:val="nil"/>
              <w:bottom w:val="single" w:sz="4"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3"/>
          <w:wAfter w:w="963" w:type="dxa"/>
          <w:trHeight w:val="300"/>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vMerge w:val="restart"/>
            <w:tcBorders>
              <w:top w:val="nil"/>
              <w:left w:val="single" w:sz="8" w:space="0" w:color="auto"/>
              <w:bottom w:val="single" w:sz="4" w:space="0" w:color="000000"/>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Искусство</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Музыка</w:t>
            </w:r>
          </w:p>
        </w:tc>
        <w:tc>
          <w:tcPr>
            <w:tcW w:w="911"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w:t>
            </w:r>
          </w:p>
        </w:tc>
        <w:tc>
          <w:tcPr>
            <w:tcW w:w="827" w:type="dxa"/>
            <w:gridSpan w:val="2"/>
            <w:tcBorders>
              <w:top w:val="nil"/>
              <w:left w:val="nil"/>
              <w:bottom w:val="single" w:sz="4"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3"/>
          <w:wAfter w:w="963" w:type="dxa"/>
          <w:trHeight w:val="300"/>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vMerge/>
            <w:tcBorders>
              <w:top w:val="nil"/>
              <w:left w:val="single" w:sz="8" w:space="0" w:color="auto"/>
              <w:bottom w:val="single" w:sz="4" w:space="0" w:color="000000"/>
              <w:right w:val="single" w:sz="4" w:space="0" w:color="auto"/>
            </w:tcBorders>
            <w:vAlign w:val="center"/>
            <w:hideMark/>
          </w:tcPr>
          <w:p w:rsidR="00004DA6" w:rsidRPr="00203710" w:rsidRDefault="00004DA6" w:rsidP="00203710">
            <w:pPr>
              <w:spacing w:after="0" w:line="276" w:lineRule="auto"/>
              <w:ind w:right="0" w:firstLine="0"/>
              <w:jc w:val="left"/>
              <w:rPr>
                <w:color w:val="auto"/>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Изобразительное искусство</w:t>
            </w:r>
          </w:p>
        </w:tc>
        <w:tc>
          <w:tcPr>
            <w:tcW w:w="911"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w:t>
            </w:r>
          </w:p>
        </w:tc>
        <w:tc>
          <w:tcPr>
            <w:tcW w:w="827" w:type="dxa"/>
            <w:gridSpan w:val="2"/>
            <w:tcBorders>
              <w:top w:val="nil"/>
              <w:left w:val="nil"/>
              <w:bottom w:val="single" w:sz="4"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3"/>
          <w:wAfter w:w="963" w:type="dxa"/>
          <w:trHeight w:val="465"/>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tcBorders>
              <w:top w:val="nil"/>
              <w:left w:val="single" w:sz="8" w:space="0" w:color="auto"/>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Технология</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Технология</w:t>
            </w:r>
          </w:p>
        </w:tc>
        <w:tc>
          <w:tcPr>
            <w:tcW w:w="911"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w:t>
            </w:r>
          </w:p>
        </w:tc>
        <w:tc>
          <w:tcPr>
            <w:tcW w:w="827" w:type="dxa"/>
            <w:gridSpan w:val="2"/>
            <w:tcBorders>
              <w:top w:val="nil"/>
              <w:left w:val="nil"/>
              <w:bottom w:val="single" w:sz="4"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3"/>
          <w:wAfter w:w="963" w:type="dxa"/>
          <w:trHeight w:val="480"/>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2613" w:type="dxa"/>
            <w:tcBorders>
              <w:top w:val="nil"/>
              <w:left w:val="single" w:sz="8" w:space="0" w:color="auto"/>
              <w:bottom w:val="nil"/>
              <w:right w:val="nil"/>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Физическая культура  и основы безопасности жизнедеятельности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Физическая культура</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3</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3</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3</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r>
      <w:tr w:rsidR="00004DA6" w:rsidRPr="00203710" w:rsidTr="00004DA6">
        <w:trPr>
          <w:gridAfter w:val="3"/>
          <w:wAfter w:w="963" w:type="dxa"/>
          <w:trHeight w:val="645"/>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559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b/>
                <w:bCs/>
                <w:color w:val="auto"/>
                <w:sz w:val="24"/>
                <w:szCs w:val="24"/>
              </w:rPr>
            </w:pPr>
            <w:r w:rsidRPr="00203710">
              <w:rPr>
                <w:b/>
                <w:bCs/>
                <w:color w:val="auto"/>
                <w:sz w:val="24"/>
                <w:szCs w:val="24"/>
              </w:rPr>
              <w:t>Итого</w:t>
            </w:r>
          </w:p>
        </w:tc>
        <w:tc>
          <w:tcPr>
            <w:tcW w:w="911" w:type="dxa"/>
            <w:gridSpan w:val="2"/>
            <w:tcBorders>
              <w:top w:val="single" w:sz="8" w:space="0" w:color="auto"/>
              <w:left w:val="nil"/>
              <w:bottom w:val="single" w:sz="8"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21</w:t>
            </w:r>
          </w:p>
        </w:tc>
        <w:tc>
          <w:tcPr>
            <w:tcW w:w="824" w:type="dxa"/>
            <w:gridSpan w:val="2"/>
            <w:tcBorders>
              <w:top w:val="nil"/>
              <w:left w:val="nil"/>
              <w:bottom w:val="single" w:sz="8"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22</w:t>
            </w:r>
          </w:p>
        </w:tc>
        <w:tc>
          <w:tcPr>
            <w:tcW w:w="824" w:type="dxa"/>
            <w:gridSpan w:val="2"/>
            <w:tcBorders>
              <w:top w:val="single" w:sz="8" w:space="0" w:color="auto"/>
              <w:left w:val="nil"/>
              <w:bottom w:val="single" w:sz="8"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22</w:t>
            </w:r>
          </w:p>
        </w:tc>
        <w:tc>
          <w:tcPr>
            <w:tcW w:w="827" w:type="dxa"/>
            <w:gridSpan w:val="2"/>
            <w:tcBorders>
              <w:top w:val="single" w:sz="8" w:space="0" w:color="auto"/>
              <w:left w:val="nil"/>
              <w:bottom w:val="single" w:sz="8"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22</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p>
        </w:tc>
      </w:tr>
      <w:tr w:rsidR="00004DA6" w:rsidRPr="00203710" w:rsidTr="00004DA6">
        <w:trPr>
          <w:gridAfter w:val="3"/>
          <w:wAfter w:w="963" w:type="dxa"/>
          <w:trHeight w:val="720"/>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5590"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004DA6" w:rsidRPr="00203710" w:rsidRDefault="00004DA6" w:rsidP="00203710">
            <w:pPr>
              <w:spacing w:after="0" w:line="276" w:lineRule="auto"/>
              <w:ind w:right="0" w:firstLine="0"/>
              <w:jc w:val="left"/>
              <w:rPr>
                <w:b/>
                <w:bCs/>
                <w:color w:val="auto"/>
                <w:sz w:val="24"/>
                <w:szCs w:val="24"/>
              </w:rPr>
            </w:pPr>
            <w:r w:rsidRPr="00203710">
              <w:rPr>
                <w:b/>
                <w:bCs/>
                <w:color w:val="auto"/>
                <w:sz w:val="24"/>
                <w:szCs w:val="24"/>
              </w:rPr>
              <w:t>Часть,  формируемая участниками образовательных отношений</w:t>
            </w:r>
          </w:p>
        </w:tc>
        <w:tc>
          <w:tcPr>
            <w:tcW w:w="911" w:type="dxa"/>
            <w:gridSpan w:val="2"/>
            <w:tcBorders>
              <w:top w:val="nil"/>
              <w:left w:val="nil"/>
              <w:bottom w:val="nil"/>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bCs/>
                <w:color w:val="auto"/>
                <w:sz w:val="24"/>
                <w:szCs w:val="24"/>
              </w:rPr>
            </w:pPr>
            <w:r w:rsidRPr="00203710">
              <w:rPr>
                <w:bCs/>
                <w:color w:val="auto"/>
                <w:sz w:val="24"/>
                <w:szCs w:val="24"/>
              </w:rPr>
              <w:t>0</w:t>
            </w:r>
          </w:p>
        </w:tc>
        <w:tc>
          <w:tcPr>
            <w:tcW w:w="824" w:type="dxa"/>
            <w:gridSpan w:val="2"/>
            <w:tcBorders>
              <w:top w:val="nil"/>
              <w:left w:val="nil"/>
              <w:bottom w:val="nil"/>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center"/>
              <w:rPr>
                <w:color w:val="auto"/>
                <w:sz w:val="24"/>
                <w:szCs w:val="24"/>
              </w:rPr>
            </w:pPr>
            <w:r w:rsidRPr="00203710">
              <w:rPr>
                <w:color w:val="auto"/>
                <w:sz w:val="24"/>
                <w:szCs w:val="24"/>
              </w:rPr>
              <w:t>1</w:t>
            </w:r>
          </w:p>
        </w:tc>
        <w:tc>
          <w:tcPr>
            <w:tcW w:w="824" w:type="dxa"/>
            <w:gridSpan w:val="2"/>
            <w:tcBorders>
              <w:top w:val="nil"/>
              <w:left w:val="nil"/>
              <w:bottom w:val="nil"/>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center"/>
              <w:rPr>
                <w:color w:val="auto"/>
                <w:sz w:val="24"/>
                <w:szCs w:val="24"/>
              </w:rPr>
            </w:pPr>
            <w:r w:rsidRPr="00203710">
              <w:rPr>
                <w:color w:val="auto"/>
                <w:sz w:val="24"/>
                <w:szCs w:val="24"/>
              </w:rPr>
              <w:t>1</w:t>
            </w:r>
          </w:p>
        </w:tc>
        <w:tc>
          <w:tcPr>
            <w:tcW w:w="827" w:type="dxa"/>
            <w:gridSpan w:val="2"/>
            <w:tcBorders>
              <w:top w:val="nil"/>
              <w:left w:val="nil"/>
              <w:bottom w:val="nil"/>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center"/>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center"/>
              <w:rPr>
                <w:color w:val="auto"/>
                <w:sz w:val="24"/>
                <w:szCs w:val="24"/>
              </w:rPr>
            </w:pPr>
          </w:p>
        </w:tc>
      </w:tr>
      <w:tr w:rsidR="00004DA6" w:rsidRPr="00203710" w:rsidTr="00004DA6">
        <w:trPr>
          <w:gridAfter w:val="3"/>
          <w:wAfter w:w="963" w:type="dxa"/>
          <w:trHeight w:val="612"/>
        </w:trPr>
        <w:tc>
          <w:tcPr>
            <w:tcW w:w="222" w:type="dxa"/>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p>
        </w:tc>
        <w:tc>
          <w:tcPr>
            <w:tcW w:w="559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Максимально допустимая аудиторная  нагрузка  при 5 - дневной неделе</w:t>
            </w:r>
          </w:p>
        </w:tc>
        <w:tc>
          <w:tcPr>
            <w:tcW w:w="911" w:type="dxa"/>
            <w:gridSpan w:val="2"/>
            <w:tcBorders>
              <w:top w:val="single" w:sz="8" w:space="0" w:color="auto"/>
              <w:left w:val="nil"/>
              <w:bottom w:val="single" w:sz="8"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b/>
                <w:color w:val="auto"/>
                <w:sz w:val="24"/>
                <w:szCs w:val="24"/>
              </w:rPr>
            </w:pPr>
            <w:r w:rsidRPr="00203710">
              <w:rPr>
                <w:b/>
                <w:color w:val="auto"/>
                <w:sz w:val="24"/>
                <w:szCs w:val="24"/>
              </w:rPr>
              <w:t>21</w:t>
            </w:r>
          </w:p>
        </w:tc>
        <w:tc>
          <w:tcPr>
            <w:tcW w:w="824" w:type="dxa"/>
            <w:gridSpan w:val="2"/>
            <w:tcBorders>
              <w:top w:val="single" w:sz="8" w:space="0" w:color="auto"/>
              <w:left w:val="nil"/>
              <w:bottom w:val="single" w:sz="8"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b/>
                <w:bCs/>
                <w:color w:val="auto"/>
                <w:sz w:val="24"/>
                <w:szCs w:val="24"/>
              </w:rPr>
            </w:pPr>
            <w:r w:rsidRPr="00203710">
              <w:rPr>
                <w:b/>
                <w:bCs/>
                <w:color w:val="auto"/>
                <w:sz w:val="24"/>
                <w:szCs w:val="24"/>
              </w:rPr>
              <w:t>23</w:t>
            </w:r>
          </w:p>
        </w:tc>
        <w:tc>
          <w:tcPr>
            <w:tcW w:w="824" w:type="dxa"/>
            <w:gridSpan w:val="2"/>
            <w:tcBorders>
              <w:top w:val="single" w:sz="8" w:space="0" w:color="auto"/>
              <w:left w:val="nil"/>
              <w:bottom w:val="single" w:sz="8"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b/>
                <w:bCs/>
                <w:color w:val="auto"/>
                <w:sz w:val="24"/>
                <w:szCs w:val="24"/>
              </w:rPr>
            </w:pPr>
            <w:r w:rsidRPr="00203710">
              <w:rPr>
                <w:b/>
                <w:bCs/>
                <w:color w:val="auto"/>
                <w:sz w:val="24"/>
                <w:szCs w:val="24"/>
              </w:rPr>
              <w:t>23</w:t>
            </w:r>
          </w:p>
        </w:tc>
        <w:tc>
          <w:tcPr>
            <w:tcW w:w="827" w:type="dxa"/>
            <w:gridSpan w:val="2"/>
            <w:tcBorders>
              <w:top w:val="single" w:sz="8" w:space="0" w:color="auto"/>
              <w:left w:val="nil"/>
              <w:bottom w:val="single" w:sz="8"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b/>
                <w:bCs/>
                <w:color w:val="auto"/>
                <w:sz w:val="24"/>
                <w:szCs w:val="24"/>
              </w:rPr>
            </w:pPr>
            <w:r w:rsidRPr="00203710">
              <w:rPr>
                <w:b/>
                <w:bCs/>
                <w:color w:val="auto"/>
                <w:sz w:val="24"/>
                <w:szCs w:val="24"/>
              </w:rPr>
              <w:t>23</w:t>
            </w:r>
          </w:p>
        </w:tc>
        <w:tc>
          <w:tcPr>
            <w:tcW w:w="470" w:type="dxa"/>
            <w:gridSpan w:val="3"/>
            <w:tcBorders>
              <w:top w:val="nil"/>
              <w:left w:val="nil"/>
              <w:bottom w:val="nil"/>
              <w:right w:val="nil"/>
            </w:tcBorders>
            <w:shd w:val="clear" w:color="auto" w:fill="auto"/>
            <w:noWrap/>
            <w:vAlign w:val="bottom"/>
            <w:hideMark/>
          </w:tcPr>
          <w:p w:rsidR="00004DA6" w:rsidRPr="00203710" w:rsidRDefault="00004DA6" w:rsidP="00203710">
            <w:pPr>
              <w:spacing w:after="0" w:line="276" w:lineRule="auto"/>
              <w:ind w:right="0" w:firstLine="0"/>
              <w:jc w:val="right"/>
              <w:rPr>
                <w:b/>
                <w:bCs/>
                <w:color w:val="auto"/>
                <w:sz w:val="24"/>
                <w:szCs w:val="24"/>
              </w:rPr>
            </w:pPr>
          </w:p>
        </w:tc>
      </w:tr>
      <w:tr w:rsidR="00004DA6" w:rsidRPr="00004DA6" w:rsidTr="00004DA6">
        <w:trPr>
          <w:gridAfter w:val="2"/>
          <w:wAfter w:w="957" w:type="dxa"/>
          <w:trHeight w:val="612"/>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r w:rsidRPr="00203710">
              <w:rPr>
                <w:sz w:val="24"/>
                <w:szCs w:val="24"/>
              </w:rPr>
              <w:br w:type="page"/>
            </w:r>
          </w:p>
        </w:tc>
        <w:tc>
          <w:tcPr>
            <w:tcW w:w="8982" w:type="dxa"/>
            <w:gridSpan w:val="11"/>
            <w:tcBorders>
              <w:top w:val="single" w:sz="8" w:space="0" w:color="auto"/>
              <w:left w:val="nil"/>
              <w:bottom w:val="single" w:sz="8" w:space="0" w:color="auto"/>
              <w:right w:val="nil"/>
            </w:tcBorders>
            <w:shd w:val="clear" w:color="auto" w:fill="auto"/>
            <w:vAlign w:val="bottom"/>
            <w:hideMark/>
          </w:tcPr>
          <w:p w:rsidR="00004DA6" w:rsidRDefault="00004DA6" w:rsidP="00004DA6">
            <w:pPr>
              <w:spacing w:after="0" w:line="240" w:lineRule="auto"/>
              <w:ind w:right="0" w:firstLine="0"/>
              <w:jc w:val="center"/>
              <w:rPr>
                <w:color w:val="auto"/>
                <w:szCs w:val="28"/>
              </w:rPr>
            </w:pPr>
          </w:p>
          <w:p w:rsidR="00004DA6" w:rsidRDefault="00004DA6" w:rsidP="00004DA6">
            <w:pPr>
              <w:spacing w:after="0" w:line="240" w:lineRule="auto"/>
              <w:ind w:right="0" w:firstLine="0"/>
              <w:jc w:val="center"/>
              <w:rPr>
                <w:b/>
                <w:color w:val="auto"/>
                <w:szCs w:val="28"/>
              </w:rPr>
            </w:pPr>
            <w:r w:rsidRPr="00203710">
              <w:rPr>
                <w:b/>
                <w:color w:val="auto"/>
                <w:szCs w:val="28"/>
              </w:rPr>
              <w:t xml:space="preserve">Внеурочная деятельность </w:t>
            </w:r>
          </w:p>
          <w:p w:rsidR="00203710" w:rsidRPr="00203710" w:rsidRDefault="00203710" w:rsidP="00004DA6">
            <w:pPr>
              <w:spacing w:after="0" w:line="240" w:lineRule="auto"/>
              <w:ind w:right="0" w:firstLine="0"/>
              <w:jc w:val="center"/>
              <w:rPr>
                <w:b/>
                <w:color w:val="auto"/>
                <w:szCs w:val="28"/>
              </w:rPr>
            </w:pPr>
          </w:p>
        </w:tc>
        <w:tc>
          <w:tcPr>
            <w:tcW w:w="470"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center"/>
              <w:rPr>
                <w:color w:val="auto"/>
                <w:szCs w:val="28"/>
              </w:rPr>
            </w:pPr>
          </w:p>
        </w:tc>
      </w:tr>
      <w:tr w:rsidR="00004DA6" w:rsidRPr="00004DA6" w:rsidTr="00004DA6">
        <w:trPr>
          <w:gridAfter w:val="3"/>
          <w:wAfter w:w="963" w:type="dxa"/>
          <w:trHeight w:val="315"/>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559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b/>
                <w:bCs/>
                <w:color w:val="auto"/>
                <w:sz w:val="24"/>
                <w:szCs w:val="24"/>
              </w:rPr>
            </w:pPr>
            <w:r w:rsidRPr="00203710">
              <w:rPr>
                <w:b/>
                <w:bCs/>
                <w:color w:val="auto"/>
                <w:sz w:val="24"/>
                <w:szCs w:val="24"/>
              </w:rPr>
              <w:t xml:space="preserve">Направления внеурочной  деятельности </w:t>
            </w:r>
          </w:p>
        </w:tc>
        <w:tc>
          <w:tcPr>
            <w:tcW w:w="911" w:type="dxa"/>
            <w:gridSpan w:val="2"/>
            <w:tcBorders>
              <w:top w:val="nil"/>
              <w:left w:val="nil"/>
              <w:bottom w:val="single" w:sz="8"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b/>
                <w:bCs/>
                <w:color w:val="auto"/>
                <w:sz w:val="24"/>
                <w:szCs w:val="24"/>
              </w:rPr>
            </w:pPr>
            <w:r w:rsidRPr="00203710">
              <w:rPr>
                <w:b/>
                <w:bCs/>
                <w:color w:val="auto"/>
                <w:sz w:val="24"/>
                <w:szCs w:val="24"/>
              </w:rPr>
              <w:t> </w:t>
            </w:r>
          </w:p>
        </w:tc>
        <w:tc>
          <w:tcPr>
            <w:tcW w:w="824" w:type="dxa"/>
            <w:gridSpan w:val="2"/>
            <w:tcBorders>
              <w:top w:val="nil"/>
              <w:left w:val="nil"/>
              <w:bottom w:val="single" w:sz="8"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 </w:t>
            </w:r>
          </w:p>
        </w:tc>
        <w:tc>
          <w:tcPr>
            <w:tcW w:w="824" w:type="dxa"/>
            <w:gridSpan w:val="2"/>
            <w:tcBorders>
              <w:top w:val="nil"/>
              <w:left w:val="nil"/>
              <w:bottom w:val="single" w:sz="8"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 </w:t>
            </w:r>
          </w:p>
        </w:tc>
        <w:tc>
          <w:tcPr>
            <w:tcW w:w="827" w:type="dxa"/>
            <w:gridSpan w:val="2"/>
            <w:tcBorders>
              <w:top w:val="nil"/>
              <w:left w:val="nil"/>
              <w:bottom w:val="single" w:sz="8"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 </w:t>
            </w:r>
          </w:p>
        </w:tc>
        <w:tc>
          <w:tcPr>
            <w:tcW w:w="470"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rFonts w:ascii="Arial CYR" w:hAnsi="Arial CYR" w:cs="Arial CYR"/>
                <w:color w:val="auto"/>
                <w:sz w:val="20"/>
                <w:szCs w:val="20"/>
              </w:rPr>
            </w:pPr>
          </w:p>
        </w:tc>
      </w:tr>
      <w:tr w:rsidR="00004DA6" w:rsidRPr="00004DA6" w:rsidTr="00004DA6">
        <w:trPr>
          <w:gridAfter w:val="3"/>
          <w:wAfter w:w="963" w:type="dxa"/>
          <w:trHeight w:val="949"/>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2613" w:type="dxa"/>
            <w:vMerge w:val="restart"/>
            <w:tcBorders>
              <w:top w:val="nil"/>
              <w:left w:val="single" w:sz="8" w:space="0" w:color="auto"/>
              <w:bottom w:val="single" w:sz="4" w:space="0" w:color="000000"/>
              <w:right w:val="single" w:sz="4" w:space="0" w:color="auto"/>
            </w:tcBorders>
            <w:shd w:val="clear" w:color="auto" w:fill="auto"/>
            <w:hideMark/>
          </w:tcPr>
          <w:p w:rsidR="00004DA6" w:rsidRPr="00203710" w:rsidRDefault="00004DA6" w:rsidP="00203710">
            <w:pPr>
              <w:spacing w:after="0" w:line="276" w:lineRule="auto"/>
              <w:ind w:right="0" w:firstLine="0"/>
              <w:jc w:val="center"/>
              <w:rPr>
                <w:b/>
                <w:bCs/>
                <w:color w:val="auto"/>
                <w:sz w:val="24"/>
                <w:szCs w:val="24"/>
              </w:rPr>
            </w:pPr>
            <w:r w:rsidRPr="00203710">
              <w:rPr>
                <w:b/>
                <w:bCs/>
                <w:color w:val="auto"/>
                <w:sz w:val="24"/>
                <w:szCs w:val="24"/>
              </w:rPr>
              <w:t>Коррекционная подготовка</w:t>
            </w:r>
          </w:p>
        </w:tc>
        <w:tc>
          <w:tcPr>
            <w:tcW w:w="2977" w:type="dxa"/>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 xml:space="preserve">Обязательные индивидуальные и групповые коррекционные </w:t>
            </w:r>
            <w:r w:rsidRPr="00203710">
              <w:rPr>
                <w:color w:val="auto"/>
                <w:sz w:val="24"/>
                <w:szCs w:val="24"/>
              </w:rPr>
              <w:lastRenderedPageBreak/>
              <w:t>занятия</w:t>
            </w:r>
          </w:p>
        </w:tc>
        <w:tc>
          <w:tcPr>
            <w:tcW w:w="911"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lastRenderedPageBreak/>
              <w:t>4</w:t>
            </w:r>
          </w:p>
        </w:tc>
        <w:tc>
          <w:tcPr>
            <w:tcW w:w="824"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4</w:t>
            </w:r>
          </w:p>
        </w:tc>
        <w:tc>
          <w:tcPr>
            <w:tcW w:w="824"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4</w:t>
            </w:r>
          </w:p>
        </w:tc>
        <w:tc>
          <w:tcPr>
            <w:tcW w:w="827"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4</w:t>
            </w:r>
          </w:p>
        </w:tc>
        <w:tc>
          <w:tcPr>
            <w:tcW w:w="470"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4"/>
                <w:szCs w:val="24"/>
              </w:rPr>
            </w:pPr>
          </w:p>
        </w:tc>
      </w:tr>
      <w:tr w:rsidR="00004DA6" w:rsidRPr="00004DA6" w:rsidTr="00004DA6">
        <w:trPr>
          <w:gridAfter w:val="3"/>
          <w:wAfter w:w="963" w:type="dxa"/>
          <w:trHeight w:val="465"/>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2613" w:type="dxa"/>
            <w:vMerge/>
            <w:tcBorders>
              <w:top w:val="nil"/>
              <w:left w:val="single" w:sz="8" w:space="0" w:color="auto"/>
              <w:bottom w:val="single" w:sz="4" w:space="0" w:color="000000"/>
              <w:right w:val="single" w:sz="4" w:space="0" w:color="auto"/>
            </w:tcBorders>
            <w:vAlign w:val="center"/>
            <w:hideMark/>
          </w:tcPr>
          <w:p w:rsidR="00004DA6" w:rsidRPr="00203710" w:rsidRDefault="00004DA6" w:rsidP="00203710">
            <w:pPr>
              <w:spacing w:after="0" w:line="276" w:lineRule="auto"/>
              <w:ind w:right="0" w:firstLine="0"/>
              <w:jc w:val="left"/>
              <w:rPr>
                <w:b/>
                <w:bCs/>
                <w:color w:val="auto"/>
                <w:sz w:val="24"/>
                <w:szCs w:val="24"/>
              </w:rPr>
            </w:pPr>
          </w:p>
        </w:tc>
        <w:tc>
          <w:tcPr>
            <w:tcW w:w="2977" w:type="dxa"/>
            <w:tcBorders>
              <w:top w:val="nil"/>
              <w:left w:val="nil"/>
              <w:bottom w:val="nil"/>
              <w:right w:val="nil"/>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Ритмика</w:t>
            </w:r>
          </w:p>
        </w:tc>
        <w:tc>
          <w:tcPr>
            <w:tcW w:w="911" w:type="dxa"/>
            <w:gridSpan w:val="2"/>
            <w:tcBorders>
              <w:top w:val="nil"/>
              <w:left w:val="single" w:sz="4" w:space="0" w:color="auto"/>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7" w:type="dxa"/>
            <w:gridSpan w:val="2"/>
            <w:tcBorders>
              <w:top w:val="nil"/>
              <w:left w:val="nil"/>
              <w:bottom w:val="single" w:sz="4" w:space="0" w:color="auto"/>
              <w:right w:val="single" w:sz="4" w:space="0" w:color="auto"/>
            </w:tcBorders>
            <w:shd w:val="clear" w:color="auto" w:fill="auto"/>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4"/>
                <w:szCs w:val="24"/>
              </w:rPr>
            </w:pPr>
          </w:p>
        </w:tc>
      </w:tr>
      <w:tr w:rsidR="00004DA6" w:rsidRPr="00004DA6" w:rsidTr="00004DA6">
        <w:trPr>
          <w:gridAfter w:val="3"/>
          <w:wAfter w:w="963" w:type="dxa"/>
          <w:trHeight w:val="289"/>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55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 Спортивно-оздоровительное.</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4"/>
                <w:szCs w:val="24"/>
              </w:rPr>
            </w:pPr>
          </w:p>
        </w:tc>
      </w:tr>
      <w:tr w:rsidR="00004DA6" w:rsidRPr="00004DA6" w:rsidTr="00004DA6">
        <w:trPr>
          <w:gridAfter w:val="3"/>
          <w:wAfter w:w="963" w:type="dxa"/>
          <w:trHeight w:val="315"/>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55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2. Общеинтеллектуальное</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4"/>
                <w:szCs w:val="24"/>
              </w:rPr>
            </w:pPr>
          </w:p>
        </w:tc>
      </w:tr>
      <w:tr w:rsidR="00004DA6" w:rsidRPr="00004DA6" w:rsidTr="00004DA6">
        <w:trPr>
          <w:gridAfter w:val="3"/>
          <w:wAfter w:w="963" w:type="dxa"/>
          <w:trHeight w:val="315"/>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55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2. Общекультурное</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4"/>
                <w:szCs w:val="24"/>
              </w:rPr>
            </w:pPr>
          </w:p>
        </w:tc>
      </w:tr>
      <w:tr w:rsidR="00004DA6" w:rsidRPr="00004DA6" w:rsidTr="00004DA6">
        <w:trPr>
          <w:gridAfter w:val="3"/>
          <w:wAfter w:w="963" w:type="dxa"/>
          <w:trHeight w:val="315"/>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55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3. Духовно-нравственное</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4"/>
                <w:szCs w:val="24"/>
              </w:rPr>
            </w:pPr>
          </w:p>
        </w:tc>
      </w:tr>
      <w:tr w:rsidR="00004DA6" w:rsidRPr="00004DA6" w:rsidTr="00004DA6">
        <w:trPr>
          <w:gridAfter w:val="3"/>
          <w:wAfter w:w="963" w:type="dxa"/>
          <w:trHeight w:val="330"/>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55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4. Социальное</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4"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color w:val="auto"/>
                <w:sz w:val="24"/>
                <w:szCs w:val="24"/>
              </w:rPr>
            </w:pPr>
            <w:r w:rsidRPr="00203710">
              <w:rPr>
                <w:color w:val="auto"/>
                <w:sz w:val="24"/>
                <w:szCs w:val="24"/>
              </w:rPr>
              <w:t>1</w:t>
            </w:r>
          </w:p>
        </w:tc>
        <w:tc>
          <w:tcPr>
            <w:tcW w:w="470"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4"/>
                <w:szCs w:val="24"/>
              </w:rPr>
            </w:pPr>
          </w:p>
        </w:tc>
      </w:tr>
      <w:tr w:rsidR="00004DA6" w:rsidRPr="00004DA6" w:rsidTr="00004DA6">
        <w:trPr>
          <w:gridAfter w:val="3"/>
          <w:wAfter w:w="963" w:type="dxa"/>
          <w:trHeight w:val="330"/>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559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004DA6" w:rsidRPr="00203710" w:rsidRDefault="00004DA6" w:rsidP="00203710">
            <w:pPr>
              <w:spacing w:after="0" w:line="276" w:lineRule="auto"/>
              <w:ind w:right="0" w:firstLine="0"/>
              <w:jc w:val="left"/>
              <w:rPr>
                <w:b/>
                <w:bCs/>
                <w:color w:val="auto"/>
                <w:sz w:val="24"/>
                <w:szCs w:val="24"/>
              </w:rPr>
            </w:pPr>
            <w:r w:rsidRPr="00203710">
              <w:rPr>
                <w:b/>
                <w:bCs/>
                <w:color w:val="auto"/>
                <w:sz w:val="24"/>
                <w:szCs w:val="24"/>
              </w:rPr>
              <w:t xml:space="preserve">Итого </w:t>
            </w:r>
          </w:p>
        </w:tc>
        <w:tc>
          <w:tcPr>
            <w:tcW w:w="911" w:type="dxa"/>
            <w:gridSpan w:val="2"/>
            <w:tcBorders>
              <w:top w:val="single" w:sz="8" w:space="0" w:color="auto"/>
              <w:left w:val="nil"/>
              <w:bottom w:val="single" w:sz="8"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left"/>
              <w:rPr>
                <w:b/>
                <w:bCs/>
                <w:color w:val="auto"/>
                <w:sz w:val="24"/>
                <w:szCs w:val="24"/>
              </w:rPr>
            </w:pPr>
            <w:r w:rsidRPr="00203710">
              <w:rPr>
                <w:b/>
                <w:bCs/>
                <w:color w:val="auto"/>
                <w:sz w:val="24"/>
                <w:szCs w:val="24"/>
              </w:rPr>
              <w:t>10</w:t>
            </w:r>
          </w:p>
        </w:tc>
        <w:tc>
          <w:tcPr>
            <w:tcW w:w="824" w:type="dxa"/>
            <w:gridSpan w:val="2"/>
            <w:tcBorders>
              <w:top w:val="single" w:sz="8" w:space="0" w:color="auto"/>
              <w:left w:val="nil"/>
              <w:bottom w:val="single" w:sz="8"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10</w:t>
            </w:r>
          </w:p>
        </w:tc>
        <w:tc>
          <w:tcPr>
            <w:tcW w:w="824" w:type="dxa"/>
            <w:gridSpan w:val="2"/>
            <w:tcBorders>
              <w:top w:val="single" w:sz="8" w:space="0" w:color="auto"/>
              <w:left w:val="nil"/>
              <w:bottom w:val="single" w:sz="8" w:space="0" w:color="auto"/>
              <w:right w:val="single" w:sz="4"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10</w:t>
            </w:r>
          </w:p>
        </w:tc>
        <w:tc>
          <w:tcPr>
            <w:tcW w:w="827" w:type="dxa"/>
            <w:gridSpan w:val="2"/>
            <w:tcBorders>
              <w:top w:val="single" w:sz="8" w:space="0" w:color="auto"/>
              <w:left w:val="nil"/>
              <w:bottom w:val="single" w:sz="8" w:space="0" w:color="auto"/>
              <w:right w:val="single" w:sz="8" w:space="0" w:color="auto"/>
            </w:tcBorders>
            <w:shd w:val="clear" w:color="auto" w:fill="auto"/>
            <w:noWrap/>
            <w:vAlign w:val="bottom"/>
            <w:hideMark/>
          </w:tcPr>
          <w:p w:rsidR="00004DA6" w:rsidRPr="00203710" w:rsidRDefault="00004DA6" w:rsidP="00203710">
            <w:pPr>
              <w:spacing w:after="0" w:line="276" w:lineRule="auto"/>
              <w:ind w:right="0" w:firstLine="0"/>
              <w:jc w:val="right"/>
              <w:rPr>
                <w:color w:val="auto"/>
                <w:sz w:val="24"/>
                <w:szCs w:val="24"/>
              </w:rPr>
            </w:pPr>
            <w:r w:rsidRPr="00203710">
              <w:rPr>
                <w:color w:val="auto"/>
                <w:sz w:val="24"/>
                <w:szCs w:val="24"/>
              </w:rPr>
              <w:t>10</w:t>
            </w:r>
          </w:p>
        </w:tc>
        <w:tc>
          <w:tcPr>
            <w:tcW w:w="470"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right"/>
              <w:rPr>
                <w:rFonts w:ascii="Arial CYR" w:hAnsi="Arial CYR" w:cs="Arial CYR"/>
                <w:color w:val="auto"/>
                <w:sz w:val="20"/>
                <w:szCs w:val="20"/>
              </w:rPr>
            </w:pPr>
          </w:p>
        </w:tc>
      </w:tr>
      <w:tr w:rsidR="00004DA6" w:rsidRPr="00004DA6" w:rsidTr="00004DA6">
        <w:trPr>
          <w:trHeight w:val="255"/>
        </w:trPr>
        <w:tc>
          <w:tcPr>
            <w:tcW w:w="222"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2613"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3704" w:type="dxa"/>
            <w:gridSpan w:val="2"/>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236" w:type="dxa"/>
            <w:gridSpan w:val="2"/>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911" w:type="dxa"/>
            <w:gridSpan w:val="2"/>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824" w:type="dxa"/>
            <w:gridSpan w:val="2"/>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824"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827" w:type="dxa"/>
            <w:gridSpan w:val="3"/>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c>
          <w:tcPr>
            <w:tcW w:w="470" w:type="dxa"/>
            <w:tcBorders>
              <w:top w:val="nil"/>
              <w:left w:val="nil"/>
              <w:bottom w:val="nil"/>
              <w:right w:val="nil"/>
            </w:tcBorders>
            <w:shd w:val="clear" w:color="auto" w:fill="auto"/>
            <w:noWrap/>
            <w:vAlign w:val="bottom"/>
            <w:hideMark/>
          </w:tcPr>
          <w:p w:rsidR="00004DA6" w:rsidRPr="00004DA6" w:rsidRDefault="00004DA6" w:rsidP="00004DA6">
            <w:pPr>
              <w:spacing w:after="0" w:line="240" w:lineRule="auto"/>
              <w:ind w:right="0" w:firstLine="0"/>
              <w:jc w:val="left"/>
              <w:rPr>
                <w:color w:val="auto"/>
                <w:sz w:val="20"/>
                <w:szCs w:val="20"/>
              </w:rPr>
            </w:pPr>
          </w:p>
        </w:tc>
      </w:tr>
    </w:tbl>
    <w:p w:rsidR="00573315" w:rsidRPr="006036AA" w:rsidRDefault="00573315" w:rsidP="00CB0D7B">
      <w:pPr>
        <w:pStyle w:val="af"/>
        <w:shd w:val="clear" w:color="auto" w:fill="auto"/>
        <w:tabs>
          <w:tab w:val="left" w:pos="567"/>
        </w:tabs>
        <w:spacing w:line="360" w:lineRule="auto"/>
        <w:ind w:left="20" w:right="20" w:firstLine="547"/>
        <w:rPr>
          <w:sz w:val="24"/>
          <w:szCs w:val="24"/>
        </w:rPr>
      </w:pPr>
    </w:p>
    <w:p w:rsidR="00CB0D7B" w:rsidRPr="00203710" w:rsidRDefault="00CB0D7B" w:rsidP="00203710">
      <w:pPr>
        <w:pStyle w:val="af"/>
        <w:shd w:val="clear" w:color="auto" w:fill="auto"/>
        <w:tabs>
          <w:tab w:val="left" w:pos="567"/>
        </w:tabs>
        <w:spacing w:line="360" w:lineRule="auto"/>
        <w:ind w:left="20" w:right="20" w:firstLine="547"/>
        <w:rPr>
          <w:sz w:val="28"/>
          <w:szCs w:val="28"/>
        </w:rPr>
      </w:pPr>
      <w:r w:rsidRPr="00203710">
        <w:rPr>
          <w:sz w:val="28"/>
          <w:szCs w:val="28"/>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МОУ Константиновской СШ.</w:t>
      </w:r>
    </w:p>
    <w:p w:rsidR="00CB0D7B" w:rsidRPr="00203710" w:rsidRDefault="00CB0D7B" w:rsidP="00203710">
      <w:pPr>
        <w:pStyle w:val="af"/>
        <w:shd w:val="clear" w:color="auto" w:fill="auto"/>
        <w:tabs>
          <w:tab w:val="left" w:pos="567"/>
        </w:tabs>
        <w:spacing w:line="360" w:lineRule="auto"/>
        <w:ind w:firstLine="567"/>
        <w:rPr>
          <w:sz w:val="28"/>
          <w:szCs w:val="28"/>
        </w:rPr>
      </w:pPr>
      <w:r w:rsidRPr="00203710">
        <w:rPr>
          <w:sz w:val="28"/>
          <w:szCs w:val="28"/>
        </w:rPr>
        <w:t xml:space="preserve">Выбор занятий внеурочной деятельностью осуществляется детьми и их родителями (законными представителями), кроме тех, что определены и рекомендованы ПМПК.  </w:t>
      </w:r>
    </w:p>
    <w:p w:rsidR="00CB0D7B" w:rsidRPr="00203710" w:rsidRDefault="00CB0D7B" w:rsidP="00203710">
      <w:pPr>
        <w:pStyle w:val="af"/>
        <w:shd w:val="clear" w:color="auto" w:fill="auto"/>
        <w:tabs>
          <w:tab w:val="left" w:pos="567"/>
        </w:tabs>
        <w:spacing w:line="360" w:lineRule="auto"/>
        <w:ind w:left="20" w:right="20" w:firstLine="547"/>
        <w:rPr>
          <w:sz w:val="28"/>
          <w:szCs w:val="28"/>
        </w:rPr>
      </w:pPr>
      <w:r w:rsidRPr="00203710">
        <w:rPr>
          <w:sz w:val="28"/>
          <w:szCs w:val="28"/>
        </w:rPr>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w:t>
      </w:r>
    </w:p>
    <w:p w:rsidR="00CB0D7B" w:rsidRPr="00203710" w:rsidRDefault="00CB0D7B" w:rsidP="00203710">
      <w:pPr>
        <w:pStyle w:val="af"/>
        <w:shd w:val="clear" w:color="auto" w:fill="auto"/>
        <w:tabs>
          <w:tab w:val="left" w:pos="567"/>
        </w:tabs>
        <w:spacing w:line="360" w:lineRule="auto"/>
        <w:ind w:left="20" w:right="20" w:firstLine="547"/>
        <w:rPr>
          <w:sz w:val="28"/>
          <w:szCs w:val="28"/>
        </w:rPr>
      </w:pPr>
      <w:r w:rsidRPr="00203710">
        <w:rPr>
          <w:sz w:val="28"/>
          <w:szCs w:val="28"/>
        </w:rPr>
        <w:t>Выбор коррекционно</w:t>
      </w:r>
      <w:r w:rsidR="00203710">
        <w:rPr>
          <w:sz w:val="28"/>
          <w:szCs w:val="28"/>
        </w:rPr>
        <w:t xml:space="preserve"> </w:t>
      </w:r>
      <w:r w:rsidRPr="00203710">
        <w:rPr>
          <w:sz w:val="28"/>
          <w:szCs w:val="28"/>
        </w:rPr>
        <w:t xml:space="preserve">- 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w:t>
      </w:r>
      <w:r w:rsidRPr="00203710">
        <w:rPr>
          <w:sz w:val="28"/>
          <w:szCs w:val="28"/>
        </w:rPr>
        <w:lastRenderedPageBreak/>
        <w:t>индивидуальной программы реабилитации инвалида. Коррекционно-развивающие занятия могут проводиться в индивидуальной и групповой форме.</w:t>
      </w:r>
    </w:p>
    <w:p w:rsidR="00CB0D7B" w:rsidRPr="00203710" w:rsidRDefault="00CB0D7B" w:rsidP="00203710">
      <w:pPr>
        <w:pStyle w:val="af"/>
        <w:shd w:val="clear" w:color="auto" w:fill="auto"/>
        <w:tabs>
          <w:tab w:val="left" w:pos="567"/>
        </w:tabs>
        <w:spacing w:line="360" w:lineRule="auto"/>
        <w:ind w:left="20" w:right="20" w:firstLine="547"/>
        <w:rPr>
          <w:sz w:val="28"/>
          <w:szCs w:val="28"/>
        </w:rPr>
      </w:pPr>
      <w:r w:rsidRPr="00203710">
        <w:rPr>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CB0D7B" w:rsidRPr="00203710" w:rsidRDefault="00CB0D7B" w:rsidP="00203710">
      <w:pPr>
        <w:pStyle w:val="af"/>
        <w:shd w:val="clear" w:color="auto" w:fill="auto"/>
        <w:tabs>
          <w:tab w:val="left" w:pos="567"/>
        </w:tabs>
        <w:spacing w:line="360" w:lineRule="auto"/>
        <w:ind w:right="20" w:firstLine="567"/>
        <w:rPr>
          <w:sz w:val="28"/>
          <w:szCs w:val="28"/>
        </w:rPr>
      </w:pPr>
      <w:r w:rsidRPr="00203710">
        <w:rPr>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w:t>
      </w:r>
    </w:p>
    <w:p w:rsidR="00CB0D7B" w:rsidRPr="00203710" w:rsidRDefault="00CB0D7B" w:rsidP="00203710">
      <w:pPr>
        <w:pStyle w:val="af"/>
        <w:shd w:val="clear" w:color="auto" w:fill="auto"/>
        <w:tabs>
          <w:tab w:val="left" w:pos="567"/>
        </w:tabs>
        <w:spacing w:line="360" w:lineRule="auto"/>
        <w:ind w:right="20" w:firstLine="567"/>
        <w:rPr>
          <w:sz w:val="28"/>
          <w:szCs w:val="28"/>
        </w:rPr>
      </w:pPr>
      <w:r w:rsidRPr="00203710">
        <w:rPr>
          <w:sz w:val="28"/>
          <w:szCs w:val="28"/>
        </w:rPr>
        <w:t xml:space="preserve">Распределение предусмотренных на внеурочную деятельность, часов, осуществляется следующим образом: недельная нагрузка — 10 ч, из них 5 ч отводится на проведение коррекционных занятий. </w:t>
      </w:r>
    </w:p>
    <w:p w:rsidR="00CB0D7B" w:rsidRPr="00203710" w:rsidRDefault="00CB0D7B" w:rsidP="00203710">
      <w:pPr>
        <w:pStyle w:val="24"/>
        <w:shd w:val="clear" w:color="auto" w:fill="auto"/>
        <w:tabs>
          <w:tab w:val="left" w:pos="567"/>
        </w:tabs>
        <w:spacing w:line="360" w:lineRule="auto"/>
        <w:ind w:firstLine="567"/>
        <w:jc w:val="both"/>
        <w:rPr>
          <w:sz w:val="28"/>
          <w:szCs w:val="28"/>
        </w:rPr>
      </w:pPr>
      <w:r w:rsidRPr="00203710">
        <w:rPr>
          <w:sz w:val="28"/>
          <w:szCs w:val="28"/>
        </w:rPr>
        <w:t>Чередование учебной и внеурочной деятельности в рамках реализации АООП НОО определяет образовательная организация.</w:t>
      </w:r>
    </w:p>
    <w:p w:rsidR="00CB0D7B" w:rsidRPr="00203710" w:rsidRDefault="00CB0D7B" w:rsidP="00203710">
      <w:pPr>
        <w:pStyle w:val="af"/>
        <w:shd w:val="clear" w:color="auto" w:fill="auto"/>
        <w:tabs>
          <w:tab w:val="left" w:pos="567"/>
        </w:tabs>
        <w:spacing w:line="360" w:lineRule="auto"/>
        <w:ind w:firstLine="567"/>
        <w:rPr>
          <w:sz w:val="28"/>
          <w:szCs w:val="28"/>
        </w:rPr>
      </w:pPr>
      <w:r w:rsidRPr="00203710">
        <w:rPr>
          <w:sz w:val="28"/>
          <w:szCs w:val="28"/>
        </w:rPr>
        <w:t>Сроки освоения АООП НОО (вариант 7.1) обучающимися с ЗПР составляют 4 года.</w:t>
      </w:r>
      <w:r w:rsidR="00203710">
        <w:rPr>
          <w:sz w:val="28"/>
          <w:szCs w:val="28"/>
        </w:rPr>
        <w:t xml:space="preserve"> </w:t>
      </w:r>
      <w:r w:rsidRPr="00203710">
        <w:rPr>
          <w:sz w:val="28"/>
          <w:szCs w:val="28"/>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ЗПР.</w:t>
      </w:r>
    </w:p>
    <w:p w:rsidR="00CB0D7B" w:rsidRPr="00203710" w:rsidRDefault="00203710" w:rsidP="00203710">
      <w:pPr>
        <w:pStyle w:val="af"/>
        <w:shd w:val="clear" w:color="auto" w:fill="auto"/>
        <w:tabs>
          <w:tab w:val="left" w:pos="567"/>
        </w:tabs>
        <w:spacing w:line="360" w:lineRule="auto"/>
        <w:ind w:right="20" w:hanging="20"/>
        <w:rPr>
          <w:sz w:val="28"/>
          <w:szCs w:val="28"/>
        </w:rPr>
      </w:pPr>
      <w:r>
        <w:rPr>
          <w:sz w:val="28"/>
          <w:szCs w:val="28"/>
        </w:rPr>
        <w:t xml:space="preserve">     </w:t>
      </w:r>
      <w:r w:rsidR="00CB0D7B" w:rsidRPr="00203710">
        <w:rPr>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w:t>
      </w:r>
      <w:r w:rsidR="00CB0D7B" w:rsidRPr="00203710">
        <w:rPr>
          <w:sz w:val="28"/>
          <w:szCs w:val="28"/>
        </w:rPr>
        <w:lastRenderedPageBreak/>
        <w:t>его изучение отводится 2 часа в неделю. При проведении занятий по предмету «Иностранный язык» класс делится на две группы.</w:t>
      </w:r>
    </w:p>
    <w:p w:rsidR="00CB0D7B" w:rsidRPr="00203710" w:rsidRDefault="00CB0D7B" w:rsidP="00203710">
      <w:pPr>
        <w:pStyle w:val="af"/>
        <w:shd w:val="clear" w:color="auto" w:fill="auto"/>
        <w:tabs>
          <w:tab w:val="left" w:pos="567"/>
        </w:tabs>
        <w:spacing w:line="360" w:lineRule="auto"/>
        <w:ind w:right="20" w:firstLine="0"/>
        <w:rPr>
          <w:sz w:val="28"/>
          <w:szCs w:val="28"/>
        </w:rPr>
      </w:pPr>
      <w:r w:rsidRPr="00203710">
        <w:rPr>
          <w:sz w:val="28"/>
          <w:szCs w:val="28"/>
        </w:rPr>
        <w:tab/>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CB0D7B" w:rsidRPr="00203710" w:rsidRDefault="00CB0D7B" w:rsidP="00203710">
      <w:pPr>
        <w:pStyle w:val="af"/>
        <w:numPr>
          <w:ilvl w:val="0"/>
          <w:numId w:val="44"/>
        </w:numPr>
        <w:shd w:val="clear" w:color="auto" w:fill="auto"/>
        <w:tabs>
          <w:tab w:val="left" w:pos="567"/>
        </w:tabs>
        <w:spacing w:line="360" w:lineRule="auto"/>
        <w:ind w:left="0" w:hanging="20"/>
        <w:rPr>
          <w:sz w:val="28"/>
          <w:szCs w:val="28"/>
        </w:rPr>
      </w:pPr>
      <w:r w:rsidRPr="00203710">
        <w:rPr>
          <w:sz w:val="28"/>
          <w:szCs w:val="28"/>
        </w:rPr>
        <w:t>любящий свой народ, свой край и свою Родину;</w:t>
      </w:r>
    </w:p>
    <w:p w:rsidR="00CB0D7B" w:rsidRPr="00203710" w:rsidRDefault="00CB0D7B" w:rsidP="00203710">
      <w:pPr>
        <w:pStyle w:val="af"/>
        <w:numPr>
          <w:ilvl w:val="0"/>
          <w:numId w:val="44"/>
        </w:numPr>
        <w:shd w:val="clear" w:color="auto" w:fill="auto"/>
        <w:tabs>
          <w:tab w:val="left" w:pos="567"/>
        </w:tabs>
        <w:spacing w:line="360" w:lineRule="auto"/>
        <w:ind w:left="0" w:hanging="20"/>
        <w:rPr>
          <w:sz w:val="28"/>
          <w:szCs w:val="28"/>
        </w:rPr>
      </w:pPr>
      <w:r w:rsidRPr="00203710">
        <w:rPr>
          <w:sz w:val="28"/>
          <w:szCs w:val="28"/>
        </w:rPr>
        <w:t>уважающий и принимающий ценности семьи и общества;</w:t>
      </w:r>
    </w:p>
    <w:p w:rsidR="00CB0D7B" w:rsidRPr="00203710" w:rsidRDefault="00CB0D7B" w:rsidP="00203710">
      <w:pPr>
        <w:pStyle w:val="af"/>
        <w:numPr>
          <w:ilvl w:val="0"/>
          <w:numId w:val="44"/>
        </w:numPr>
        <w:shd w:val="clear" w:color="auto" w:fill="auto"/>
        <w:tabs>
          <w:tab w:val="left" w:pos="567"/>
        </w:tabs>
        <w:spacing w:line="360" w:lineRule="auto"/>
        <w:ind w:left="0" w:hanging="20"/>
        <w:rPr>
          <w:sz w:val="28"/>
          <w:szCs w:val="28"/>
        </w:rPr>
      </w:pPr>
      <w:r w:rsidRPr="00203710">
        <w:rPr>
          <w:sz w:val="28"/>
          <w:szCs w:val="28"/>
        </w:rPr>
        <w:t>любознательный, активно и заинтересованно познающий мир;</w:t>
      </w:r>
    </w:p>
    <w:p w:rsidR="00CB0D7B" w:rsidRPr="00203710" w:rsidRDefault="00CB0D7B" w:rsidP="00203710">
      <w:pPr>
        <w:pStyle w:val="af"/>
        <w:numPr>
          <w:ilvl w:val="0"/>
          <w:numId w:val="44"/>
        </w:numPr>
        <w:shd w:val="clear" w:color="auto" w:fill="auto"/>
        <w:tabs>
          <w:tab w:val="left" w:pos="567"/>
          <w:tab w:val="left" w:pos="709"/>
        </w:tabs>
        <w:spacing w:line="360" w:lineRule="auto"/>
        <w:ind w:left="0" w:right="20" w:hanging="20"/>
        <w:rPr>
          <w:sz w:val="28"/>
          <w:szCs w:val="28"/>
        </w:rPr>
      </w:pPr>
      <w:r w:rsidRPr="00203710">
        <w:rPr>
          <w:sz w:val="28"/>
          <w:szCs w:val="28"/>
        </w:rPr>
        <w:t>владеющий основами умения учиться, способный к организации собственной деятельности;</w:t>
      </w:r>
    </w:p>
    <w:p w:rsidR="00CB0D7B" w:rsidRPr="00203710" w:rsidRDefault="00CB0D7B" w:rsidP="00203710">
      <w:pPr>
        <w:pStyle w:val="af"/>
        <w:numPr>
          <w:ilvl w:val="0"/>
          <w:numId w:val="44"/>
        </w:numPr>
        <w:shd w:val="clear" w:color="auto" w:fill="auto"/>
        <w:tabs>
          <w:tab w:val="left" w:pos="567"/>
          <w:tab w:val="left" w:pos="709"/>
          <w:tab w:val="left" w:pos="903"/>
        </w:tabs>
        <w:spacing w:line="360" w:lineRule="auto"/>
        <w:ind w:left="0" w:right="20" w:hanging="20"/>
        <w:rPr>
          <w:sz w:val="28"/>
          <w:szCs w:val="28"/>
        </w:rPr>
      </w:pPr>
      <w:r w:rsidRPr="00203710">
        <w:rPr>
          <w:sz w:val="28"/>
          <w:szCs w:val="28"/>
        </w:rPr>
        <w:t>готовый самостоятельно действовать и отвечать за свои поступки перед семьей и обществом;</w:t>
      </w:r>
    </w:p>
    <w:p w:rsidR="00CB0D7B" w:rsidRPr="00203710" w:rsidRDefault="00CB0D7B" w:rsidP="00203710">
      <w:pPr>
        <w:pStyle w:val="af"/>
        <w:numPr>
          <w:ilvl w:val="0"/>
          <w:numId w:val="44"/>
        </w:numPr>
        <w:shd w:val="clear" w:color="auto" w:fill="auto"/>
        <w:tabs>
          <w:tab w:val="left" w:pos="567"/>
          <w:tab w:val="left" w:pos="709"/>
          <w:tab w:val="left" w:pos="884"/>
        </w:tabs>
        <w:spacing w:line="360" w:lineRule="auto"/>
        <w:ind w:left="0" w:right="20" w:hanging="20"/>
        <w:rPr>
          <w:sz w:val="28"/>
          <w:szCs w:val="28"/>
        </w:rPr>
      </w:pPr>
      <w:r w:rsidRPr="00203710">
        <w:rPr>
          <w:sz w:val="28"/>
          <w:szCs w:val="28"/>
        </w:rPr>
        <w:t>доброжелательный, умеющий слушать и слышать собеседника, обосновывать свою позицию, высказывать свое мнение;</w:t>
      </w:r>
    </w:p>
    <w:p w:rsidR="00CB0D7B" w:rsidRPr="00203710" w:rsidRDefault="00CB0D7B" w:rsidP="00203710">
      <w:pPr>
        <w:pStyle w:val="af"/>
        <w:numPr>
          <w:ilvl w:val="0"/>
          <w:numId w:val="44"/>
        </w:numPr>
        <w:shd w:val="clear" w:color="auto" w:fill="auto"/>
        <w:tabs>
          <w:tab w:val="left" w:pos="567"/>
          <w:tab w:val="left" w:pos="709"/>
          <w:tab w:val="left" w:pos="912"/>
        </w:tabs>
        <w:spacing w:line="360" w:lineRule="auto"/>
        <w:ind w:left="0" w:hanging="20"/>
        <w:rPr>
          <w:sz w:val="28"/>
          <w:szCs w:val="28"/>
        </w:rPr>
      </w:pPr>
      <w:r w:rsidRPr="00203710">
        <w:rPr>
          <w:sz w:val="28"/>
          <w:szCs w:val="28"/>
        </w:rPr>
        <w:t>выполняющий правила здорового и безопасного для себя и окружающих образа жизни.</w:t>
      </w:r>
    </w:p>
    <w:p w:rsidR="00CB0D7B" w:rsidRPr="00203710" w:rsidRDefault="00CB0D7B" w:rsidP="00203710">
      <w:pPr>
        <w:pStyle w:val="af"/>
        <w:shd w:val="clear" w:color="auto" w:fill="auto"/>
        <w:tabs>
          <w:tab w:val="left" w:pos="567"/>
        </w:tabs>
        <w:spacing w:line="360" w:lineRule="auto"/>
        <w:ind w:firstLine="567"/>
        <w:rPr>
          <w:sz w:val="28"/>
          <w:szCs w:val="28"/>
        </w:rPr>
      </w:pPr>
      <w:r w:rsidRPr="00203710">
        <w:rPr>
          <w:sz w:val="28"/>
          <w:szCs w:val="28"/>
        </w:rPr>
        <w:t>Часть учебного плана, формируемая участниками образовательного процесса, обеспечивает реализацию индивидуальных потребностей обучающихся.</w:t>
      </w:r>
    </w:p>
    <w:p w:rsidR="00CB0D7B" w:rsidRPr="00203710" w:rsidRDefault="00203710" w:rsidP="00203710">
      <w:pPr>
        <w:pStyle w:val="af"/>
        <w:shd w:val="clear" w:color="auto" w:fill="auto"/>
        <w:tabs>
          <w:tab w:val="left" w:pos="567"/>
        </w:tabs>
        <w:spacing w:line="360" w:lineRule="auto"/>
        <w:ind w:left="20" w:right="20" w:hanging="20"/>
        <w:rPr>
          <w:sz w:val="28"/>
          <w:szCs w:val="28"/>
        </w:rPr>
      </w:pPr>
      <w:r>
        <w:rPr>
          <w:sz w:val="28"/>
          <w:szCs w:val="28"/>
        </w:rPr>
        <w:t xml:space="preserve">   </w:t>
      </w:r>
      <w:r w:rsidR="00CB0D7B" w:rsidRPr="00203710">
        <w:rPr>
          <w:sz w:val="28"/>
          <w:szCs w:val="28"/>
        </w:rPr>
        <w:t>Адаптированная основная образовательная программа начального общего образования реализуется МОУ Константиновской СШ  через урочную и внеурочную деятельность.</w:t>
      </w:r>
    </w:p>
    <w:p w:rsidR="00CB0D7B" w:rsidRPr="00203710" w:rsidRDefault="00203710" w:rsidP="00203710">
      <w:pPr>
        <w:pStyle w:val="af"/>
        <w:shd w:val="clear" w:color="auto" w:fill="auto"/>
        <w:tabs>
          <w:tab w:val="left" w:pos="567"/>
        </w:tabs>
        <w:spacing w:line="360" w:lineRule="auto"/>
        <w:ind w:left="20" w:right="20" w:hanging="20"/>
        <w:rPr>
          <w:sz w:val="28"/>
          <w:szCs w:val="28"/>
        </w:rPr>
      </w:pPr>
      <w:r>
        <w:rPr>
          <w:sz w:val="28"/>
          <w:szCs w:val="28"/>
        </w:rPr>
        <w:t xml:space="preserve">    </w:t>
      </w:r>
      <w:r w:rsidR="00CB0D7B" w:rsidRPr="00203710">
        <w:rPr>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CB0D7B" w:rsidRPr="00203710" w:rsidRDefault="00203710" w:rsidP="00203710">
      <w:pPr>
        <w:pStyle w:val="af"/>
        <w:shd w:val="clear" w:color="auto" w:fill="auto"/>
        <w:tabs>
          <w:tab w:val="left" w:pos="567"/>
        </w:tabs>
        <w:spacing w:line="360" w:lineRule="auto"/>
        <w:ind w:left="20" w:right="20" w:hanging="20"/>
        <w:rPr>
          <w:sz w:val="28"/>
          <w:szCs w:val="28"/>
        </w:rPr>
      </w:pPr>
      <w:r>
        <w:rPr>
          <w:sz w:val="28"/>
          <w:szCs w:val="28"/>
        </w:rPr>
        <w:t xml:space="preserve">   </w:t>
      </w:r>
      <w:r w:rsidR="00CB0D7B" w:rsidRPr="00203710">
        <w:rPr>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w:t>
      </w:r>
      <w:r w:rsidR="00CB0D7B" w:rsidRPr="00203710">
        <w:rPr>
          <w:sz w:val="28"/>
          <w:szCs w:val="28"/>
        </w:rPr>
        <w:lastRenderedPageBreak/>
        <w:t>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CB0D7B" w:rsidRPr="00203710" w:rsidRDefault="00CB0D7B" w:rsidP="00203710">
      <w:pPr>
        <w:pStyle w:val="af"/>
        <w:shd w:val="clear" w:color="auto" w:fill="auto"/>
        <w:tabs>
          <w:tab w:val="left" w:pos="567"/>
        </w:tabs>
        <w:spacing w:line="360" w:lineRule="auto"/>
        <w:ind w:left="20" w:right="20" w:firstLine="547"/>
        <w:rPr>
          <w:sz w:val="28"/>
          <w:szCs w:val="28"/>
        </w:rPr>
      </w:pPr>
      <w:r w:rsidRPr="00203710">
        <w:rPr>
          <w:sz w:val="28"/>
          <w:szCs w:val="28"/>
        </w:rPr>
        <w:t>Часы коррекционно-развивающей области, которые проводятся в течение учебного дня, не входят в максимальную нагрузку.</w:t>
      </w:r>
    </w:p>
    <w:p w:rsidR="00CB0D7B" w:rsidRPr="00203710" w:rsidRDefault="00203710" w:rsidP="00203710">
      <w:pPr>
        <w:pStyle w:val="af"/>
        <w:shd w:val="clear" w:color="auto" w:fill="auto"/>
        <w:tabs>
          <w:tab w:val="left" w:pos="567"/>
        </w:tabs>
        <w:spacing w:line="360" w:lineRule="auto"/>
        <w:ind w:left="20" w:hanging="20"/>
        <w:rPr>
          <w:sz w:val="28"/>
          <w:szCs w:val="28"/>
        </w:rPr>
      </w:pPr>
      <w:r>
        <w:rPr>
          <w:sz w:val="28"/>
          <w:szCs w:val="28"/>
        </w:rPr>
        <w:t xml:space="preserve">  </w:t>
      </w:r>
      <w:r w:rsidR="00CB0D7B" w:rsidRPr="00203710">
        <w:rPr>
          <w:sz w:val="28"/>
          <w:szCs w:val="28"/>
        </w:rPr>
        <w:t>Коррекционно-развивающая область учебного плана решает задачи:</w:t>
      </w:r>
    </w:p>
    <w:p w:rsidR="00CB0D7B" w:rsidRPr="00203710" w:rsidRDefault="00CB0D7B" w:rsidP="00203710">
      <w:pPr>
        <w:pStyle w:val="af"/>
        <w:numPr>
          <w:ilvl w:val="0"/>
          <w:numId w:val="44"/>
        </w:numPr>
        <w:shd w:val="clear" w:color="auto" w:fill="auto"/>
        <w:tabs>
          <w:tab w:val="left" w:pos="567"/>
        </w:tabs>
        <w:spacing w:line="360" w:lineRule="auto"/>
        <w:ind w:left="0" w:hanging="20"/>
        <w:rPr>
          <w:sz w:val="28"/>
          <w:szCs w:val="28"/>
        </w:rPr>
      </w:pPr>
      <w:r w:rsidRPr="00203710">
        <w:rPr>
          <w:sz w:val="28"/>
          <w:szCs w:val="28"/>
        </w:rPr>
        <w:t>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CB0D7B" w:rsidRPr="00203710" w:rsidRDefault="00CB0D7B" w:rsidP="00203710">
      <w:pPr>
        <w:pStyle w:val="af"/>
        <w:numPr>
          <w:ilvl w:val="0"/>
          <w:numId w:val="44"/>
        </w:numPr>
        <w:shd w:val="clear" w:color="auto" w:fill="auto"/>
        <w:tabs>
          <w:tab w:val="left" w:pos="567"/>
        </w:tabs>
        <w:spacing w:line="360" w:lineRule="auto"/>
        <w:ind w:left="0" w:hanging="20"/>
        <w:rPr>
          <w:sz w:val="28"/>
          <w:szCs w:val="28"/>
        </w:rPr>
      </w:pPr>
      <w:r w:rsidRPr="00203710">
        <w:rPr>
          <w:sz w:val="28"/>
          <w:szCs w:val="28"/>
        </w:rPr>
        <w:t>отслеживание результативности обучения и динамики развития обучающимися.</w:t>
      </w:r>
    </w:p>
    <w:p w:rsidR="00CB0D7B" w:rsidRPr="00203710" w:rsidRDefault="00203710" w:rsidP="00203710">
      <w:pPr>
        <w:pStyle w:val="af"/>
        <w:shd w:val="clear" w:color="auto" w:fill="auto"/>
        <w:tabs>
          <w:tab w:val="left" w:pos="567"/>
        </w:tabs>
        <w:spacing w:line="360" w:lineRule="auto"/>
        <w:ind w:left="20" w:right="20" w:hanging="20"/>
        <w:rPr>
          <w:sz w:val="28"/>
          <w:szCs w:val="28"/>
        </w:rPr>
      </w:pPr>
      <w:r>
        <w:rPr>
          <w:sz w:val="28"/>
          <w:szCs w:val="28"/>
        </w:rPr>
        <w:t xml:space="preserve">   </w:t>
      </w:r>
      <w:r w:rsidR="00CB0D7B" w:rsidRPr="00203710">
        <w:rPr>
          <w:sz w:val="28"/>
          <w:szCs w:val="28"/>
        </w:rPr>
        <w:t>Образовательным учреждением составляется модульная программа коррекционно- 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CB0D7B" w:rsidRPr="00203710" w:rsidRDefault="00CB0D7B" w:rsidP="00203710">
      <w:pPr>
        <w:pStyle w:val="af"/>
        <w:shd w:val="clear" w:color="auto" w:fill="auto"/>
        <w:tabs>
          <w:tab w:val="left" w:pos="567"/>
        </w:tabs>
        <w:spacing w:line="360" w:lineRule="auto"/>
        <w:ind w:left="20" w:right="20" w:hanging="20"/>
        <w:rPr>
          <w:sz w:val="28"/>
          <w:szCs w:val="28"/>
        </w:rPr>
      </w:pPr>
      <w:r w:rsidRPr="00203710">
        <w:rPr>
          <w:sz w:val="28"/>
          <w:szCs w:val="28"/>
        </w:rPr>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p>
    <w:p w:rsidR="00203710" w:rsidRDefault="00203710" w:rsidP="00203710">
      <w:pPr>
        <w:pStyle w:val="3"/>
        <w:jc w:val="left"/>
        <w:rPr>
          <w:lang w:eastAsia="ar-SA"/>
        </w:rPr>
      </w:pPr>
      <w:bookmarkStart w:id="99" w:name="_Toc517097624"/>
    </w:p>
    <w:p w:rsidR="00203710" w:rsidRPr="00203710" w:rsidRDefault="00203710" w:rsidP="00203710">
      <w:pPr>
        <w:rPr>
          <w:lang w:eastAsia="ar-SA"/>
        </w:rPr>
      </w:pPr>
    </w:p>
    <w:p w:rsidR="00CB0D7B" w:rsidRPr="005827CA" w:rsidRDefault="007A5986" w:rsidP="00FC27C3">
      <w:pPr>
        <w:pStyle w:val="3"/>
        <w:jc w:val="both"/>
        <w:rPr>
          <w:lang w:eastAsia="ar-SA"/>
        </w:rPr>
      </w:pPr>
      <w:r>
        <w:rPr>
          <w:lang w:eastAsia="ar-SA"/>
        </w:rPr>
        <w:lastRenderedPageBreak/>
        <w:t xml:space="preserve">8.1.2 </w:t>
      </w:r>
      <w:r w:rsidR="00CB0D7B" w:rsidRPr="005827CA">
        <w:rPr>
          <w:lang w:eastAsia="ar-SA"/>
        </w:rPr>
        <w:t xml:space="preserve">Учебный план </w:t>
      </w:r>
      <w:r w:rsidRPr="007A5986">
        <w:rPr>
          <w:lang w:eastAsia="ar-SA"/>
        </w:rPr>
        <w:t>начального общего образования</w:t>
      </w:r>
      <w:r w:rsidRPr="007A5986">
        <w:rPr>
          <w:lang w:eastAsia="ar-SA"/>
        </w:rPr>
        <w:br/>
        <w:t>обучающихся с задержкой психического развития (вариант 7.2)</w:t>
      </w:r>
      <w:bookmarkEnd w:id="99"/>
    </w:p>
    <w:p w:rsidR="00CB0D7B" w:rsidRPr="00203710" w:rsidRDefault="00CB0D7B" w:rsidP="00CB0D7B">
      <w:pPr>
        <w:pStyle w:val="afff5"/>
        <w:spacing w:line="360" w:lineRule="auto"/>
        <w:ind w:firstLine="709"/>
        <w:rPr>
          <w:rFonts w:ascii="Times New Roman" w:hAnsi="Times New Roman"/>
          <w:color w:val="auto"/>
          <w:sz w:val="28"/>
          <w:szCs w:val="28"/>
        </w:rPr>
      </w:pPr>
      <w:r w:rsidRPr="00203710">
        <w:rPr>
          <w:rFonts w:ascii="Times New Roman" w:hAnsi="Times New Roman"/>
          <w:color w:val="auto"/>
          <w:spacing w:val="-2"/>
          <w:sz w:val="28"/>
          <w:szCs w:val="28"/>
        </w:rPr>
        <w:t xml:space="preserve">Учебный план МОУ Константиновской СШ, реализующий АООП НОО </w:t>
      </w:r>
      <w:r w:rsidRPr="00203710">
        <w:rPr>
          <w:rFonts w:ascii="Times New Roman" w:hAnsi="Times New Roman"/>
          <w:color w:val="auto"/>
          <w:sz w:val="28"/>
          <w:szCs w:val="28"/>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B0D7B" w:rsidRPr="00203710" w:rsidRDefault="00CB0D7B" w:rsidP="00CB0D7B">
      <w:pPr>
        <w:ind w:firstLine="567"/>
        <w:rPr>
          <w:szCs w:val="28"/>
        </w:rPr>
      </w:pPr>
      <w:r w:rsidRPr="00203710">
        <w:rPr>
          <w:szCs w:val="28"/>
        </w:rPr>
        <w:t>Учебный план обеспечивает в случаях предусмотренных законодательством Российской Федерации в области образования</w:t>
      </w:r>
      <w:r w:rsidRPr="00203710">
        <w:rPr>
          <w:rStyle w:val="afff7"/>
          <w:szCs w:val="28"/>
        </w:rPr>
        <w:footnoteReference w:id="4"/>
      </w:r>
      <w:r w:rsidRPr="00203710">
        <w:rPr>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573315" w:rsidRPr="00203710" w:rsidRDefault="00573315" w:rsidP="00573315">
      <w:pPr>
        <w:pStyle w:val="afff5"/>
        <w:spacing w:line="360" w:lineRule="auto"/>
        <w:ind w:firstLine="709"/>
        <w:rPr>
          <w:rFonts w:ascii="Times New Roman" w:hAnsi="Times New Roman"/>
          <w:color w:val="auto"/>
          <w:spacing w:val="2"/>
          <w:sz w:val="28"/>
          <w:szCs w:val="28"/>
        </w:rPr>
      </w:pPr>
      <w:r w:rsidRPr="00203710">
        <w:rPr>
          <w:rFonts w:ascii="Times New Roman" w:hAnsi="Times New Roman"/>
          <w:color w:val="auto"/>
          <w:sz w:val="28"/>
          <w:szCs w:val="28"/>
        </w:rPr>
        <w:t>Сроки освоения АООП НОО (вариант 7.2) обучающимися с ЗПР составляют 5 лет, с обязательным введение 1 дополнительного класса.</w:t>
      </w:r>
    </w:p>
    <w:p w:rsidR="00573315" w:rsidRPr="00203710" w:rsidRDefault="00573315" w:rsidP="00573315">
      <w:pPr>
        <w:pStyle w:val="Default"/>
        <w:spacing w:line="360" w:lineRule="auto"/>
        <w:ind w:firstLine="709"/>
        <w:jc w:val="both"/>
        <w:rPr>
          <w:rFonts w:ascii="Times New Roman" w:hAnsi="Times New Roman" w:cs="Times New Roman"/>
          <w:color w:val="auto"/>
          <w:sz w:val="28"/>
          <w:szCs w:val="28"/>
        </w:rPr>
      </w:pPr>
      <w:r w:rsidRPr="00203710">
        <w:rPr>
          <w:rFonts w:ascii="Times New Roman" w:hAnsi="Times New Roman" w:cs="Times New Roman"/>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573315" w:rsidRPr="00203710" w:rsidRDefault="00573315" w:rsidP="00573315">
      <w:pPr>
        <w:pStyle w:val="afff5"/>
        <w:spacing w:line="360" w:lineRule="auto"/>
        <w:ind w:firstLine="709"/>
        <w:rPr>
          <w:rFonts w:ascii="Times New Roman" w:hAnsi="Times New Roman"/>
          <w:sz w:val="28"/>
          <w:szCs w:val="28"/>
        </w:rPr>
      </w:pPr>
      <w:r w:rsidRPr="00203710">
        <w:rPr>
          <w:rFonts w:ascii="Times New Roman" w:hAnsi="Times New Roman"/>
          <w:sz w:val="28"/>
          <w:szCs w:val="28"/>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Pr="00203710">
        <w:rPr>
          <w:rFonts w:ascii="Times New Roman" w:hAnsi="Times New Roman"/>
          <w:spacing w:val="2"/>
          <w:sz w:val="28"/>
          <w:szCs w:val="28"/>
        </w:rPr>
        <w:t>8 недель. Для обучающихся в 1 и 1 дополнительном</w:t>
      </w:r>
      <w:r w:rsidRPr="00203710">
        <w:rPr>
          <w:rFonts w:ascii="Times New Roman" w:hAnsi="Times New Roman"/>
          <w:spacing w:val="2"/>
          <w:sz w:val="28"/>
          <w:szCs w:val="28"/>
          <w:vertAlign w:val="superscript"/>
        </w:rPr>
        <w:t>1</w:t>
      </w:r>
      <w:r w:rsidRPr="00203710">
        <w:rPr>
          <w:rFonts w:ascii="Times New Roman" w:hAnsi="Times New Roman"/>
          <w:spacing w:val="2"/>
          <w:sz w:val="28"/>
          <w:szCs w:val="28"/>
        </w:rPr>
        <w:t xml:space="preserve"> классов устанавливаются в </w:t>
      </w:r>
      <w:r w:rsidRPr="00203710">
        <w:rPr>
          <w:rFonts w:ascii="Times New Roman" w:hAnsi="Times New Roman"/>
          <w:sz w:val="28"/>
          <w:szCs w:val="28"/>
        </w:rPr>
        <w:t xml:space="preserve">течение года дополнительные недельные каникулы. </w:t>
      </w:r>
    </w:p>
    <w:p w:rsidR="00573315" w:rsidRPr="00203710" w:rsidRDefault="00573315" w:rsidP="00573315">
      <w:pPr>
        <w:pStyle w:val="afff5"/>
        <w:spacing w:line="360" w:lineRule="auto"/>
        <w:ind w:firstLine="709"/>
        <w:rPr>
          <w:rFonts w:ascii="Times New Roman" w:hAnsi="Times New Roman"/>
          <w:color w:val="auto"/>
          <w:sz w:val="28"/>
          <w:szCs w:val="28"/>
        </w:rPr>
      </w:pPr>
      <w:r w:rsidRPr="00203710">
        <w:rPr>
          <w:rFonts w:ascii="Times New Roman" w:hAnsi="Times New Roman"/>
          <w:sz w:val="28"/>
          <w:szCs w:val="28"/>
        </w:rPr>
        <w:t xml:space="preserve">Продолжительность учебных занятий составляет 40 минут. </w:t>
      </w:r>
      <w:r w:rsidRPr="00203710">
        <w:rPr>
          <w:rFonts w:ascii="Times New Roman" w:hAnsi="Times New Roman"/>
          <w:color w:val="auto"/>
          <w:sz w:val="28"/>
          <w:szCs w:val="28"/>
        </w:rPr>
        <w:t xml:space="preserve">При определении продолжительности занятий в 1 и 1 дополнительном классах используется «ступенчатый» режим обучения: в первом полугодии (в сентябре, </w:t>
      </w:r>
      <w:r w:rsidRPr="00203710">
        <w:rPr>
          <w:rFonts w:ascii="Times New Roman" w:hAnsi="Times New Roman"/>
          <w:color w:val="auto"/>
          <w:sz w:val="28"/>
          <w:szCs w:val="28"/>
        </w:rPr>
        <w:lastRenderedPageBreak/>
        <w:t>октябре − по 3 урока в день по 35 минут каждый, в ноябре-декабре − по 4 урока по 35 минут каждый; январь-май − по 4 урока по 40 минут каждый);</w:t>
      </w:r>
      <w:r w:rsidRPr="00203710">
        <w:rPr>
          <w:rStyle w:val="afff7"/>
          <w:rFonts w:ascii="Times New Roman" w:hAnsi="Times New Roman"/>
          <w:color w:val="auto"/>
          <w:sz w:val="28"/>
          <w:szCs w:val="28"/>
        </w:rPr>
        <w:footnoteReference w:id="5"/>
      </w:r>
    </w:p>
    <w:p w:rsidR="00573315" w:rsidRPr="00203710" w:rsidRDefault="00573315" w:rsidP="00573315">
      <w:pPr>
        <w:spacing w:after="0" w:line="360" w:lineRule="auto"/>
        <w:ind w:firstLine="709"/>
        <w:rPr>
          <w:color w:val="auto"/>
          <w:szCs w:val="28"/>
        </w:rPr>
      </w:pPr>
      <w:r w:rsidRPr="00203710">
        <w:rPr>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203710">
        <w:rPr>
          <w:color w:val="auto"/>
          <w:szCs w:val="28"/>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573315" w:rsidRPr="00203710" w:rsidRDefault="00573315" w:rsidP="00573315">
      <w:pPr>
        <w:spacing w:after="0" w:line="360" w:lineRule="auto"/>
        <w:ind w:firstLine="709"/>
        <w:rPr>
          <w:szCs w:val="28"/>
        </w:rPr>
      </w:pPr>
      <w:r w:rsidRPr="00203710">
        <w:rPr>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203710">
        <w:rPr>
          <w:color w:val="auto"/>
          <w:szCs w:val="28"/>
        </w:rPr>
        <w:t>коррекцию недостатков психофизического развития обучающихся и восполнение пробелов в знаниях, а также</w:t>
      </w:r>
      <w:r w:rsidRPr="00203710">
        <w:rPr>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203710" w:rsidRDefault="00203710" w:rsidP="00573315">
      <w:pPr>
        <w:spacing w:after="0" w:line="360" w:lineRule="auto"/>
        <w:ind w:firstLine="709"/>
        <w:rPr>
          <w:szCs w:val="28"/>
        </w:rPr>
      </w:pPr>
    </w:p>
    <w:p w:rsidR="00203710" w:rsidRDefault="00203710" w:rsidP="00573315">
      <w:pPr>
        <w:spacing w:after="0" w:line="360" w:lineRule="auto"/>
        <w:ind w:firstLine="709"/>
        <w:rPr>
          <w:szCs w:val="28"/>
        </w:rPr>
      </w:pPr>
    </w:p>
    <w:p w:rsidR="00573315" w:rsidRPr="00203710" w:rsidRDefault="00573315" w:rsidP="00573315">
      <w:pPr>
        <w:spacing w:after="0" w:line="360" w:lineRule="auto"/>
        <w:ind w:firstLine="709"/>
        <w:rPr>
          <w:szCs w:val="28"/>
        </w:rPr>
      </w:pPr>
      <w:r w:rsidRPr="00203710">
        <w:rPr>
          <w:szCs w:val="28"/>
        </w:rPr>
        <w:lastRenderedPageBreak/>
        <w:t>Количество учебных занятий за 5 учебных лет не может составлять более 3732 часов.  Распределение по годам обучения приведено в таблице:</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38"/>
        <w:gridCol w:w="709"/>
        <w:gridCol w:w="708"/>
        <w:gridCol w:w="709"/>
        <w:gridCol w:w="1276"/>
      </w:tblGrid>
      <w:tr w:rsidR="00CB0D7B" w:rsidRPr="00A81634" w:rsidTr="00004DA6">
        <w:tc>
          <w:tcPr>
            <w:tcW w:w="9918" w:type="dxa"/>
            <w:gridSpan w:val="8"/>
            <w:tcBorders>
              <w:top w:val="single" w:sz="4" w:space="0" w:color="000000"/>
              <w:left w:val="single" w:sz="4" w:space="0" w:color="000000"/>
              <w:bottom w:val="single" w:sz="4" w:space="0" w:color="000000"/>
              <w:right w:val="single" w:sz="4" w:space="0" w:color="000000"/>
            </w:tcBorders>
          </w:tcPr>
          <w:p w:rsidR="00CB0D7B" w:rsidRPr="00203710" w:rsidRDefault="00CB0D7B" w:rsidP="00203710">
            <w:pPr>
              <w:spacing w:after="0" w:line="276" w:lineRule="auto"/>
              <w:jc w:val="center"/>
              <w:rPr>
                <w:b/>
                <w:sz w:val="24"/>
                <w:szCs w:val="24"/>
              </w:rPr>
            </w:pPr>
            <w:r w:rsidRPr="00203710">
              <w:rPr>
                <w:b/>
                <w:sz w:val="24"/>
                <w:szCs w:val="24"/>
              </w:rPr>
              <w:t xml:space="preserve"> Недельный учебный план начального общего образования</w:t>
            </w:r>
            <w:r w:rsidRPr="00203710">
              <w:rPr>
                <w:b/>
                <w:sz w:val="24"/>
                <w:szCs w:val="24"/>
              </w:rPr>
              <w:br/>
            </w:r>
            <w:r w:rsidRPr="00203710">
              <w:rPr>
                <w:b/>
                <w:color w:val="auto"/>
                <w:sz w:val="24"/>
                <w:szCs w:val="24"/>
              </w:rPr>
              <w:t>обучающихся с задержкой психического развития (вариант 7.2)</w:t>
            </w:r>
            <w:r w:rsidRPr="00203710">
              <w:rPr>
                <w:b/>
                <w:color w:val="auto"/>
                <w:sz w:val="24"/>
                <w:szCs w:val="24"/>
              </w:rPr>
              <w:br/>
            </w:r>
          </w:p>
        </w:tc>
      </w:tr>
      <w:tr w:rsidR="00CB0D7B" w:rsidRPr="00A81634" w:rsidTr="00004DA6">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B0D7B" w:rsidRPr="00A81634" w:rsidRDefault="00CB0D7B" w:rsidP="00004DA6">
            <w:pPr>
              <w:spacing w:after="0" w:line="240" w:lineRule="auto"/>
              <w:jc w:val="center"/>
              <w:rPr>
                <w:b/>
                <w:sz w:val="24"/>
                <w:szCs w:val="24"/>
              </w:rPr>
            </w:pPr>
            <w:r w:rsidRPr="00A81634">
              <w:rPr>
                <w:b/>
                <w:sz w:val="24"/>
                <w:szCs w:val="24"/>
              </w:rPr>
              <w:t xml:space="preserve">Предметные </w:t>
            </w:r>
            <w:r w:rsidRPr="00A81634">
              <w:rPr>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B0D7B" w:rsidRPr="00203710" w:rsidRDefault="00CB0D7B" w:rsidP="00203710">
            <w:pPr>
              <w:spacing w:after="0" w:line="276" w:lineRule="auto"/>
              <w:jc w:val="right"/>
              <w:rPr>
                <w:b/>
                <w:sz w:val="24"/>
                <w:szCs w:val="24"/>
              </w:rPr>
            </w:pPr>
            <w:r w:rsidRPr="00203710">
              <w:rPr>
                <w:b/>
                <w:sz w:val="24"/>
                <w:szCs w:val="24"/>
              </w:rPr>
              <w:t xml:space="preserve">Классы </w:t>
            </w:r>
          </w:p>
          <w:p w:rsidR="00CB0D7B" w:rsidRPr="00203710" w:rsidRDefault="00CB0D7B" w:rsidP="00203710">
            <w:pPr>
              <w:spacing w:after="0" w:line="276" w:lineRule="auto"/>
              <w:rPr>
                <w:b/>
                <w:sz w:val="24"/>
                <w:szCs w:val="24"/>
              </w:rPr>
            </w:pPr>
          </w:p>
          <w:p w:rsidR="00CB0D7B" w:rsidRPr="00203710" w:rsidRDefault="00CB0D7B" w:rsidP="00203710">
            <w:pPr>
              <w:spacing w:after="0" w:line="276" w:lineRule="auto"/>
              <w:rPr>
                <w:b/>
                <w:sz w:val="24"/>
                <w:szCs w:val="24"/>
              </w:rPr>
            </w:pPr>
            <w:r w:rsidRPr="00203710">
              <w:rPr>
                <w:b/>
                <w:sz w:val="24"/>
                <w:szCs w:val="24"/>
              </w:rPr>
              <w:t>Учебные предметы</w:t>
            </w:r>
          </w:p>
          <w:p w:rsidR="00CB0D7B" w:rsidRPr="00203710" w:rsidRDefault="00CB0D7B" w:rsidP="00203710">
            <w:pPr>
              <w:spacing w:after="0" w:line="276" w:lineRule="auto"/>
              <w:jc w:val="right"/>
              <w:rPr>
                <w:b/>
                <w:sz w:val="24"/>
                <w:szCs w:val="24"/>
              </w:rPr>
            </w:pPr>
          </w:p>
        </w:tc>
        <w:tc>
          <w:tcPr>
            <w:tcW w:w="3998" w:type="dxa"/>
            <w:gridSpan w:val="5"/>
            <w:tcBorders>
              <w:top w:val="single" w:sz="4" w:space="0" w:color="000000"/>
              <w:left w:val="single" w:sz="4" w:space="0" w:color="000000"/>
              <w:bottom w:val="single" w:sz="4" w:space="0" w:color="auto"/>
              <w:right w:val="single" w:sz="4" w:space="0" w:color="000000"/>
            </w:tcBorders>
          </w:tcPr>
          <w:p w:rsidR="00CB0D7B" w:rsidRPr="00203710" w:rsidRDefault="00CB0D7B" w:rsidP="00203710">
            <w:pPr>
              <w:spacing w:after="0" w:line="276" w:lineRule="auto"/>
              <w:jc w:val="center"/>
              <w:rPr>
                <w:b/>
                <w:sz w:val="24"/>
                <w:szCs w:val="24"/>
              </w:rPr>
            </w:pPr>
            <w:r w:rsidRPr="00203710">
              <w:rPr>
                <w:b/>
                <w:sz w:val="24"/>
                <w:szCs w:val="24"/>
              </w:rPr>
              <w:t xml:space="preserve">Количество часов </w:t>
            </w:r>
            <w:r w:rsidRPr="00203710">
              <w:rPr>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tabs>
                <w:tab w:val="left" w:pos="525"/>
              </w:tabs>
              <w:spacing w:after="0" w:line="276" w:lineRule="auto"/>
              <w:ind w:hanging="112"/>
              <w:jc w:val="center"/>
              <w:rPr>
                <w:b/>
                <w:sz w:val="24"/>
                <w:szCs w:val="24"/>
              </w:rPr>
            </w:pPr>
            <w:r w:rsidRPr="00203710">
              <w:rPr>
                <w:b/>
                <w:sz w:val="24"/>
                <w:szCs w:val="24"/>
              </w:rPr>
              <w:t>Всего</w:t>
            </w:r>
          </w:p>
          <w:p w:rsidR="00CB0D7B" w:rsidRPr="00203710" w:rsidRDefault="00CB0D7B" w:rsidP="00203710">
            <w:pPr>
              <w:tabs>
                <w:tab w:val="left" w:pos="525"/>
              </w:tabs>
              <w:spacing w:after="0" w:line="276" w:lineRule="auto"/>
              <w:rPr>
                <w:b/>
                <w:sz w:val="24"/>
                <w:szCs w:val="24"/>
              </w:rPr>
            </w:pPr>
          </w:p>
        </w:tc>
      </w:tr>
      <w:tr w:rsidR="00CB0D7B" w:rsidRPr="00A81634" w:rsidTr="00004DA6">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CB0D7B" w:rsidRPr="00A81634" w:rsidRDefault="00CB0D7B" w:rsidP="00004DA6">
            <w:pPr>
              <w:spacing w:after="0" w:line="240" w:lineRule="auto"/>
              <w:rPr>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B0D7B" w:rsidRPr="00203710" w:rsidRDefault="00CB0D7B" w:rsidP="00203710">
            <w:pPr>
              <w:spacing w:after="0" w:line="276" w:lineRule="auto"/>
              <w:rPr>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CB0D7B" w:rsidRPr="00203710" w:rsidRDefault="00CB0D7B" w:rsidP="00203710">
            <w:pPr>
              <w:spacing w:after="0" w:line="276" w:lineRule="auto"/>
              <w:jc w:val="center"/>
              <w:rPr>
                <w:sz w:val="24"/>
                <w:szCs w:val="24"/>
              </w:rPr>
            </w:pPr>
          </w:p>
          <w:p w:rsidR="00CB0D7B" w:rsidRPr="00203710" w:rsidRDefault="00CB0D7B" w:rsidP="00203710">
            <w:pPr>
              <w:spacing w:after="0" w:line="276" w:lineRule="auto"/>
              <w:ind w:hanging="76"/>
              <w:jc w:val="center"/>
              <w:rPr>
                <w:sz w:val="24"/>
                <w:szCs w:val="24"/>
              </w:rPr>
            </w:pPr>
            <w:r w:rsidRPr="00203710">
              <w:rPr>
                <w:sz w:val="24"/>
                <w:szCs w:val="24"/>
              </w:rPr>
              <w:t>1</w:t>
            </w:r>
          </w:p>
        </w:tc>
        <w:tc>
          <w:tcPr>
            <w:tcW w:w="738" w:type="dxa"/>
            <w:tcBorders>
              <w:top w:val="single" w:sz="4" w:space="0" w:color="auto"/>
              <w:left w:val="single" w:sz="4" w:space="0" w:color="000000"/>
              <w:bottom w:val="single" w:sz="4" w:space="0" w:color="000000"/>
              <w:right w:val="single" w:sz="4" w:space="0" w:color="000000"/>
            </w:tcBorders>
          </w:tcPr>
          <w:p w:rsidR="00CB0D7B" w:rsidRPr="00203710" w:rsidRDefault="00CB0D7B" w:rsidP="00203710">
            <w:pPr>
              <w:spacing w:after="0" w:line="276" w:lineRule="auto"/>
              <w:jc w:val="right"/>
              <w:rPr>
                <w:sz w:val="24"/>
                <w:szCs w:val="24"/>
                <w:vertAlign w:val="superscript"/>
              </w:rPr>
            </w:pPr>
            <w:r w:rsidRPr="00203710">
              <w:rPr>
                <w:sz w:val="24"/>
                <w:szCs w:val="24"/>
              </w:rPr>
              <w:t>11</w:t>
            </w:r>
            <w:r w:rsidRPr="00203710">
              <w:rPr>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CB0D7B" w:rsidRPr="00203710" w:rsidRDefault="00CB0D7B" w:rsidP="00203710">
            <w:pPr>
              <w:spacing w:after="0" w:line="276" w:lineRule="auto"/>
              <w:jc w:val="right"/>
              <w:rPr>
                <w:sz w:val="24"/>
                <w:szCs w:val="24"/>
              </w:rPr>
            </w:pPr>
            <w:r w:rsidRPr="00203710">
              <w:rPr>
                <w:sz w:val="24"/>
                <w:szCs w:val="24"/>
              </w:rPr>
              <w:t>22</w:t>
            </w:r>
          </w:p>
        </w:tc>
        <w:tc>
          <w:tcPr>
            <w:tcW w:w="708" w:type="dxa"/>
            <w:tcBorders>
              <w:top w:val="single" w:sz="4" w:space="0" w:color="auto"/>
              <w:left w:val="single" w:sz="4" w:space="0" w:color="000000"/>
              <w:bottom w:val="single" w:sz="4" w:space="0" w:color="000000"/>
              <w:right w:val="single" w:sz="4" w:space="0" w:color="auto"/>
            </w:tcBorders>
          </w:tcPr>
          <w:p w:rsidR="00CB0D7B" w:rsidRPr="00203710" w:rsidRDefault="00CB0D7B" w:rsidP="00203710">
            <w:pPr>
              <w:spacing w:after="0" w:line="276" w:lineRule="auto"/>
              <w:jc w:val="right"/>
              <w:rPr>
                <w:sz w:val="24"/>
                <w:szCs w:val="24"/>
              </w:rPr>
            </w:pPr>
            <w:r w:rsidRPr="00203710">
              <w:rPr>
                <w:sz w:val="24"/>
                <w:szCs w:val="24"/>
              </w:rPr>
              <w:t>33</w:t>
            </w:r>
          </w:p>
        </w:tc>
        <w:tc>
          <w:tcPr>
            <w:tcW w:w="709" w:type="dxa"/>
            <w:tcBorders>
              <w:top w:val="single" w:sz="4" w:space="0" w:color="auto"/>
              <w:left w:val="single" w:sz="4" w:space="0" w:color="auto"/>
              <w:bottom w:val="single" w:sz="4" w:space="0" w:color="000000"/>
              <w:right w:val="single" w:sz="4" w:space="0" w:color="000000"/>
            </w:tcBorders>
          </w:tcPr>
          <w:p w:rsidR="00CB0D7B" w:rsidRPr="00203710" w:rsidRDefault="00CB0D7B" w:rsidP="00203710">
            <w:pPr>
              <w:spacing w:after="0" w:line="276" w:lineRule="auto"/>
              <w:jc w:val="right"/>
              <w:rPr>
                <w:sz w:val="24"/>
                <w:szCs w:val="24"/>
              </w:rPr>
            </w:pPr>
            <w:r w:rsidRPr="00203710">
              <w:rPr>
                <w:sz w:val="24"/>
                <w:szCs w:val="24"/>
              </w:rPr>
              <w:t>44</w:t>
            </w:r>
          </w:p>
        </w:tc>
        <w:tc>
          <w:tcPr>
            <w:tcW w:w="1276" w:type="dxa"/>
            <w:vMerge/>
            <w:tcBorders>
              <w:top w:val="single" w:sz="4" w:space="0" w:color="000000"/>
              <w:left w:val="single" w:sz="4" w:space="0" w:color="000000"/>
              <w:bottom w:val="single" w:sz="4" w:space="0" w:color="000000"/>
              <w:right w:val="single" w:sz="4" w:space="0" w:color="000000"/>
            </w:tcBorders>
          </w:tcPr>
          <w:p w:rsidR="00CB0D7B" w:rsidRPr="00203710" w:rsidRDefault="00CB0D7B" w:rsidP="00203710">
            <w:pPr>
              <w:spacing w:after="0" w:line="276" w:lineRule="auto"/>
              <w:rPr>
                <w:sz w:val="24"/>
                <w:szCs w:val="24"/>
              </w:rPr>
            </w:pPr>
          </w:p>
        </w:tc>
      </w:tr>
      <w:tr w:rsidR="00CB0D7B" w:rsidRPr="00A81634" w:rsidTr="00004DA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b/>
                <w:i/>
                <w:sz w:val="24"/>
                <w:szCs w:val="24"/>
              </w:rPr>
            </w:pPr>
            <w:r w:rsidRPr="00203710">
              <w:rPr>
                <w:b/>
                <w:i/>
                <w:sz w:val="24"/>
                <w:szCs w:val="24"/>
              </w:rPr>
              <w:t>Обязательная часть</w:t>
            </w:r>
          </w:p>
        </w:tc>
        <w:tc>
          <w:tcPr>
            <w:tcW w:w="5274" w:type="dxa"/>
            <w:gridSpan w:val="6"/>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p>
        </w:tc>
      </w:tr>
      <w:tr w:rsidR="00CB0D7B" w:rsidRPr="00A81634" w:rsidTr="00004DA6">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B0D7B" w:rsidRPr="00A81634" w:rsidRDefault="00CB0D7B" w:rsidP="00004DA6">
            <w:pPr>
              <w:spacing w:after="0" w:line="240" w:lineRule="auto"/>
              <w:ind w:firstLine="0"/>
              <w:rPr>
                <w:sz w:val="24"/>
                <w:szCs w:val="24"/>
              </w:rPr>
            </w:pPr>
            <w:r w:rsidRPr="00A81634">
              <w:rPr>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ind w:firstLine="58"/>
              <w:rPr>
                <w:sz w:val="24"/>
                <w:szCs w:val="24"/>
              </w:rPr>
            </w:pPr>
            <w:r w:rsidRPr="00203710">
              <w:rPr>
                <w:sz w:val="24"/>
                <w:szCs w:val="24"/>
              </w:rPr>
              <w:t>Русский язык</w:t>
            </w:r>
          </w:p>
        </w:tc>
        <w:tc>
          <w:tcPr>
            <w:tcW w:w="1134" w:type="dxa"/>
            <w:tcBorders>
              <w:top w:val="single" w:sz="4" w:space="0" w:color="000000"/>
              <w:left w:val="single" w:sz="4" w:space="0" w:color="000000"/>
              <w:right w:val="single" w:sz="4" w:space="0" w:color="000000"/>
            </w:tcBorders>
            <w:vAlign w:val="bottom"/>
          </w:tcPr>
          <w:p w:rsidR="00CB0D7B" w:rsidRPr="00203710" w:rsidRDefault="00CB0D7B" w:rsidP="00203710">
            <w:pPr>
              <w:spacing w:after="0" w:line="276" w:lineRule="auto"/>
              <w:ind w:hanging="76"/>
              <w:jc w:val="center"/>
              <w:rPr>
                <w:sz w:val="24"/>
                <w:szCs w:val="24"/>
              </w:rPr>
            </w:pPr>
            <w:r w:rsidRPr="00203710">
              <w:rPr>
                <w:sz w:val="24"/>
                <w:szCs w:val="24"/>
              </w:rPr>
              <w:t>5</w:t>
            </w:r>
          </w:p>
        </w:tc>
        <w:tc>
          <w:tcPr>
            <w:tcW w:w="738"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5</w:t>
            </w:r>
          </w:p>
        </w:tc>
        <w:tc>
          <w:tcPr>
            <w:tcW w:w="709"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5</w:t>
            </w:r>
          </w:p>
        </w:tc>
        <w:tc>
          <w:tcPr>
            <w:tcW w:w="708" w:type="dxa"/>
            <w:tcBorders>
              <w:top w:val="single" w:sz="4" w:space="0" w:color="000000"/>
              <w:left w:val="single" w:sz="4" w:space="0" w:color="000000"/>
              <w:right w:val="single" w:sz="4" w:space="0" w:color="auto"/>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4</w:t>
            </w:r>
          </w:p>
        </w:tc>
        <w:tc>
          <w:tcPr>
            <w:tcW w:w="709" w:type="dxa"/>
            <w:tcBorders>
              <w:top w:val="single" w:sz="4" w:space="0" w:color="000000"/>
              <w:left w:val="single" w:sz="4" w:space="0" w:color="auto"/>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4</w:t>
            </w:r>
          </w:p>
        </w:tc>
        <w:tc>
          <w:tcPr>
            <w:tcW w:w="1276"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23</w:t>
            </w:r>
          </w:p>
        </w:tc>
      </w:tr>
      <w:tr w:rsidR="00CB0D7B" w:rsidRPr="00A81634" w:rsidTr="00004DA6">
        <w:tc>
          <w:tcPr>
            <w:tcW w:w="1951" w:type="dxa"/>
            <w:vMerge/>
            <w:tcBorders>
              <w:top w:val="single" w:sz="4" w:space="0" w:color="000000"/>
              <w:left w:val="single" w:sz="4" w:space="0" w:color="000000"/>
              <w:bottom w:val="single" w:sz="4" w:space="0" w:color="000000"/>
              <w:right w:val="single" w:sz="4" w:space="0" w:color="000000"/>
            </w:tcBorders>
            <w:vAlign w:val="center"/>
          </w:tcPr>
          <w:p w:rsidR="00CB0D7B" w:rsidRPr="00A81634" w:rsidRDefault="00CB0D7B" w:rsidP="00004DA6">
            <w:pPr>
              <w:spacing w:after="0" w:line="240" w:lineRule="auto"/>
              <w:ind w:firstLine="0"/>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58"/>
              <w:rPr>
                <w:sz w:val="24"/>
                <w:szCs w:val="24"/>
              </w:rPr>
            </w:pPr>
            <w:r w:rsidRPr="00203710">
              <w:rPr>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bottom"/>
          </w:tcPr>
          <w:p w:rsidR="00CB0D7B" w:rsidRPr="00203710" w:rsidRDefault="00CB0D7B" w:rsidP="00203710">
            <w:pPr>
              <w:spacing w:after="0" w:line="276" w:lineRule="auto"/>
              <w:ind w:hanging="76"/>
              <w:jc w:val="center"/>
              <w:rPr>
                <w:sz w:val="24"/>
                <w:szCs w:val="24"/>
              </w:rPr>
            </w:pPr>
            <w:r w:rsidRPr="00203710">
              <w:rPr>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4</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19</w:t>
            </w:r>
          </w:p>
        </w:tc>
      </w:tr>
      <w:tr w:rsidR="00CB0D7B" w:rsidRPr="00A81634" w:rsidTr="00004DA6">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CB0D7B" w:rsidRPr="00A81634" w:rsidRDefault="00CB0D7B" w:rsidP="00004DA6">
            <w:pPr>
              <w:spacing w:after="0" w:line="240" w:lineRule="auto"/>
              <w:ind w:firstLine="0"/>
              <w:rPr>
                <w:sz w:val="24"/>
                <w:szCs w:val="24"/>
              </w:rPr>
            </w:pPr>
          </w:p>
        </w:tc>
        <w:tc>
          <w:tcPr>
            <w:tcW w:w="2693"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ind w:firstLine="58"/>
              <w:rPr>
                <w:sz w:val="24"/>
                <w:szCs w:val="24"/>
              </w:rPr>
            </w:pPr>
            <w:r w:rsidRPr="00203710">
              <w:rPr>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CB0D7B" w:rsidRPr="00203710" w:rsidRDefault="00CB0D7B" w:rsidP="00203710">
            <w:pPr>
              <w:pStyle w:val="a3"/>
              <w:numPr>
                <w:ilvl w:val="0"/>
                <w:numId w:val="178"/>
              </w:numPr>
              <w:spacing w:after="0" w:line="276" w:lineRule="auto"/>
              <w:jc w:val="center"/>
              <w:rPr>
                <w:sz w:val="24"/>
                <w:szCs w:val="24"/>
              </w:rPr>
            </w:pPr>
          </w:p>
        </w:tc>
        <w:tc>
          <w:tcPr>
            <w:tcW w:w="738" w:type="dxa"/>
            <w:tcBorders>
              <w:top w:val="single" w:sz="4" w:space="0" w:color="000000"/>
              <w:left w:val="single" w:sz="4" w:space="0" w:color="000000"/>
              <w:right w:val="single" w:sz="4" w:space="0" w:color="000000"/>
            </w:tcBorders>
            <w:vAlign w:val="center"/>
          </w:tcPr>
          <w:p w:rsidR="00CB0D7B" w:rsidRPr="00203710" w:rsidRDefault="00CB0D7B" w:rsidP="00203710">
            <w:pPr>
              <w:pStyle w:val="a3"/>
              <w:numPr>
                <w:ilvl w:val="0"/>
                <w:numId w:val="178"/>
              </w:numPr>
              <w:spacing w:after="0" w:line="276" w:lineRule="auto"/>
              <w:jc w:val="center"/>
              <w:rPr>
                <w:sz w:val="24"/>
                <w:szCs w:val="24"/>
              </w:rPr>
            </w:pPr>
          </w:p>
        </w:tc>
        <w:tc>
          <w:tcPr>
            <w:tcW w:w="709" w:type="dxa"/>
            <w:tcBorders>
              <w:top w:val="single" w:sz="4" w:space="0" w:color="000000"/>
              <w:left w:val="single" w:sz="4" w:space="0" w:color="000000"/>
              <w:right w:val="single" w:sz="4" w:space="0" w:color="000000"/>
            </w:tcBorders>
            <w:vAlign w:val="center"/>
          </w:tcPr>
          <w:p w:rsidR="00CB0D7B" w:rsidRPr="00203710" w:rsidRDefault="00CB0D7B" w:rsidP="00203710">
            <w:pPr>
              <w:pStyle w:val="a3"/>
              <w:numPr>
                <w:ilvl w:val="0"/>
                <w:numId w:val="178"/>
              </w:numPr>
              <w:spacing w:after="0" w:line="276" w:lineRule="auto"/>
              <w:jc w:val="center"/>
              <w:rPr>
                <w:sz w:val="24"/>
                <w:szCs w:val="24"/>
              </w:rPr>
            </w:pPr>
          </w:p>
        </w:tc>
        <w:tc>
          <w:tcPr>
            <w:tcW w:w="708" w:type="dxa"/>
            <w:tcBorders>
              <w:top w:val="single" w:sz="4" w:space="0" w:color="000000"/>
              <w:left w:val="single" w:sz="4" w:space="0" w:color="000000"/>
              <w:right w:val="single" w:sz="4" w:space="0" w:color="auto"/>
            </w:tcBorders>
            <w:vAlign w:val="center"/>
          </w:tcPr>
          <w:p w:rsidR="00CB0D7B" w:rsidRPr="00203710" w:rsidRDefault="00CB0D7B" w:rsidP="00203710">
            <w:pPr>
              <w:spacing w:after="0" w:line="276" w:lineRule="auto"/>
              <w:ind w:firstLine="66"/>
              <w:jc w:val="center"/>
              <w:rPr>
                <w:sz w:val="24"/>
                <w:szCs w:val="24"/>
              </w:rPr>
            </w:pPr>
            <w:r w:rsidRPr="00203710">
              <w:rPr>
                <w:sz w:val="24"/>
                <w:szCs w:val="24"/>
              </w:rPr>
              <w:t>1</w:t>
            </w:r>
          </w:p>
        </w:tc>
        <w:tc>
          <w:tcPr>
            <w:tcW w:w="709" w:type="dxa"/>
            <w:tcBorders>
              <w:top w:val="single" w:sz="4" w:space="0" w:color="000000"/>
              <w:left w:val="single" w:sz="4" w:space="0" w:color="auto"/>
              <w:right w:val="single" w:sz="4" w:space="0" w:color="000000"/>
            </w:tcBorders>
            <w:vAlign w:val="center"/>
          </w:tcPr>
          <w:p w:rsidR="00CB0D7B" w:rsidRPr="00203710" w:rsidRDefault="00CB0D7B" w:rsidP="00203710">
            <w:pPr>
              <w:spacing w:after="0" w:line="276" w:lineRule="auto"/>
              <w:ind w:firstLine="66"/>
              <w:jc w:val="center"/>
              <w:rPr>
                <w:sz w:val="24"/>
                <w:szCs w:val="24"/>
              </w:rPr>
            </w:pPr>
            <w:r w:rsidRPr="00203710">
              <w:rPr>
                <w:sz w:val="24"/>
                <w:szCs w:val="24"/>
              </w:rPr>
              <w:t>1</w:t>
            </w:r>
          </w:p>
        </w:tc>
        <w:tc>
          <w:tcPr>
            <w:tcW w:w="1276"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2</w:t>
            </w:r>
          </w:p>
        </w:tc>
      </w:tr>
      <w:tr w:rsidR="00CB0D7B" w:rsidRPr="00A81634" w:rsidTr="00004DA6">
        <w:tc>
          <w:tcPr>
            <w:tcW w:w="1951" w:type="dxa"/>
            <w:tcBorders>
              <w:top w:val="single" w:sz="4" w:space="0" w:color="000000"/>
              <w:left w:val="single" w:sz="4" w:space="0" w:color="000000"/>
              <w:bottom w:val="single" w:sz="4" w:space="0" w:color="000000"/>
              <w:right w:val="single" w:sz="4" w:space="0" w:color="000000"/>
            </w:tcBorders>
            <w:vAlign w:val="center"/>
          </w:tcPr>
          <w:p w:rsidR="00CB0D7B" w:rsidRPr="00A81634" w:rsidRDefault="00CB0D7B" w:rsidP="00004DA6">
            <w:pPr>
              <w:spacing w:after="0" w:line="240" w:lineRule="auto"/>
              <w:ind w:firstLine="0"/>
              <w:rPr>
                <w:sz w:val="24"/>
                <w:szCs w:val="24"/>
              </w:rPr>
            </w:pPr>
            <w:r w:rsidRPr="00A81634">
              <w:rPr>
                <w:sz w:val="24"/>
                <w:szCs w:val="24"/>
              </w:rPr>
              <w:t>Математика</w:t>
            </w:r>
          </w:p>
          <w:p w:rsidR="00CB0D7B" w:rsidRPr="00A81634" w:rsidRDefault="00CB0D7B" w:rsidP="00004DA6">
            <w:pPr>
              <w:spacing w:after="0" w:line="240" w:lineRule="auto"/>
              <w:ind w:firstLine="0"/>
              <w:rPr>
                <w:sz w:val="24"/>
                <w:szCs w:val="24"/>
              </w:rPr>
            </w:pPr>
            <w:r w:rsidRPr="00A81634">
              <w:rPr>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58"/>
              <w:rPr>
                <w:sz w:val="24"/>
                <w:szCs w:val="24"/>
              </w:rPr>
            </w:pPr>
            <w:r w:rsidRPr="00203710">
              <w:rPr>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bottom"/>
          </w:tcPr>
          <w:p w:rsidR="00CB0D7B" w:rsidRPr="00203710" w:rsidRDefault="00CB0D7B" w:rsidP="00203710">
            <w:pPr>
              <w:spacing w:after="0" w:line="276" w:lineRule="auto"/>
              <w:ind w:firstLine="66"/>
              <w:jc w:val="center"/>
              <w:rPr>
                <w:sz w:val="24"/>
                <w:szCs w:val="24"/>
              </w:rPr>
            </w:pPr>
            <w:r w:rsidRPr="00203710">
              <w:rPr>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bottom"/>
          </w:tcPr>
          <w:p w:rsidR="00CB0D7B" w:rsidRPr="00203710" w:rsidRDefault="00CB0D7B" w:rsidP="00203710">
            <w:pPr>
              <w:spacing w:after="0" w:line="276" w:lineRule="auto"/>
              <w:ind w:hanging="82"/>
              <w:jc w:val="center"/>
              <w:rPr>
                <w:sz w:val="24"/>
                <w:szCs w:val="24"/>
              </w:rPr>
            </w:pPr>
            <w:r w:rsidRPr="00203710">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bottom"/>
          </w:tcPr>
          <w:p w:rsidR="00CB0D7B" w:rsidRPr="00203710" w:rsidRDefault="00CB0D7B" w:rsidP="00203710">
            <w:pPr>
              <w:spacing w:after="0" w:line="276" w:lineRule="auto"/>
              <w:ind w:firstLine="66"/>
              <w:jc w:val="center"/>
              <w:rPr>
                <w:sz w:val="24"/>
                <w:szCs w:val="24"/>
              </w:rPr>
            </w:pPr>
            <w:r w:rsidRPr="00203710">
              <w:rPr>
                <w:sz w:val="24"/>
                <w:szCs w:val="24"/>
              </w:rPr>
              <w:t>4</w:t>
            </w:r>
          </w:p>
        </w:tc>
        <w:tc>
          <w:tcPr>
            <w:tcW w:w="708" w:type="dxa"/>
            <w:tcBorders>
              <w:top w:val="single" w:sz="4" w:space="0" w:color="000000"/>
              <w:left w:val="single" w:sz="4" w:space="0" w:color="000000"/>
              <w:bottom w:val="single" w:sz="4" w:space="0" w:color="000000"/>
              <w:right w:val="single" w:sz="4" w:space="0" w:color="auto"/>
            </w:tcBorders>
            <w:vAlign w:val="bottom"/>
          </w:tcPr>
          <w:p w:rsidR="00CB0D7B" w:rsidRPr="00203710" w:rsidRDefault="00CB0D7B" w:rsidP="00203710">
            <w:pPr>
              <w:spacing w:after="0" w:line="276" w:lineRule="auto"/>
              <w:ind w:firstLine="66"/>
              <w:jc w:val="center"/>
              <w:rPr>
                <w:sz w:val="24"/>
                <w:szCs w:val="24"/>
              </w:rPr>
            </w:pPr>
            <w:r w:rsidRPr="00203710">
              <w:rPr>
                <w:sz w:val="24"/>
                <w:szCs w:val="24"/>
              </w:rPr>
              <w:t>4</w:t>
            </w:r>
          </w:p>
        </w:tc>
        <w:tc>
          <w:tcPr>
            <w:tcW w:w="709" w:type="dxa"/>
            <w:tcBorders>
              <w:top w:val="single" w:sz="4" w:space="0" w:color="000000"/>
              <w:left w:val="single" w:sz="4" w:space="0" w:color="auto"/>
              <w:bottom w:val="single" w:sz="4" w:space="0" w:color="000000"/>
              <w:right w:val="single" w:sz="4" w:space="0" w:color="000000"/>
            </w:tcBorders>
            <w:vAlign w:val="bottom"/>
          </w:tcPr>
          <w:p w:rsidR="00CB0D7B" w:rsidRPr="00203710" w:rsidRDefault="00CB0D7B" w:rsidP="00203710">
            <w:pPr>
              <w:spacing w:after="0" w:line="276" w:lineRule="auto"/>
              <w:ind w:firstLine="66"/>
              <w:jc w:val="center"/>
              <w:rPr>
                <w:sz w:val="24"/>
                <w:szCs w:val="24"/>
              </w:rPr>
            </w:pPr>
            <w:r w:rsidRPr="00203710">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20</w:t>
            </w:r>
          </w:p>
        </w:tc>
      </w:tr>
      <w:tr w:rsidR="00CB0D7B" w:rsidRPr="00A81634" w:rsidTr="00004DA6">
        <w:tc>
          <w:tcPr>
            <w:tcW w:w="1951" w:type="dxa"/>
            <w:tcBorders>
              <w:top w:val="single" w:sz="4" w:space="0" w:color="000000"/>
              <w:left w:val="single" w:sz="4" w:space="0" w:color="000000"/>
              <w:bottom w:val="single" w:sz="4" w:space="0" w:color="000000"/>
              <w:right w:val="single" w:sz="4" w:space="0" w:color="000000"/>
            </w:tcBorders>
            <w:vAlign w:val="center"/>
          </w:tcPr>
          <w:p w:rsidR="00CB0D7B" w:rsidRPr="00A81634" w:rsidRDefault="00CB0D7B" w:rsidP="00004DA6">
            <w:pPr>
              <w:spacing w:after="0" w:line="240" w:lineRule="auto"/>
              <w:ind w:firstLine="0"/>
              <w:rPr>
                <w:sz w:val="24"/>
                <w:szCs w:val="24"/>
              </w:rPr>
            </w:pPr>
            <w:r w:rsidRPr="00A81634">
              <w:rPr>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58"/>
              <w:rPr>
                <w:sz w:val="24"/>
                <w:szCs w:val="24"/>
              </w:rPr>
            </w:pPr>
            <w:r w:rsidRPr="00203710">
              <w:rPr>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bottom"/>
          </w:tcPr>
          <w:p w:rsidR="00CB0D7B" w:rsidRPr="00203710" w:rsidRDefault="00CB0D7B" w:rsidP="00203710">
            <w:pPr>
              <w:spacing w:after="0" w:line="276" w:lineRule="auto"/>
              <w:ind w:hanging="76"/>
              <w:jc w:val="center"/>
              <w:rPr>
                <w:sz w:val="24"/>
                <w:szCs w:val="24"/>
              </w:rPr>
            </w:pPr>
            <w:r w:rsidRPr="00203710">
              <w:rPr>
                <w:sz w:val="24"/>
                <w:szCs w:val="24"/>
              </w:rPr>
              <w:t>2</w:t>
            </w:r>
          </w:p>
        </w:tc>
        <w:tc>
          <w:tcPr>
            <w:tcW w:w="738" w:type="dxa"/>
            <w:tcBorders>
              <w:top w:val="single" w:sz="4" w:space="0" w:color="000000"/>
              <w:left w:val="single" w:sz="4" w:space="0" w:color="000000"/>
              <w:bottom w:val="single" w:sz="4" w:space="0" w:color="000000"/>
              <w:right w:val="single" w:sz="4" w:space="0" w:color="000000"/>
            </w:tcBorders>
            <w:vAlign w:val="bottom"/>
          </w:tcPr>
          <w:p w:rsidR="00CB0D7B" w:rsidRPr="00203710" w:rsidRDefault="00CB0D7B" w:rsidP="00203710">
            <w:pPr>
              <w:spacing w:after="0" w:line="276" w:lineRule="auto"/>
              <w:ind w:hanging="76"/>
              <w:jc w:val="center"/>
              <w:rPr>
                <w:sz w:val="24"/>
                <w:szCs w:val="24"/>
              </w:rPr>
            </w:pPr>
            <w:r w:rsidRPr="00203710">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bottom"/>
          </w:tcPr>
          <w:p w:rsidR="00CB0D7B" w:rsidRPr="00203710" w:rsidRDefault="00CB0D7B" w:rsidP="00203710">
            <w:pPr>
              <w:spacing w:after="0" w:line="276" w:lineRule="auto"/>
              <w:ind w:hanging="76"/>
              <w:jc w:val="center"/>
              <w:rPr>
                <w:sz w:val="24"/>
                <w:szCs w:val="24"/>
              </w:rPr>
            </w:pPr>
            <w:r w:rsidRPr="00203710">
              <w:rPr>
                <w:sz w:val="24"/>
                <w:szCs w:val="24"/>
              </w:rPr>
              <w:t>2</w:t>
            </w:r>
          </w:p>
        </w:tc>
        <w:tc>
          <w:tcPr>
            <w:tcW w:w="708" w:type="dxa"/>
            <w:tcBorders>
              <w:top w:val="single" w:sz="4" w:space="0" w:color="000000"/>
              <w:left w:val="single" w:sz="4" w:space="0" w:color="000000"/>
              <w:bottom w:val="single" w:sz="4" w:space="0" w:color="000000"/>
              <w:right w:val="single" w:sz="4" w:space="0" w:color="auto"/>
            </w:tcBorders>
            <w:vAlign w:val="bottom"/>
          </w:tcPr>
          <w:p w:rsidR="00CB0D7B" w:rsidRPr="00203710" w:rsidRDefault="00CB0D7B" w:rsidP="00203710">
            <w:pPr>
              <w:spacing w:after="0" w:line="276" w:lineRule="auto"/>
              <w:ind w:hanging="76"/>
              <w:jc w:val="center"/>
              <w:rPr>
                <w:sz w:val="24"/>
                <w:szCs w:val="24"/>
              </w:rPr>
            </w:pPr>
            <w:r w:rsidRPr="00203710">
              <w:rPr>
                <w:sz w:val="24"/>
                <w:szCs w:val="24"/>
              </w:rPr>
              <w:t>2</w:t>
            </w:r>
          </w:p>
        </w:tc>
        <w:tc>
          <w:tcPr>
            <w:tcW w:w="709" w:type="dxa"/>
            <w:tcBorders>
              <w:top w:val="single" w:sz="4" w:space="0" w:color="000000"/>
              <w:left w:val="single" w:sz="4" w:space="0" w:color="auto"/>
              <w:bottom w:val="single" w:sz="4" w:space="0" w:color="000000"/>
              <w:right w:val="single" w:sz="4" w:space="0" w:color="000000"/>
            </w:tcBorders>
            <w:vAlign w:val="bottom"/>
          </w:tcPr>
          <w:p w:rsidR="00CB0D7B" w:rsidRPr="00203710" w:rsidRDefault="00CB0D7B" w:rsidP="00203710">
            <w:pPr>
              <w:spacing w:after="0" w:line="276" w:lineRule="auto"/>
              <w:ind w:hanging="76"/>
              <w:jc w:val="center"/>
              <w:rPr>
                <w:sz w:val="24"/>
                <w:szCs w:val="24"/>
              </w:rPr>
            </w:pPr>
            <w:r w:rsidRPr="00203710">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10</w:t>
            </w:r>
          </w:p>
        </w:tc>
      </w:tr>
      <w:tr w:rsidR="00CB0D7B" w:rsidRPr="00A81634" w:rsidTr="00004DA6">
        <w:tc>
          <w:tcPr>
            <w:tcW w:w="1951" w:type="dxa"/>
            <w:tcBorders>
              <w:top w:val="single" w:sz="4" w:space="0" w:color="000000"/>
              <w:left w:val="single" w:sz="4" w:space="0" w:color="000000"/>
              <w:bottom w:val="single" w:sz="4" w:space="0" w:color="000000"/>
              <w:right w:val="single" w:sz="4" w:space="0" w:color="000000"/>
            </w:tcBorders>
            <w:vAlign w:val="center"/>
          </w:tcPr>
          <w:p w:rsidR="00CB0D7B" w:rsidRPr="00A81634" w:rsidRDefault="00CB0D7B" w:rsidP="00004DA6">
            <w:pPr>
              <w:spacing w:after="0" w:line="240" w:lineRule="auto"/>
              <w:ind w:firstLine="0"/>
              <w:rPr>
                <w:sz w:val="24"/>
                <w:szCs w:val="24"/>
              </w:rPr>
            </w:pPr>
            <w:r w:rsidRPr="00A81634">
              <w:rPr>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58"/>
              <w:rPr>
                <w:sz w:val="24"/>
                <w:szCs w:val="24"/>
              </w:rPr>
            </w:pPr>
            <w:r w:rsidRPr="00203710">
              <w:rPr>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pStyle w:val="a3"/>
              <w:numPr>
                <w:ilvl w:val="0"/>
                <w:numId w:val="178"/>
              </w:numPr>
              <w:spacing w:after="0" w:line="276" w:lineRule="auto"/>
              <w:jc w:val="center"/>
              <w:rPr>
                <w:sz w:val="24"/>
                <w:szCs w:val="24"/>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pStyle w:val="a3"/>
              <w:numPr>
                <w:ilvl w:val="0"/>
                <w:numId w:val="178"/>
              </w:numPr>
              <w:spacing w:after="0" w:line="276"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pStyle w:val="a3"/>
              <w:numPr>
                <w:ilvl w:val="0"/>
                <w:numId w:val="178"/>
              </w:numPr>
              <w:spacing w:after="0" w:line="276" w:lineRule="auto"/>
              <w:jc w:val="center"/>
              <w:rPr>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pStyle w:val="a3"/>
              <w:numPr>
                <w:ilvl w:val="0"/>
                <w:numId w:val="178"/>
              </w:numPr>
              <w:spacing w:after="0" w:line="276" w:lineRule="auto"/>
              <w:jc w:val="center"/>
              <w:rPr>
                <w:sz w:val="24"/>
                <w:szCs w:val="24"/>
              </w:rPr>
            </w:pPr>
          </w:p>
        </w:tc>
        <w:tc>
          <w:tcPr>
            <w:tcW w:w="709" w:type="dxa"/>
            <w:tcBorders>
              <w:top w:val="single" w:sz="4" w:space="0" w:color="000000"/>
              <w:left w:val="single" w:sz="4" w:space="0" w:color="auto"/>
              <w:bottom w:val="single" w:sz="4" w:space="0" w:color="000000"/>
              <w:right w:val="single" w:sz="4" w:space="0" w:color="000000"/>
            </w:tcBorders>
            <w:vAlign w:val="bottom"/>
          </w:tcPr>
          <w:p w:rsidR="00CB0D7B" w:rsidRPr="00203710" w:rsidRDefault="00CB0D7B" w:rsidP="00203710">
            <w:pPr>
              <w:spacing w:after="0" w:line="276" w:lineRule="auto"/>
              <w:ind w:firstLine="0"/>
              <w:jc w:val="center"/>
              <w:rPr>
                <w:sz w:val="24"/>
                <w:szCs w:val="24"/>
              </w:rPr>
            </w:pPr>
            <w:r w:rsidRPr="00203710">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1</w:t>
            </w:r>
          </w:p>
        </w:tc>
      </w:tr>
      <w:tr w:rsidR="00CB0D7B" w:rsidRPr="00A81634" w:rsidTr="00004DA6">
        <w:trPr>
          <w:trHeight w:val="441"/>
        </w:trPr>
        <w:tc>
          <w:tcPr>
            <w:tcW w:w="1951" w:type="dxa"/>
            <w:vMerge w:val="restart"/>
            <w:tcBorders>
              <w:top w:val="single" w:sz="4" w:space="0" w:color="000000"/>
              <w:left w:val="single" w:sz="4" w:space="0" w:color="000000"/>
              <w:right w:val="single" w:sz="4" w:space="0" w:color="000000"/>
            </w:tcBorders>
            <w:vAlign w:val="center"/>
          </w:tcPr>
          <w:p w:rsidR="00CB0D7B" w:rsidRPr="00A81634" w:rsidRDefault="00CB0D7B" w:rsidP="00004DA6">
            <w:pPr>
              <w:spacing w:after="0" w:line="240" w:lineRule="auto"/>
              <w:ind w:firstLine="0"/>
              <w:rPr>
                <w:sz w:val="24"/>
                <w:szCs w:val="24"/>
              </w:rPr>
            </w:pPr>
            <w:r w:rsidRPr="00A81634">
              <w:rPr>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ind w:firstLine="58"/>
              <w:rPr>
                <w:sz w:val="24"/>
                <w:szCs w:val="24"/>
              </w:rPr>
            </w:pPr>
            <w:r w:rsidRPr="00203710">
              <w:rPr>
                <w:sz w:val="24"/>
                <w:szCs w:val="24"/>
              </w:rPr>
              <w:t>Музыка</w:t>
            </w:r>
          </w:p>
        </w:tc>
        <w:tc>
          <w:tcPr>
            <w:tcW w:w="1134" w:type="dxa"/>
            <w:tcBorders>
              <w:top w:val="single" w:sz="4" w:space="0" w:color="000000"/>
              <w:left w:val="single" w:sz="4" w:space="0" w:color="000000"/>
              <w:right w:val="single" w:sz="4" w:space="0" w:color="000000"/>
            </w:tcBorders>
            <w:vAlign w:val="bottom"/>
          </w:tcPr>
          <w:p w:rsidR="00CB0D7B" w:rsidRPr="00203710" w:rsidRDefault="00CB0D7B" w:rsidP="00203710">
            <w:pPr>
              <w:spacing w:after="0" w:line="276" w:lineRule="auto"/>
              <w:jc w:val="center"/>
              <w:rPr>
                <w:sz w:val="24"/>
                <w:szCs w:val="24"/>
              </w:rPr>
            </w:pPr>
            <w:r w:rsidRPr="00203710">
              <w:rPr>
                <w:sz w:val="24"/>
                <w:szCs w:val="24"/>
              </w:rPr>
              <w:t>1</w:t>
            </w:r>
          </w:p>
        </w:tc>
        <w:tc>
          <w:tcPr>
            <w:tcW w:w="738" w:type="dxa"/>
            <w:tcBorders>
              <w:top w:val="single" w:sz="4" w:space="0" w:color="000000"/>
              <w:left w:val="single" w:sz="4" w:space="0" w:color="000000"/>
              <w:right w:val="single" w:sz="4" w:space="0" w:color="000000"/>
            </w:tcBorders>
            <w:vAlign w:val="bottom"/>
          </w:tcPr>
          <w:p w:rsidR="00CB0D7B" w:rsidRPr="00203710" w:rsidRDefault="00CB0D7B" w:rsidP="00203710">
            <w:pPr>
              <w:spacing w:after="0" w:line="276" w:lineRule="auto"/>
              <w:jc w:val="center"/>
              <w:rPr>
                <w:sz w:val="24"/>
                <w:szCs w:val="24"/>
              </w:rPr>
            </w:pPr>
            <w:r w:rsidRPr="00203710">
              <w:rPr>
                <w:sz w:val="24"/>
                <w:szCs w:val="24"/>
              </w:rPr>
              <w:t>11</w:t>
            </w:r>
          </w:p>
        </w:tc>
        <w:tc>
          <w:tcPr>
            <w:tcW w:w="709" w:type="dxa"/>
            <w:tcBorders>
              <w:top w:val="single" w:sz="4" w:space="0" w:color="000000"/>
              <w:left w:val="single" w:sz="4" w:space="0" w:color="000000"/>
              <w:right w:val="single" w:sz="4" w:space="0" w:color="000000"/>
            </w:tcBorders>
            <w:vAlign w:val="bottom"/>
          </w:tcPr>
          <w:p w:rsidR="00CB0D7B" w:rsidRPr="00203710" w:rsidRDefault="00CB0D7B" w:rsidP="00203710">
            <w:pPr>
              <w:spacing w:after="0" w:line="276" w:lineRule="auto"/>
              <w:jc w:val="center"/>
              <w:rPr>
                <w:sz w:val="24"/>
                <w:szCs w:val="24"/>
              </w:rPr>
            </w:pPr>
            <w:r w:rsidRPr="00203710">
              <w:rPr>
                <w:sz w:val="24"/>
                <w:szCs w:val="24"/>
              </w:rPr>
              <w:t>11</w:t>
            </w:r>
          </w:p>
        </w:tc>
        <w:tc>
          <w:tcPr>
            <w:tcW w:w="708" w:type="dxa"/>
            <w:tcBorders>
              <w:top w:val="single" w:sz="4" w:space="0" w:color="000000"/>
              <w:left w:val="single" w:sz="4" w:space="0" w:color="000000"/>
              <w:right w:val="single" w:sz="4" w:space="0" w:color="auto"/>
            </w:tcBorders>
            <w:vAlign w:val="bottom"/>
          </w:tcPr>
          <w:p w:rsidR="00CB0D7B" w:rsidRPr="00203710" w:rsidRDefault="00CB0D7B" w:rsidP="00203710">
            <w:pPr>
              <w:spacing w:after="0" w:line="276" w:lineRule="auto"/>
              <w:jc w:val="center"/>
              <w:rPr>
                <w:sz w:val="24"/>
                <w:szCs w:val="24"/>
              </w:rPr>
            </w:pPr>
            <w:r w:rsidRPr="00203710">
              <w:rPr>
                <w:sz w:val="24"/>
                <w:szCs w:val="24"/>
              </w:rPr>
              <w:t>11</w:t>
            </w:r>
          </w:p>
        </w:tc>
        <w:tc>
          <w:tcPr>
            <w:tcW w:w="709" w:type="dxa"/>
            <w:tcBorders>
              <w:top w:val="single" w:sz="4" w:space="0" w:color="000000"/>
              <w:left w:val="single" w:sz="4" w:space="0" w:color="auto"/>
              <w:right w:val="single" w:sz="4" w:space="0" w:color="000000"/>
            </w:tcBorders>
            <w:vAlign w:val="bottom"/>
          </w:tcPr>
          <w:p w:rsidR="00CB0D7B" w:rsidRPr="00203710" w:rsidRDefault="00CB0D7B" w:rsidP="00203710">
            <w:pPr>
              <w:spacing w:after="0" w:line="276" w:lineRule="auto"/>
              <w:jc w:val="center"/>
              <w:rPr>
                <w:sz w:val="24"/>
                <w:szCs w:val="24"/>
              </w:rPr>
            </w:pPr>
            <w:r w:rsidRPr="00203710">
              <w:rPr>
                <w:sz w:val="24"/>
                <w:szCs w:val="24"/>
              </w:rPr>
              <w:t>11</w:t>
            </w:r>
          </w:p>
        </w:tc>
        <w:tc>
          <w:tcPr>
            <w:tcW w:w="1276"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5</w:t>
            </w:r>
          </w:p>
        </w:tc>
      </w:tr>
      <w:tr w:rsidR="00CB0D7B" w:rsidRPr="00A81634" w:rsidTr="00004DA6">
        <w:trPr>
          <w:trHeight w:val="647"/>
        </w:trPr>
        <w:tc>
          <w:tcPr>
            <w:tcW w:w="1951" w:type="dxa"/>
            <w:vMerge/>
            <w:tcBorders>
              <w:left w:val="single" w:sz="4" w:space="0" w:color="000000"/>
              <w:bottom w:val="single" w:sz="4" w:space="0" w:color="000000"/>
              <w:right w:val="single" w:sz="4" w:space="0" w:color="000000"/>
            </w:tcBorders>
            <w:vAlign w:val="center"/>
          </w:tcPr>
          <w:p w:rsidR="00CB0D7B" w:rsidRPr="00A81634" w:rsidRDefault="00CB0D7B" w:rsidP="00004DA6">
            <w:pPr>
              <w:spacing w:after="0" w:line="240" w:lineRule="auto"/>
              <w:ind w:firstLine="0"/>
              <w:rPr>
                <w:sz w:val="24"/>
                <w:szCs w:val="24"/>
              </w:rPr>
            </w:pPr>
          </w:p>
        </w:tc>
        <w:tc>
          <w:tcPr>
            <w:tcW w:w="2693"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ind w:firstLine="58"/>
              <w:rPr>
                <w:sz w:val="24"/>
                <w:szCs w:val="24"/>
              </w:rPr>
            </w:pPr>
            <w:r w:rsidRPr="00203710">
              <w:rPr>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bottom"/>
          </w:tcPr>
          <w:p w:rsidR="00CB0D7B" w:rsidRPr="00203710" w:rsidRDefault="00CB0D7B" w:rsidP="00203710">
            <w:pPr>
              <w:spacing w:after="0" w:line="276" w:lineRule="auto"/>
              <w:ind w:right="0" w:firstLine="709"/>
              <w:jc w:val="right"/>
              <w:rPr>
                <w:sz w:val="24"/>
                <w:szCs w:val="24"/>
              </w:rPr>
            </w:pPr>
            <w:r w:rsidRPr="00203710">
              <w:rPr>
                <w:sz w:val="24"/>
                <w:szCs w:val="24"/>
              </w:rPr>
              <w:t>1</w:t>
            </w:r>
          </w:p>
        </w:tc>
        <w:tc>
          <w:tcPr>
            <w:tcW w:w="738"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11</w:t>
            </w:r>
          </w:p>
        </w:tc>
        <w:tc>
          <w:tcPr>
            <w:tcW w:w="709"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11</w:t>
            </w:r>
          </w:p>
        </w:tc>
        <w:tc>
          <w:tcPr>
            <w:tcW w:w="708" w:type="dxa"/>
            <w:tcBorders>
              <w:top w:val="single" w:sz="4" w:space="0" w:color="000000"/>
              <w:left w:val="single" w:sz="4" w:space="0" w:color="000000"/>
              <w:right w:val="single" w:sz="4" w:space="0" w:color="auto"/>
            </w:tcBorders>
            <w:vAlign w:val="center"/>
          </w:tcPr>
          <w:p w:rsidR="00CB0D7B" w:rsidRPr="00203710" w:rsidRDefault="00CB0D7B" w:rsidP="00203710">
            <w:pPr>
              <w:spacing w:after="0" w:line="276" w:lineRule="auto"/>
              <w:jc w:val="center"/>
              <w:rPr>
                <w:sz w:val="24"/>
                <w:szCs w:val="24"/>
              </w:rPr>
            </w:pPr>
            <w:r w:rsidRPr="00203710">
              <w:rPr>
                <w:sz w:val="24"/>
                <w:szCs w:val="24"/>
              </w:rPr>
              <w:t>11</w:t>
            </w:r>
          </w:p>
        </w:tc>
        <w:tc>
          <w:tcPr>
            <w:tcW w:w="709" w:type="dxa"/>
            <w:tcBorders>
              <w:top w:val="single" w:sz="4" w:space="0" w:color="000000"/>
              <w:left w:val="single" w:sz="4" w:space="0" w:color="auto"/>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11</w:t>
            </w:r>
          </w:p>
        </w:tc>
        <w:tc>
          <w:tcPr>
            <w:tcW w:w="1276" w:type="dxa"/>
            <w:tcBorders>
              <w:top w:val="single" w:sz="4" w:space="0" w:color="000000"/>
              <w:left w:val="single" w:sz="4" w:space="0" w:color="000000"/>
              <w:right w:val="single" w:sz="4" w:space="0" w:color="000000"/>
            </w:tcBorders>
            <w:vAlign w:val="center"/>
          </w:tcPr>
          <w:p w:rsidR="00CB0D7B" w:rsidRPr="00203710" w:rsidRDefault="00CB0D7B" w:rsidP="00203710">
            <w:pPr>
              <w:spacing w:line="276" w:lineRule="auto"/>
              <w:jc w:val="center"/>
              <w:rPr>
                <w:sz w:val="24"/>
                <w:szCs w:val="24"/>
              </w:rPr>
            </w:pPr>
            <w:r w:rsidRPr="00203710">
              <w:rPr>
                <w:sz w:val="24"/>
                <w:szCs w:val="24"/>
              </w:rPr>
              <w:t>5</w:t>
            </w:r>
          </w:p>
        </w:tc>
      </w:tr>
      <w:tr w:rsidR="00CB0D7B" w:rsidRPr="00A81634" w:rsidTr="00004DA6">
        <w:tc>
          <w:tcPr>
            <w:tcW w:w="1951" w:type="dxa"/>
            <w:tcBorders>
              <w:top w:val="single" w:sz="4" w:space="0" w:color="000000"/>
              <w:left w:val="single" w:sz="4" w:space="0" w:color="000000"/>
              <w:bottom w:val="single" w:sz="4" w:space="0" w:color="000000"/>
              <w:right w:val="single" w:sz="4" w:space="0" w:color="000000"/>
            </w:tcBorders>
            <w:vAlign w:val="center"/>
          </w:tcPr>
          <w:p w:rsidR="00CB0D7B" w:rsidRPr="00A81634" w:rsidRDefault="00CB0D7B" w:rsidP="00004DA6">
            <w:pPr>
              <w:spacing w:after="0" w:line="240" w:lineRule="auto"/>
              <w:ind w:firstLine="0"/>
              <w:rPr>
                <w:sz w:val="24"/>
                <w:szCs w:val="24"/>
              </w:rPr>
            </w:pPr>
            <w:r w:rsidRPr="00A81634">
              <w:rPr>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58"/>
              <w:rPr>
                <w:sz w:val="24"/>
                <w:szCs w:val="24"/>
              </w:rPr>
            </w:pPr>
            <w:r w:rsidRPr="00203710">
              <w:rPr>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bottom"/>
          </w:tcPr>
          <w:p w:rsidR="00CB0D7B" w:rsidRPr="00203710" w:rsidRDefault="00CB0D7B" w:rsidP="00203710">
            <w:pPr>
              <w:spacing w:after="0" w:line="276" w:lineRule="auto"/>
              <w:jc w:val="center"/>
              <w:rPr>
                <w:sz w:val="24"/>
                <w:szCs w:val="24"/>
              </w:rPr>
            </w:pPr>
            <w:r w:rsidRPr="00203710">
              <w:rPr>
                <w:sz w:val="24"/>
                <w:szCs w:val="24"/>
              </w:rPr>
              <w:t>1</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11</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jc w:val="center"/>
              <w:rPr>
                <w:sz w:val="24"/>
                <w:szCs w:val="24"/>
              </w:rPr>
            </w:pPr>
            <w:r w:rsidRPr="00203710">
              <w:rPr>
                <w:sz w:val="24"/>
                <w:szCs w:val="24"/>
              </w:rPr>
              <w:t>11</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5</w:t>
            </w:r>
          </w:p>
        </w:tc>
      </w:tr>
      <w:tr w:rsidR="00CB0D7B" w:rsidRPr="00A81634" w:rsidTr="00004DA6">
        <w:trPr>
          <w:trHeight w:val="502"/>
        </w:trPr>
        <w:tc>
          <w:tcPr>
            <w:tcW w:w="1951" w:type="dxa"/>
            <w:tcBorders>
              <w:top w:val="single" w:sz="4" w:space="0" w:color="000000"/>
              <w:left w:val="single" w:sz="4" w:space="0" w:color="000000"/>
              <w:right w:val="single" w:sz="4" w:space="0" w:color="000000"/>
            </w:tcBorders>
            <w:vAlign w:val="center"/>
          </w:tcPr>
          <w:p w:rsidR="00CB0D7B" w:rsidRPr="00A81634" w:rsidRDefault="00CB0D7B" w:rsidP="00004DA6">
            <w:pPr>
              <w:spacing w:after="0" w:line="240" w:lineRule="auto"/>
              <w:ind w:firstLine="0"/>
              <w:rPr>
                <w:sz w:val="24"/>
                <w:szCs w:val="24"/>
              </w:rPr>
            </w:pPr>
            <w:r w:rsidRPr="00A81634">
              <w:rPr>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ind w:firstLine="58"/>
              <w:rPr>
                <w:sz w:val="24"/>
                <w:szCs w:val="24"/>
              </w:rPr>
            </w:pPr>
            <w:r w:rsidRPr="00203710">
              <w:rPr>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bottom"/>
          </w:tcPr>
          <w:p w:rsidR="00CB0D7B" w:rsidRPr="00203710" w:rsidRDefault="00CB0D7B" w:rsidP="00203710">
            <w:pPr>
              <w:spacing w:after="0" w:line="276" w:lineRule="auto"/>
              <w:ind w:firstLine="0"/>
              <w:jc w:val="center"/>
              <w:rPr>
                <w:sz w:val="24"/>
                <w:szCs w:val="24"/>
              </w:rPr>
            </w:pPr>
            <w:r w:rsidRPr="00203710">
              <w:rPr>
                <w:sz w:val="24"/>
                <w:szCs w:val="24"/>
              </w:rPr>
              <w:t>3</w:t>
            </w:r>
          </w:p>
        </w:tc>
        <w:tc>
          <w:tcPr>
            <w:tcW w:w="738" w:type="dxa"/>
            <w:tcBorders>
              <w:top w:val="single" w:sz="4" w:space="0" w:color="000000"/>
              <w:left w:val="single" w:sz="4" w:space="0" w:color="000000"/>
              <w:right w:val="single" w:sz="4" w:space="0" w:color="000000"/>
            </w:tcBorders>
            <w:vAlign w:val="bottom"/>
          </w:tcPr>
          <w:p w:rsidR="00CB0D7B" w:rsidRPr="00203710" w:rsidRDefault="00CB0D7B" w:rsidP="00203710">
            <w:pPr>
              <w:spacing w:after="0" w:line="276" w:lineRule="auto"/>
              <w:jc w:val="center"/>
              <w:rPr>
                <w:sz w:val="24"/>
                <w:szCs w:val="24"/>
              </w:rPr>
            </w:pPr>
            <w:r w:rsidRPr="00203710">
              <w:rPr>
                <w:sz w:val="24"/>
                <w:szCs w:val="24"/>
              </w:rPr>
              <w:t>33</w:t>
            </w:r>
          </w:p>
        </w:tc>
        <w:tc>
          <w:tcPr>
            <w:tcW w:w="709" w:type="dxa"/>
            <w:tcBorders>
              <w:top w:val="single" w:sz="4" w:space="0" w:color="000000"/>
              <w:left w:val="single" w:sz="4" w:space="0" w:color="000000"/>
              <w:right w:val="single" w:sz="4" w:space="0" w:color="000000"/>
            </w:tcBorders>
            <w:vAlign w:val="bottom"/>
          </w:tcPr>
          <w:p w:rsidR="00CB0D7B" w:rsidRPr="00203710" w:rsidRDefault="00CB0D7B" w:rsidP="00203710">
            <w:pPr>
              <w:spacing w:after="0" w:line="276" w:lineRule="auto"/>
              <w:jc w:val="center"/>
              <w:rPr>
                <w:sz w:val="24"/>
                <w:szCs w:val="24"/>
              </w:rPr>
            </w:pPr>
            <w:r w:rsidRPr="00203710">
              <w:rPr>
                <w:sz w:val="24"/>
                <w:szCs w:val="24"/>
              </w:rPr>
              <w:t>33</w:t>
            </w:r>
          </w:p>
        </w:tc>
        <w:tc>
          <w:tcPr>
            <w:tcW w:w="708" w:type="dxa"/>
            <w:tcBorders>
              <w:top w:val="single" w:sz="4" w:space="0" w:color="000000"/>
              <w:left w:val="single" w:sz="4" w:space="0" w:color="000000"/>
              <w:right w:val="single" w:sz="4" w:space="0" w:color="auto"/>
            </w:tcBorders>
            <w:vAlign w:val="bottom"/>
          </w:tcPr>
          <w:p w:rsidR="00CB0D7B" w:rsidRPr="00203710" w:rsidRDefault="00CB0D7B" w:rsidP="00203710">
            <w:pPr>
              <w:spacing w:after="0" w:line="276" w:lineRule="auto"/>
              <w:jc w:val="center"/>
              <w:rPr>
                <w:sz w:val="24"/>
                <w:szCs w:val="24"/>
              </w:rPr>
            </w:pPr>
            <w:r w:rsidRPr="00203710">
              <w:rPr>
                <w:sz w:val="24"/>
                <w:szCs w:val="24"/>
              </w:rPr>
              <w:t>33</w:t>
            </w:r>
          </w:p>
        </w:tc>
        <w:tc>
          <w:tcPr>
            <w:tcW w:w="709" w:type="dxa"/>
            <w:tcBorders>
              <w:top w:val="single" w:sz="4" w:space="0" w:color="000000"/>
              <w:left w:val="single" w:sz="4" w:space="0" w:color="auto"/>
              <w:right w:val="single" w:sz="4" w:space="0" w:color="000000"/>
            </w:tcBorders>
            <w:vAlign w:val="bottom"/>
          </w:tcPr>
          <w:p w:rsidR="00CB0D7B" w:rsidRPr="00203710" w:rsidRDefault="00CB0D7B" w:rsidP="00203710">
            <w:pPr>
              <w:spacing w:after="0" w:line="276" w:lineRule="auto"/>
              <w:jc w:val="center"/>
              <w:rPr>
                <w:sz w:val="24"/>
                <w:szCs w:val="24"/>
              </w:rPr>
            </w:pPr>
            <w:r w:rsidRPr="00203710">
              <w:rPr>
                <w:sz w:val="24"/>
                <w:szCs w:val="24"/>
              </w:rPr>
              <w:t>33</w:t>
            </w:r>
          </w:p>
        </w:tc>
        <w:tc>
          <w:tcPr>
            <w:tcW w:w="1276" w:type="dxa"/>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15</w:t>
            </w:r>
          </w:p>
        </w:tc>
      </w:tr>
      <w:tr w:rsidR="00CB0D7B" w:rsidRPr="00A81634" w:rsidTr="00004DA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right"/>
              <w:rPr>
                <w:b/>
                <w:sz w:val="24"/>
                <w:szCs w:val="24"/>
              </w:rPr>
            </w:pPr>
            <w:r w:rsidRPr="00203710">
              <w:rPr>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21</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21</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21</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105</w:t>
            </w:r>
          </w:p>
        </w:tc>
      </w:tr>
      <w:tr w:rsidR="00CB0D7B" w:rsidRPr="00A81634" w:rsidTr="00004DA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rPr>
                <w:b/>
                <w:sz w:val="24"/>
                <w:szCs w:val="24"/>
              </w:rPr>
            </w:pPr>
            <w:r w:rsidRPr="00203710">
              <w:rPr>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jc w:val="center"/>
              <w:rPr>
                <w:sz w:val="24"/>
                <w:szCs w:val="24"/>
              </w:rPr>
            </w:pPr>
            <w:r w:rsidRPr="00203710">
              <w:rPr>
                <w:sz w:val="24"/>
                <w:szCs w:val="24"/>
              </w:rPr>
              <w:t>-</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jc w:val="center"/>
              <w:rPr>
                <w:sz w:val="24"/>
                <w:szCs w:val="24"/>
              </w:rPr>
            </w:pPr>
            <w:r w:rsidRPr="00203710">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jc w:val="center"/>
              <w:rPr>
                <w:sz w:val="24"/>
                <w:szCs w:val="24"/>
              </w:rPr>
            </w:pPr>
            <w:r w:rsidRPr="00203710">
              <w:rPr>
                <w:sz w:val="24"/>
                <w:szCs w:val="24"/>
              </w:rPr>
              <w:t>2</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ind w:firstLine="0"/>
              <w:jc w:val="center"/>
              <w:rPr>
                <w:sz w:val="24"/>
                <w:szCs w:val="24"/>
              </w:rPr>
            </w:pPr>
            <w:r w:rsidRPr="00203710">
              <w:rPr>
                <w:sz w:val="24"/>
                <w:szCs w:val="24"/>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ind w:firstLine="0"/>
              <w:jc w:val="center"/>
              <w:rPr>
                <w:sz w:val="24"/>
                <w:szCs w:val="24"/>
              </w:rPr>
            </w:pPr>
            <w:r w:rsidRPr="00203710">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jc w:val="center"/>
              <w:rPr>
                <w:sz w:val="24"/>
                <w:szCs w:val="24"/>
              </w:rPr>
            </w:pPr>
            <w:r w:rsidRPr="00203710">
              <w:rPr>
                <w:sz w:val="24"/>
                <w:szCs w:val="24"/>
              </w:rPr>
              <w:t>6</w:t>
            </w:r>
          </w:p>
        </w:tc>
      </w:tr>
      <w:tr w:rsidR="00CB0D7B" w:rsidRPr="00A81634" w:rsidTr="00004DA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rPr>
                <w:sz w:val="24"/>
                <w:szCs w:val="24"/>
              </w:rPr>
            </w:pPr>
            <w:r w:rsidRPr="00203710">
              <w:rPr>
                <w:b/>
                <w:sz w:val="24"/>
                <w:szCs w:val="24"/>
              </w:rPr>
              <w:t>Максимально допустимая недельная нагрузка</w:t>
            </w:r>
            <w:r w:rsidRPr="00203710">
              <w:rPr>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b/>
                <w:sz w:val="24"/>
                <w:szCs w:val="24"/>
              </w:rPr>
            </w:pPr>
            <w:r w:rsidRPr="00203710">
              <w:rPr>
                <w:b/>
                <w:sz w:val="24"/>
                <w:szCs w:val="24"/>
              </w:rPr>
              <w:t>21</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jc w:val="center"/>
              <w:rPr>
                <w:b/>
                <w:sz w:val="24"/>
                <w:szCs w:val="24"/>
              </w:rPr>
            </w:pPr>
            <w:r w:rsidRPr="00203710">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108"/>
              <w:jc w:val="center"/>
              <w:rPr>
                <w:b/>
                <w:sz w:val="24"/>
                <w:szCs w:val="24"/>
              </w:rPr>
            </w:pPr>
            <w:r w:rsidRPr="00203710">
              <w:rPr>
                <w:b/>
                <w:sz w:val="24"/>
                <w:szCs w:val="24"/>
              </w:rPr>
              <w:t>23</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ind w:hanging="108"/>
              <w:jc w:val="center"/>
              <w:rPr>
                <w:b/>
                <w:sz w:val="24"/>
                <w:szCs w:val="24"/>
              </w:rPr>
            </w:pPr>
            <w:r w:rsidRPr="00203710">
              <w:rPr>
                <w:b/>
                <w:sz w:val="24"/>
                <w:szCs w:val="24"/>
              </w:rPr>
              <w:t>23</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ind w:hanging="108"/>
              <w:jc w:val="center"/>
              <w:rPr>
                <w:b/>
                <w:sz w:val="24"/>
                <w:szCs w:val="24"/>
              </w:rPr>
            </w:pPr>
            <w:r w:rsidRPr="00203710">
              <w:rPr>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jc w:val="center"/>
              <w:rPr>
                <w:b/>
                <w:sz w:val="24"/>
                <w:szCs w:val="24"/>
              </w:rPr>
            </w:pPr>
            <w:r w:rsidRPr="00203710">
              <w:rPr>
                <w:b/>
                <w:sz w:val="24"/>
                <w:szCs w:val="24"/>
              </w:rPr>
              <w:t>111</w:t>
            </w:r>
          </w:p>
        </w:tc>
      </w:tr>
      <w:tr w:rsidR="00CB0D7B" w:rsidRPr="00A81634" w:rsidTr="00004DA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rPr>
                <w:sz w:val="24"/>
                <w:szCs w:val="24"/>
              </w:rPr>
            </w:pPr>
            <w:r w:rsidRPr="00203710">
              <w:rPr>
                <w:b/>
                <w:sz w:val="24"/>
                <w:szCs w:val="24"/>
              </w:rPr>
              <w:t>Внеурочная деятельность</w:t>
            </w:r>
            <w:r w:rsidRPr="00203710">
              <w:rPr>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10</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10</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b/>
                <w:sz w:val="24"/>
                <w:szCs w:val="24"/>
              </w:rPr>
            </w:pPr>
            <w:r w:rsidRPr="00203710">
              <w:rPr>
                <w:b/>
                <w:sz w:val="24"/>
                <w:szCs w:val="24"/>
              </w:rPr>
              <w:t>50</w:t>
            </w:r>
          </w:p>
        </w:tc>
      </w:tr>
      <w:tr w:rsidR="00CB0D7B" w:rsidRPr="00A81634" w:rsidTr="00004DA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rPr>
                <w:b/>
                <w:i/>
                <w:sz w:val="24"/>
                <w:szCs w:val="24"/>
              </w:rPr>
            </w:pPr>
            <w:r w:rsidRPr="00203710">
              <w:rPr>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i/>
                <w:sz w:val="24"/>
                <w:szCs w:val="24"/>
              </w:rPr>
            </w:pPr>
            <w:r w:rsidRPr="00203710">
              <w:rPr>
                <w:i/>
                <w:sz w:val="24"/>
                <w:szCs w:val="24"/>
              </w:rPr>
              <w:t>7</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i/>
                <w:sz w:val="24"/>
                <w:szCs w:val="24"/>
              </w:rPr>
            </w:pPr>
            <w:r w:rsidRPr="00203710">
              <w:rPr>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i/>
                <w:sz w:val="24"/>
                <w:szCs w:val="24"/>
              </w:rPr>
            </w:pPr>
            <w:r w:rsidRPr="00203710">
              <w:rPr>
                <w:i/>
                <w:sz w:val="24"/>
                <w:szCs w:val="24"/>
              </w:rPr>
              <w:t>7</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ind w:hanging="76"/>
              <w:jc w:val="center"/>
              <w:rPr>
                <w:i/>
                <w:sz w:val="24"/>
                <w:szCs w:val="24"/>
              </w:rPr>
            </w:pPr>
            <w:r w:rsidRPr="00203710">
              <w:rPr>
                <w:i/>
                <w:sz w:val="24"/>
                <w:szCs w:val="24"/>
              </w:rPr>
              <w:t>7</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i/>
                <w:sz w:val="24"/>
                <w:szCs w:val="24"/>
              </w:rPr>
            </w:pPr>
            <w:r w:rsidRPr="00203710">
              <w:rPr>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i/>
                <w:sz w:val="24"/>
                <w:szCs w:val="24"/>
              </w:rPr>
            </w:pPr>
            <w:r w:rsidRPr="00203710">
              <w:rPr>
                <w:i/>
                <w:sz w:val="24"/>
                <w:szCs w:val="24"/>
              </w:rPr>
              <w:t>35</w:t>
            </w:r>
          </w:p>
        </w:tc>
      </w:tr>
      <w:tr w:rsidR="00CB0D7B" w:rsidRPr="00A81634" w:rsidTr="00004DA6">
        <w:tc>
          <w:tcPr>
            <w:tcW w:w="4644" w:type="dxa"/>
            <w:gridSpan w:val="2"/>
            <w:tcBorders>
              <w:top w:val="single" w:sz="4" w:space="0" w:color="000000"/>
              <w:left w:val="single" w:sz="4" w:space="0" w:color="000000"/>
              <w:right w:val="single" w:sz="4" w:space="0" w:color="000000"/>
            </w:tcBorders>
            <w:vAlign w:val="center"/>
          </w:tcPr>
          <w:p w:rsidR="00CB0D7B" w:rsidRPr="00203710" w:rsidRDefault="00CB0D7B" w:rsidP="00203710">
            <w:pPr>
              <w:spacing w:after="0" w:line="276" w:lineRule="auto"/>
              <w:ind w:firstLine="0"/>
              <w:rPr>
                <w:sz w:val="24"/>
                <w:szCs w:val="24"/>
              </w:rPr>
            </w:pPr>
            <w:r w:rsidRPr="00203710">
              <w:rPr>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6</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6</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6</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30</w:t>
            </w:r>
          </w:p>
        </w:tc>
      </w:tr>
      <w:tr w:rsidR="00CB0D7B" w:rsidRPr="00A81634" w:rsidTr="00004DA6">
        <w:tc>
          <w:tcPr>
            <w:tcW w:w="4644" w:type="dxa"/>
            <w:gridSpan w:val="2"/>
            <w:tcBorders>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rPr>
                <w:sz w:val="24"/>
                <w:szCs w:val="24"/>
              </w:rPr>
            </w:pPr>
            <w:r w:rsidRPr="00203710">
              <w:rPr>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1</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1</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sz w:val="24"/>
                <w:szCs w:val="24"/>
              </w:rPr>
            </w:pPr>
            <w:r w:rsidRPr="00203710">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sz w:val="24"/>
                <w:szCs w:val="24"/>
              </w:rPr>
            </w:pPr>
            <w:r w:rsidRPr="00203710">
              <w:rPr>
                <w:sz w:val="24"/>
                <w:szCs w:val="24"/>
              </w:rPr>
              <w:t>5</w:t>
            </w:r>
          </w:p>
        </w:tc>
      </w:tr>
      <w:tr w:rsidR="00CB0D7B" w:rsidRPr="00A81634" w:rsidTr="00004DA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0"/>
              <w:rPr>
                <w:i/>
                <w:sz w:val="24"/>
                <w:szCs w:val="24"/>
              </w:rPr>
            </w:pPr>
            <w:r w:rsidRPr="00203710">
              <w:rPr>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i/>
                <w:sz w:val="24"/>
                <w:szCs w:val="24"/>
              </w:rPr>
            </w:pPr>
            <w:r w:rsidRPr="00203710">
              <w:rPr>
                <w:i/>
                <w:sz w:val="24"/>
                <w:szCs w:val="24"/>
              </w:rPr>
              <w:t>3</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i/>
                <w:sz w:val="24"/>
                <w:szCs w:val="24"/>
              </w:rPr>
            </w:pPr>
            <w:r w:rsidRPr="00203710">
              <w:rPr>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i/>
                <w:sz w:val="24"/>
                <w:szCs w:val="24"/>
              </w:rPr>
            </w:pPr>
            <w:r w:rsidRPr="00203710">
              <w:rPr>
                <w:i/>
                <w:sz w:val="24"/>
                <w:szCs w:val="24"/>
              </w:rPr>
              <w:t>3</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ind w:hanging="76"/>
              <w:jc w:val="center"/>
              <w:rPr>
                <w:i/>
                <w:sz w:val="24"/>
                <w:szCs w:val="24"/>
              </w:rPr>
            </w:pPr>
            <w:r w:rsidRPr="00203710">
              <w:rPr>
                <w:i/>
                <w:sz w:val="24"/>
                <w:szCs w:val="24"/>
              </w:rPr>
              <w:t>3</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ind w:hanging="76"/>
              <w:jc w:val="center"/>
              <w:rPr>
                <w:i/>
                <w:sz w:val="24"/>
                <w:szCs w:val="24"/>
              </w:rPr>
            </w:pPr>
            <w:r w:rsidRPr="00203710">
              <w:rPr>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center"/>
              <w:rPr>
                <w:i/>
                <w:sz w:val="24"/>
                <w:szCs w:val="24"/>
              </w:rPr>
            </w:pPr>
            <w:r w:rsidRPr="00203710">
              <w:rPr>
                <w:i/>
                <w:sz w:val="24"/>
                <w:szCs w:val="24"/>
              </w:rPr>
              <w:t>15</w:t>
            </w:r>
          </w:p>
        </w:tc>
      </w:tr>
      <w:tr w:rsidR="00CB0D7B" w:rsidRPr="00A81634" w:rsidTr="00004DA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jc w:val="right"/>
              <w:rPr>
                <w:b/>
                <w:sz w:val="24"/>
                <w:szCs w:val="24"/>
              </w:rPr>
            </w:pPr>
            <w:r w:rsidRPr="00203710">
              <w:rPr>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31</w:t>
            </w:r>
          </w:p>
        </w:tc>
        <w:tc>
          <w:tcPr>
            <w:tcW w:w="738"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33</w:t>
            </w:r>
          </w:p>
        </w:tc>
        <w:tc>
          <w:tcPr>
            <w:tcW w:w="708" w:type="dxa"/>
            <w:tcBorders>
              <w:top w:val="single" w:sz="4" w:space="0" w:color="000000"/>
              <w:left w:val="single" w:sz="4" w:space="0" w:color="000000"/>
              <w:bottom w:val="single" w:sz="4" w:space="0" w:color="000000"/>
              <w:right w:val="single" w:sz="4" w:space="0" w:color="auto"/>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33</w:t>
            </w:r>
          </w:p>
        </w:tc>
        <w:tc>
          <w:tcPr>
            <w:tcW w:w="709" w:type="dxa"/>
            <w:tcBorders>
              <w:top w:val="single" w:sz="4" w:space="0" w:color="000000"/>
              <w:left w:val="single" w:sz="4" w:space="0" w:color="auto"/>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CB0D7B" w:rsidRPr="00203710" w:rsidRDefault="00CB0D7B" w:rsidP="00203710">
            <w:pPr>
              <w:spacing w:after="0" w:line="276" w:lineRule="auto"/>
              <w:ind w:firstLine="66"/>
              <w:jc w:val="center"/>
              <w:rPr>
                <w:b/>
                <w:sz w:val="24"/>
                <w:szCs w:val="24"/>
              </w:rPr>
            </w:pPr>
            <w:r w:rsidRPr="00203710">
              <w:rPr>
                <w:b/>
                <w:sz w:val="24"/>
                <w:szCs w:val="24"/>
              </w:rPr>
              <w:t>161</w:t>
            </w:r>
          </w:p>
        </w:tc>
      </w:tr>
    </w:tbl>
    <w:p w:rsidR="00CB0D7B" w:rsidRDefault="00CB0D7B" w:rsidP="00CB0D7B">
      <w:pPr>
        <w:pStyle w:val="af"/>
        <w:shd w:val="clear" w:color="auto" w:fill="auto"/>
        <w:tabs>
          <w:tab w:val="left" w:pos="567"/>
        </w:tabs>
        <w:spacing w:line="360" w:lineRule="auto"/>
        <w:ind w:left="20" w:right="20" w:hanging="20"/>
        <w:rPr>
          <w:rStyle w:val="af3"/>
          <w:sz w:val="24"/>
          <w:szCs w:val="24"/>
        </w:rPr>
      </w:pPr>
    </w:p>
    <w:p w:rsidR="00573315" w:rsidRPr="00F63254" w:rsidRDefault="00573315" w:rsidP="00203710">
      <w:pPr>
        <w:spacing w:after="0" w:line="360" w:lineRule="auto"/>
        <w:ind w:firstLine="709"/>
        <w:rPr>
          <w:szCs w:val="28"/>
        </w:rPr>
      </w:pPr>
      <w:r w:rsidRPr="00F63254">
        <w:rPr>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573315" w:rsidRDefault="00573315" w:rsidP="00573315">
      <w:pPr>
        <w:ind w:firstLine="567"/>
        <w:rPr>
          <w:b/>
          <w:i/>
          <w:sz w:val="22"/>
          <w:highlight w:val="cyan"/>
        </w:rPr>
      </w:pPr>
    </w:p>
    <w:p w:rsidR="00203710" w:rsidRDefault="00203710" w:rsidP="00573315">
      <w:pPr>
        <w:ind w:firstLine="567"/>
        <w:rPr>
          <w:b/>
          <w:i/>
          <w:sz w:val="22"/>
          <w:highlight w:val="cyan"/>
        </w:rPr>
      </w:pPr>
    </w:p>
    <w:p w:rsidR="00CB0D7B" w:rsidRDefault="00203710" w:rsidP="00203710">
      <w:pPr>
        <w:pStyle w:val="5"/>
        <w:ind w:left="301" w:right="291"/>
        <w:jc w:val="left"/>
      </w:pPr>
      <w:bookmarkStart w:id="100" w:name="_Toc517097625"/>
      <w:r>
        <w:t>8</w:t>
      </w:r>
      <w:r w:rsidR="00CB0D7B">
        <w:t>.2.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00"/>
      <w:r w:rsidR="00CB0D7B">
        <w:t xml:space="preserve"> </w:t>
      </w:r>
    </w:p>
    <w:p w:rsidR="00203710" w:rsidRPr="00203710" w:rsidRDefault="00203710" w:rsidP="00203710"/>
    <w:p w:rsidR="00CB0D7B" w:rsidRPr="00203710" w:rsidRDefault="00CB0D7B" w:rsidP="00203710">
      <w:pPr>
        <w:pStyle w:val="af"/>
        <w:shd w:val="clear" w:color="auto" w:fill="auto"/>
        <w:spacing w:line="360" w:lineRule="auto"/>
        <w:ind w:left="23" w:right="23" w:firstLine="601"/>
        <w:rPr>
          <w:sz w:val="28"/>
          <w:szCs w:val="28"/>
        </w:rPr>
      </w:pPr>
      <w:r w:rsidRPr="00203710">
        <w:rPr>
          <w:sz w:val="28"/>
          <w:szCs w:val="28"/>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CB0D7B" w:rsidRPr="00203710" w:rsidRDefault="00CB0D7B" w:rsidP="00203710">
      <w:pPr>
        <w:jc w:val="center"/>
        <w:rPr>
          <w:szCs w:val="28"/>
        </w:rPr>
      </w:pPr>
      <w:bookmarkStart w:id="101" w:name="bookmark183"/>
      <w:r w:rsidRPr="00203710">
        <w:rPr>
          <w:rStyle w:val="320"/>
          <w:sz w:val="28"/>
          <w:szCs w:val="28"/>
        </w:rPr>
        <w:t>Кадровые условия</w:t>
      </w:r>
      <w:bookmarkEnd w:id="101"/>
    </w:p>
    <w:p w:rsidR="00CB0D7B" w:rsidRPr="00203710" w:rsidRDefault="00CB0D7B" w:rsidP="00203710">
      <w:pPr>
        <w:pStyle w:val="af"/>
        <w:shd w:val="clear" w:color="auto" w:fill="auto"/>
        <w:spacing w:line="360" w:lineRule="auto"/>
        <w:ind w:left="20" w:right="20" w:firstLine="547"/>
        <w:rPr>
          <w:sz w:val="28"/>
          <w:szCs w:val="28"/>
        </w:rPr>
      </w:pPr>
      <w:r w:rsidRPr="00203710">
        <w:rPr>
          <w:sz w:val="28"/>
          <w:szCs w:val="28"/>
        </w:rPr>
        <w:t>В штат специалистов МОУ  Константиновская СШ, реализующей АООП НОО для детей с ЗПР входят учителя начальных классов, учитель-логопед, учитель – дефектолог, учитель музыки, учитель физической культуры, учитель английского языка, воспитатели ГПД, педагог-психолог, социальный педагог, вожатая. педагог дополнительного образования.</w:t>
      </w:r>
    </w:p>
    <w:p w:rsidR="00575431" w:rsidRPr="00203710" w:rsidRDefault="00575431" w:rsidP="00203710">
      <w:pPr>
        <w:ind w:firstLine="0"/>
        <w:rPr>
          <w:b/>
          <w:bCs/>
          <w:szCs w:val="28"/>
        </w:rPr>
      </w:pPr>
      <w:r w:rsidRPr="00203710">
        <w:rPr>
          <w:b/>
          <w:bCs/>
          <w:szCs w:val="28"/>
        </w:rPr>
        <w:t>По образовательному уровню:</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2408"/>
        <w:gridCol w:w="991"/>
        <w:gridCol w:w="1276"/>
        <w:gridCol w:w="1617"/>
        <w:gridCol w:w="1560"/>
        <w:gridCol w:w="1842"/>
      </w:tblGrid>
      <w:tr w:rsidR="00F827A3" w:rsidRPr="00A224C8" w:rsidTr="00E616F9">
        <w:trPr>
          <w:trHeight w:val="363"/>
        </w:trPr>
        <w:tc>
          <w:tcPr>
            <w:tcW w:w="2408" w:type="dxa"/>
            <w:vMerge w:val="restart"/>
            <w:tcBorders>
              <w:top w:val="single" w:sz="2" w:space="0" w:color="000000"/>
              <w:left w:val="single" w:sz="2" w:space="0" w:color="000000"/>
              <w:bottom w:val="single" w:sz="2" w:space="0" w:color="000000"/>
            </w:tcBorders>
          </w:tcPr>
          <w:p w:rsidR="00F827A3" w:rsidRPr="00E616F9" w:rsidRDefault="00F827A3" w:rsidP="00E616F9">
            <w:pPr>
              <w:pStyle w:val="affa"/>
              <w:snapToGrid w:val="0"/>
              <w:spacing w:line="276" w:lineRule="auto"/>
              <w:jc w:val="both"/>
              <w:rPr>
                <w:rFonts w:ascii="Times New Roman" w:hAnsi="Times New Roman" w:cs="Times New Roman"/>
                <w:b/>
                <w:bCs/>
                <w:sz w:val="24"/>
              </w:rPr>
            </w:pPr>
            <w:r w:rsidRPr="00E616F9">
              <w:rPr>
                <w:rFonts w:ascii="Times New Roman" w:hAnsi="Times New Roman" w:cs="Times New Roman"/>
                <w:b/>
                <w:bCs/>
                <w:sz w:val="24"/>
              </w:rPr>
              <w:t>Специалисты</w:t>
            </w:r>
          </w:p>
        </w:tc>
        <w:tc>
          <w:tcPr>
            <w:tcW w:w="991" w:type="dxa"/>
            <w:vMerge w:val="restart"/>
            <w:tcBorders>
              <w:top w:val="single" w:sz="2" w:space="0" w:color="000000"/>
              <w:left w:val="single" w:sz="2" w:space="0" w:color="000000"/>
              <w:bottom w:val="single" w:sz="2" w:space="0" w:color="000000"/>
            </w:tcBorders>
          </w:tcPr>
          <w:p w:rsidR="00F827A3" w:rsidRPr="00E616F9" w:rsidRDefault="00F827A3" w:rsidP="00E616F9">
            <w:pPr>
              <w:pStyle w:val="affa"/>
              <w:snapToGrid w:val="0"/>
              <w:spacing w:line="276" w:lineRule="auto"/>
              <w:jc w:val="both"/>
              <w:rPr>
                <w:rFonts w:ascii="Times New Roman" w:hAnsi="Times New Roman" w:cs="Times New Roman"/>
                <w:b/>
                <w:bCs/>
                <w:sz w:val="24"/>
              </w:rPr>
            </w:pPr>
            <w:r w:rsidRPr="00E616F9">
              <w:rPr>
                <w:rFonts w:ascii="Times New Roman" w:hAnsi="Times New Roman" w:cs="Times New Roman"/>
                <w:b/>
                <w:bCs/>
                <w:sz w:val="24"/>
              </w:rPr>
              <w:t>Кол-во</w:t>
            </w:r>
          </w:p>
        </w:tc>
        <w:tc>
          <w:tcPr>
            <w:tcW w:w="6295" w:type="dxa"/>
            <w:gridSpan w:val="4"/>
            <w:tcBorders>
              <w:top w:val="single" w:sz="2" w:space="0" w:color="000000"/>
              <w:left w:val="single" w:sz="2" w:space="0" w:color="000000"/>
              <w:bottom w:val="single" w:sz="2" w:space="0" w:color="000000"/>
              <w:right w:val="single" w:sz="2" w:space="0" w:color="000000"/>
            </w:tcBorders>
          </w:tcPr>
          <w:p w:rsidR="00F827A3" w:rsidRPr="00E616F9" w:rsidRDefault="00F827A3" w:rsidP="00E616F9">
            <w:pPr>
              <w:pStyle w:val="affa"/>
              <w:snapToGrid w:val="0"/>
              <w:spacing w:line="276" w:lineRule="auto"/>
              <w:jc w:val="both"/>
              <w:rPr>
                <w:rFonts w:ascii="Times New Roman" w:hAnsi="Times New Roman" w:cs="Times New Roman"/>
                <w:b/>
                <w:bCs/>
                <w:sz w:val="24"/>
              </w:rPr>
            </w:pPr>
            <w:r w:rsidRPr="00E616F9">
              <w:rPr>
                <w:rFonts w:ascii="Times New Roman" w:hAnsi="Times New Roman" w:cs="Times New Roman"/>
                <w:b/>
                <w:bCs/>
                <w:sz w:val="24"/>
              </w:rPr>
              <w:t>В  том  числе  имеют:</w:t>
            </w:r>
          </w:p>
        </w:tc>
      </w:tr>
      <w:tr w:rsidR="0011483D" w:rsidRPr="00A224C8" w:rsidTr="00E616F9">
        <w:trPr>
          <w:trHeight w:val="363"/>
        </w:trPr>
        <w:tc>
          <w:tcPr>
            <w:tcW w:w="2408" w:type="dxa"/>
            <w:vMerge/>
            <w:tcBorders>
              <w:top w:val="single" w:sz="2" w:space="0" w:color="000000"/>
              <w:left w:val="single" w:sz="2" w:space="0" w:color="000000"/>
              <w:bottom w:val="single" w:sz="2" w:space="0" w:color="000000"/>
            </w:tcBorders>
          </w:tcPr>
          <w:p w:rsidR="0011483D" w:rsidRPr="00E616F9" w:rsidRDefault="0011483D" w:rsidP="00E616F9">
            <w:pPr>
              <w:pStyle w:val="affa"/>
              <w:snapToGrid w:val="0"/>
              <w:spacing w:line="276" w:lineRule="auto"/>
              <w:jc w:val="both"/>
              <w:rPr>
                <w:rFonts w:ascii="Times New Roman" w:hAnsi="Times New Roman" w:cs="Times New Roman"/>
                <w:b/>
                <w:bCs/>
                <w:sz w:val="24"/>
              </w:rPr>
            </w:pPr>
          </w:p>
        </w:tc>
        <w:tc>
          <w:tcPr>
            <w:tcW w:w="991" w:type="dxa"/>
            <w:vMerge/>
            <w:tcBorders>
              <w:top w:val="single" w:sz="2" w:space="0" w:color="000000"/>
              <w:left w:val="single" w:sz="2" w:space="0" w:color="000000"/>
              <w:bottom w:val="single" w:sz="2" w:space="0" w:color="000000"/>
            </w:tcBorders>
          </w:tcPr>
          <w:p w:rsidR="0011483D" w:rsidRPr="00E616F9" w:rsidRDefault="0011483D" w:rsidP="00E616F9">
            <w:pPr>
              <w:pStyle w:val="affa"/>
              <w:snapToGrid w:val="0"/>
              <w:spacing w:line="276" w:lineRule="auto"/>
              <w:jc w:val="both"/>
              <w:rPr>
                <w:rFonts w:ascii="Times New Roman" w:hAnsi="Times New Roman" w:cs="Times New Roman"/>
                <w:b/>
                <w:bCs/>
                <w:sz w:val="24"/>
              </w:rPr>
            </w:pPr>
          </w:p>
        </w:tc>
        <w:tc>
          <w:tcPr>
            <w:tcW w:w="2893" w:type="dxa"/>
            <w:gridSpan w:val="2"/>
            <w:tcBorders>
              <w:top w:val="single" w:sz="2" w:space="0" w:color="000000"/>
              <w:left w:val="single" w:sz="2" w:space="0" w:color="000000"/>
              <w:bottom w:val="single" w:sz="2" w:space="0" w:color="000000"/>
              <w:right w:val="single" w:sz="2" w:space="0" w:color="000000"/>
            </w:tcBorders>
          </w:tcPr>
          <w:p w:rsidR="0011483D" w:rsidRPr="00E616F9" w:rsidRDefault="0011483D" w:rsidP="00E616F9">
            <w:pPr>
              <w:pStyle w:val="affa"/>
              <w:snapToGrid w:val="0"/>
              <w:spacing w:line="276" w:lineRule="auto"/>
              <w:jc w:val="both"/>
              <w:rPr>
                <w:rFonts w:ascii="Times New Roman" w:hAnsi="Times New Roman" w:cs="Times New Roman"/>
                <w:b/>
                <w:bCs/>
                <w:sz w:val="24"/>
              </w:rPr>
            </w:pPr>
            <w:r w:rsidRPr="00E616F9">
              <w:rPr>
                <w:rFonts w:ascii="Times New Roman" w:hAnsi="Times New Roman" w:cs="Times New Roman"/>
                <w:b/>
                <w:bCs/>
                <w:sz w:val="24"/>
              </w:rPr>
              <w:t>Квалификационная категория</w:t>
            </w:r>
          </w:p>
        </w:tc>
        <w:tc>
          <w:tcPr>
            <w:tcW w:w="3402" w:type="dxa"/>
            <w:gridSpan w:val="2"/>
            <w:tcBorders>
              <w:top w:val="single" w:sz="2" w:space="0" w:color="000000"/>
              <w:left w:val="single" w:sz="2" w:space="0" w:color="000000"/>
              <w:bottom w:val="single" w:sz="2" w:space="0" w:color="000000"/>
              <w:right w:val="single" w:sz="2" w:space="0" w:color="000000"/>
            </w:tcBorders>
          </w:tcPr>
          <w:p w:rsidR="0011483D" w:rsidRPr="00E616F9" w:rsidRDefault="0011483D" w:rsidP="00E616F9">
            <w:pPr>
              <w:pStyle w:val="affa"/>
              <w:snapToGrid w:val="0"/>
              <w:spacing w:line="276" w:lineRule="auto"/>
              <w:jc w:val="both"/>
              <w:rPr>
                <w:rFonts w:ascii="Times New Roman" w:hAnsi="Times New Roman" w:cs="Times New Roman"/>
                <w:b/>
                <w:bCs/>
                <w:sz w:val="24"/>
              </w:rPr>
            </w:pPr>
            <w:r w:rsidRPr="00E616F9">
              <w:rPr>
                <w:rFonts w:ascii="Times New Roman" w:hAnsi="Times New Roman" w:cs="Times New Roman"/>
                <w:b/>
                <w:bCs/>
                <w:sz w:val="24"/>
              </w:rPr>
              <w:t>Образование</w:t>
            </w:r>
          </w:p>
        </w:tc>
      </w:tr>
      <w:tr w:rsidR="0011483D" w:rsidRPr="00A224C8" w:rsidTr="00E616F9">
        <w:trPr>
          <w:trHeight w:val="145"/>
        </w:trPr>
        <w:tc>
          <w:tcPr>
            <w:tcW w:w="2408" w:type="dxa"/>
            <w:vMerge/>
            <w:tcBorders>
              <w:top w:val="single" w:sz="2" w:space="0" w:color="000000"/>
              <w:left w:val="single" w:sz="2" w:space="0" w:color="000000"/>
              <w:bottom w:val="single" w:sz="2" w:space="0" w:color="000000"/>
            </w:tcBorders>
          </w:tcPr>
          <w:p w:rsidR="0011483D" w:rsidRPr="00E616F9" w:rsidRDefault="0011483D" w:rsidP="00E616F9">
            <w:pPr>
              <w:snapToGrid w:val="0"/>
              <w:spacing w:line="276" w:lineRule="auto"/>
              <w:rPr>
                <w:sz w:val="24"/>
                <w:szCs w:val="24"/>
              </w:rPr>
            </w:pPr>
          </w:p>
        </w:tc>
        <w:tc>
          <w:tcPr>
            <w:tcW w:w="991" w:type="dxa"/>
            <w:vMerge/>
            <w:tcBorders>
              <w:top w:val="single" w:sz="2" w:space="0" w:color="000000"/>
              <w:left w:val="single" w:sz="2" w:space="0" w:color="000000"/>
              <w:bottom w:val="single" w:sz="2" w:space="0" w:color="000000"/>
            </w:tcBorders>
          </w:tcPr>
          <w:p w:rsidR="0011483D" w:rsidRPr="00E616F9" w:rsidRDefault="0011483D" w:rsidP="00E616F9">
            <w:pPr>
              <w:snapToGrid w:val="0"/>
              <w:spacing w:line="276" w:lineRule="auto"/>
              <w:rPr>
                <w:sz w:val="24"/>
                <w:szCs w:val="24"/>
              </w:rPr>
            </w:pPr>
          </w:p>
        </w:tc>
        <w:tc>
          <w:tcPr>
            <w:tcW w:w="1276" w:type="dxa"/>
            <w:tcBorders>
              <w:left w:val="single" w:sz="2" w:space="0" w:color="000000"/>
              <w:bottom w:val="single" w:sz="2" w:space="0" w:color="000000"/>
            </w:tcBorders>
          </w:tcPr>
          <w:p w:rsidR="0011483D" w:rsidRPr="00E616F9" w:rsidRDefault="0011483D" w:rsidP="00E616F9">
            <w:pPr>
              <w:pStyle w:val="affa"/>
              <w:snapToGrid w:val="0"/>
              <w:spacing w:line="276" w:lineRule="auto"/>
              <w:jc w:val="both"/>
              <w:rPr>
                <w:rFonts w:ascii="Times New Roman" w:hAnsi="Times New Roman" w:cs="Times New Roman"/>
                <w:b/>
                <w:bCs/>
                <w:sz w:val="24"/>
              </w:rPr>
            </w:pPr>
            <w:r w:rsidRPr="00E616F9">
              <w:rPr>
                <w:rFonts w:ascii="Times New Roman" w:hAnsi="Times New Roman" w:cs="Times New Roman"/>
                <w:b/>
                <w:bCs/>
                <w:sz w:val="24"/>
              </w:rPr>
              <w:t xml:space="preserve">Высшая </w:t>
            </w:r>
          </w:p>
        </w:tc>
        <w:tc>
          <w:tcPr>
            <w:tcW w:w="1617" w:type="dxa"/>
            <w:tcBorders>
              <w:left w:val="single" w:sz="2" w:space="0" w:color="000000"/>
              <w:bottom w:val="single" w:sz="2" w:space="0" w:color="000000"/>
              <w:right w:val="single" w:sz="2" w:space="0" w:color="000000"/>
            </w:tcBorders>
          </w:tcPr>
          <w:p w:rsidR="0011483D" w:rsidRPr="00E616F9" w:rsidRDefault="0011483D" w:rsidP="00E616F9">
            <w:pPr>
              <w:pStyle w:val="affa"/>
              <w:snapToGrid w:val="0"/>
              <w:spacing w:line="276" w:lineRule="auto"/>
              <w:jc w:val="both"/>
              <w:rPr>
                <w:rFonts w:ascii="Times New Roman" w:hAnsi="Times New Roman" w:cs="Times New Roman"/>
                <w:b/>
                <w:bCs/>
                <w:sz w:val="24"/>
              </w:rPr>
            </w:pPr>
            <w:r w:rsidRPr="00E616F9">
              <w:rPr>
                <w:rFonts w:ascii="Times New Roman" w:hAnsi="Times New Roman" w:cs="Times New Roman"/>
                <w:b/>
                <w:bCs/>
                <w:sz w:val="24"/>
              </w:rPr>
              <w:t>Первая</w:t>
            </w:r>
          </w:p>
        </w:tc>
        <w:tc>
          <w:tcPr>
            <w:tcW w:w="1560" w:type="dxa"/>
            <w:tcBorders>
              <w:left w:val="single" w:sz="2" w:space="0" w:color="000000"/>
              <w:bottom w:val="single" w:sz="2" w:space="0" w:color="000000"/>
              <w:right w:val="single" w:sz="2" w:space="0" w:color="000000"/>
            </w:tcBorders>
          </w:tcPr>
          <w:p w:rsidR="0011483D" w:rsidRPr="00E616F9" w:rsidRDefault="0011483D" w:rsidP="00E616F9">
            <w:pPr>
              <w:pStyle w:val="affa"/>
              <w:snapToGrid w:val="0"/>
              <w:spacing w:line="276" w:lineRule="auto"/>
              <w:jc w:val="both"/>
              <w:rPr>
                <w:rFonts w:ascii="Times New Roman" w:hAnsi="Times New Roman" w:cs="Times New Roman"/>
                <w:b/>
                <w:bCs/>
                <w:sz w:val="24"/>
              </w:rPr>
            </w:pPr>
            <w:r w:rsidRPr="00E616F9">
              <w:rPr>
                <w:rFonts w:ascii="Times New Roman" w:hAnsi="Times New Roman" w:cs="Times New Roman"/>
                <w:b/>
                <w:bCs/>
                <w:sz w:val="24"/>
              </w:rPr>
              <w:t xml:space="preserve">Высшее  </w:t>
            </w:r>
          </w:p>
        </w:tc>
        <w:tc>
          <w:tcPr>
            <w:tcW w:w="1842" w:type="dxa"/>
            <w:tcBorders>
              <w:left w:val="single" w:sz="2" w:space="0" w:color="000000"/>
              <w:bottom w:val="single" w:sz="2" w:space="0" w:color="000000"/>
              <w:right w:val="single" w:sz="2" w:space="0" w:color="000000"/>
            </w:tcBorders>
          </w:tcPr>
          <w:p w:rsidR="0011483D" w:rsidRPr="00E616F9" w:rsidRDefault="0011483D" w:rsidP="00E616F9">
            <w:pPr>
              <w:pStyle w:val="affa"/>
              <w:snapToGrid w:val="0"/>
              <w:spacing w:line="276" w:lineRule="auto"/>
              <w:jc w:val="both"/>
              <w:rPr>
                <w:rFonts w:ascii="Times New Roman" w:hAnsi="Times New Roman" w:cs="Times New Roman"/>
                <w:b/>
                <w:bCs/>
                <w:sz w:val="24"/>
              </w:rPr>
            </w:pPr>
            <w:r w:rsidRPr="00E616F9">
              <w:rPr>
                <w:rFonts w:ascii="Times New Roman" w:hAnsi="Times New Roman" w:cs="Times New Roman"/>
                <w:b/>
                <w:bCs/>
                <w:sz w:val="24"/>
              </w:rPr>
              <w:t>Среднее специальное</w:t>
            </w:r>
          </w:p>
        </w:tc>
      </w:tr>
      <w:tr w:rsidR="0011483D" w:rsidRPr="00A224C8" w:rsidTr="00E616F9">
        <w:trPr>
          <w:trHeight w:val="666"/>
        </w:trPr>
        <w:tc>
          <w:tcPr>
            <w:tcW w:w="2408" w:type="dxa"/>
            <w:tcBorders>
              <w:left w:val="single" w:sz="2" w:space="0" w:color="000000"/>
              <w:bottom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Учителя  начальных  классов</w:t>
            </w:r>
          </w:p>
        </w:tc>
        <w:tc>
          <w:tcPr>
            <w:tcW w:w="991" w:type="dxa"/>
            <w:tcBorders>
              <w:left w:val="single" w:sz="2" w:space="0" w:color="000000"/>
              <w:bottom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8</w:t>
            </w:r>
          </w:p>
        </w:tc>
        <w:tc>
          <w:tcPr>
            <w:tcW w:w="1276" w:type="dxa"/>
            <w:tcBorders>
              <w:left w:val="single" w:sz="2" w:space="0" w:color="000000"/>
              <w:bottom w:val="single" w:sz="4" w:space="0" w:color="auto"/>
            </w:tcBorders>
          </w:tcPr>
          <w:p w:rsidR="0011483D"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5</w:t>
            </w:r>
          </w:p>
        </w:tc>
        <w:tc>
          <w:tcPr>
            <w:tcW w:w="1617" w:type="dxa"/>
            <w:tcBorders>
              <w:left w:val="single" w:sz="2" w:space="0" w:color="000000"/>
              <w:bottom w:val="single" w:sz="4" w:space="0" w:color="auto"/>
              <w:right w:val="single" w:sz="2" w:space="0" w:color="000000"/>
            </w:tcBorders>
          </w:tcPr>
          <w:p w:rsidR="0011483D"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3</w:t>
            </w:r>
          </w:p>
        </w:tc>
        <w:tc>
          <w:tcPr>
            <w:tcW w:w="1560" w:type="dxa"/>
            <w:tcBorders>
              <w:left w:val="single" w:sz="2" w:space="0" w:color="000000"/>
              <w:bottom w:val="single" w:sz="4" w:space="0" w:color="auto"/>
              <w:right w:val="single" w:sz="2" w:space="0" w:color="000000"/>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8</w:t>
            </w:r>
          </w:p>
        </w:tc>
        <w:tc>
          <w:tcPr>
            <w:tcW w:w="1842" w:type="dxa"/>
            <w:tcBorders>
              <w:left w:val="single" w:sz="2" w:space="0" w:color="000000"/>
              <w:bottom w:val="single" w:sz="4" w:space="0" w:color="auto"/>
              <w:right w:val="single" w:sz="2" w:space="0" w:color="000000"/>
            </w:tcBorders>
          </w:tcPr>
          <w:p w:rsidR="0011483D" w:rsidRPr="00E616F9" w:rsidRDefault="0011483D" w:rsidP="00E616F9">
            <w:pPr>
              <w:pStyle w:val="affa"/>
              <w:snapToGrid w:val="0"/>
              <w:spacing w:line="276" w:lineRule="auto"/>
              <w:jc w:val="both"/>
              <w:rPr>
                <w:rFonts w:ascii="Times New Roman" w:hAnsi="Times New Roman" w:cs="Times New Roman"/>
                <w:sz w:val="24"/>
              </w:rPr>
            </w:pPr>
          </w:p>
        </w:tc>
      </w:tr>
      <w:tr w:rsidR="0011483D" w:rsidRPr="00A224C8" w:rsidTr="00E616F9">
        <w:trPr>
          <w:trHeight w:val="666"/>
        </w:trPr>
        <w:tc>
          <w:tcPr>
            <w:tcW w:w="2408"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lastRenderedPageBreak/>
              <w:t>Педагог- психолог</w:t>
            </w:r>
          </w:p>
        </w:tc>
        <w:tc>
          <w:tcPr>
            <w:tcW w:w="991"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c>
          <w:tcPr>
            <w:tcW w:w="1276"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p>
        </w:tc>
        <w:tc>
          <w:tcPr>
            <w:tcW w:w="1617"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c>
          <w:tcPr>
            <w:tcW w:w="1560"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c>
          <w:tcPr>
            <w:tcW w:w="1842"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b/>
                <w:bCs/>
                <w:sz w:val="24"/>
              </w:rPr>
            </w:pPr>
          </w:p>
        </w:tc>
      </w:tr>
      <w:tr w:rsidR="0011483D" w:rsidRPr="00A224C8" w:rsidTr="00E616F9">
        <w:trPr>
          <w:trHeight w:val="666"/>
        </w:trPr>
        <w:tc>
          <w:tcPr>
            <w:tcW w:w="2408"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Учитель-логопед</w:t>
            </w:r>
          </w:p>
        </w:tc>
        <w:tc>
          <w:tcPr>
            <w:tcW w:w="991"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c>
          <w:tcPr>
            <w:tcW w:w="1276"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spacing w:line="276" w:lineRule="auto"/>
              <w:ind w:firstLine="95"/>
              <w:rPr>
                <w:sz w:val="24"/>
                <w:szCs w:val="24"/>
              </w:rPr>
            </w:pPr>
            <w:r w:rsidRPr="00E616F9">
              <w:rPr>
                <w:sz w:val="24"/>
                <w:szCs w:val="24"/>
              </w:rPr>
              <w:t>1</w:t>
            </w:r>
          </w:p>
        </w:tc>
        <w:tc>
          <w:tcPr>
            <w:tcW w:w="1617"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spacing w:line="276" w:lineRule="auto"/>
              <w:ind w:firstLine="93"/>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c>
          <w:tcPr>
            <w:tcW w:w="1842"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b/>
                <w:bCs/>
                <w:sz w:val="24"/>
              </w:rPr>
            </w:pPr>
          </w:p>
        </w:tc>
      </w:tr>
      <w:tr w:rsidR="0011483D" w:rsidRPr="00A224C8" w:rsidTr="00E616F9">
        <w:trPr>
          <w:trHeight w:val="666"/>
        </w:trPr>
        <w:tc>
          <w:tcPr>
            <w:tcW w:w="2408"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Учитель английского языка</w:t>
            </w:r>
          </w:p>
        </w:tc>
        <w:tc>
          <w:tcPr>
            <w:tcW w:w="991"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4</w:t>
            </w:r>
          </w:p>
        </w:tc>
        <w:tc>
          <w:tcPr>
            <w:tcW w:w="1276"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spacing w:line="276" w:lineRule="auto"/>
              <w:ind w:firstLine="95"/>
              <w:rPr>
                <w:b/>
                <w:bCs/>
                <w:sz w:val="24"/>
                <w:szCs w:val="24"/>
              </w:rPr>
            </w:pPr>
            <w:r w:rsidRPr="00E616F9">
              <w:rPr>
                <w:b/>
                <w:bCs/>
                <w:sz w:val="24"/>
                <w:szCs w:val="24"/>
              </w:rPr>
              <w:t>1</w:t>
            </w:r>
          </w:p>
        </w:tc>
        <w:tc>
          <w:tcPr>
            <w:tcW w:w="1617"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spacing w:line="276" w:lineRule="auto"/>
              <w:ind w:firstLine="93"/>
              <w:rPr>
                <w:b/>
                <w:bCs/>
                <w:sz w:val="24"/>
                <w:szCs w:val="24"/>
              </w:rPr>
            </w:pPr>
            <w:r w:rsidRPr="00E616F9">
              <w:rPr>
                <w:b/>
                <w:bCs/>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4</w:t>
            </w:r>
          </w:p>
        </w:tc>
        <w:tc>
          <w:tcPr>
            <w:tcW w:w="1842"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p>
        </w:tc>
      </w:tr>
      <w:tr w:rsidR="0011483D" w:rsidRPr="00A224C8" w:rsidTr="00E616F9">
        <w:trPr>
          <w:trHeight w:val="666"/>
        </w:trPr>
        <w:tc>
          <w:tcPr>
            <w:tcW w:w="2408"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Учитель физической культуры</w:t>
            </w:r>
          </w:p>
        </w:tc>
        <w:tc>
          <w:tcPr>
            <w:tcW w:w="991"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3</w:t>
            </w:r>
          </w:p>
        </w:tc>
        <w:tc>
          <w:tcPr>
            <w:tcW w:w="1276"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spacing w:line="276" w:lineRule="auto"/>
              <w:ind w:firstLine="95"/>
              <w:rPr>
                <w:b/>
                <w:bCs/>
                <w:sz w:val="24"/>
                <w:szCs w:val="24"/>
              </w:rPr>
            </w:pPr>
          </w:p>
        </w:tc>
        <w:tc>
          <w:tcPr>
            <w:tcW w:w="1617"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spacing w:line="276" w:lineRule="auto"/>
              <w:ind w:firstLine="93"/>
              <w:rPr>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2</w:t>
            </w:r>
          </w:p>
        </w:tc>
        <w:tc>
          <w:tcPr>
            <w:tcW w:w="1842"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r>
      <w:tr w:rsidR="0011483D" w:rsidRPr="00A224C8" w:rsidTr="00E616F9">
        <w:trPr>
          <w:trHeight w:val="666"/>
        </w:trPr>
        <w:tc>
          <w:tcPr>
            <w:tcW w:w="2408"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Учитель-дефектолог</w:t>
            </w:r>
          </w:p>
        </w:tc>
        <w:tc>
          <w:tcPr>
            <w:tcW w:w="991" w:type="dxa"/>
            <w:tcBorders>
              <w:top w:val="single" w:sz="4" w:space="0" w:color="auto"/>
              <w:left w:val="single" w:sz="4" w:space="0" w:color="auto"/>
              <w:bottom w:val="single" w:sz="4" w:space="0" w:color="auto"/>
              <w:right w:val="single" w:sz="4" w:space="0" w:color="auto"/>
            </w:tcBorders>
          </w:tcPr>
          <w:p w:rsidR="0011483D"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c>
          <w:tcPr>
            <w:tcW w:w="1276"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spacing w:line="276" w:lineRule="auto"/>
              <w:ind w:firstLine="95"/>
              <w:rPr>
                <w:b/>
                <w:bCs/>
                <w:sz w:val="24"/>
                <w:szCs w:val="24"/>
              </w:rPr>
            </w:pPr>
          </w:p>
        </w:tc>
        <w:tc>
          <w:tcPr>
            <w:tcW w:w="1617" w:type="dxa"/>
            <w:tcBorders>
              <w:top w:val="single" w:sz="4" w:space="0" w:color="auto"/>
              <w:left w:val="single" w:sz="4" w:space="0" w:color="auto"/>
              <w:bottom w:val="single" w:sz="4" w:space="0" w:color="auto"/>
              <w:right w:val="single" w:sz="4" w:space="0" w:color="auto"/>
            </w:tcBorders>
          </w:tcPr>
          <w:p w:rsidR="0011483D" w:rsidRPr="00E616F9" w:rsidRDefault="00F827A3" w:rsidP="00E616F9">
            <w:pPr>
              <w:spacing w:line="276" w:lineRule="auto"/>
              <w:ind w:firstLine="93"/>
              <w:rPr>
                <w:b/>
                <w:bCs/>
                <w:sz w:val="24"/>
                <w:szCs w:val="24"/>
              </w:rPr>
            </w:pPr>
            <w:r w:rsidRPr="00E616F9">
              <w:rPr>
                <w:b/>
                <w:bCs/>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11483D"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c>
          <w:tcPr>
            <w:tcW w:w="1842" w:type="dxa"/>
            <w:tcBorders>
              <w:top w:val="single" w:sz="4" w:space="0" w:color="auto"/>
              <w:left w:val="single" w:sz="4" w:space="0" w:color="auto"/>
              <w:bottom w:val="single" w:sz="4" w:space="0" w:color="auto"/>
              <w:right w:val="single" w:sz="4" w:space="0" w:color="auto"/>
            </w:tcBorders>
          </w:tcPr>
          <w:p w:rsidR="0011483D" w:rsidRPr="00E616F9" w:rsidRDefault="0011483D" w:rsidP="00E616F9">
            <w:pPr>
              <w:pStyle w:val="affa"/>
              <w:snapToGrid w:val="0"/>
              <w:spacing w:line="276" w:lineRule="auto"/>
              <w:jc w:val="both"/>
              <w:rPr>
                <w:rFonts w:ascii="Times New Roman" w:hAnsi="Times New Roman" w:cs="Times New Roman"/>
                <w:sz w:val="24"/>
              </w:rPr>
            </w:pPr>
          </w:p>
        </w:tc>
      </w:tr>
      <w:tr w:rsidR="00F827A3" w:rsidRPr="00A224C8" w:rsidTr="00E616F9">
        <w:trPr>
          <w:trHeight w:val="666"/>
        </w:trPr>
        <w:tc>
          <w:tcPr>
            <w:tcW w:w="2408"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 xml:space="preserve">Социальный педагог </w:t>
            </w:r>
          </w:p>
        </w:tc>
        <w:tc>
          <w:tcPr>
            <w:tcW w:w="991"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2</w:t>
            </w:r>
          </w:p>
        </w:tc>
        <w:tc>
          <w:tcPr>
            <w:tcW w:w="1276"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spacing w:line="276" w:lineRule="auto"/>
              <w:ind w:firstLine="95"/>
              <w:rPr>
                <w:b/>
                <w:bCs/>
                <w:sz w:val="24"/>
                <w:szCs w:val="24"/>
              </w:rPr>
            </w:pPr>
          </w:p>
        </w:tc>
        <w:tc>
          <w:tcPr>
            <w:tcW w:w="1617"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spacing w:line="276" w:lineRule="auto"/>
              <w:ind w:firstLine="93"/>
              <w:rPr>
                <w:b/>
                <w:bCs/>
                <w:sz w:val="24"/>
                <w:szCs w:val="24"/>
              </w:rPr>
            </w:pPr>
            <w:r w:rsidRPr="00E616F9">
              <w:rPr>
                <w:b/>
                <w:bCs/>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c>
          <w:tcPr>
            <w:tcW w:w="1842"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r>
      <w:tr w:rsidR="00F827A3" w:rsidRPr="00A224C8" w:rsidTr="00E616F9">
        <w:trPr>
          <w:trHeight w:val="666"/>
        </w:trPr>
        <w:tc>
          <w:tcPr>
            <w:tcW w:w="2408"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Воспитатель ГПД</w:t>
            </w:r>
          </w:p>
        </w:tc>
        <w:tc>
          <w:tcPr>
            <w:tcW w:w="991"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c>
          <w:tcPr>
            <w:tcW w:w="1276"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spacing w:line="276" w:lineRule="auto"/>
              <w:ind w:firstLine="95"/>
              <w:rPr>
                <w:b/>
                <w:bCs/>
                <w:sz w:val="24"/>
                <w:szCs w:val="24"/>
              </w:rPr>
            </w:pPr>
          </w:p>
        </w:tc>
        <w:tc>
          <w:tcPr>
            <w:tcW w:w="1617"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spacing w:line="276" w:lineRule="auto"/>
              <w:ind w:firstLine="93"/>
              <w:rPr>
                <w:b/>
                <w:bCs/>
                <w:sz w:val="24"/>
                <w:szCs w:val="24"/>
              </w:rPr>
            </w:pPr>
            <w:r w:rsidRPr="00E616F9">
              <w:rPr>
                <w:b/>
                <w:bCs/>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1</w:t>
            </w:r>
          </w:p>
        </w:tc>
        <w:tc>
          <w:tcPr>
            <w:tcW w:w="1842"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p>
        </w:tc>
      </w:tr>
      <w:tr w:rsidR="00F827A3" w:rsidRPr="00A224C8" w:rsidTr="00E616F9">
        <w:trPr>
          <w:trHeight w:val="666"/>
        </w:trPr>
        <w:tc>
          <w:tcPr>
            <w:tcW w:w="2408"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Педагог дополнительного образования</w:t>
            </w:r>
          </w:p>
        </w:tc>
        <w:tc>
          <w:tcPr>
            <w:tcW w:w="991"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3</w:t>
            </w:r>
          </w:p>
        </w:tc>
        <w:tc>
          <w:tcPr>
            <w:tcW w:w="1276"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spacing w:line="276" w:lineRule="auto"/>
              <w:ind w:firstLine="95"/>
              <w:rPr>
                <w:b/>
                <w:bCs/>
                <w:sz w:val="24"/>
                <w:szCs w:val="24"/>
              </w:rPr>
            </w:pPr>
            <w:r w:rsidRPr="00E616F9">
              <w:rPr>
                <w:b/>
                <w:bCs/>
                <w:sz w:val="24"/>
                <w:szCs w:val="24"/>
              </w:rPr>
              <w:t>1</w:t>
            </w:r>
          </w:p>
        </w:tc>
        <w:tc>
          <w:tcPr>
            <w:tcW w:w="1617"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spacing w:line="276" w:lineRule="auto"/>
              <w:ind w:firstLine="93"/>
              <w:rPr>
                <w:b/>
                <w:bCs/>
                <w:sz w:val="24"/>
                <w:szCs w:val="24"/>
              </w:rPr>
            </w:pPr>
            <w:r w:rsidRPr="00E616F9">
              <w:rPr>
                <w:b/>
                <w:bCs/>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r w:rsidRPr="00E616F9">
              <w:rPr>
                <w:rFonts w:ascii="Times New Roman" w:hAnsi="Times New Roman" w:cs="Times New Roman"/>
                <w:sz w:val="24"/>
              </w:rPr>
              <w:t>3</w:t>
            </w:r>
          </w:p>
        </w:tc>
        <w:tc>
          <w:tcPr>
            <w:tcW w:w="1842" w:type="dxa"/>
            <w:tcBorders>
              <w:top w:val="single" w:sz="4" w:space="0" w:color="auto"/>
              <w:left w:val="single" w:sz="4" w:space="0" w:color="auto"/>
              <w:bottom w:val="single" w:sz="4" w:space="0" w:color="auto"/>
              <w:right w:val="single" w:sz="4" w:space="0" w:color="auto"/>
            </w:tcBorders>
          </w:tcPr>
          <w:p w:rsidR="00F827A3" w:rsidRPr="00E616F9" w:rsidRDefault="00F827A3" w:rsidP="00E616F9">
            <w:pPr>
              <w:pStyle w:val="affa"/>
              <w:snapToGrid w:val="0"/>
              <w:spacing w:line="276" w:lineRule="auto"/>
              <w:jc w:val="both"/>
              <w:rPr>
                <w:rFonts w:ascii="Times New Roman" w:hAnsi="Times New Roman" w:cs="Times New Roman"/>
                <w:sz w:val="24"/>
              </w:rPr>
            </w:pPr>
          </w:p>
        </w:tc>
      </w:tr>
    </w:tbl>
    <w:p w:rsidR="00575431" w:rsidRPr="00724F16" w:rsidRDefault="00575431" w:rsidP="00CB0D7B">
      <w:pPr>
        <w:pStyle w:val="af"/>
        <w:shd w:val="clear" w:color="auto" w:fill="auto"/>
        <w:spacing w:line="360" w:lineRule="auto"/>
        <w:ind w:left="20" w:right="20" w:firstLine="547"/>
        <w:rPr>
          <w:sz w:val="24"/>
        </w:rPr>
      </w:pPr>
    </w:p>
    <w:p w:rsidR="00CB0D7B" w:rsidRPr="00E616F9" w:rsidRDefault="00CB0D7B" w:rsidP="00E616F9">
      <w:pPr>
        <w:pStyle w:val="af"/>
        <w:shd w:val="clear" w:color="auto" w:fill="auto"/>
        <w:spacing w:line="360" w:lineRule="auto"/>
        <w:ind w:left="20" w:right="20" w:firstLine="547"/>
        <w:rPr>
          <w:sz w:val="28"/>
          <w:szCs w:val="28"/>
        </w:rPr>
      </w:pPr>
      <w:r w:rsidRPr="00E616F9">
        <w:rPr>
          <w:sz w:val="28"/>
          <w:szCs w:val="28"/>
        </w:rPr>
        <w:t>При необходимости в процессе реализации АООП НОО для детей с ОВЗ возможно временное или постоянное участие тьютора, в том числе рекомендуемого ПМПК для конкретного обучающегося, и (или) ассистента (помощника).</w:t>
      </w:r>
    </w:p>
    <w:p w:rsidR="00CB0D7B" w:rsidRPr="00E616F9" w:rsidRDefault="00CB0D7B" w:rsidP="00E616F9">
      <w:pPr>
        <w:pStyle w:val="af"/>
        <w:shd w:val="clear" w:color="auto" w:fill="auto"/>
        <w:spacing w:line="360" w:lineRule="auto"/>
        <w:ind w:left="20" w:right="20" w:firstLine="547"/>
        <w:rPr>
          <w:sz w:val="28"/>
          <w:szCs w:val="28"/>
        </w:rPr>
      </w:pPr>
      <w:r w:rsidRPr="00E616F9">
        <w:rPr>
          <w:sz w:val="28"/>
          <w:szCs w:val="28"/>
        </w:rPr>
        <w:t>В школе работает учитель дефектолог, имеющий специальное дефектологическое образование.</w:t>
      </w:r>
    </w:p>
    <w:p w:rsidR="00CB0D7B" w:rsidRPr="00E616F9" w:rsidRDefault="00CB0D7B" w:rsidP="00E616F9">
      <w:pPr>
        <w:pStyle w:val="af"/>
        <w:shd w:val="clear" w:color="auto" w:fill="auto"/>
        <w:spacing w:line="360" w:lineRule="auto"/>
        <w:ind w:firstLine="547"/>
        <w:rPr>
          <w:sz w:val="28"/>
          <w:szCs w:val="28"/>
        </w:rPr>
      </w:pPr>
      <w:r w:rsidRPr="00E616F9">
        <w:rPr>
          <w:sz w:val="28"/>
          <w:szCs w:val="28"/>
        </w:rPr>
        <w:t>Основная часть педагогов школы имеют высшее профессиональное образование по педагогическим специальностям или по направлениям "Педагогическое образование" или "Психолого-педагогическое образование". Один педагог прошёл  профессиональную переподготовку по направлению "Специальное (дефектологическое) образование".</w:t>
      </w:r>
    </w:p>
    <w:p w:rsidR="00CB0D7B" w:rsidRPr="00E616F9" w:rsidRDefault="00CB0D7B" w:rsidP="00E616F9">
      <w:pPr>
        <w:pStyle w:val="af"/>
        <w:shd w:val="clear" w:color="auto" w:fill="auto"/>
        <w:spacing w:line="360" w:lineRule="auto"/>
        <w:ind w:left="23" w:right="23" w:firstLine="547"/>
        <w:rPr>
          <w:sz w:val="28"/>
          <w:szCs w:val="28"/>
        </w:rPr>
      </w:pPr>
      <w:r w:rsidRPr="00E616F9">
        <w:rPr>
          <w:sz w:val="28"/>
          <w:szCs w:val="28"/>
        </w:rPr>
        <w:t>Педагог-психолог имеет высшее профессиональное образование по направлению, "Психолого-педагогическое образование" с обязательным прохождением профессиональной переподготовки в области специальной психологии.</w:t>
      </w:r>
    </w:p>
    <w:p w:rsidR="00CB0D7B" w:rsidRPr="00E616F9" w:rsidRDefault="00CB0D7B" w:rsidP="00E616F9">
      <w:pPr>
        <w:pStyle w:val="af"/>
        <w:shd w:val="clear" w:color="auto" w:fill="auto"/>
        <w:spacing w:line="360" w:lineRule="auto"/>
        <w:ind w:left="23" w:right="23" w:firstLine="547"/>
        <w:rPr>
          <w:sz w:val="28"/>
          <w:szCs w:val="28"/>
        </w:rPr>
      </w:pPr>
      <w:r w:rsidRPr="00E616F9">
        <w:rPr>
          <w:sz w:val="28"/>
          <w:szCs w:val="28"/>
        </w:rPr>
        <w:lastRenderedPageBreak/>
        <w:t>Учитель-логопед имеет высшее профессиональное образование по направлениям ("Педагогическое образование", "Логопедическое образование") с обязательным прохождением профессиональной переподготовки в области логопедии.</w:t>
      </w:r>
    </w:p>
    <w:p w:rsidR="00CB0D7B" w:rsidRPr="00E616F9" w:rsidRDefault="00CB0D7B" w:rsidP="00E616F9">
      <w:pPr>
        <w:pStyle w:val="af"/>
        <w:shd w:val="clear" w:color="auto" w:fill="auto"/>
        <w:spacing w:line="360" w:lineRule="auto"/>
        <w:ind w:left="23" w:right="23" w:firstLine="547"/>
        <w:rPr>
          <w:sz w:val="28"/>
          <w:szCs w:val="28"/>
        </w:rPr>
      </w:pPr>
      <w:r w:rsidRPr="00E616F9">
        <w:rPr>
          <w:sz w:val="28"/>
          <w:szCs w:val="28"/>
        </w:rPr>
        <w:t>Педагоги систематически проходят обязательное повышение квалификации в области специальной педагогики или специальной психологии или профессиональную переподготовку, с подтверждением удостоверением о повышении квалификации или дипломом о профессиональной переподготовке.</w:t>
      </w:r>
    </w:p>
    <w:p w:rsidR="00CB0D7B" w:rsidRPr="00E616F9" w:rsidRDefault="00CB0D7B" w:rsidP="00E616F9">
      <w:pPr>
        <w:pStyle w:val="af"/>
        <w:shd w:val="clear" w:color="auto" w:fill="auto"/>
        <w:spacing w:line="360" w:lineRule="auto"/>
        <w:ind w:left="23" w:right="23" w:firstLine="547"/>
        <w:rPr>
          <w:sz w:val="28"/>
          <w:szCs w:val="28"/>
        </w:rPr>
      </w:pPr>
      <w:r w:rsidRPr="00E616F9">
        <w:rPr>
          <w:sz w:val="28"/>
          <w:szCs w:val="28"/>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(в объеме от 18 часов)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CB0D7B" w:rsidRPr="00E616F9" w:rsidRDefault="00CB0D7B" w:rsidP="00E616F9">
      <w:pPr>
        <w:pStyle w:val="af"/>
        <w:shd w:val="clear" w:color="auto" w:fill="auto"/>
        <w:spacing w:line="360" w:lineRule="auto"/>
        <w:ind w:left="23" w:right="23" w:firstLine="547"/>
        <w:rPr>
          <w:sz w:val="28"/>
          <w:szCs w:val="28"/>
        </w:rPr>
      </w:pPr>
      <w:r w:rsidRPr="00E616F9">
        <w:rPr>
          <w:sz w:val="28"/>
          <w:szCs w:val="28"/>
        </w:rPr>
        <w:t>Специалисты и администрация школы, участвующие в реализации АООП ФГОС НОО для детей с ЗПР, принимают активное участие в работе районной группы по внедрению ФГОС НОО для детей с ОВЗ, методических мероприятиях района, региональных, всероссийских и международных конференциях, вебинарах по апробации ФГОС НОО для детей с ограниченными возможностями здоровья, а также других формах сетевого взаимодействия образовательных сообществ по проблемам реализации АООП НОО для детей с ЗПР</w:t>
      </w:r>
    </w:p>
    <w:p w:rsidR="00E616F9" w:rsidRDefault="00E616F9" w:rsidP="00E616F9">
      <w:pPr>
        <w:spacing w:line="360" w:lineRule="auto"/>
        <w:rPr>
          <w:rStyle w:val="450"/>
          <w:sz w:val="28"/>
          <w:szCs w:val="28"/>
        </w:rPr>
      </w:pPr>
      <w:bookmarkStart w:id="102" w:name="bookmark184"/>
    </w:p>
    <w:p w:rsidR="00CB0D7B" w:rsidRPr="00E616F9" w:rsidRDefault="00CB0D7B" w:rsidP="00E616F9">
      <w:pPr>
        <w:spacing w:line="360" w:lineRule="auto"/>
        <w:jc w:val="center"/>
        <w:rPr>
          <w:szCs w:val="28"/>
        </w:rPr>
      </w:pPr>
      <w:r w:rsidRPr="00E616F9">
        <w:rPr>
          <w:rStyle w:val="450"/>
          <w:sz w:val="28"/>
          <w:szCs w:val="28"/>
        </w:rPr>
        <w:t>Финансово-экономические условия</w:t>
      </w:r>
      <w:bookmarkEnd w:id="102"/>
    </w:p>
    <w:p w:rsidR="00CB0D7B" w:rsidRPr="00E616F9" w:rsidRDefault="00CB0D7B" w:rsidP="00E616F9">
      <w:pPr>
        <w:pStyle w:val="af"/>
        <w:shd w:val="clear" w:color="auto" w:fill="auto"/>
        <w:spacing w:line="360" w:lineRule="auto"/>
        <w:ind w:left="23" w:right="23" w:firstLine="680"/>
        <w:rPr>
          <w:sz w:val="28"/>
          <w:szCs w:val="28"/>
        </w:rPr>
      </w:pPr>
      <w:r w:rsidRPr="00E616F9">
        <w:rPr>
          <w:sz w:val="28"/>
          <w:szCs w:val="28"/>
        </w:rPr>
        <w:t>Финансово-экономическое обеспечение образования лиц с ОВЗ опирается на п.2 ст. 99 ФЗ «Об образовании в Российской Федерации».</w:t>
      </w:r>
    </w:p>
    <w:p w:rsidR="00CB0D7B" w:rsidRPr="00E616F9" w:rsidRDefault="00CB0D7B" w:rsidP="00E616F9">
      <w:pPr>
        <w:pStyle w:val="af"/>
        <w:shd w:val="clear" w:color="auto" w:fill="auto"/>
        <w:spacing w:line="360" w:lineRule="auto"/>
        <w:ind w:left="23" w:right="23" w:firstLine="680"/>
        <w:rPr>
          <w:sz w:val="28"/>
          <w:szCs w:val="28"/>
        </w:rPr>
      </w:pPr>
      <w:r w:rsidRPr="00E616F9">
        <w:rPr>
          <w:sz w:val="28"/>
          <w:szCs w:val="28"/>
        </w:rPr>
        <w:lastRenderedPageBreak/>
        <w:t>Финансовые условия реализации адаптированной основной образовательной программы начального общего образования обучающихся с ЗПР должны:</w:t>
      </w:r>
    </w:p>
    <w:p w:rsidR="00CB0D7B" w:rsidRPr="00E616F9" w:rsidRDefault="00CB0D7B" w:rsidP="00E616F9">
      <w:pPr>
        <w:pStyle w:val="af"/>
        <w:numPr>
          <w:ilvl w:val="0"/>
          <w:numId w:val="47"/>
        </w:numPr>
        <w:shd w:val="clear" w:color="auto" w:fill="auto"/>
        <w:tabs>
          <w:tab w:val="left" w:pos="567"/>
        </w:tabs>
        <w:spacing w:line="360" w:lineRule="auto"/>
        <w:ind w:left="0" w:right="20" w:firstLine="0"/>
        <w:rPr>
          <w:sz w:val="28"/>
          <w:szCs w:val="28"/>
        </w:rPr>
      </w:pPr>
      <w:r w:rsidRPr="00E616F9">
        <w:rPr>
          <w:sz w:val="28"/>
          <w:szCs w:val="28"/>
        </w:rPr>
        <w:t>обеспечивать образовательной организации возможность исполнения требований стандарта;</w:t>
      </w:r>
    </w:p>
    <w:p w:rsidR="00CB0D7B" w:rsidRPr="00E616F9" w:rsidRDefault="00CB0D7B" w:rsidP="00E616F9">
      <w:pPr>
        <w:pStyle w:val="af"/>
        <w:numPr>
          <w:ilvl w:val="0"/>
          <w:numId w:val="47"/>
        </w:numPr>
        <w:shd w:val="clear" w:color="auto" w:fill="auto"/>
        <w:tabs>
          <w:tab w:val="left" w:pos="567"/>
          <w:tab w:val="left" w:pos="975"/>
        </w:tabs>
        <w:spacing w:line="360" w:lineRule="auto"/>
        <w:ind w:left="0" w:right="20" w:firstLine="0"/>
        <w:rPr>
          <w:sz w:val="28"/>
          <w:szCs w:val="28"/>
        </w:rPr>
      </w:pPr>
      <w:r w:rsidRPr="00E616F9">
        <w:rPr>
          <w:sz w:val="28"/>
          <w:szCs w:val="28"/>
        </w:rPr>
        <w:t>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CB0D7B" w:rsidRPr="00E616F9" w:rsidRDefault="00CB0D7B" w:rsidP="00E616F9">
      <w:pPr>
        <w:pStyle w:val="af"/>
        <w:numPr>
          <w:ilvl w:val="0"/>
          <w:numId w:val="47"/>
        </w:numPr>
        <w:shd w:val="clear" w:color="auto" w:fill="auto"/>
        <w:tabs>
          <w:tab w:val="left" w:pos="567"/>
        </w:tabs>
        <w:spacing w:line="360" w:lineRule="auto"/>
        <w:ind w:left="0" w:right="20" w:firstLine="0"/>
        <w:rPr>
          <w:sz w:val="28"/>
          <w:szCs w:val="28"/>
        </w:rPr>
      </w:pPr>
      <w:r w:rsidRPr="00E616F9">
        <w:rPr>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CB0D7B" w:rsidRPr="00E616F9" w:rsidRDefault="00CB0D7B" w:rsidP="00E616F9">
      <w:pPr>
        <w:pStyle w:val="af"/>
        <w:shd w:val="clear" w:color="auto" w:fill="auto"/>
        <w:spacing w:line="360" w:lineRule="auto"/>
        <w:ind w:left="20" w:right="20" w:firstLine="680"/>
        <w:rPr>
          <w:sz w:val="28"/>
          <w:szCs w:val="28"/>
        </w:rPr>
      </w:pPr>
      <w:r w:rsidRPr="00E616F9">
        <w:rPr>
          <w:sz w:val="28"/>
          <w:szCs w:val="28"/>
        </w:rPr>
        <w:t xml:space="preserve">В МОУ Константиновской СШ разработаны локальные акты, регламентирующих установление заработной платы работников МОУ Константиновской СШ, в том числе стимулирующих надбавок и доплат, порядка и размеров премирования в соответствии с положением об оценке эффективности труда педагогических работников и Показателями эффективности деятельности педагогов МОУ Константиновской СШ. </w:t>
      </w:r>
    </w:p>
    <w:p w:rsidR="00CB0D7B" w:rsidRPr="00E616F9" w:rsidRDefault="00CB0D7B" w:rsidP="00E616F9">
      <w:pPr>
        <w:spacing w:after="0" w:line="360" w:lineRule="auto"/>
        <w:ind w:right="0" w:firstLine="0"/>
        <w:rPr>
          <w:color w:val="auto"/>
          <w:szCs w:val="28"/>
        </w:rPr>
      </w:pPr>
    </w:p>
    <w:p w:rsidR="00CB0D7B" w:rsidRPr="00E616F9" w:rsidRDefault="00CB0D7B" w:rsidP="00E616F9">
      <w:pPr>
        <w:spacing w:line="360" w:lineRule="auto"/>
        <w:jc w:val="center"/>
        <w:rPr>
          <w:szCs w:val="28"/>
        </w:rPr>
      </w:pPr>
      <w:bookmarkStart w:id="103" w:name="bookmark186"/>
      <w:r w:rsidRPr="00E616F9">
        <w:rPr>
          <w:rStyle w:val="440"/>
          <w:sz w:val="28"/>
          <w:szCs w:val="28"/>
        </w:rPr>
        <w:t>Материально-технические условия</w:t>
      </w:r>
      <w:bookmarkEnd w:id="103"/>
    </w:p>
    <w:p w:rsidR="00CB0D7B" w:rsidRPr="00E616F9" w:rsidRDefault="00CB0D7B" w:rsidP="00E616F9">
      <w:pPr>
        <w:pStyle w:val="af"/>
        <w:shd w:val="clear" w:color="auto" w:fill="auto"/>
        <w:spacing w:line="360" w:lineRule="auto"/>
        <w:ind w:left="20" w:right="20" w:firstLine="580"/>
        <w:rPr>
          <w:sz w:val="28"/>
          <w:szCs w:val="28"/>
        </w:rPr>
      </w:pPr>
      <w:r w:rsidRPr="00E616F9">
        <w:rPr>
          <w:sz w:val="28"/>
          <w:szCs w:val="28"/>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CB0D7B" w:rsidRPr="00E616F9" w:rsidRDefault="00CB0D7B" w:rsidP="00E616F9">
      <w:pPr>
        <w:pStyle w:val="af"/>
        <w:numPr>
          <w:ilvl w:val="0"/>
          <w:numId w:val="48"/>
        </w:numPr>
        <w:shd w:val="clear" w:color="auto" w:fill="auto"/>
        <w:tabs>
          <w:tab w:val="left" w:pos="567"/>
        </w:tabs>
        <w:spacing w:line="360" w:lineRule="auto"/>
        <w:ind w:firstLine="0"/>
        <w:rPr>
          <w:sz w:val="28"/>
          <w:szCs w:val="28"/>
        </w:rPr>
      </w:pPr>
      <w:r w:rsidRPr="00E616F9">
        <w:rPr>
          <w:sz w:val="28"/>
          <w:szCs w:val="28"/>
        </w:rPr>
        <w:t>организации пространства, в котором обучается ребенок с ЗПР;</w:t>
      </w:r>
    </w:p>
    <w:p w:rsidR="00CB0D7B" w:rsidRPr="00E616F9" w:rsidRDefault="00CB0D7B" w:rsidP="00E616F9">
      <w:pPr>
        <w:pStyle w:val="af"/>
        <w:numPr>
          <w:ilvl w:val="0"/>
          <w:numId w:val="48"/>
        </w:numPr>
        <w:shd w:val="clear" w:color="auto" w:fill="auto"/>
        <w:tabs>
          <w:tab w:val="left" w:pos="567"/>
        </w:tabs>
        <w:spacing w:line="360" w:lineRule="auto"/>
        <w:ind w:firstLine="0"/>
        <w:rPr>
          <w:sz w:val="28"/>
          <w:szCs w:val="28"/>
        </w:rPr>
      </w:pPr>
      <w:r w:rsidRPr="00E616F9">
        <w:rPr>
          <w:sz w:val="28"/>
          <w:szCs w:val="28"/>
        </w:rPr>
        <w:t>организации временного режима обучения;</w:t>
      </w:r>
    </w:p>
    <w:p w:rsidR="00CB0D7B" w:rsidRPr="00E616F9" w:rsidRDefault="00CB0D7B" w:rsidP="00E616F9">
      <w:pPr>
        <w:pStyle w:val="af"/>
        <w:numPr>
          <w:ilvl w:val="0"/>
          <w:numId w:val="48"/>
        </w:numPr>
        <w:shd w:val="clear" w:color="auto" w:fill="auto"/>
        <w:tabs>
          <w:tab w:val="left" w:pos="567"/>
          <w:tab w:val="left" w:pos="841"/>
        </w:tabs>
        <w:spacing w:line="360" w:lineRule="auto"/>
        <w:ind w:right="20" w:firstLine="0"/>
        <w:rPr>
          <w:sz w:val="28"/>
          <w:szCs w:val="28"/>
        </w:rPr>
      </w:pPr>
      <w:r w:rsidRPr="00E616F9">
        <w:rPr>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CB0D7B" w:rsidRPr="00E616F9" w:rsidRDefault="00CB0D7B" w:rsidP="00E616F9">
      <w:pPr>
        <w:pStyle w:val="af"/>
        <w:numPr>
          <w:ilvl w:val="0"/>
          <w:numId w:val="48"/>
        </w:numPr>
        <w:shd w:val="clear" w:color="auto" w:fill="auto"/>
        <w:tabs>
          <w:tab w:val="left" w:pos="567"/>
        </w:tabs>
        <w:spacing w:line="360" w:lineRule="auto"/>
        <w:ind w:firstLine="0"/>
        <w:rPr>
          <w:sz w:val="28"/>
          <w:szCs w:val="28"/>
        </w:rPr>
      </w:pPr>
      <w:r w:rsidRPr="00E616F9">
        <w:rPr>
          <w:sz w:val="28"/>
          <w:szCs w:val="28"/>
        </w:rPr>
        <w:lastRenderedPageBreak/>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CB0D7B" w:rsidRPr="00E616F9" w:rsidRDefault="00CB0D7B" w:rsidP="00E616F9">
      <w:pPr>
        <w:spacing w:line="360" w:lineRule="auto"/>
        <w:rPr>
          <w:b/>
          <w:szCs w:val="28"/>
        </w:rPr>
      </w:pPr>
    </w:p>
    <w:p w:rsidR="00CB0D7B" w:rsidRPr="00E616F9" w:rsidRDefault="00CB0D7B" w:rsidP="00E616F9">
      <w:pPr>
        <w:spacing w:line="360" w:lineRule="auto"/>
        <w:jc w:val="center"/>
        <w:rPr>
          <w:b/>
          <w:szCs w:val="28"/>
        </w:rPr>
      </w:pPr>
      <w:bookmarkStart w:id="104" w:name="bookmark187"/>
      <w:r w:rsidRPr="00E616F9">
        <w:rPr>
          <w:rStyle w:val="440"/>
          <w:sz w:val="28"/>
          <w:szCs w:val="28"/>
        </w:rPr>
        <w:t>Требования к организации пространства</w:t>
      </w:r>
      <w:bookmarkEnd w:id="104"/>
    </w:p>
    <w:p w:rsidR="00CB0D7B" w:rsidRPr="00E616F9" w:rsidRDefault="00CB0D7B" w:rsidP="00E616F9">
      <w:pPr>
        <w:pStyle w:val="af"/>
        <w:shd w:val="clear" w:color="auto" w:fill="auto"/>
        <w:spacing w:line="360" w:lineRule="auto"/>
        <w:ind w:left="20" w:right="20" w:firstLine="580"/>
        <w:rPr>
          <w:sz w:val="28"/>
          <w:szCs w:val="28"/>
        </w:rPr>
      </w:pPr>
      <w:r w:rsidRPr="00E616F9">
        <w:rPr>
          <w:sz w:val="28"/>
          <w:szCs w:val="28"/>
        </w:rPr>
        <w:t>Пространство (прежде всего здание и прилегающая территория), МОУ Константиновской СШ соответствует общим требованиям, предъявляемым к образовательным организациям, в частности:</w:t>
      </w:r>
    </w:p>
    <w:p w:rsidR="00CB0D7B" w:rsidRPr="00E616F9" w:rsidRDefault="00CB0D7B" w:rsidP="00E616F9">
      <w:pPr>
        <w:pStyle w:val="af"/>
        <w:numPr>
          <w:ilvl w:val="0"/>
          <w:numId w:val="49"/>
        </w:numPr>
        <w:shd w:val="clear" w:color="auto" w:fill="auto"/>
        <w:tabs>
          <w:tab w:val="left" w:pos="426"/>
        </w:tabs>
        <w:spacing w:line="360" w:lineRule="auto"/>
        <w:ind w:right="20" w:firstLine="0"/>
        <w:rPr>
          <w:sz w:val="28"/>
          <w:szCs w:val="28"/>
        </w:rPr>
      </w:pPr>
      <w:r w:rsidRPr="00E616F9">
        <w:rPr>
          <w:sz w:val="28"/>
          <w:szCs w:val="28"/>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CB0D7B" w:rsidRPr="00E616F9" w:rsidRDefault="00CB0D7B" w:rsidP="00E616F9">
      <w:pPr>
        <w:pStyle w:val="af"/>
        <w:numPr>
          <w:ilvl w:val="0"/>
          <w:numId w:val="49"/>
        </w:numPr>
        <w:shd w:val="clear" w:color="auto" w:fill="auto"/>
        <w:tabs>
          <w:tab w:val="left" w:pos="426"/>
          <w:tab w:val="left" w:pos="769"/>
        </w:tabs>
        <w:spacing w:line="360" w:lineRule="auto"/>
        <w:ind w:right="20" w:firstLine="0"/>
        <w:rPr>
          <w:sz w:val="28"/>
          <w:szCs w:val="28"/>
        </w:rPr>
      </w:pPr>
      <w:r w:rsidRPr="00E616F9">
        <w:rPr>
          <w:sz w:val="28"/>
          <w:szCs w:val="28"/>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CB0D7B" w:rsidRPr="00E616F9" w:rsidRDefault="00CB0D7B" w:rsidP="00E616F9">
      <w:pPr>
        <w:pStyle w:val="af"/>
        <w:numPr>
          <w:ilvl w:val="0"/>
          <w:numId w:val="49"/>
        </w:numPr>
        <w:shd w:val="clear" w:color="auto" w:fill="auto"/>
        <w:tabs>
          <w:tab w:val="left" w:pos="426"/>
          <w:tab w:val="left" w:pos="773"/>
        </w:tabs>
        <w:spacing w:line="360" w:lineRule="auto"/>
        <w:ind w:firstLine="0"/>
        <w:rPr>
          <w:sz w:val="28"/>
          <w:szCs w:val="28"/>
        </w:rPr>
      </w:pPr>
      <w:r w:rsidRPr="00E616F9">
        <w:rPr>
          <w:sz w:val="28"/>
          <w:szCs w:val="28"/>
        </w:rPr>
        <w:t>к соблюдению пожарной и электробезопасности;</w:t>
      </w:r>
    </w:p>
    <w:p w:rsidR="00CB0D7B" w:rsidRPr="00E616F9" w:rsidRDefault="00CB0D7B" w:rsidP="00E616F9">
      <w:pPr>
        <w:pStyle w:val="af"/>
        <w:numPr>
          <w:ilvl w:val="0"/>
          <w:numId w:val="49"/>
        </w:numPr>
        <w:shd w:val="clear" w:color="auto" w:fill="auto"/>
        <w:tabs>
          <w:tab w:val="left" w:pos="426"/>
          <w:tab w:val="left" w:pos="773"/>
        </w:tabs>
        <w:spacing w:line="360" w:lineRule="auto"/>
        <w:ind w:firstLine="0"/>
        <w:rPr>
          <w:sz w:val="28"/>
          <w:szCs w:val="28"/>
        </w:rPr>
      </w:pPr>
      <w:r w:rsidRPr="00E616F9">
        <w:rPr>
          <w:sz w:val="28"/>
          <w:szCs w:val="28"/>
        </w:rPr>
        <w:t>к соблюдению требований охраны труда;</w:t>
      </w:r>
    </w:p>
    <w:p w:rsidR="00CB0D7B" w:rsidRPr="00E616F9" w:rsidRDefault="00CB0D7B" w:rsidP="00E616F9">
      <w:pPr>
        <w:pStyle w:val="af"/>
        <w:numPr>
          <w:ilvl w:val="0"/>
          <w:numId w:val="49"/>
        </w:numPr>
        <w:shd w:val="clear" w:color="auto" w:fill="auto"/>
        <w:tabs>
          <w:tab w:val="left" w:pos="426"/>
          <w:tab w:val="left" w:pos="879"/>
        </w:tabs>
        <w:spacing w:line="360" w:lineRule="auto"/>
        <w:ind w:right="20" w:firstLine="0"/>
        <w:rPr>
          <w:sz w:val="28"/>
          <w:szCs w:val="28"/>
        </w:rPr>
      </w:pPr>
      <w:r w:rsidRPr="00E616F9">
        <w:rPr>
          <w:sz w:val="28"/>
          <w:szCs w:val="28"/>
        </w:rPr>
        <w:t>к соблюдению своевременных сроков и необходимых объемов текущего и капитального ремонта и др.</w:t>
      </w:r>
    </w:p>
    <w:p w:rsidR="00CB0D7B" w:rsidRPr="00E616F9" w:rsidRDefault="00CB0D7B" w:rsidP="00E616F9">
      <w:pPr>
        <w:pStyle w:val="af"/>
        <w:shd w:val="clear" w:color="auto" w:fill="auto"/>
        <w:spacing w:line="360" w:lineRule="auto"/>
        <w:ind w:left="23" w:right="23" w:firstLine="544"/>
        <w:rPr>
          <w:sz w:val="28"/>
          <w:szCs w:val="28"/>
        </w:rPr>
      </w:pPr>
      <w:r w:rsidRPr="00E616F9">
        <w:rPr>
          <w:sz w:val="28"/>
          <w:szCs w:val="28"/>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МОУ Константиновской СШ, предъявляемым к:</w:t>
      </w:r>
    </w:p>
    <w:p w:rsidR="00CB0D7B" w:rsidRPr="00E616F9" w:rsidRDefault="00CB0D7B" w:rsidP="00E616F9">
      <w:pPr>
        <w:pStyle w:val="af"/>
        <w:numPr>
          <w:ilvl w:val="0"/>
          <w:numId w:val="50"/>
        </w:numPr>
        <w:shd w:val="clear" w:color="auto" w:fill="auto"/>
        <w:tabs>
          <w:tab w:val="left" w:pos="0"/>
          <w:tab w:val="left" w:pos="567"/>
        </w:tabs>
        <w:spacing w:line="360" w:lineRule="auto"/>
        <w:ind w:right="20" w:firstLine="0"/>
        <w:rPr>
          <w:sz w:val="28"/>
          <w:szCs w:val="28"/>
        </w:rPr>
      </w:pPr>
      <w:r w:rsidRPr="00E616F9">
        <w:rPr>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CB0D7B" w:rsidRPr="00E616F9" w:rsidRDefault="00CB0D7B" w:rsidP="00E616F9">
      <w:pPr>
        <w:pStyle w:val="af"/>
        <w:numPr>
          <w:ilvl w:val="0"/>
          <w:numId w:val="50"/>
        </w:numPr>
        <w:shd w:val="clear" w:color="auto" w:fill="auto"/>
        <w:tabs>
          <w:tab w:val="left" w:pos="0"/>
          <w:tab w:val="left" w:pos="567"/>
        </w:tabs>
        <w:spacing w:line="360" w:lineRule="auto"/>
        <w:ind w:firstLine="0"/>
        <w:rPr>
          <w:sz w:val="28"/>
          <w:szCs w:val="28"/>
        </w:rPr>
      </w:pPr>
      <w:r w:rsidRPr="00E616F9">
        <w:rPr>
          <w:sz w:val="28"/>
          <w:szCs w:val="28"/>
        </w:rPr>
        <w:t>зданию образовательного учреждения (высота и архитектура здания);</w:t>
      </w:r>
    </w:p>
    <w:p w:rsidR="00CB0D7B" w:rsidRPr="00E616F9" w:rsidRDefault="00CB0D7B" w:rsidP="00E616F9">
      <w:pPr>
        <w:pStyle w:val="af"/>
        <w:numPr>
          <w:ilvl w:val="0"/>
          <w:numId w:val="50"/>
        </w:numPr>
        <w:shd w:val="clear" w:color="auto" w:fill="auto"/>
        <w:tabs>
          <w:tab w:val="left" w:pos="0"/>
          <w:tab w:val="left" w:pos="567"/>
          <w:tab w:val="left" w:pos="802"/>
        </w:tabs>
        <w:spacing w:line="360" w:lineRule="auto"/>
        <w:ind w:right="20" w:firstLine="0"/>
        <w:rPr>
          <w:sz w:val="28"/>
          <w:szCs w:val="28"/>
        </w:rPr>
      </w:pPr>
      <w:r w:rsidRPr="00E616F9">
        <w:rPr>
          <w:sz w:val="28"/>
          <w:szCs w:val="28"/>
        </w:rPr>
        <w:t>помещениям библиотеки (площадь, размещение рабочих зон, наличие читального зала, число читательских мест, медиатеки);</w:t>
      </w:r>
    </w:p>
    <w:p w:rsidR="00CB0D7B" w:rsidRPr="00E616F9" w:rsidRDefault="00CB0D7B" w:rsidP="00E616F9">
      <w:pPr>
        <w:pStyle w:val="af"/>
        <w:numPr>
          <w:ilvl w:val="0"/>
          <w:numId w:val="50"/>
        </w:numPr>
        <w:shd w:val="clear" w:color="auto" w:fill="auto"/>
        <w:tabs>
          <w:tab w:val="left" w:pos="0"/>
          <w:tab w:val="left" w:pos="567"/>
          <w:tab w:val="left" w:pos="812"/>
        </w:tabs>
        <w:spacing w:line="360" w:lineRule="auto"/>
        <w:ind w:right="20" w:firstLine="0"/>
        <w:rPr>
          <w:sz w:val="28"/>
          <w:szCs w:val="28"/>
        </w:rPr>
      </w:pPr>
      <w:r w:rsidRPr="00E616F9">
        <w:rPr>
          <w:sz w:val="28"/>
          <w:szCs w:val="28"/>
        </w:rPr>
        <w:lastRenderedPageBreak/>
        <w:t>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w:t>
      </w:r>
    </w:p>
    <w:p w:rsidR="00CB0D7B" w:rsidRPr="00E616F9" w:rsidRDefault="00CB0D7B" w:rsidP="00E616F9">
      <w:pPr>
        <w:pStyle w:val="af"/>
        <w:numPr>
          <w:ilvl w:val="0"/>
          <w:numId w:val="50"/>
        </w:numPr>
        <w:shd w:val="clear" w:color="auto" w:fill="auto"/>
        <w:tabs>
          <w:tab w:val="left" w:pos="0"/>
          <w:tab w:val="left" w:pos="567"/>
          <w:tab w:val="left" w:pos="773"/>
        </w:tabs>
        <w:spacing w:line="360" w:lineRule="auto"/>
        <w:ind w:firstLine="0"/>
        <w:rPr>
          <w:sz w:val="28"/>
          <w:szCs w:val="28"/>
        </w:rPr>
      </w:pPr>
      <w:r w:rsidRPr="00E616F9">
        <w:rPr>
          <w:sz w:val="28"/>
          <w:szCs w:val="28"/>
        </w:rPr>
        <w:t>актовому, физкультурному залам, кабинету ритмики;</w:t>
      </w:r>
    </w:p>
    <w:p w:rsidR="00CB0D7B" w:rsidRPr="00E616F9" w:rsidRDefault="00CB0D7B" w:rsidP="00E616F9">
      <w:pPr>
        <w:pStyle w:val="af"/>
        <w:numPr>
          <w:ilvl w:val="0"/>
          <w:numId w:val="50"/>
        </w:numPr>
        <w:shd w:val="clear" w:color="auto" w:fill="auto"/>
        <w:tabs>
          <w:tab w:val="left" w:pos="0"/>
          <w:tab w:val="left" w:pos="567"/>
          <w:tab w:val="left" w:pos="773"/>
        </w:tabs>
        <w:spacing w:line="360" w:lineRule="auto"/>
        <w:ind w:firstLine="0"/>
        <w:rPr>
          <w:sz w:val="28"/>
          <w:szCs w:val="28"/>
        </w:rPr>
      </w:pPr>
      <w:r w:rsidRPr="00E616F9">
        <w:rPr>
          <w:sz w:val="28"/>
          <w:szCs w:val="28"/>
        </w:rPr>
        <w:t>кабинетам медицинского назначения;</w:t>
      </w:r>
    </w:p>
    <w:p w:rsidR="00CB0D7B" w:rsidRPr="00E616F9" w:rsidRDefault="00CB0D7B" w:rsidP="00E616F9">
      <w:pPr>
        <w:pStyle w:val="af"/>
        <w:numPr>
          <w:ilvl w:val="0"/>
          <w:numId w:val="50"/>
        </w:numPr>
        <w:shd w:val="clear" w:color="auto" w:fill="auto"/>
        <w:tabs>
          <w:tab w:val="left" w:pos="0"/>
          <w:tab w:val="left" w:pos="567"/>
        </w:tabs>
        <w:spacing w:line="360" w:lineRule="auto"/>
        <w:ind w:right="20" w:firstLine="0"/>
        <w:rPr>
          <w:sz w:val="28"/>
          <w:szCs w:val="28"/>
        </w:rPr>
      </w:pPr>
      <w:r w:rsidRPr="00E616F9">
        <w:rPr>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CB0D7B" w:rsidRPr="00E616F9" w:rsidRDefault="00CB0D7B" w:rsidP="00E616F9">
      <w:pPr>
        <w:pStyle w:val="af"/>
        <w:numPr>
          <w:ilvl w:val="0"/>
          <w:numId w:val="50"/>
        </w:numPr>
        <w:shd w:val="clear" w:color="auto" w:fill="auto"/>
        <w:tabs>
          <w:tab w:val="left" w:pos="0"/>
          <w:tab w:val="left" w:pos="567"/>
        </w:tabs>
        <w:spacing w:line="360" w:lineRule="auto"/>
        <w:ind w:firstLine="0"/>
        <w:rPr>
          <w:sz w:val="28"/>
          <w:szCs w:val="28"/>
        </w:rPr>
      </w:pPr>
      <w:r w:rsidRPr="00E616F9">
        <w:rPr>
          <w:sz w:val="28"/>
          <w:szCs w:val="28"/>
        </w:rPr>
        <w:t>туалетам, коридорам и другим помещениям.</w:t>
      </w:r>
    </w:p>
    <w:p w:rsidR="00CB0D7B" w:rsidRPr="00E616F9" w:rsidRDefault="00CB0D7B" w:rsidP="00E616F9">
      <w:pPr>
        <w:pStyle w:val="af"/>
        <w:shd w:val="clear" w:color="auto" w:fill="auto"/>
        <w:tabs>
          <w:tab w:val="left" w:pos="567"/>
        </w:tabs>
        <w:spacing w:line="360" w:lineRule="auto"/>
        <w:ind w:left="23" w:right="23" w:firstLine="544"/>
        <w:rPr>
          <w:sz w:val="28"/>
          <w:szCs w:val="28"/>
        </w:rPr>
      </w:pPr>
      <w:r w:rsidRPr="00E616F9">
        <w:rPr>
          <w:sz w:val="28"/>
          <w:szCs w:val="28"/>
        </w:rPr>
        <w:t>Организация обеспечена отдельными специально оборудованными помещениями для реализации курсов коррекционно-развивающей области и психолого-медико-педагогического сопровождения обучающихся с ЗПР.</w:t>
      </w:r>
    </w:p>
    <w:p w:rsidR="00CB0D7B" w:rsidRPr="00E616F9" w:rsidRDefault="00CB0D7B" w:rsidP="00E616F9">
      <w:pPr>
        <w:pStyle w:val="af"/>
        <w:shd w:val="clear" w:color="auto" w:fill="auto"/>
        <w:tabs>
          <w:tab w:val="left" w:pos="567"/>
        </w:tabs>
        <w:spacing w:line="360" w:lineRule="auto"/>
        <w:ind w:left="23" w:right="23" w:firstLine="544"/>
        <w:rPr>
          <w:sz w:val="28"/>
          <w:szCs w:val="28"/>
        </w:rPr>
      </w:pPr>
      <w:r w:rsidRPr="00E616F9">
        <w:rPr>
          <w:sz w:val="28"/>
          <w:szCs w:val="28"/>
        </w:rPr>
        <w:t>В образовательной организации имеются отдельные специально оборудованные помещения для проведения занятий с педагогом-психологом, учителем-логопедом, учителем - дефектологом и другими специалистами, отвечающими за реализацию программы коррекционной работы и психолого-педагогическое сопровождение обучающихся с ОВЗ (ЗПР).</w:t>
      </w:r>
    </w:p>
    <w:p w:rsidR="00CB0D7B" w:rsidRPr="00E616F9" w:rsidRDefault="00CB0D7B" w:rsidP="00E616F9">
      <w:pPr>
        <w:pStyle w:val="af"/>
        <w:shd w:val="clear" w:color="auto" w:fill="auto"/>
        <w:tabs>
          <w:tab w:val="left" w:pos="567"/>
        </w:tabs>
        <w:spacing w:line="360" w:lineRule="auto"/>
        <w:ind w:left="23" w:right="23" w:firstLine="544"/>
        <w:rPr>
          <w:sz w:val="28"/>
          <w:szCs w:val="28"/>
        </w:rPr>
      </w:pPr>
      <w:r w:rsidRPr="00E616F9">
        <w:rPr>
          <w:sz w:val="28"/>
          <w:szCs w:val="28"/>
        </w:rPr>
        <w:t>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CB0D7B" w:rsidRPr="00E616F9" w:rsidRDefault="00CB0D7B" w:rsidP="00E616F9">
      <w:pPr>
        <w:pStyle w:val="af"/>
        <w:shd w:val="clear" w:color="auto" w:fill="auto"/>
        <w:tabs>
          <w:tab w:val="left" w:pos="567"/>
        </w:tabs>
        <w:spacing w:line="360" w:lineRule="auto"/>
        <w:ind w:left="23" w:right="23" w:firstLine="544"/>
        <w:rPr>
          <w:sz w:val="28"/>
          <w:szCs w:val="28"/>
        </w:rPr>
      </w:pPr>
      <w:r w:rsidRPr="00E616F9">
        <w:rPr>
          <w:sz w:val="28"/>
          <w:szCs w:val="28"/>
        </w:rPr>
        <w:lastRenderedPageBreak/>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w:t>
      </w:r>
      <w:r w:rsidR="00E616F9">
        <w:rPr>
          <w:sz w:val="28"/>
          <w:szCs w:val="28"/>
        </w:rPr>
        <w:t xml:space="preserve"> осанку </w:t>
      </w:r>
      <w:r w:rsidRPr="00E616F9">
        <w:rPr>
          <w:sz w:val="28"/>
          <w:szCs w:val="28"/>
        </w:rPr>
        <w:t>.</w:t>
      </w:r>
    </w:p>
    <w:p w:rsidR="00CB0D7B" w:rsidRPr="00E616F9" w:rsidRDefault="00CB0D7B" w:rsidP="00E616F9">
      <w:pPr>
        <w:pStyle w:val="510"/>
        <w:shd w:val="clear" w:color="auto" w:fill="auto"/>
        <w:tabs>
          <w:tab w:val="left" w:pos="567"/>
        </w:tabs>
        <w:spacing w:line="360" w:lineRule="auto"/>
        <w:ind w:left="23" w:right="23" w:firstLine="544"/>
        <w:rPr>
          <w:i w:val="0"/>
          <w:sz w:val="28"/>
          <w:szCs w:val="28"/>
        </w:rPr>
      </w:pPr>
      <w:r w:rsidRPr="00E616F9">
        <w:rPr>
          <w:i w:val="0"/>
          <w:sz w:val="28"/>
          <w:szCs w:val="28"/>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CB0D7B" w:rsidRPr="00E616F9" w:rsidRDefault="00CB0D7B" w:rsidP="00E616F9">
      <w:pPr>
        <w:pStyle w:val="510"/>
        <w:shd w:val="clear" w:color="auto" w:fill="auto"/>
        <w:tabs>
          <w:tab w:val="left" w:pos="567"/>
        </w:tabs>
        <w:spacing w:line="360" w:lineRule="auto"/>
        <w:ind w:left="23" w:right="23" w:firstLine="544"/>
        <w:rPr>
          <w:sz w:val="28"/>
          <w:szCs w:val="28"/>
        </w:rPr>
      </w:pPr>
    </w:p>
    <w:p w:rsidR="00CB0D7B" w:rsidRPr="00E616F9" w:rsidRDefault="00CB0D7B" w:rsidP="00E616F9">
      <w:pPr>
        <w:spacing w:line="360" w:lineRule="auto"/>
        <w:jc w:val="center"/>
        <w:rPr>
          <w:szCs w:val="28"/>
        </w:rPr>
      </w:pPr>
      <w:bookmarkStart w:id="105" w:name="bookmark188"/>
      <w:r w:rsidRPr="00E616F9">
        <w:rPr>
          <w:rStyle w:val="430"/>
          <w:sz w:val="28"/>
          <w:szCs w:val="28"/>
        </w:rPr>
        <w:t>Требования к организации временного режима</w:t>
      </w:r>
      <w:bookmarkEnd w:id="105"/>
    </w:p>
    <w:p w:rsidR="00CB0D7B" w:rsidRPr="00E616F9" w:rsidRDefault="00CB0D7B" w:rsidP="00E616F9">
      <w:pPr>
        <w:pStyle w:val="af"/>
        <w:shd w:val="clear" w:color="auto" w:fill="auto"/>
        <w:spacing w:line="360" w:lineRule="auto"/>
        <w:ind w:left="23" w:right="20" w:firstLine="544"/>
        <w:rPr>
          <w:sz w:val="28"/>
          <w:szCs w:val="28"/>
        </w:rPr>
      </w:pPr>
      <w:r w:rsidRPr="00E616F9">
        <w:rPr>
          <w:sz w:val="28"/>
          <w:szCs w:val="28"/>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МОУ Константиновская СШ).</w:t>
      </w:r>
    </w:p>
    <w:p w:rsidR="00CB0D7B" w:rsidRPr="00E616F9" w:rsidRDefault="00CB0D7B" w:rsidP="00E616F9">
      <w:pPr>
        <w:pStyle w:val="af"/>
        <w:shd w:val="clear" w:color="auto" w:fill="auto"/>
        <w:spacing w:line="360" w:lineRule="auto"/>
        <w:ind w:left="23" w:firstLine="544"/>
        <w:rPr>
          <w:sz w:val="28"/>
          <w:szCs w:val="28"/>
        </w:rPr>
      </w:pPr>
      <w:r w:rsidRPr="00E616F9">
        <w:rPr>
          <w:sz w:val="28"/>
          <w:szCs w:val="28"/>
        </w:rPr>
        <w:t>Срок освоения АООП НОО для детей с ЗПР по варианту 7.1 составляет 4 года.</w:t>
      </w:r>
    </w:p>
    <w:p w:rsidR="00CB0D7B" w:rsidRPr="00E616F9" w:rsidRDefault="00CB0D7B" w:rsidP="00E616F9">
      <w:pPr>
        <w:pStyle w:val="af"/>
        <w:shd w:val="clear" w:color="auto" w:fill="auto"/>
        <w:spacing w:line="360" w:lineRule="auto"/>
        <w:ind w:left="23" w:right="20" w:firstLine="544"/>
        <w:rPr>
          <w:sz w:val="28"/>
          <w:szCs w:val="28"/>
        </w:rPr>
      </w:pPr>
      <w:r w:rsidRPr="00E616F9">
        <w:rPr>
          <w:sz w:val="28"/>
          <w:szCs w:val="28"/>
        </w:rPr>
        <w:t>Продолжительность учебных занятий не превышает 40 минут. При определении продолжительности занятий в 1 -м классе используется «ступенчатый» режим обучения: в первом полугодии (в сентябре, октябре - по 3 урока в день по 30 минут каждый, в ноябре - декабре - по 4 урока по 35 минут каждый; январь - май - по 4 урока по 40 минут каждый).</w:t>
      </w:r>
    </w:p>
    <w:p w:rsidR="00CB0D7B" w:rsidRPr="00E616F9" w:rsidRDefault="00CB0D7B" w:rsidP="00E616F9">
      <w:pPr>
        <w:pStyle w:val="af"/>
        <w:shd w:val="clear" w:color="auto" w:fill="auto"/>
        <w:spacing w:line="360" w:lineRule="auto"/>
        <w:ind w:left="23" w:right="20" w:firstLine="544"/>
        <w:rPr>
          <w:sz w:val="28"/>
          <w:szCs w:val="28"/>
        </w:rPr>
      </w:pPr>
      <w:r w:rsidRPr="00E616F9">
        <w:rPr>
          <w:sz w:val="28"/>
          <w:szCs w:val="28"/>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CB0D7B" w:rsidRPr="00E616F9" w:rsidRDefault="00CB0D7B" w:rsidP="00E616F9">
      <w:pPr>
        <w:pStyle w:val="af"/>
        <w:shd w:val="clear" w:color="auto" w:fill="auto"/>
        <w:spacing w:line="360" w:lineRule="auto"/>
        <w:ind w:left="23" w:right="20" w:firstLine="544"/>
        <w:rPr>
          <w:sz w:val="28"/>
          <w:szCs w:val="28"/>
        </w:rPr>
      </w:pPr>
    </w:p>
    <w:p w:rsidR="00CB0D7B" w:rsidRPr="00E616F9" w:rsidRDefault="00CB0D7B" w:rsidP="00E616F9">
      <w:pPr>
        <w:spacing w:line="360" w:lineRule="auto"/>
        <w:jc w:val="center"/>
        <w:rPr>
          <w:szCs w:val="28"/>
          <w:shd w:val="clear" w:color="auto" w:fill="FFFFFF"/>
        </w:rPr>
      </w:pPr>
      <w:bookmarkStart w:id="106" w:name="bookmark189"/>
      <w:r w:rsidRPr="00E616F9">
        <w:rPr>
          <w:rStyle w:val="430"/>
          <w:sz w:val="28"/>
          <w:szCs w:val="28"/>
        </w:rPr>
        <w:t>Требования к техническим средствам обучения и оборудованию</w:t>
      </w:r>
      <w:bookmarkEnd w:id="106"/>
      <w:r w:rsidRPr="00E616F9">
        <w:rPr>
          <w:rStyle w:val="430"/>
          <w:sz w:val="28"/>
          <w:szCs w:val="28"/>
        </w:rPr>
        <w:t xml:space="preserve"> </w:t>
      </w:r>
      <w:bookmarkStart w:id="107" w:name="bookmark190"/>
      <w:r w:rsidRPr="00E616F9">
        <w:rPr>
          <w:rStyle w:val="430"/>
          <w:sz w:val="28"/>
          <w:szCs w:val="28"/>
        </w:rPr>
        <w:t>учебных кабинетов</w:t>
      </w:r>
      <w:bookmarkEnd w:id="107"/>
    </w:p>
    <w:p w:rsidR="00CB0D7B" w:rsidRPr="00E616F9" w:rsidRDefault="00CB0D7B" w:rsidP="00E616F9">
      <w:pPr>
        <w:pStyle w:val="af"/>
        <w:shd w:val="clear" w:color="auto" w:fill="auto"/>
        <w:spacing w:line="360" w:lineRule="auto"/>
        <w:ind w:left="23" w:right="20" w:firstLine="544"/>
        <w:rPr>
          <w:sz w:val="28"/>
          <w:szCs w:val="28"/>
        </w:rPr>
      </w:pPr>
      <w:r w:rsidRPr="00E616F9">
        <w:rPr>
          <w:sz w:val="28"/>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w:t>
      </w:r>
      <w:r w:rsidRPr="00E616F9">
        <w:rPr>
          <w:sz w:val="28"/>
          <w:szCs w:val="28"/>
        </w:rPr>
        <w:lastRenderedPageBreak/>
        <w:t>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CB0D7B" w:rsidRPr="00E616F9" w:rsidRDefault="00CB0D7B" w:rsidP="00E616F9">
      <w:pPr>
        <w:pStyle w:val="af"/>
        <w:shd w:val="clear" w:color="auto" w:fill="auto"/>
        <w:spacing w:line="360" w:lineRule="auto"/>
        <w:ind w:left="23" w:right="20" w:firstLine="544"/>
        <w:rPr>
          <w:sz w:val="28"/>
          <w:szCs w:val="28"/>
        </w:rPr>
      </w:pPr>
      <w:r w:rsidRPr="00E616F9">
        <w:rPr>
          <w:sz w:val="28"/>
          <w:szCs w:val="28"/>
        </w:rPr>
        <w:t xml:space="preserve">Информационно-образовательная среда МОУ Константиновская СШ включает в себя совокупность технологических средств (компьютеры, мультимедийные проекторы с экранами, интерактивные доски и др.). Каждый педагог, работающий с данной категорией детей, имеет автоматизированное рабочее место с выходом в Internet, а также  принтер, сканер для распечатки дидактических материалов и наглядности. </w:t>
      </w:r>
    </w:p>
    <w:p w:rsidR="00CB0D7B" w:rsidRPr="00E616F9" w:rsidRDefault="00CB0D7B" w:rsidP="00E616F9">
      <w:pPr>
        <w:pStyle w:val="af"/>
        <w:shd w:val="clear" w:color="auto" w:fill="auto"/>
        <w:spacing w:line="360" w:lineRule="auto"/>
        <w:ind w:left="23" w:right="20" w:firstLine="544"/>
        <w:rPr>
          <w:sz w:val="28"/>
          <w:szCs w:val="28"/>
        </w:rPr>
      </w:pPr>
      <w:r w:rsidRPr="00E616F9">
        <w:rPr>
          <w:sz w:val="28"/>
          <w:szCs w:val="28"/>
        </w:rPr>
        <w:t>Овладение обучающимися с ЗПР образовательной областью</w:t>
      </w:r>
      <w:r w:rsidRPr="00E616F9">
        <w:rPr>
          <w:rStyle w:val="25"/>
          <w:sz w:val="28"/>
          <w:szCs w:val="28"/>
        </w:rPr>
        <w:t xml:space="preserve"> «Физическая культура» </w:t>
      </w:r>
      <w:r w:rsidRPr="00E616F9">
        <w:rPr>
          <w:sz w:val="28"/>
          <w:szCs w:val="28"/>
        </w:rPr>
        <w:t>предполагает коррекцию двигательных навыков в процессе музыкально-ритмической и спортивной деятельности. Спортивный зал и тренажёрный зал, используемый для занятий по «Ритмике» оборудован всем необходимым для овладения различными видами физкультурно- спортивной деятельности.</w:t>
      </w:r>
    </w:p>
    <w:p w:rsidR="00E616F9" w:rsidRDefault="00CB0D7B" w:rsidP="00E616F9">
      <w:pPr>
        <w:pStyle w:val="af"/>
        <w:shd w:val="clear" w:color="auto" w:fill="auto"/>
        <w:spacing w:line="360" w:lineRule="auto"/>
        <w:ind w:left="23" w:firstLine="544"/>
        <w:rPr>
          <w:sz w:val="28"/>
          <w:szCs w:val="28"/>
        </w:rPr>
      </w:pPr>
      <w:r w:rsidRPr="00E616F9">
        <w:rPr>
          <w:sz w:val="28"/>
          <w:szCs w:val="28"/>
        </w:rPr>
        <w:t>Имеется в наличии следующее оборудование:</w:t>
      </w:r>
    </w:p>
    <w:p w:rsidR="00CB0D7B" w:rsidRPr="00E616F9" w:rsidRDefault="00E616F9" w:rsidP="00E616F9">
      <w:pPr>
        <w:pStyle w:val="af"/>
        <w:shd w:val="clear" w:color="auto" w:fill="auto"/>
        <w:spacing w:line="360" w:lineRule="auto"/>
        <w:ind w:firstLine="0"/>
        <w:rPr>
          <w:sz w:val="28"/>
          <w:szCs w:val="28"/>
        </w:rPr>
      </w:pPr>
      <w:r>
        <w:rPr>
          <w:sz w:val="28"/>
          <w:szCs w:val="28"/>
        </w:rPr>
        <w:t xml:space="preserve">-      </w:t>
      </w:r>
      <w:r w:rsidR="00CB0D7B" w:rsidRPr="00E616F9">
        <w:rPr>
          <w:sz w:val="28"/>
          <w:szCs w:val="28"/>
        </w:rPr>
        <w:t xml:space="preserve"> стенка гимнастическая</w:t>
      </w:r>
      <w:r>
        <w:rPr>
          <w:sz w:val="28"/>
          <w:szCs w:val="28"/>
        </w:rPr>
        <w:t>;</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мостик гимнастический;</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кольца гимнастические;</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щиты баскетбольные;</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брусья навесные на шведскую стенку;</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скамья для пресса;</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доска для пресса;</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скамейка гимнастическая;</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упоры для отжиманий;</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канат для лазанья (гимнастический);</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 xml:space="preserve"> сетка и крепления для волейбола;</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стол теннисный;</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стойка с планкой для прыжков высоту;</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ковер гимнастический;</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lastRenderedPageBreak/>
        <w:t>гимнастические мячи, фитбол;</w:t>
      </w:r>
    </w:p>
    <w:p w:rsidR="00CB0D7B" w:rsidRPr="00E616F9" w:rsidRDefault="00CB0D7B" w:rsidP="00E616F9">
      <w:pPr>
        <w:pStyle w:val="af"/>
        <w:numPr>
          <w:ilvl w:val="0"/>
          <w:numId w:val="46"/>
        </w:numPr>
        <w:shd w:val="clear" w:color="auto" w:fill="auto"/>
        <w:tabs>
          <w:tab w:val="left" w:pos="567"/>
        </w:tabs>
        <w:spacing w:line="360" w:lineRule="auto"/>
        <w:ind w:left="23" w:hanging="23"/>
        <w:rPr>
          <w:sz w:val="28"/>
          <w:szCs w:val="28"/>
        </w:rPr>
      </w:pPr>
      <w:r w:rsidRPr="00E616F9">
        <w:rPr>
          <w:sz w:val="28"/>
          <w:szCs w:val="28"/>
        </w:rPr>
        <w:t>тренажеры для занятий фитнесом</w:t>
      </w:r>
      <w:bookmarkStart w:id="108" w:name="bookmark191"/>
      <w:r w:rsidRPr="00E616F9">
        <w:rPr>
          <w:sz w:val="28"/>
          <w:szCs w:val="28"/>
        </w:rPr>
        <w:t>;</w:t>
      </w:r>
    </w:p>
    <w:p w:rsidR="00CB0D7B" w:rsidRPr="00E616F9" w:rsidRDefault="00CB0D7B" w:rsidP="00E616F9">
      <w:pPr>
        <w:pStyle w:val="af"/>
        <w:numPr>
          <w:ilvl w:val="0"/>
          <w:numId w:val="46"/>
        </w:numPr>
        <w:shd w:val="clear" w:color="auto" w:fill="auto"/>
        <w:tabs>
          <w:tab w:val="left" w:pos="567"/>
        </w:tabs>
        <w:spacing w:line="360" w:lineRule="auto"/>
        <w:ind w:left="23" w:hanging="23"/>
        <w:rPr>
          <w:rStyle w:val="420"/>
          <w:b w:val="0"/>
          <w:bCs w:val="0"/>
          <w:sz w:val="28"/>
          <w:szCs w:val="28"/>
          <w:shd w:val="clear" w:color="auto" w:fill="auto"/>
        </w:rPr>
      </w:pPr>
      <w:r w:rsidRPr="00E616F9">
        <w:rPr>
          <w:sz w:val="28"/>
          <w:szCs w:val="28"/>
        </w:rPr>
        <w:t>музыкальные центры с набором аудиодисков  с музыкальными записями.</w:t>
      </w:r>
    </w:p>
    <w:p w:rsidR="00CB0D7B" w:rsidRPr="00E616F9" w:rsidRDefault="00CB0D7B" w:rsidP="00E616F9">
      <w:pPr>
        <w:spacing w:line="360" w:lineRule="auto"/>
        <w:ind w:right="0" w:firstLine="709"/>
        <w:rPr>
          <w:rStyle w:val="420"/>
          <w:sz w:val="28"/>
          <w:szCs w:val="28"/>
        </w:rPr>
      </w:pPr>
    </w:p>
    <w:p w:rsidR="00CB0D7B" w:rsidRPr="00E616F9" w:rsidRDefault="00CB0D7B" w:rsidP="00E616F9">
      <w:pPr>
        <w:spacing w:line="360" w:lineRule="auto"/>
        <w:ind w:right="0" w:firstLine="709"/>
        <w:jc w:val="center"/>
        <w:rPr>
          <w:szCs w:val="28"/>
        </w:rPr>
      </w:pPr>
      <w:r w:rsidRPr="00E616F9">
        <w:rPr>
          <w:rStyle w:val="420"/>
          <w:sz w:val="28"/>
          <w:szCs w:val="28"/>
        </w:rPr>
        <w:t>Требования к учебникам, рабочим тетрадям и специальным дидактическим</w:t>
      </w:r>
      <w:bookmarkEnd w:id="108"/>
      <w:r w:rsidRPr="00E616F9">
        <w:rPr>
          <w:rStyle w:val="420"/>
          <w:sz w:val="28"/>
          <w:szCs w:val="28"/>
        </w:rPr>
        <w:t xml:space="preserve"> </w:t>
      </w:r>
      <w:bookmarkStart w:id="109" w:name="bookmark192"/>
      <w:r w:rsidRPr="00E616F9">
        <w:rPr>
          <w:rStyle w:val="420"/>
          <w:sz w:val="28"/>
          <w:szCs w:val="28"/>
        </w:rPr>
        <w:t>материалам</w:t>
      </w:r>
      <w:bookmarkEnd w:id="109"/>
    </w:p>
    <w:p w:rsidR="00CB0D7B" w:rsidRPr="00E616F9" w:rsidRDefault="00CB0D7B" w:rsidP="00E616F9">
      <w:pPr>
        <w:pStyle w:val="af"/>
        <w:shd w:val="clear" w:color="auto" w:fill="auto"/>
        <w:spacing w:line="360" w:lineRule="auto"/>
        <w:ind w:left="23" w:right="23" w:firstLine="544"/>
        <w:rPr>
          <w:sz w:val="28"/>
          <w:szCs w:val="28"/>
        </w:rPr>
      </w:pPr>
      <w:r w:rsidRPr="00E616F9">
        <w:rPr>
          <w:sz w:val="28"/>
          <w:szCs w:val="28"/>
        </w:rPr>
        <w:t>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w:t>
      </w:r>
    </w:p>
    <w:p w:rsidR="00CB0D7B" w:rsidRPr="00E616F9" w:rsidRDefault="00CB0D7B" w:rsidP="00E616F9">
      <w:pPr>
        <w:pStyle w:val="af"/>
        <w:shd w:val="clear" w:color="auto" w:fill="auto"/>
        <w:spacing w:line="360" w:lineRule="auto"/>
        <w:ind w:left="23" w:right="23" w:firstLine="544"/>
        <w:rPr>
          <w:sz w:val="28"/>
          <w:szCs w:val="28"/>
        </w:rPr>
      </w:pPr>
      <w:r w:rsidRPr="00E616F9">
        <w:rPr>
          <w:sz w:val="28"/>
          <w:szCs w:val="28"/>
        </w:rPr>
        <w:t xml:space="preserve">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Особые образовательные потребности обучающихся с ЗПР обусловливают необходимость </w:t>
      </w:r>
      <w:bookmarkStart w:id="110" w:name="bookmark193"/>
      <w:r w:rsidRPr="00E616F9">
        <w:rPr>
          <w:rStyle w:val="420"/>
          <w:b w:val="0"/>
          <w:bCs w:val="0"/>
          <w:sz w:val="28"/>
          <w:szCs w:val="28"/>
        </w:rPr>
        <w:t>специального подбора дидактического материала, преимущественное использование натуральной и иллюстративной наглядности.</w:t>
      </w:r>
      <w:bookmarkEnd w:id="110"/>
    </w:p>
    <w:p w:rsidR="00CB0D7B" w:rsidRPr="00E616F9" w:rsidRDefault="00CB0D7B" w:rsidP="00E616F9">
      <w:pPr>
        <w:pStyle w:val="a8"/>
        <w:spacing w:before="0" w:beforeAutospacing="0" w:after="0" w:afterAutospacing="0" w:line="360" w:lineRule="auto"/>
        <w:ind w:firstLine="567"/>
        <w:jc w:val="both"/>
        <w:rPr>
          <w:sz w:val="28"/>
          <w:szCs w:val="28"/>
        </w:rPr>
      </w:pPr>
      <w:r w:rsidRPr="00E616F9">
        <w:rPr>
          <w:sz w:val="28"/>
          <w:szCs w:val="28"/>
        </w:rPr>
        <w:t>Наиболее известным в стране является учебно-методический комплекс (далее</w:t>
      </w:r>
      <w:r w:rsidR="00E616F9" w:rsidRPr="00E616F9">
        <w:rPr>
          <w:sz w:val="28"/>
          <w:szCs w:val="28"/>
        </w:rPr>
        <w:t xml:space="preserve"> </w:t>
      </w:r>
      <w:r w:rsidRPr="00E616F9">
        <w:rPr>
          <w:sz w:val="28"/>
          <w:szCs w:val="28"/>
        </w:rPr>
        <w:t>-</w:t>
      </w:r>
      <w:r w:rsidR="00E616F9" w:rsidRPr="00E616F9">
        <w:rPr>
          <w:sz w:val="28"/>
          <w:szCs w:val="28"/>
        </w:rPr>
        <w:t xml:space="preserve"> </w:t>
      </w:r>
      <w:r w:rsidRPr="00E616F9">
        <w:rPr>
          <w:sz w:val="28"/>
          <w:szCs w:val="28"/>
        </w:rPr>
        <w:t>УМК) для начальных классов «</w:t>
      </w:r>
      <w:r w:rsidRPr="00E616F9">
        <w:rPr>
          <w:rStyle w:val="af4"/>
          <w:sz w:val="28"/>
          <w:szCs w:val="28"/>
        </w:rPr>
        <w:t>Начальная школа XXI века</w:t>
      </w:r>
      <w:r w:rsidRPr="00E616F9">
        <w:rPr>
          <w:sz w:val="28"/>
          <w:szCs w:val="28"/>
        </w:rPr>
        <w:t>». Система</w:t>
      </w:r>
      <w:r w:rsidRPr="00E616F9">
        <w:rPr>
          <w:rStyle w:val="af4"/>
          <w:sz w:val="28"/>
          <w:szCs w:val="28"/>
        </w:rPr>
        <w:t xml:space="preserve"> «Начальная школа XXI века» всемерно учитывает возрастные и индивидуальные особенности обучающихся на ступени начального общего образования, поддерживает самоценность данной ступени как фундамента всего последующего образования. </w:t>
      </w:r>
      <w:r w:rsidRPr="00E616F9">
        <w:rPr>
          <w:sz w:val="28"/>
          <w:szCs w:val="28"/>
        </w:rPr>
        <w:t xml:space="preserve">Опираясь на опыт дошкольного детства и закладывая основы предметных знаний и универсальных учебных действий, система «Начальная школа XXI века», обеспечивает преемственность с основными образовательными программами дошкольного и основного общего образования. Учебники системы УМК </w:t>
      </w:r>
      <w:r w:rsidRPr="00E616F9">
        <w:rPr>
          <w:rStyle w:val="a9"/>
          <w:sz w:val="28"/>
          <w:szCs w:val="28"/>
        </w:rPr>
        <w:t>«Начальная школа XXI века»</w:t>
      </w:r>
      <w:r w:rsidRPr="00E616F9">
        <w:rPr>
          <w:sz w:val="28"/>
          <w:szCs w:val="28"/>
        </w:rPr>
        <w:t xml:space="preserve"> успешно прошли экспертизы Российской академии наук (РАН) и Российской академии образования (РАО). Экспертные заключения, полученные в двух Российских академиях, содержат однозначный вывод, о том, что данная система обеспечивает выполнение требований к результатам освоения основной образовательной программы начального общего </w:t>
      </w:r>
      <w:r w:rsidRPr="00E616F9">
        <w:rPr>
          <w:sz w:val="28"/>
          <w:szCs w:val="28"/>
        </w:rPr>
        <w:lastRenderedPageBreak/>
        <w:t xml:space="preserve">образования. Качество обучения по программе «Начальная школа XXI века» проверено многолетним отслеживанием результатов как в рамках внутришкольного контроля, так и по итогам внешнего мониторинга. Опыт работы школы по системе </w:t>
      </w:r>
      <w:r w:rsidRPr="00E616F9">
        <w:rPr>
          <w:rStyle w:val="a9"/>
          <w:sz w:val="28"/>
          <w:szCs w:val="28"/>
        </w:rPr>
        <w:t>Начальная школа XXI века</w:t>
      </w:r>
      <w:r w:rsidRPr="00E616F9">
        <w:rPr>
          <w:sz w:val="28"/>
          <w:szCs w:val="28"/>
        </w:rPr>
        <w:t xml:space="preserve"> с 2003 года, показал, что УМК могут успешно использоваться как для обучения детей по общеобразовательной программе, так и для детей с ЗПР. Все программно-методическое обеспечение учителя начальных классов</w:t>
      </w:r>
      <w:r w:rsidRPr="00E616F9">
        <w:rPr>
          <w:rStyle w:val="34"/>
          <w:sz w:val="28"/>
          <w:szCs w:val="28"/>
        </w:rPr>
        <w:t xml:space="preserve"> адаптируют </w:t>
      </w:r>
      <w:r w:rsidRPr="00E616F9">
        <w:rPr>
          <w:sz w:val="28"/>
          <w:szCs w:val="28"/>
        </w:rPr>
        <w:t>под особые образовательные потребности обучающихся с ЗПР.</w:t>
      </w:r>
    </w:p>
    <w:p w:rsidR="00CB0D7B" w:rsidRPr="00E616F9" w:rsidRDefault="00CB0D7B" w:rsidP="00E616F9">
      <w:pPr>
        <w:pStyle w:val="a8"/>
        <w:spacing w:before="0" w:beforeAutospacing="0" w:after="0" w:afterAutospacing="0" w:line="360" w:lineRule="auto"/>
        <w:jc w:val="both"/>
        <w:rPr>
          <w:sz w:val="28"/>
          <w:szCs w:val="28"/>
        </w:rPr>
      </w:pPr>
    </w:p>
    <w:p w:rsidR="00CB0D7B" w:rsidRPr="00E616F9" w:rsidRDefault="00CB0D7B" w:rsidP="00E616F9">
      <w:pPr>
        <w:spacing w:line="360" w:lineRule="auto"/>
        <w:ind w:right="0" w:firstLine="709"/>
        <w:jc w:val="center"/>
        <w:rPr>
          <w:szCs w:val="28"/>
        </w:rPr>
      </w:pPr>
      <w:bookmarkStart w:id="111" w:name="bookmark194"/>
      <w:r w:rsidRPr="00E616F9">
        <w:rPr>
          <w:rStyle w:val="420"/>
          <w:sz w:val="28"/>
          <w:szCs w:val="28"/>
        </w:rPr>
        <w:t>Обеспечение условий для организации обучения и взаимодействия специалистов, их</w:t>
      </w:r>
      <w:bookmarkEnd w:id="111"/>
      <w:r w:rsidRPr="00E616F9">
        <w:rPr>
          <w:rStyle w:val="420"/>
          <w:sz w:val="28"/>
          <w:szCs w:val="28"/>
        </w:rPr>
        <w:t xml:space="preserve"> </w:t>
      </w:r>
      <w:bookmarkStart w:id="112" w:name="bookmark195"/>
      <w:r w:rsidRPr="00E616F9">
        <w:rPr>
          <w:rStyle w:val="420"/>
          <w:sz w:val="28"/>
          <w:szCs w:val="28"/>
        </w:rPr>
        <w:t>сотрудничества с родителями (законными представителями) обучающихся</w:t>
      </w:r>
      <w:bookmarkEnd w:id="112"/>
    </w:p>
    <w:p w:rsidR="00CB0D7B" w:rsidRPr="00E616F9" w:rsidRDefault="00CB0D7B" w:rsidP="00E616F9">
      <w:pPr>
        <w:pStyle w:val="af"/>
        <w:shd w:val="clear" w:color="auto" w:fill="auto"/>
        <w:spacing w:line="360" w:lineRule="auto"/>
        <w:ind w:left="23" w:right="23" w:firstLine="822"/>
        <w:rPr>
          <w:sz w:val="28"/>
          <w:szCs w:val="28"/>
        </w:rPr>
      </w:pPr>
      <w:r w:rsidRPr="00E616F9">
        <w:rPr>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вовлечѐнные в процесс образования взрослые должны иметь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материалов для реализации АООП НОО.</w:t>
      </w:r>
    </w:p>
    <w:p w:rsidR="00CB0D7B" w:rsidRPr="00E616F9" w:rsidRDefault="00CB0D7B" w:rsidP="00E616F9">
      <w:pPr>
        <w:pStyle w:val="af"/>
        <w:shd w:val="clear" w:color="auto" w:fill="auto"/>
        <w:spacing w:line="360" w:lineRule="auto"/>
        <w:ind w:left="23" w:right="20" w:firstLine="544"/>
        <w:rPr>
          <w:sz w:val="28"/>
          <w:szCs w:val="28"/>
        </w:rPr>
      </w:pPr>
      <w:r w:rsidRPr="00E616F9">
        <w:rPr>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CB0D7B" w:rsidRPr="00E616F9" w:rsidRDefault="00CB0D7B" w:rsidP="00E616F9">
      <w:pPr>
        <w:pStyle w:val="af"/>
        <w:shd w:val="clear" w:color="auto" w:fill="auto"/>
        <w:spacing w:line="360" w:lineRule="auto"/>
        <w:ind w:left="23" w:right="20" w:firstLine="544"/>
        <w:rPr>
          <w:sz w:val="28"/>
          <w:szCs w:val="28"/>
        </w:rPr>
      </w:pPr>
      <w:r w:rsidRPr="00E616F9">
        <w:rPr>
          <w:sz w:val="28"/>
          <w:szCs w:val="28"/>
        </w:rPr>
        <w:t xml:space="preserve">Заключён договор с Муниципальным учреждением </w:t>
      </w:r>
      <w:r w:rsidRPr="00E616F9">
        <w:rPr>
          <w:b/>
          <w:bCs/>
          <w:sz w:val="28"/>
          <w:szCs w:val="28"/>
        </w:rPr>
        <w:t>центром</w:t>
      </w:r>
      <w:r w:rsidRPr="00E616F9">
        <w:rPr>
          <w:sz w:val="28"/>
          <w:szCs w:val="28"/>
        </w:rPr>
        <w:t xml:space="preserve"> психолого-педагогической, медико-социальной помощи </w:t>
      </w:r>
      <w:r w:rsidRPr="00E616F9">
        <w:rPr>
          <w:b/>
          <w:bCs/>
          <w:sz w:val="28"/>
          <w:szCs w:val="28"/>
        </w:rPr>
        <w:t>Стимул</w:t>
      </w:r>
      <w:r w:rsidRPr="00E616F9">
        <w:rPr>
          <w:sz w:val="28"/>
          <w:szCs w:val="28"/>
        </w:rPr>
        <w:t xml:space="preserve"> </w:t>
      </w:r>
      <w:r w:rsidRPr="00E616F9">
        <w:rPr>
          <w:b/>
          <w:bCs/>
          <w:sz w:val="28"/>
          <w:szCs w:val="28"/>
        </w:rPr>
        <w:t>Тутаевского</w:t>
      </w:r>
      <w:r w:rsidRPr="00E616F9">
        <w:rPr>
          <w:sz w:val="28"/>
          <w:szCs w:val="28"/>
        </w:rPr>
        <w:t xml:space="preserve"> муниципального района</w:t>
      </w:r>
    </w:p>
    <w:p w:rsidR="00CB0D7B" w:rsidRPr="00E616F9" w:rsidRDefault="00CB0D7B" w:rsidP="00E616F9">
      <w:pPr>
        <w:pStyle w:val="af"/>
        <w:shd w:val="clear" w:color="auto" w:fill="auto"/>
        <w:spacing w:line="360" w:lineRule="auto"/>
        <w:ind w:left="23" w:firstLine="544"/>
        <w:rPr>
          <w:sz w:val="28"/>
          <w:szCs w:val="28"/>
        </w:rPr>
      </w:pPr>
      <w:r w:rsidRPr="00E616F9">
        <w:rPr>
          <w:sz w:val="28"/>
          <w:szCs w:val="28"/>
        </w:rPr>
        <w:t xml:space="preserve">Информационно-методическое обеспечение реализации АООП НОО для детей с ЗПР направлено на обеспечение широкого, постоянного и устойчивого </w:t>
      </w:r>
      <w:r w:rsidRPr="00E616F9">
        <w:rPr>
          <w:sz w:val="28"/>
          <w:szCs w:val="28"/>
        </w:rPr>
        <w:lastRenderedPageBreak/>
        <w:t>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CB0D7B" w:rsidRPr="00E616F9" w:rsidRDefault="00CB0D7B" w:rsidP="00E616F9">
      <w:pPr>
        <w:pStyle w:val="af"/>
        <w:shd w:val="clear" w:color="auto" w:fill="auto"/>
        <w:spacing w:line="360" w:lineRule="auto"/>
        <w:ind w:left="23" w:right="20" w:firstLine="544"/>
        <w:rPr>
          <w:sz w:val="28"/>
          <w:szCs w:val="28"/>
        </w:rPr>
      </w:pPr>
    </w:p>
    <w:p w:rsidR="00CB0D7B" w:rsidRPr="00E616F9" w:rsidRDefault="00CB0D7B" w:rsidP="00E616F9">
      <w:pPr>
        <w:pStyle w:val="af"/>
        <w:shd w:val="clear" w:color="auto" w:fill="auto"/>
        <w:spacing w:line="360" w:lineRule="auto"/>
        <w:ind w:left="23" w:right="20" w:firstLine="544"/>
        <w:jc w:val="center"/>
        <w:rPr>
          <w:b/>
          <w:sz w:val="28"/>
          <w:szCs w:val="28"/>
        </w:rPr>
      </w:pPr>
      <w:r w:rsidRPr="00E616F9">
        <w:rPr>
          <w:b/>
          <w:sz w:val="28"/>
          <w:szCs w:val="28"/>
        </w:rPr>
        <w:t>Требования к информационно-методическому обеспечению образовательного процесса</w:t>
      </w:r>
    </w:p>
    <w:p w:rsidR="00CB0D7B" w:rsidRPr="00E616F9" w:rsidRDefault="00CB0D7B" w:rsidP="00E616F9">
      <w:pPr>
        <w:pStyle w:val="af"/>
        <w:shd w:val="clear" w:color="auto" w:fill="auto"/>
        <w:spacing w:line="360" w:lineRule="auto"/>
        <w:ind w:left="23" w:right="20" w:firstLine="544"/>
        <w:rPr>
          <w:sz w:val="28"/>
          <w:szCs w:val="28"/>
        </w:rPr>
      </w:pPr>
      <w:r w:rsidRPr="00E616F9">
        <w:rPr>
          <w:sz w:val="28"/>
          <w:szCs w:val="28"/>
        </w:rPr>
        <w:t>Требования к информационно-методическому обеспечению образовательного процесса включают:</w:t>
      </w:r>
    </w:p>
    <w:p w:rsidR="00CB0D7B" w:rsidRPr="00E616F9" w:rsidRDefault="00E616F9" w:rsidP="00E616F9">
      <w:pPr>
        <w:pStyle w:val="af"/>
        <w:shd w:val="clear" w:color="auto" w:fill="auto"/>
        <w:tabs>
          <w:tab w:val="left" w:pos="567"/>
        </w:tabs>
        <w:spacing w:line="360" w:lineRule="auto"/>
        <w:ind w:firstLine="0"/>
        <w:rPr>
          <w:sz w:val="28"/>
          <w:szCs w:val="28"/>
        </w:rPr>
      </w:pPr>
      <w:r>
        <w:rPr>
          <w:sz w:val="28"/>
          <w:szCs w:val="28"/>
        </w:rPr>
        <w:t>- н</w:t>
      </w:r>
      <w:r w:rsidR="00CB0D7B" w:rsidRPr="00E616F9">
        <w:rPr>
          <w:sz w:val="28"/>
          <w:szCs w:val="28"/>
        </w:rPr>
        <w:t>еобходимую</w:t>
      </w:r>
      <w:r w:rsidR="00CB0D7B" w:rsidRPr="00E616F9">
        <w:rPr>
          <w:sz w:val="28"/>
          <w:szCs w:val="28"/>
        </w:rPr>
        <w:tab/>
        <w:t>нормативно-правовую баз</w:t>
      </w:r>
      <w:r>
        <w:rPr>
          <w:sz w:val="28"/>
          <w:szCs w:val="28"/>
        </w:rPr>
        <w:t>у образования обучающихся с ЗПР;</w:t>
      </w:r>
    </w:p>
    <w:p w:rsidR="00CB0D7B" w:rsidRPr="00E616F9" w:rsidRDefault="00E616F9" w:rsidP="00E616F9">
      <w:pPr>
        <w:pStyle w:val="af"/>
        <w:shd w:val="clear" w:color="auto" w:fill="auto"/>
        <w:tabs>
          <w:tab w:val="left" w:pos="567"/>
          <w:tab w:val="left" w:pos="2838"/>
        </w:tabs>
        <w:spacing w:line="360" w:lineRule="auto"/>
        <w:ind w:right="20" w:firstLine="0"/>
        <w:rPr>
          <w:sz w:val="28"/>
          <w:szCs w:val="28"/>
        </w:rPr>
      </w:pPr>
      <w:r>
        <w:rPr>
          <w:sz w:val="28"/>
          <w:szCs w:val="28"/>
        </w:rPr>
        <w:t>- х</w:t>
      </w:r>
      <w:r w:rsidR="00CB0D7B" w:rsidRPr="00E616F9">
        <w:rPr>
          <w:sz w:val="28"/>
          <w:szCs w:val="28"/>
        </w:rPr>
        <w:t>арактеристики</w:t>
      </w:r>
      <w:r w:rsidR="00CB0D7B" w:rsidRPr="00E616F9">
        <w:rPr>
          <w:sz w:val="28"/>
          <w:szCs w:val="28"/>
        </w:rPr>
        <w:tab/>
        <w:t>предполагаемых информационных связей участ</w:t>
      </w:r>
      <w:r>
        <w:rPr>
          <w:sz w:val="28"/>
          <w:szCs w:val="28"/>
        </w:rPr>
        <w:t>ников образовательного процесса;</w:t>
      </w:r>
    </w:p>
    <w:p w:rsidR="00CB0D7B" w:rsidRPr="00E616F9" w:rsidRDefault="00E616F9" w:rsidP="00E616F9">
      <w:pPr>
        <w:pStyle w:val="af"/>
        <w:shd w:val="clear" w:color="auto" w:fill="auto"/>
        <w:tabs>
          <w:tab w:val="left" w:pos="567"/>
          <w:tab w:val="left" w:pos="798"/>
        </w:tabs>
        <w:spacing w:line="360" w:lineRule="auto"/>
        <w:ind w:right="20" w:firstLine="0"/>
        <w:rPr>
          <w:sz w:val="28"/>
          <w:szCs w:val="28"/>
        </w:rPr>
      </w:pPr>
      <w:r>
        <w:rPr>
          <w:sz w:val="28"/>
          <w:szCs w:val="28"/>
        </w:rPr>
        <w:t>- п</w:t>
      </w:r>
      <w:r w:rsidR="00CB0D7B" w:rsidRPr="00E616F9">
        <w:rPr>
          <w:sz w:val="28"/>
          <w:szCs w:val="28"/>
        </w:rPr>
        <w:t>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w:t>
      </w:r>
      <w:r>
        <w:rPr>
          <w:sz w:val="28"/>
          <w:szCs w:val="28"/>
        </w:rPr>
        <w:t>ных и региональных базах данных;</w:t>
      </w:r>
    </w:p>
    <w:p w:rsidR="00CB0D7B" w:rsidRPr="00E616F9" w:rsidRDefault="00E616F9" w:rsidP="00E616F9">
      <w:pPr>
        <w:pStyle w:val="af"/>
        <w:shd w:val="clear" w:color="auto" w:fill="auto"/>
        <w:tabs>
          <w:tab w:val="left" w:pos="567"/>
          <w:tab w:val="left" w:pos="822"/>
        </w:tabs>
        <w:spacing w:line="360" w:lineRule="auto"/>
        <w:ind w:right="20" w:firstLine="0"/>
        <w:rPr>
          <w:sz w:val="28"/>
          <w:szCs w:val="28"/>
        </w:rPr>
      </w:pPr>
      <w:r>
        <w:rPr>
          <w:sz w:val="28"/>
          <w:szCs w:val="28"/>
        </w:rPr>
        <w:t>- в</w:t>
      </w:r>
      <w:r w:rsidR="00CB0D7B" w:rsidRPr="00E616F9">
        <w:rPr>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CB0D7B" w:rsidRPr="00E616F9" w:rsidRDefault="00CB0D7B" w:rsidP="00E616F9">
      <w:pPr>
        <w:pStyle w:val="af"/>
        <w:shd w:val="clear" w:color="auto" w:fill="auto"/>
        <w:spacing w:line="360" w:lineRule="auto"/>
        <w:ind w:left="20" w:right="23" w:firstLine="547"/>
        <w:rPr>
          <w:sz w:val="28"/>
          <w:szCs w:val="28"/>
        </w:rPr>
      </w:pPr>
      <w:r w:rsidRPr="00E616F9">
        <w:rPr>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CB0D7B" w:rsidRPr="00E616F9" w:rsidRDefault="00CB0D7B" w:rsidP="00E616F9">
      <w:pPr>
        <w:pStyle w:val="af"/>
        <w:shd w:val="clear" w:color="auto" w:fill="auto"/>
        <w:spacing w:line="360" w:lineRule="auto"/>
        <w:ind w:left="20" w:right="23" w:firstLine="547"/>
        <w:rPr>
          <w:sz w:val="28"/>
          <w:szCs w:val="28"/>
        </w:rPr>
      </w:pPr>
      <w:r w:rsidRPr="00E616F9">
        <w:rPr>
          <w:sz w:val="28"/>
          <w:szCs w:val="28"/>
        </w:rPr>
        <w:t>В МОУ Константиновская СШ информационные условия реализации АООП НОО для детей с ЗПР обеспечены за счет:</w:t>
      </w:r>
    </w:p>
    <w:p w:rsidR="00CB0D7B" w:rsidRPr="00E616F9" w:rsidRDefault="00CB0D7B" w:rsidP="00E616F9">
      <w:pPr>
        <w:pStyle w:val="af"/>
        <w:numPr>
          <w:ilvl w:val="0"/>
          <w:numId w:val="46"/>
        </w:numPr>
        <w:shd w:val="clear" w:color="auto" w:fill="auto"/>
        <w:tabs>
          <w:tab w:val="left" w:pos="567"/>
        </w:tabs>
        <w:spacing w:line="360" w:lineRule="auto"/>
        <w:ind w:right="23" w:firstLine="0"/>
        <w:rPr>
          <w:sz w:val="28"/>
          <w:szCs w:val="28"/>
        </w:rPr>
      </w:pPr>
      <w:r w:rsidRPr="00E616F9">
        <w:rPr>
          <w:sz w:val="28"/>
          <w:szCs w:val="28"/>
        </w:rPr>
        <w:lastRenderedPageBreak/>
        <w:t>информирования родителей, общественности о подготовке, а в дальнейшем и ходе реализации АООП НОО для детей с ЗПР;</w:t>
      </w:r>
    </w:p>
    <w:p w:rsidR="00CB0D7B" w:rsidRPr="00E616F9" w:rsidRDefault="00CB0D7B" w:rsidP="00E616F9">
      <w:pPr>
        <w:pStyle w:val="af"/>
        <w:numPr>
          <w:ilvl w:val="0"/>
          <w:numId w:val="46"/>
        </w:numPr>
        <w:shd w:val="clear" w:color="auto" w:fill="auto"/>
        <w:tabs>
          <w:tab w:val="left" w:pos="567"/>
          <w:tab w:val="left" w:pos="841"/>
        </w:tabs>
        <w:spacing w:line="360" w:lineRule="auto"/>
        <w:ind w:right="23" w:firstLine="0"/>
        <w:rPr>
          <w:sz w:val="28"/>
          <w:szCs w:val="28"/>
        </w:rPr>
      </w:pPr>
      <w:r w:rsidRPr="00FC27C3">
        <w:rPr>
          <w:sz w:val="28"/>
          <w:szCs w:val="28"/>
        </w:rPr>
        <w:t>создания раздела на сайте МОУ Константиновская СШ «</w:t>
      </w:r>
      <w:r w:rsidR="00FC27C3" w:rsidRPr="00FC27C3">
        <w:rPr>
          <w:sz w:val="28"/>
          <w:szCs w:val="28"/>
        </w:rPr>
        <w:t>Образование</w:t>
      </w:r>
      <w:r w:rsidRPr="00FC27C3">
        <w:rPr>
          <w:sz w:val="28"/>
          <w:szCs w:val="28"/>
        </w:rPr>
        <w:t>»,</w:t>
      </w:r>
      <w:r w:rsidRPr="00E616F9">
        <w:rPr>
          <w:sz w:val="28"/>
          <w:szCs w:val="28"/>
        </w:rPr>
        <w:t xml:space="preserve"> в котором размещена информация о подготовке к реализации АООП НОО для детей с ЗПР, нормати</w:t>
      </w:r>
      <w:r w:rsidR="00E616F9">
        <w:rPr>
          <w:sz w:val="28"/>
          <w:szCs w:val="28"/>
        </w:rPr>
        <w:t>вные документы и локальные акты.</w:t>
      </w:r>
    </w:p>
    <w:p w:rsidR="00006B7C" w:rsidRPr="00E616F9" w:rsidRDefault="00006B7C" w:rsidP="00E616F9">
      <w:pPr>
        <w:spacing w:line="360" w:lineRule="auto"/>
        <w:ind w:firstLine="567"/>
        <w:rPr>
          <w:b/>
          <w:i/>
          <w:szCs w:val="28"/>
          <w:highlight w:val="cyan"/>
        </w:rPr>
      </w:pPr>
    </w:p>
    <w:p w:rsidR="00006B7C" w:rsidRPr="00E616F9" w:rsidRDefault="00006B7C" w:rsidP="00E616F9">
      <w:pPr>
        <w:spacing w:line="360" w:lineRule="auto"/>
        <w:ind w:firstLine="567"/>
        <w:rPr>
          <w:b/>
          <w:i/>
          <w:szCs w:val="28"/>
          <w:highlight w:val="cyan"/>
        </w:rPr>
      </w:pPr>
    </w:p>
    <w:p w:rsidR="00414EF6" w:rsidRDefault="00414EF6" w:rsidP="00414EF6">
      <w:pPr>
        <w:ind w:firstLine="709"/>
        <w:rPr>
          <w:sz w:val="24"/>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2C17C4" w:rsidRDefault="002C17C4" w:rsidP="00F64803">
      <w:pPr>
        <w:ind w:firstLine="709"/>
        <w:rPr>
          <w:szCs w:val="28"/>
        </w:rPr>
      </w:pPr>
    </w:p>
    <w:p w:rsidR="00F64803" w:rsidRPr="00F64803" w:rsidRDefault="00F64803" w:rsidP="00F64803">
      <w:pPr>
        <w:ind w:firstLine="709"/>
        <w:rPr>
          <w:szCs w:val="28"/>
        </w:rPr>
      </w:pPr>
      <w:r w:rsidRPr="00F64803">
        <w:rPr>
          <w:szCs w:val="28"/>
        </w:rPr>
        <w:lastRenderedPageBreak/>
        <w:t>Приложение №1</w:t>
      </w:r>
    </w:p>
    <w:p w:rsidR="00F64803" w:rsidRPr="00F64803" w:rsidRDefault="00F64803" w:rsidP="00F64803">
      <w:pPr>
        <w:spacing w:line="360" w:lineRule="auto"/>
        <w:ind w:firstLine="709"/>
        <w:jc w:val="right"/>
        <w:rPr>
          <w:szCs w:val="28"/>
        </w:rPr>
      </w:pPr>
      <w:r w:rsidRPr="00F64803">
        <w:rPr>
          <w:szCs w:val="28"/>
        </w:rPr>
        <w:t>Утверждено приказом по школе</w:t>
      </w:r>
    </w:p>
    <w:p w:rsidR="00F64803" w:rsidRPr="00F64803" w:rsidRDefault="00F64803" w:rsidP="00F64803">
      <w:pPr>
        <w:spacing w:line="360" w:lineRule="auto"/>
        <w:ind w:firstLine="709"/>
        <w:jc w:val="right"/>
        <w:rPr>
          <w:szCs w:val="28"/>
        </w:rPr>
      </w:pPr>
      <w:r w:rsidRPr="00F64803">
        <w:rPr>
          <w:szCs w:val="28"/>
        </w:rPr>
        <w:t xml:space="preserve">№ _________________________                                               </w:t>
      </w:r>
    </w:p>
    <w:p w:rsidR="00F64803" w:rsidRPr="00F64803" w:rsidRDefault="00F64803" w:rsidP="00F64803">
      <w:pPr>
        <w:spacing w:line="360" w:lineRule="auto"/>
        <w:ind w:firstLine="709"/>
        <w:jc w:val="right"/>
        <w:rPr>
          <w:szCs w:val="28"/>
        </w:rPr>
      </w:pPr>
      <w:r w:rsidRPr="00F64803">
        <w:rPr>
          <w:szCs w:val="28"/>
        </w:rPr>
        <w:t xml:space="preserve"> от «____» _____________ 20    г.  </w:t>
      </w:r>
    </w:p>
    <w:p w:rsidR="00F64803" w:rsidRPr="00F64803" w:rsidRDefault="00F64803" w:rsidP="00F64803">
      <w:pPr>
        <w:spacing w:line="360" w:lineRule="auto"/>
        <w:ind w:firstLine="709"/>
        <w:jc w:val="right"/>
        <w:rPr>
          <w:szCs w:val="28"/>
        </w:rPr>
      </w:pPr>
      <w:r w:rsidRPr="00F64803">
        <w:rPr>
          <w:szCs w:val="28"/>
        </w:rPr>
        <w:t xml:space="preserve">  директор </w:t>
      </w:r>
      <w:r>
        <w:rPr>
          <w:szCs w:val="28"/>
        </w:rPr>
        <w:t xml:space="preserve"> </w:t>
      </w:r>
      <w:r w:rsidRPr="00F64803">
        <w:rPr>
          <w:szCs w:val="28"/>
        </w:rPr>
        <w:t>школы</w:t>
      </w:r>
      <w:r>
        <w:rPr>
          <w:szCs w:val="28"/>
        </w:rPr>
        <w:t xml:space="preserve"> </w:t>
      </w:r>
      <w:r w:rsidRPr="00F64803">
        <w:rPr>
          <w:szCs w:val="28"/>
        </w:rPr>
        <w:t xml:space="preserve">_________Е.П. Чепурна </w:t>
      </w:r>
    </w:p>
    <w:p w:rsidR="00F64803" w:rsidRPr="00F64803" w:rsidRDefault="00F64803" w:rsidP="00F64803">
      <w:pPr>
        <w:spacing w:line="360" w:lineRule="auto"/>
        <w:ind w:firstLine="709"/>
        <w:jc w:val="center"/>
        <w:rPr>
          <w:szCs w:val="28"/>
        </w:rPr>
      </w:pPr>
    </w:p>
    <w:p w:rsidR="00F64803" w:rsidRPr="00F64803" w:rsidRDefault="00F64803" w:rsidP="00F64803">
      <w:pPr>
        <w:spacing w:line="360" w:lineRule="auto"/>
        <w:ind w:firstLine="709"/>
        <w:jc w:val="center"/>
        <w:rPr>
          <w:b/>
          <w:szCs w:val="28"/>
        </w:rPr>
      </w:pPr>
      <w:r w:rsidRPr="00F64803">
        <w:rPr>
          <w:b/>
          <w:szCs w:val="28"/>
        </w:rPr>
        <w:t>Положение</w:t>
      </w:r>
      <w:r w:rsidRPr="00F64803">
        <w:rPr>
          <w:b/>
          <w:szCs w:val="28"/>
        </w:rPr>
        <w:br/>
        <w:t> о социально-психолого-педагогической службе</w:t>
      </w:r>
    </w:p>
    <w:p w:rsidR="00F64803" w:rsidRPr="00F64803" w:rsidRDefault="00F64803" w:rsidP="00F64803">
      <w:pPr>
        <w:spacing w:line="360" w:lineRule="auto"/>
        <w:ind w:firstLine="709"/>
        <w:rPr>
          <w:szCs w:val="28"/>
        </w:rPr>
      </w:pPr>
      <w:r w:rsidRPr="00F64803">
        <w:rPr>
          <w:szCs w:val="28"/>
        </w:rPr>
        <w:t>1.   Общие положения</w:t>
      </w:r>
    </w:p>
    <w:p w:rsidR="00F64803" w:rsidRPr="00F64803" w:rsidRDefault="00F64803" w:rsidP="00F64803">
      <w:pPr>
        <w:spacing w:line="360" w:lineRule="auto"/>
        <w:ind w:firstLine="709"/>
        <w:rPr>
          <w:szCs w:val="28"/>
        </w:rPr>
      </w:pPr>
      <w:r w:rsidRPr="00F64803">
        <w:rPr>
          <w:szCs w:val="28"/>
        </w:rPr>
        <w:t>1.1  Социально-психолого-педагогическая служба реализует свои цели и задачи для всех участников образовательного процесса в условиях общеобразовательной школы – муниципального  общеобразовательного учреждения Константиновская средняя  школа.</w:t>
      </w:r>
    </w:p>
    <w:p w:rsidR="00F64803" w:rsidRPr="00F64803" w:rsidRDefault="00F64803" w:rsidP="00F64803">
      <w:pPr>
        <w:spacing w:line="360" w:lineRule="auto"/>
        <w:ind w:firstLine="709"/>
        <w:rPr>
          <w:szCs w:val="28"/>
        </w:rPr>
      </w:pPr>
      <w:r w:rsidRPr="00F64803">
        <w:rPr>
          <w:szCs w:val="28"/>
        </w:rPr>
        <w:t>Служба является структурным подразделением школы, осуществляющим учебную, методическую работу и практическое социально-психолого-педагогическое обеспечение образовательного процесса.</w:t>
      </w:r>
    </w:p>
    <w:p w:rsidR="00F64803" w:rsidRPr="00F64803" w:rsidRDefault="00F64803" w:rsidP="00F64803">
      <w:pPr>
        <w:spacing w:line="360" w:lineRule="auto"/>
        <w:ind w:firstLine="709"/>
        <w:rPr>
          <w:szCs w:val="28"/>
        </w:rPr>
      </w:pPr>
      <w:r w:rsidRPr="00F64803">
        <w:rPr>
          <w:szCs w:val="28"/>
        </w:rPr>
        <w:t>К основным направлениям деятельности службы относятся:</w:t>
      </w:r>
    </w:p>
    <w:p w:rsidR="00F64803" w:rsidRPr="00F64803" w:rsidRDefault="00F64803" w:rsidP="00F64803">
      <w:pPr>
        <w:spacing w:line="360" w:lineRule="auto"/>
        <w:ind w:firstLine="709"/>
        <w:rPr>
          <w:szCs w:val="28"/>
        </w:rPr>
      </w:pPr>
      <w:r w:rsidRPr="00F64803">
        <w:rPr>
          <w:szCs w:val="28"/>
        </w:rPr>
        <w:t>–     психологическое просвещение: формирование у обучающихся, их родителей (законных представителей) психолого-педагогических знаний,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своевременное предупреждение возможных нарушений в становлении личности и развитии интеллекта;</w:t>
      </w:r>
    </w:p>
    <w:p w:rsidR="00F64803" w:rsidRPr="00F64803" w:rsidRDefault="00F64803" w:rsidP="00F64803">
      <w:pPr>
        <w:spacing w:line="360" w:lineRule="auto"/>
        <w:ind w:firstLine="709"/>
        <w:rPr>
          <w:szCs w:val="28"/>
        </w:rPr>
      </w:pPr>
      <w:r w:rsidRPr="00F64803">
        <w:rPr>
          <w:szCs w:val="28"/>
        </w:rPr>
        <w:t>–     психолого-педагогическая профилактика: предупреждение явлений дезадаптации обучающихся, разработка конкретных рекомендации педагогическим работникам, родителям (законным представителям) несовершеннолетних по оказанию помощи в вопросах воспитания, обучения и развития;</w:t>
      </w:r>
    </w:p>
    <w:p w:rsidR="00F64803" w:rsidRPr="00F64803" w:rsidRDefault="00F64803" w:rsidP="00F64803">
      <w:pPr>
        <w:spacing w:line="360" w:lineRule="auto"/>
        <w:ind w:firstLine="709"/>
        <w:rPr>
          <w:szCs w:val="28"/>
        </w:rPr>
      </w:pPr>
      <w:r w:rsidRPr="00F64803">
        <w:rPr>
          <w:szCs w:val="28"/>
        </w:rPr>
        <w:lastRenderedPageBreak/>
        <w:t>–    психологическая диагностика: углубленное социально-психологическое и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а также выявление причин нарушений в обучении, развитии, социальной адаптации. Психолого-педагогическая диагностика проводится специалистами как индивидуально, так и при использовании групповых методов работы;</w:t>
      </w:r>
    </w:p>
    <w:p w:rsidR="00F64803" w:rsidRPr="00F64803" w:rsidRDefault="00F64803" w:rsidP="00F64803">
      <w:pPr>
        <w:spacing w:line="360" w:lineRule="auto"/>
        <w:ind w:firstLine="709"/>
        <w:rPr>
          <w:szCs w:val="28"/>
        </w:rPr>
      </w:pPr>
      <w:r w:rsidRPr="00F64803">
        <w:rPr>
          <w:szCs w:val="28"/>
        </w:rPr>
        <w:t>–     психолого-педагогическая коррекция: активное воздействие на процесс формирования личности в детском возрасте при сохранении ее индивидуальности, осуществляемое на основе совместной деятельности педагога-психолога, учителя-логопеда, учителя-дефектолога, фельдшера школы, социального педагога;</w:t>
      </w:r>
    </w:p>
    <w:p w:rsidR="00F64803" w:rsidRPr="00F64803" w:rsidRDefault="00F64803" w:rsidP="00F64803">
      <w:pPr>
        <w:spacing w:line="360" w:lineRule="auto"/>
        <w:ind w:firstLine="709"/>
        <w:rPr>
          <w:szCs w:val="28"/>
        </w:rPr>
      </w:pPr>
      <w:r w:rsidRPr="00F64803">
        <w:rPr>
          <w:szCs w:val="28"/>
        </w:rPr>
        <w:t>–     консультативная деятельность: оказание помощи обучающимся, их родителям (законным представителям) несовершеннолетних, педагогическим работникам и другим участникам образовательного процесса в вопросах развития, воспитания и обучения посредством социально-психолого-педагогического консультирования.</w:t>
      </w:r>
    </w:p>
    <w:p w:rsidR="00F64803" w:rsidRPr="00F64803" w:rsidRDefault="00F64803" w:rsidP="00F64803">
      <w:pPr>
        <w:spacing w:line="360" w:lineRule="auto"/>
        <w:ind w:firstLine="709"/>
        <w:rPr>
          <w:szCs w:val="28"/>
        </w:rPr>
      </w:pPr>
      <w:r w:rsidRPr="00F64803">
        <w:rPr>
          <w:szCs w:val="28"/>
        </w:rPr>
        <w:t>1.2    Служба создается, функционирует и ликвидируется по решению директора школы.</w:t>
      </w:r>
    </w:p>
    <w:p w:rsidR="00F64803" w:rsidRPr="00F64803" w:rsidRDefault="00F64803" w:rsidP="00F64803">
      <w:pPr>
        <w:spacing w:line="360" w:lineRule="auto"/>
        <w:ind w:firstLine="709"/>
        <w:rPr>
          <w:szCs w:val="28"/>
        </w:rPr>
      </w:pPr>
      <w:r w:rsidRPr="00F64803">
        <w:rPr>
          <w:szCs w:val="28"/>
        </w:rPr>
        <w:t>1.3    Положение о службе рассматривается на заседании Педагогического совета школы и утверждается директором школы.</w:t>
      </w:r>
    </w:p>
    <w:p w:rsidR="00F64803" w:rsidRPr="00F64803" w:rsidRDefault="00F64803" w:rsidP="00F64803">
      <w:pPr>
        <w:spacing w:line="360" w:lineRule="auto"/>
        <w:ind w:firstLine="709"/>
        <w:rPr>
          <w:szCs w:val="28"/>
        </w:rPr>
      </w:pPr>
      <w:r w:rsidRPr="00F64803">
        <w:rPr>
          <w:szCs w:val="28"/>
        </w:rPr>
        <w:t>1.4    В своей деятельности служба руководствуется  ФЗ 273 «Об образовании в РФ», нормативными документами Министерства образования и науки  РФ и Ярославской области   настоящим Положением о службе и другими нормативными документами по профилю деятельности службы.</w:t>
      </w:r>
    </w:p>
    <w:p w:rsidR="00F64803" w:rsidRPr="00F64803" w:rsidRDefault="00F64803" w:rsidP="00F64803">
      <w:pPr>
        <w:spacing w:line="360" w:lineRule="auto"/>
        <w:ind w:firstLine="709"/>
        <w:rPr>
          <w:szCs w:val="28"/>
        </w:rPr>
      </w:pPr>
      <w:r w:rsidRPr="00F64803">
        <w:rPr>
          <w:szCs w:val="28"/>
        </w:rPr>
        <w:t xml:space="preserve">1.5   Служба строит свою работу в тесном взаимодействии с другими структурными подразделениями школы, поддерживает связь с другими муниципальными общеобразовательными учреждениями и учреждениями системы образования, со всеми учреждениями, заинтересованными  в воспитании </w:t>
      </w:r>
      <w:r w:rsidRPr="00F64803">
        <w:rPr>
          <w:szCs w:val="28"/>
        </w:rPr>
        <w:lastRenderedPageBreak/>
        <w:t xml:space="preserve">подрастающего поколения: МУ ЦППМСП «Стимул», МЦ МУСА «Галактика», КДН и ЗП и другими учреждениями дополнительного образования. </w:t>
      </w:r>
    </w:p>
    <w:p w:rsidR="00F64803" w:rsidRPr="00F64803" w:rsidRDefault="00F64803" w:rsidP="00F64803">
      <w:pPr>
        <w:spacing w:line="360" w:lineRule="auto"/>
        <w:ind w:firstLine="709"/>
        <w:rPr>
          <w:szCs w:val="28"/>
        </w:rPr>
      </w:pPr>
      <w:r w:rsidRPr="00F64803">
        <w:rPr>
          <w:szCs w:val="28"/>
        </w:rPr>
        <w:t xml:space="preserve">1.6    Служба выступает ведущим структурным подразделением в интеграции деятельности школы по вопросам медико-социально-психологического сопровождения образовательного процесса. </w:t>
      </w:r>
    </w:p>
    <w:p w:rsidR="00F64803" w:rsidRPr="00F64803" w:rsidRDefault="00F64803" w:rsidP="00F64803">
      <w:pPr>
        <w:spacing w:line="360" w:lineRule="auto"/>
        <w:ind w:firstLine="709"/>
        <w:rPr>
          <w:szCs w:val="28"/>
        </w:rPr>
      </w:pPr>
      <w:r w:rsidRPr="00F64803">
        <w:rPr>
          <w:szCs w:val="28"/>
        </w:rPr>
        <w:t>2.    Цели, задачи, функции и содержание работы службы    </w:t>
      </w:r>
    </w:p>
    <w:p w:rsidR="00F64803" w:rsidRPr="00F64803" w:rsidRDefault="00F64803" w:rsidP="00F64803">
      <w:pPr>
        <w:spacing w:line="360" w:lineRule="auto"/>
        <w:ind w:firstLine="709"/>
        <w:rPr>
          <w:szCs w:val="28"/>
        </w:rPr>
      </w:pPr>
      <w:r w:rsidRPr="00F64803">
        <w:rPr>
          <w:szCs w:val="28"/>
        </w:rPr>
        <w:t>2.1    Целями организации деятельности службы являются:</w:t>
      </w:r>
    </w:p>
    <w:p w:rsidR="00F64803" w:rsidRPr="00F64803" w:rsidRDefault="00F64803" w:rsidP="00F64803">
      <w:pPr>
        <w:spacing w:line="360" w:lineRule="auto"/>
        <w:ind w:firstLine="709"/>
        <w:rPr>
          <w:szCs w:val="28"/>
        </w:rPr>
      </w:pPr>
      <w:r w:rsidRPr="00F64803">
        <w:rPr>
          <w:szCs w:val="28"/>
        </w:rPr>
        <w:t>–    содействие администрации и педагогическому коллективу школы в создании социальной ситуации развития, соответствующей индивидуальности обучающихся и обеспечивающей социально-психолого-педагогические условия для сохранения здоровья и развития личности  участников образовательного процесса;</w:t>
      </w:r>
    </w:p>
    <w:p w:rsidR="00F64803" w:rsidRPr="00F64803" w:rsidRDefault="00F64803" w:rsidP="00F64803">
      <w:pPr>
        <w:spacing w:line="360" w:lineRule="auto"/>
        <w:ind w:firstLine="709"/>
        <w:rPr>
          <w:szCs w:val="28"/>
        </w:rPr>
      </w:pPr>
      <w:r w:rsidRPr="00F64803">
        <w:rPr>
          <w:szCs w:val="28"/>
        </w:rPr>
        <w:t>–    содействие в приобретении обучающимися психолого-педагогических знаний, умений и навыков, необходимых для получения профессии;</w:t>
      </w:r>
    </w:p>
    <w:p w:rsidR="00F64803" w:rsidRPr="00F64803" w:rsidRDefault="00F64803" w:rsidP="00F64803">
      <w:pPr>
        <w:spacing w:line="360" w:lineRule="auto"/>
        <w:ind w:firstLine="709"/>
        <w:rPr>
          <w:szCs w:val="28"/>
        </w:rPr>
      </w:pPr>
      <w:r w:rsidRPr="00F64803">
        <w:rPr>
          <w:szCs w:val="28"/>
        </w:rPr>
        <w:t>–     оказание помощи обучающимся в определении своих возможностей, исходя из способностей, склонностей, интересов, состояния здоровья;</w:t>
      </w:r>
    </w:p>
    <w:p w:rsidR="00F64803" w:rsidRPr="00F64803" w:rsidRDefault="00F64803" w:rsidP="00F64803">
      <w:pPr>
        <w:spacing w:line="360" w:lineRule="auto"/>
        <w:ind w:firstLine="709"/>
        <w:rPr>
          <w:szCs w:val="28"/>
        </w:rPr>
      </w:pPr>
      <w:r w:rsidRPr="00F64803">
        <w:rPr>
          <w:szCs w:val="28"/>
        </w:rPr>
        <w:t>–     содействие педагогическим работникам, родителями (законным представителям) в воспитании обучающихся,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F64803" w:rsidRPr="00F64803" w:rsidRDefault="00F64803" w:rsidP="00F64803">
      <w:pPr>
        <w:spacing w:line="360" w:lineRule="auto"/>
        <w:ind w:firstLine="709"/>
        <w:rPr>
          <w:szCs w:val="28"/>
        </w:rPr>
      </w:pPr>
      <w:r w:rsidRPr="00F64803">
        <w:rPr>
          <w:szCs w:val="28"/>
        </w:rPr>
        <w:t>2.2     Задачи службы:</w:t>
      </w:r>
    </w:p>
    <w:p w:rsidR="00F64803" w:rsidRPr="00F64803" w:rsidRDefault="00F64803" w:rsidP="00F64803">
      <w:pPr>
        <w:spacing w:line="360" w:lineRule="auto"/>
        <w:ind w:firstLine="709"/>
        <w:rPr>
          <w:szCs w:val="28"/>
        </w:rPr>
      </w:pPr>
      <w:r w:rsidRPr="00F64803">
        <w:rPr>
          <w:szCs w:val="28"/>
        </w:rPr>
        <w:t>–     проводить социально-психологический анализ социальной ситуации развития в образовательном учреждении, выявление основных проблем и определение причин их возникновения, путей и средств их преодоления;</w:t>
      </w:r>
    </w:p>
    <w:p w:rsidR="00F64803" w:rsidRPr="00F64803" w:rsidRDefault="00F64803" w:rsidP="00F64803">
      <w:pPr>
        <w:spacing w:line="360" w:lineRule="auto"/>
        <w:ind w:firstLine="709"/>
        <w:rPr>
          <w:szCs w:val="28"/>
        </w:rPr>
      </w:pPr>
      <w:r w:rsidRPr="00F64803">
        <w:rPr>
          <w:szCs w:val="28"/>
        </w:rPr>
        <w:t>–    содействовать личностному и интеллектуальному развитию обучающихся на каждом возрастном этапе развития личности;</w:t>
      </w:r>
    </w:p>
    <w:p w:rsidR="00F64803" w:rsidRPr="00F64803" w:rsidRDefault="00F64803" w:rsidP="00F64803">
      <w:pPr>
        <w:spacing w:line="360" w:lineRule="auto"/>
        <w:ind w:firstLine="709"/>
        <w:rPr>
          <w:szCs w:val="28"/>
        </w:rPr>
      </w:pPr>
      <w:r w:rsidRPr="00F64803">
        <w:rPr>
          <w:szCs w:val="28"/>
        </w:rPr>
        <w:t>–    формировать у обучающихся способности к самоопределению и саморазвитию;</w:t>
      </w:r>
    </w:p>
    <w:p w:rsidR="00F64803" w:rsidRPr="00F64803" w:rsidRDefault="00F64803" w:rsidP="00F64803">
      <w:pPr>
        <w:spacing w:line="360" w:lineRule="auto"/>
        <w:ind w:firstLine="709"/>
        <w:rPr>
          <w:szCs w:val="28"/>
        </w:rPr>
      </w:pPr>
      <w:r w:rsidRPr="00F64803">
        <w:rPr>
          <w:szCs w:val="28"/>
        </w:rPr>
        <w:lastRenderedPageBreak/>
        <w:t>–     содействовать педагогическому коллективу в гармонизации социально-психологического климата в образовательном учреждении;</w:t>
      </w:r>
    </w:p>
    <w:p w:rsidR="00F64803" w:rsidRPr="00F64803" w:rsidRDefault="00F64803" w:rsidP="00F64803">
      <w:pPr>
        <w:spacing w:line="360" w:lineRule="auto"/>
        <w:ind w:firstLine="709"/>
        <w:rPr>
          <w:szCs w:val="28"/>
        </w:rPr>
      </w:pPr>
      <w:r w:rsidRPr="00F64803">
        <w:rPr>
          <w:szCs w:val="28"/>
        </w:rPr>
        <w:t>–   осуществлять профилактику в  преодолении отклонений в социальном и психологическом здоровье, а также в развитии обучающихся;</w:t>
      </w:r>
    </w:p>
    <w:p w:rsidR="00F64803" w:rsidRPr="00F64803" w:rsidRDefault="00F64803" w:rsidP="00F64803">
      <w:pPr>
        <w:spacing w:line="360" w:lineRule="auto"/>
        <w:ind w:firstLine="709"/>
        <w:rPr>
          <w:szCs w:val="28"/>
        </w:rPr>
      </w:pPr>
      <w:r w:rsidRPr="00F64803">
        <w:rPr>
          <w:szCs w:val="28"/>
        </w:rPr>
        <w:t>–    участвовать совместно с администрацией и педагогическим коллективом образовательного учреждения в подготовке и создании психолого-педагогических условий преемственности в процессе непрерывного образования;</w:t>
      </w:r>
    </w:p>
    <w:p w:rsidR="00F64803" w:rsidRPr="00F64803" w:rsidRDefault="00F64803" w:rsidP="00F64803">
      <w:pPr>
        <w:spacing w:line="360" w:lineRule="auto"/>
        <w:ind w:firstLine="709"/>
        <w:rPr>
          <w:szCs w:val="28"/>
        </w:rPr>
      </w:pPr>
      <w:r w:rsidRPr="00F64803">
        <w:rPr>
          <w:szCs w:val="28"/>
        </w:rPr>
        <w:t>–    содействовать распространению и внедрению в практику образовательного учреждения достижений в области отечественной и зарубежной психологии, социальной педагогики и психолого-педагогической коррекции;</w:t>
      </w:r>
    </w:p>
    <w:p w:rsidR="00F64803" w:rsidRPr="00F64803" w:rsidRDefault="00F64803" w:rsidP="00F64803">
      <w:pPr>
        <w:spacing w:line="360" w:lineRule="auto"/>
        <w:ind w:firstLine="709"/>
        <w:rPr>
          <w:szCs w:val="28"/>
        </w:rPr>
      </w:pPr>
      <w:r w:rsidRPr="00F64803">
        <w:rPr>
          <w:szCs w:val="28"/>
        </w:rPr>
        <w:t>–     интегрировать в общую систему работы методики психологического, здоровьесберегающего обеспечения образовательного процесса, психолого-педагогической коррекции и специальной педагогики;</w:t>
      </w:r>
    </w:p>
    <w:p w:rsidR="00F64803" w:rsidRPr="00F64803" w:rsidRDefault="00F64803" w:rsidP="00F64803">
      <w:pPr>
        <w:spacing w:line="360" w:lineRule="auto"/>
        <w:ind w:firstLine="709"/>
        <w:rPr>
          <w:szCs w:val="28"/>
        </w:rPr>
      </w:pPr>
      <w:r w:rsidRPr="00F64803">
        <w:rPr>
          <w:szCs w:val="28"/>
        </w:rPr>
        <w:t>–    анализировать деятельность службы (изучение, обобщение и распространение опыта работников службы, анализ результативности мероприятий и др.);</w:t>
      </w:r>
    </w:p>
    <w:p w:rsidR="00F64803" w:rsidRPr="00F64803" w:rsidRDefault="00F64803" w:rsidP="00F64803">
      <w:pPr>
        <w:spacing w:line="360" w:lineRule="auto"/>
        <w:ind w:firstLine="709"/>
        <w:rPr>
          <w:szCs w:val="28"/>
        </w:rPr>
      </w:pPr>
      <w:r w:rsidRPr="00F64803">
        <w:rPr>
          <w:szCs w:val="28"/>
        </w:rPr>
        <w:t>–     содействовать социально-психологической, семейно-бытовой и профессиональной адаптации (адаптации к условиям обучения и образования, социализация) участников образовательного процесса;</w:t>
      </w:r>
    </w:p>
    <w:p w:rsidR="00F64803" w:rsidRPr="00F64803" w:rsidRDefault="00F64803" w:rsidP="00F64803">
      <w:pPr>
        <w:spacing w:line="360" w:lineRule="auto"/>
        <w:ind w:firstLine="709"/>
        <w:rPr>
          <w:szCs w:val="28"/>
        </w:rPr>
      </w:pPr>
      <w:r w:rsidRPr="00F64803">
        <w:rPr>
          <w:szCs w:val="28"/>
        </w:rPr>
        <w:t>–     осуществлять общее и методическое руководство социально-психологическим  сопровождением образовательного процесса в отношении всех его участников; формирование в учреждении атмосферы социально-психологического комфорта и защищенности участников образовательного процесса;</w:t>
      </w:r>
    </w:p>
    <w:p w:rsidR="00F64803" w:rsidRPr="00F64803" w:rsidRDefault="00F64803" w:rsidP="00F64803">
      <w:pPr>
        <w:spacing w:line="360" w:lineRule="auto"/>
        <w:ind w:firstLine="709"/>
        <w:rPr>
          <w:szCs w:val="28"/>
        </w:rPr>
      </w:pPr>
      <w:r w:rsidRPr="00F64803">
        <w:rPr>
          <w:szCs w:val="28"/>
        </w:rPr>
        <w:t>–    повышать квалификацию работников службы;</w:t>
      </w:r>
    </w:p>
    <w:p w:rsidR="00F64803" w:rsidRPr="00F64803" w:rsidRDefault="00F64803" w:rsidP="00F64803">
      <w:pPr>
        <w:spacing w:line="360" w:lineRule="auto"/>
        <w:ind w:firstLine="709"/>
        <w:rPr>
          <w:szCs w:val="28"/>
        </w:rPr>
      </w:pPr>
      <w:r w:rsidRPr="00F64803">
        <w:rPr>
          <w:szCs w:val="28"/>
        </w:rPr>
        <w:t>–    участвовать в образовательном мониторинге путем отбора соответствующего инструментария;</w:t>
      </w:r>
    </w:p>
    <w:p w:rsidR="00F64803" w:rsidRPr="00F64803" w:rsidRDefault="00F64803" w:rsidP="00F64803">
      <w:pPr>
        <w:spacing w:line="360" w:lineRule="auto"/>
        <w:ind w:firstLine="709"/>
        <w:rPr>
          <w:szCs w:val="28"/>
        </w:rPr>
      </w:pPr>
      <w:r w:rsidRPr="00F64803">
        <w:rPr>
          <w:szCs w:val="28"/>
        </w:rPr>
        <w:t xml:space="preserve">–     оказывать практическую помощь участникам образовательного процесса по основным видам прикладной и практической деятельности службы – </w:t>
      </w:r>
      <w:r w:rsidRPr="00F64803">
        <w:rPr>
          <w:szCs w:val="28"/>
        </w:rPr>
        <w:lastRenderedPageBreak/>
        <w:t>психопрофилактика, психодиагностика, развивающая и коррекционная работы, консультирование – в области психологии, социальной педагогики, психогигиены, оздоровления; профилактики нарушений здоровья;</w:t>
      </w:r>
    </w:p>
    <w:p w:rsidR="00F64803" w:rsidRPr="00F64803" w:rsidRDefault="00602C44" w:rsidP="00F64803">
      <w:pPr>
        <w:spacing w:line="360" w:lineRule="auto"/>
        <w:ind w:firstLine="709"/>
        <w:rPr>
          <w:szCs w:val="28"/>
        </w:rPr>
      </w:pPr>
      <w:r>
        <w:rPr>
          <w:szCs w:val="28"/>
        </w:rPr>
        <w:t>2.3  </w:t>
      </w:r>
      <w:r w:rsidR="00F64803" w:rsidRPr="00F64803">
        <w:rPr>
          <w:szCs w:val="28"/>
        </w:rPr>
        <w:t>При реализации указанных задач служба:</w:t>
      </w:r>
    </w:p>
    <w:p w:rsidR="00F64803" w:rsidRPr="00F64803" w:rsidRDefault="00F64803" w:rsidP="00F64803">
      <w:pPr>
        <w:spacing w:line="360" w:lineRule="auto"/>
        <w:ind w:firstLine="709"/>
        <w:rPr>
          <w:szCs w:val="28"/>
        </w:rPr>
      </w:pPr>
      <w:r w:rsidRPr="00F64803">
        <w:rPr>
          <w:szCs w:val="28"/>
        </w:rPr>
        <w:t>–     участвует в организации мероприятий (конференций, педсоветов, семинаров, совещаний) по актуальным проблемам, относящимся к сфере компетенции службы;</w:t>
      </w:r>
    </w:p>
    <w:p w:rsidR="00F64803" w:rsidRPr="00F64803" w:rsidRDefault="00F64803" w:rsidP="00F64803">
      <w:pPr>
        <w:spacing w:line="360" w:lineRule="auto"/>
        <w:ind w:firstLine="709"/>
        <w:rPr>
          <w:szCs w:val="28"/>
        </w:rPr>
      </w:pPr>
      <w:r w:rsidRPr="00F64803">
        <w:rPr>
          <w:szCs w:val="28"/>
        </w:rPr>
        <w:t xml:space="preserve">–     обеспечивает (совместно с другими структурными подразделениями учреждения) распространение информации о новых социально-психолого-педагогических  инициативах; </w:t>
      </w:r>
    </w:p>
    <w:p w:rsidR="00F64803" w:rsidRPr="00F64803" w:rsidRDefault="00F64803" w:rsidP="00F64803">
      <w:pPr>
        <w:spacing w:line="360" w:lineRule="auto"/>
        <w:ind w:firstLine="709"/>
        <w:rPr>
          <w:szCs w:val="28"/>
        </w:rPr>
      </w:pPr>
      <w:r w:rsidRPr="00F64803">
        <w:rPr>
          <w:szCs w:val="28"/>
        </w:rPr>
        <w:t>–    подбирает дидактические комплексы к мероприятиям, предусмотренным учебным планом школы (по профилю деятельности службы);</w:t>
      </w:r>
    </w:p>
    <w:p w:rsidR="00F64803" w:rsidRPr="00F64803" w:rsidRDefault="00F64803" w:rsidP="00F64803">
      <w:pPr>
        <w:spacing w:line="360" w:lineRule="auto"/>
        <w:ind w:firstLine="709"/>
        <w:rPr>
          <w:szCs w:val="28"/>
        </w:rPr>
      </w:pPr>
      <w:r w:rsidRPr="00F64803">
        <w:rPr>
          <w:szCs w:val="28"/>
        </w:rPr>
        <w:t>–   изучает потребности участников образовательного процесса  в проведении коррекционной работы в области имеющихся или вероятных нарушений здоровья (в переделах сфер компетентности службы).</w:t>
      </w:r>
    </w:p>
    <w:p w:rsidR="00F64803" w:rsidRPr="00F64803" w:rsidRDefault="00F64803" w:rsidP="00F64803">
      <w:pPr>
        <w:spacing w:line="360" w:lineRule="auto"/>
        <w:ind w:firstLine="709"/>
        <w:rPr>
          <w:szCs w:val="28"/>
        </w:rPr>
      </w:pPr>
      <w:r w:rsidRPr="00F64803">
        <w:rPr>
          <w:szCs w:val="28"/>
        </w:rPr>
        <w:t>3.   Структура и штаты службы      </w:t>
      </w:r>
    </w:p>
    <w:p w:rsidR="00F64803" w:rsidRPr="00F64803" w:rsidRDefault="00F64803" w:rsidP="00F64803">
      <w:pPr>
        <w:spacing w:line="360" w:lineRule="auto"/>
        <w:ind w:firstLine="709"/>
        <w:rPr>
          <w:szCs w:val="28"/>
        </w:rPr>
      </w:pPr>
      <w:r w:rsidRPr="00F64803">
        <w:rPr>
          <w:szCs w:val="28"/>
        </w:rPr>
        <w:t>3.1</w:t>
      </w:r>
      <w:r w:rsidR="00602C44">
        <w:rPr>
          <w:szCs w:val="28"/>
        </w:rPr>
        <w:t> </w:t>
      </w:r>
      <w:r w:rsidRPr="00F64803">
        <w:rPr>
          <w:szCs w:val="28"/>
        </w:rPr>
        <w:t>В состав службы входят: представитель администрации, педагог-психолог, учитель-дефектолог, учитель-логопед, социальные педагоги,  фельдшер школы.</w:t>
      </w:r>
    </w:p>
    <w:p w:rsidR="00F64803" w:rsidRPr="00F64803" w:rsidRDefault="00F64803" w:rsidP="00F64803">
      <w:pPr>
        <w:spacing w:line="360" w:lineRule="auto"/>
        <w:ind w:firstLine="709"/>
        <w:rPr>
          <w:szCs w:val="28"/>
        </w:rPr>
      </w:pPr>
      <w:r w:rsidRPr="00F64803">
        <w:rPr>
          <w:szCs w:val="28"/>
        </w:rPr>
        <w:t>3.2    Административное управление деятельностью службы осуществляет заместитель директора школы в соответствии с должностными обязанностями.</w:t>
      </w:r>
    </w:p>
    <w:p w:rsidR="00F64803" w:rsidRPr="00F64803" w:rsidRDefault="00F64803" w:rsidP="00F64803">
      <w:pPr>
        <w:spacing w:line="360" w:lineRule="auto"/>
        <w:ind w:firstLine="709"/>
        <w:rPr>
          <w:szCs w:val="28"/>
        </w:rPr>
      </w:pPr>
      <w:r w:rsidRPr="00F64803">
        <w:rPr>
          <w:szCs w:val="28"/>
        </w:rPr>
        <w:t>3.4     Структура, штатное расписание службы, функциональные обязанности ее сотрудников утверждаются директором МОУ Константиновская СШ.</w:t>
      </w:r>
    </w:p>
    <w:p w:rsidR="00F64803" w:rsidRPr="00F64803" w:rsidRDefault="00F64803" w:rsidP="00F64803">
      <w:pPr>
        <w:spacing w:line="360" w:lineRule="auto"/>
        <w:ind w:firstLine="709"/>
        <w:rPr>
          <w:szCs w:val="28"/>
        </w:rPr>
      </w:pPr>
      <w:r w:rsidRPr="00F64803">
        <w:rPr>
          <w:szCs w:val="28"/>
        </w:rPr>
        <w:t>3.5    Работники службы имеют право:</w:t>
      </w:r>
    </w:p>
    <w:p w:rsidR="00F64803" w:rsidRPr="00F64803" w:rsidRDefault="00F64803" w:rsidP="00F64803">
      <w:pPr>
        <w:spacing w:line="360" w:lineRule="auto"/>
        <w:ind w:firstLine="709"/>
        <w:rPr>
          <w:szCs w:val="28"/>
        </w:rPr>
      </w:pPr>
      <w:r w:rsidRPr="00F64803">
        <w:rPr>
          <w:szCs w:val="28"/>
        </w:rPr>
        <w:t>–    участвовать в обсуждении и решении вопросов, относящихся к деятельности службы и МОУ Константиновская СШ;</w:t>
      </w:r>
    </w:p>
    <w:p w:rsidR="00F64803" w:rsidRPr="00F64803" w:rsidRDefault="00F64803" w:rsidP="00F64803">
      <w:pPr>
        <w:spacing w:line="360" w:lineRule="auto"/>
        <w:ind w:firstLine="709"/>
        <w:rPr>
          <w:szCs w:val="28"/>
        </w:rPr>
      </w:pPr>
      <w:r w:rsidRPr="00F64803">
        <w:rPr>
          <w:szCs w:val="28"/>
        </w:rPr>
        <w:t>–     определять содержание учебных курсов в соответствии с государственными образовательными стандартами;</w:t>
      </w:r>
    </w:p>
    <w:p w:rsidR="00F64803" w:rsidRPr="00F64803" w:rsidRDefault="00F64803" w:rsidP="00F64803">
      <w:pPr>
        <w:spacing w:line="360" w:lineRule="auto"/>
        <w:ind w:firstLine="709"/>
        <w:rPr>
          <w:szCs w:val="28"/>
        </w:rPr>
      </w:pPr>
      <w:r w:rsidRPr="00F64803">
        <w:rPr>
          <w:szCs w:val="28"/>
        </w:rPr>
        <w:lastRenderedPageBreak/>
        <w:t>–    выбирать методы и средства обучения, наиболее полно отвечающие индивидуальным особенностям школьников и обеспечивающие высокое качество образовательного процесса;</w:t>
      </w:r>
    </w:p>
    <w:p w:rsidR="00F64803" w:rsidRPr="00F64803" w:rsidRDefault="00F64803" w:rsidP="00F64803">
      <w:pPr>
        <w:spacing w:line="360" w:lineRule="auto"/>
        <w:ind w:firstLine="709"/>
        <w:rPr>
          <w:szCs w:val="28"/>
        </w:rPr>
      </w:pPr>
      <w:r w:rsidRPr="00F64803">
        <w:rPr>
          <w:szCs w:val="28"/>
        </w:rPr>
        <w:t>–    обжаловать приказы и распоряжения администрации школы в установленном законодательством порядке;</w:t>
      </w:r>
    </w:p>
    <w:p w:rsidR="00F64803" w:rsidRPr="00F64803" w:rsidRDefault="00F64803" w:rsidP="00F64803">
      <w:pPr>
        <w:spacing w:line="360" w:lineRule="auto"/>
        <w:ind w:firstLine="709"/>
        <w:rPr>
          <w:szCs w:val="28"/>
        </w:rPr>
      </w:pPr>
      <w:r w:rsidRPr="00F64803">
        <w:rPr>
          <w:szCs w:val="28"/>
        </w:rPr>
        <w:t>–     на организационное и материально-техническое обеспечение своей профессионально деятельности.</w:t>
      </w:r>
    </w:p>
    <w:p w:rsidR="00F64803" w:rsidRPr="00F64803" w:rsidRDefault="00F64803" w:rsidP="00F64803">
      <w:pPr>
        <w:spacing w:line="360" w:lineRule="auto"/>
        <w:ind w:firstLine="709"/>
        <w:rPr>
          <w:szCs w:val="28"/>
        </w:rPr>
      </w:pPr>
      <w:r w:rsidRPr="00F64803">
        <w:rPr>
          <w:szCs w:val="28"/>
        </w:rPr>
        <w:t>4.   Организация деятельности службы      </w:t>
      </w:r>
    </w:p>
    <w:p w:rsidR="00F64803" w:rsidRPr="00F64803" w:rsidRDefault="00F64803" w:rsidP="00F64803">
      <w:pPr>
        <w:spacing w:line="360" w:lineRule="auto"/>
        <w:ind w:firstLine="709"/>
        <w:rPr>
          <w:szCs w:val="28"/>
        </w:rPr>
      </w:pPr>
      <w:r w:rsidRPr="00F64803">
        <w:rPr>
          <w:szCs w:val="28"/>
        </w:rPr>
        <w:t>4.1      Служба функционирует на основе перспективного и текущего плана работы, составленных в соответствии с анализом деятельности и планом работы школы на текущий учебный год, рассматриваемых и утверждаемых директором школы.</w:t>
      </w:r>
    </w:p>
    <w:p w:rsidR="00F64803" w:rsidRPr="00F64803" w:rsidRDefault="00602C44" w:rsidP="00F64803">
      <w:pPr>
        <w:spacing w:line="360" w:lineRule="auto"/>
        <w:ind w:firstLine="709"/>
        <w:rPr>
          <w:szCs w:val="28"/>
        </w:rPr>
      </w:pPr>
      <w:r>
        <w:rPr>
          <w:szCs w:val="28"/>
        </w:rPr>
        <w:t xml:space="preserve">4.2  </w:t>
      </w:r>
      <w:r w:rsidR="00F64803" w:rsidRPr="00F64803">
        <w:rPr>
          <w:szCs w:val="28"/>
        </w:rPr>
        <w:t>В соответствии с планом работы службы составляются индивидуальные планы работников службы на учебный год. Индивидуальные планы обсуждаются на заседании службы и утверждаются директором школы. В конце учебного года каждый работник отчитывается о выполнении своего индивидуального плана. По завершении учебного года администрация школы проводит  анализ работы социально-психолого-педагогической службы школы и включает его в самооценку школы.</w:t>
      </w:r>
    </w:p>
    <w:p w:rsidR="00F64803" w:rsidRPr="00F64803" w:rsidRDefault="00602C44" w:rsidP="00F64803">
      <w:pPr>
        <w:spacing w:line="360" w:lineRule="auto"/>
        <w:ind w:firstLine="709"/>
        <w:rPr>
          <w:szCs w:val="28"/>
        </w:rPr>
      </w:pPr>
      <w:r>
        <w:rPr>
          <w:szCs w:val="28"/>
        </w:rPr>
        <w:t>4.3   </w:t>
      </w:r>
      <w:r w:rsidR="00F64803" w:rsidRPr="00F64803">
        <w:rPr>
          <w:szCs w:val="28"/>
        </w:rPr>
        <w:t>В соответствии с планом работы служба не реже одного раза в четверть проводит свои заседания. На заседание службы могут быть приглашены сотрудники других служб школы.</w:t>
      </w:r>
    </w:p>
    <w:p w:rsidR="00F64803" w:rsidRPr="00F64803" w:rsidRDefault="00F64803" w:rsidP="00F64803">
      <w:pPr>
        <w:spacing w:line="360" w:lineRule="auto"/>
        <w:ind w:firstLine="709"/>
        <w:rPr>
          <w:szCs w:val="28"/>
        </w:rPr>
      </w:pPr>
      <w:r w:rsidRPr="00F64803">
        <w:rPr>
          <w:szCs w:val="28"/>
        </w:rPr>
        <w:t>Перечень вопросов, обязательных для рассмотрения на заседании службы:</w:t>
      </w:r>
    </w:p>
    <w:p w:rsidR="00F64803" w:rsidRPr="00F64803" w:rsidRDefault="00F64803" w:rsidP="00F64803">
      <w:pPr>
        <w:spacing w:line="360" w:lineRule="auto"/>
        <w:ind w:firstLine="709"/>
        <w:rPr>
          <w:szCs w:val="28"/>
        </w:rPr>
      </w:pPr>
      <w:r w:rsidRPr="00F64803">
        <w:rPr>
          <w:szCs w:val="28"/>
        </w:rPr>
        <w:t>–    рассмотрение  планов работы службы и обсуждение хода их выполнения;</w:t>
      </w:r>
    </w:p>
    <w:p w:rsidR="00F64803" w:rsidRPr="00F64803" w:rsidRDefault="00F64803" w:rsidP="00F64803">
      <w:pPr>
        <w:spacing w:line="360" w:lineRule="auto"/>
        <w:ind w:firstLine="709"/>
        <w:rPr>
          <w:szCs w:val="28"/>
        </w:rPr>
      </w:pPr>
      <w:r w:rsidRPr="00F64803">
        <w:rPr>
          <w:szCs w:val="28"/>
        </w:rPr>
        <w:t>–    рассмотрение результатов учебной и внеучебной деятельности обучающихся с ОВЗ, определение причин неуспеваемости, разработка стратегии по преодолению возникших проблем;</w:t>
      </w:r>
    </w:p>
    <w:p w:rsidR="00F64803" w:rsidRPr="00F64803" w:rsidRDefault="00F64803" w:rsidP="00F64803">
      <w:pPr>
        <w:spacing w:line="360" w:lineRule="auto"/>
        <w:ind w:firstLine="709"/>
        <w:rPr>
          <w:szCs w:val="28"/>
        </w:rPr>
      </w:pPr>
      <w:r w:rsidRPr="00F64803">
        <w:rPr>
          <w:szCs w:val="28"/>
        </w:rPr>
        <w:lastRenderedPageBreak/>
        <w:t>–    определения списка детей, нуждающихся в прохождении ПМПК, консультаций психиатра   и психоневролога;</w:t>
      </w:r>
    </w:p>
    <w:p w:rsidR="00F64803" w:rsidRPr="00F64803" w:rsidRDefault="00F64803" w:rsidP="00F64803">
      <w:pPr>
        <w:spacing w:line="360" w:lineRule="auto"/>
        <w:ind w:firstLine="709"/>
        <w:rPr>
          <w:szCs w:val="28"/>
        </w:rPr>
      </w:pPr>
      <w:r w:rsidRPr="00F64803">
        <w:rPr>
          <w:szCs w:val="28"/>
        </w:rPr>
        <w:t>–    готовность службы к новому учебному году, к проведению методической и исследовательской работы;</w:t>
      </w:r>
    </w:p>
    <w:p w:rsidR="00F64803" w:rsidRPr="00F64803" w:rsidRDefault="00F64803" w:rsidP="00F64803">
      <w:pPr>
        <w:spacing w:line="360" w:lineRule="auto"/>
        <w:ind w:firstLine="709"/>
        <w:rPr>
          <w:szCs w:val="28"/>
        </w:rPr>
      </w:pPr>
      <w:r w:rsidRPr="00F64803">
        <w:rPr>
          <w:szCs w:val="28"/>
        </w:rPr>
        <w:t>–     организация работы с детьми «группы риска», стоящими на всех видах учёта;</w:t>
      </w:r>
    </w:p>
    <w:p w:rsidR="00F64803" w:rsidRPr="00F64803" w:rsidRDefault="00F64803" w:rsidP="00F64803">
      <w:pPr>
        <w:spacing w:line="360" w:lineRule="auto"/>
        <w:ind w:firstLine="709"/>
        <w:rPr>
          <w:szCs w:val="28"/>
        </w:rPr>
      </w:pPr>
      <w:r w:rsidRPr="00F64803">
        <w:rPr>
          <w:szCs w:val="28"/>
        </w:rPr>
        <w:t>–     вопросы, предписанные к обсуждению приказами по школе, решением педагогического совета.</w:t>
      </w:r>
    </w:p>
    <w:p w:rsidR="00F64803" w:rsidRPr="00F64803" w:rsidRDefault="00602C44" w:rsidP="00F64803">
      <w:pPr>
        <w:spacing w:line="360" w:lineRule="auto"/>
        <w:ind w:firstLine="709"/>
        <w:rPr>
          <w:szCs w:val="28"/>
        </w:rPr>
      </w:pPr>
      <w:r>
        <w:rPr>
          <w:szCs w:val="28"/>
        </w:rPr>
        <w:t>4.4   </w:t>
      </w:r>
      <w:r w:rsidR="00F64803" w:rsidRPr="00F64803">
        <w:rPr>
          <w:szCs w:val="28"/>
        </w:rPr>
        <w:t>На службе должна разрабатываться следующая документация:</w:t>
      </w:r>
    </w:p>
    <w:p w:rsidR="00F64803" w:rsidRPr="00F64803" w:rsidRDefault="00F64803" w:rsidP="00F64803">
      <w:pPr>
        <w:spacing w:line="360" w:lineRule="auto"/>
        <w:ind w:firstLine="709"/>
        <w:rPr>
          <w:szCs w:val="28"/>
        </w:rPr>
      </w:pPr>
      <w:r w:rsidRPr="00F64803">
        <w:rPr>
          <w:szCs w:val="28"/>
        </w:rPr>
        <w:t>–    Положение о службе;</w:t>
      </w:r>
    </w:p>
    <w:p w:rsidR="00F64803" w:rsidRPr="00F64803" w:rsidRDefault="00F64803" w:rsidP="00F64803">
      <w:pPr>
        <w:spacing w:line="360" w:lineRule="auto"/>
        <w:ind w:firstLine="709"/>
        <w:rPr>
          <w:szCs w:val="28"/>
        </w:rPr>
      </w:pPr>
      <w:r w:rsidRPr="00F64803">
        <w:rPr>
          <w:szCs w:val="28"/>
        </w:rPr>
        <w:t>–    планы работы службы (перспективный, на учебный год);</w:t>
      </w:r>
    </w:p>
    <w:p w:rsidR="00F64803" w:rsidRPr="00F64803" w:rsidRDefault="00F64803" w:rsidP="00F64803">
      <w:pPr>
        <w:spacing w:line="360" w:lineRule="auto"/>
        <w:ind w:firstLine="709"/>
        <w:rPr>
          <w:szCs w:val="28"/>
        </w:rPr>
      </w:pPr>
      <w:r w:rsidRPr="00F64803">
        <w:rPr>
          <w:szCs w:val="28"/>
        </w:rPr>
        <w:t>–    индивидуальные планы работы сотрудников на учебный год;</w:t>
      </w:r>
    </w:p>
    <w:p w:rsidR="00F64803" w:rsidRPr="00F64803" w:rsidRDefault="00F64803" w:rsidP="00F64803">
      <w:pPr>
        <w:spacing w:line="360" w:lineRule="auto"/>
        <w:ind w:firstLine="709"/>
        <w:rPr>
          <w:szCs w:val="28"/>
        </w:rPr>
      </w:pPr>
      <w:r w:rsidRPr="00F64803">
        <w:rPr>
          <w:szCs w:val="28"/>
        </w:rPr>
        <w:t>–    документация по практической работе службы; аналитический материал по направлениям работы службы;</w:t>
      </w:r>
    </w:p>
    <w:p w:rsidR="00F64803" w:rsidRPr="00F64803" w:rsidRDefault="00F64803" w:rsidP="00F64803">
      <w:pPr>
        <w:spacing w:line="360" w:lineRule="auto"/>
        <w:ind w:firstLine="709"/>
        <w:rPr>
          <w:szCs w:val="28"/>
        </w:rPr>
      </w:pPr>
      <w:r w:rsidRPr="00F64803">
        <w:rPr>
          <w:szCs w:val="28"/>
        </w:rPr>
        <w:t>–   отчеты о работе службы (по всем вопросам);</w:t>
      </w:r>
    </w:p>
    <w:p w:rsidR="00F64803" w:rsidRPr="00F64803" w:rsidRDefault="00F64803" w:rsidP="00F64803">
      <w:pPr>
        <w:spacing w:line="360" w:lineRule="auto"/>
        <w:ind w:firstLine="709"/>
        <w:rPr>
          <w:szCs w:val="28"/>
        </w:rPr>
      </w:pPr>
      <w:r w:rsidRPr="00F64803">
        <w:rPr>
          <w:szCs w:val="28"/>
        </w:rPr>
        <w:t>–    необходимая учебно-методическую документацию.</w:t>
      </w:r>
    </w:p>
    <w:p w:rsidR="00F64803" w:rsidRPr="00F64803" w:rsidRDefault="00F64803" w:rsidP="00F64803">
      <w:pPr>
        <w:spacing w:line="360" w:lineRule="auto"/>
        <w:ind w:firstLine="709"/>
        <w:rPr>
          <w:szCs w:val="28"/>
        </w:rPr>
      </w:pPr>
    </w:p>
    <w:p w:rsidR="00F64803" w:rsidRPr="00F64803" w:rsidRDefault="00F64803"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F64803" w:rsidRPr="00602C44" w:rsidRDefault="00F64803" w:rsidP="00602C44">
      <w:pPr>
        <w:spacing w:line="360" w:lineRule="auto"/>
        <w:ind w:firstLine="709"/>
        <w:rPr>
          <w:szCs w:val="28"/>
        </w:rPr>
      </w:pPr>
      <w:r w:rsidRPr="00602C44">
        <w:rPr>
          <w:szCs w:val="28"/>
        </w:rPr>
        <w:lastRenderedPageBreak/>
        <w:t>Приложение №2</w:t>
      </w:r>
    </w:p>
    <w:p w:rsidR="00F64803" w:rsidRPr="00602C44" w:rsidRDefault="00F64803" w:rsidP="00602C44">
      <w:pPr>
        <w:spacing w:line="360" w:lineRule="auto"/>
        <w:ind w:firstLine="709"/>
        <w:jc w:val="right"/>
        <w:rPr>
          <w:szCs w:val="28"/>
        </w:rPr>
      </w:pPr>
      <w:r w:rsidRPr="00602C44">
        <w:rPr>
          <w:szCs w:val="28"/>
        </w:rPr>
        <w:t>Утверждено приказом по школе</w:t>
      </w:r>
    </w:p>
    <w:p w:rsidR="00F64803" w:rsidRPr="00602C44" w:rsidRDefault="00F64803" w:rsidP="00602C44">
      <w:pPr>
        <w:spacing w:line="360" w:lineRule="auto"/>
        <w:ind w:firstLine="709"/>
        <w:jc w:val="right"/>
        <w:rPr>
          <w:szCs w:val="28"/>
        </w:rPr>
      </w:pPr>
      <w:r w:rsidRPr="00602C44">
        <w:rPr>
          <w:szCs w:val="28"/>
        </w:rPr>
        <w:t xml:space="preserve">№ _________________________                                               </w:t>
      </w:r>
    </w:p>
    <w:p w:rsidR="00F64803" w:rsidRPr="00602C44" w:rsidRDefault="00F64803" w:rsidP="00602C44">
      <w:pPr>
        <w:spacing w:line="360" w:lineRule="auto"/>
        <w:ind w:firstLine="709"/>
        <w:jc w:val="right"/>
        <w:rPr>
          <w:szCs w:val="28"/>
        </w:rPr>
      </w:pPr>
      <w:r w:rsidRPr="00602C44">
        <w:rPr>
          <w:szCs w:val="28"/>
        </w:rPr>
        <w:t xml:space="preserve"> от «____» _____________ 2018 г.  </w:t>
      </w:r>
    </w:p>
    <w:p w:rsidR="00F64803" w:rsidRPr="00602C44" w:rsidRDefault="00F64803" w:rsidP="00602C44">
      <w:pPr>
        <w:spacing w:line="360" w:lineRule="auto"/>
        <w:ind w:firstLine="709"/>
        <w:jc w:val="right"/>
        <w:rPr>
          <w:szCs w:val="28"/>
        </w:rPr>
      </w:pPr>
      <w:r w:rsidRPr="00602C44">
        <w:rPr>
          <w:szCs w:val="28"/>
        </w:rPr>
        <w:t xml:space="preserve">  директор школы______________Е.П. Чепурна </w:t>
      </w:r>
    </w:p>
    <w:p w:rsidR="00F64803" w:rsidRPr="00602C44" w:rsidRDefault="00F64803" w:rsidP="00602C44">
      <w:pPr>
        <w:spacing w:line="360" w:lineRule="auto"/>
        <w:ind w:firstLine="709"/>
        <w:rPr>
          <w:szCs w:val="28"/>
        </w:rPr>
      </w:pPr>
    </w:p>
    <w:p w:rsidR="00F64803" w:rsidRPr="00602C44" w:rsidRDefault="00F64803" w:rsidP="00602C44">
      <w:pPr>
        <w:spacing w:line="360" w:lineRule="auto"/>
        <w:ind w:firstLine="709"/>
        <w:jc w:val="center"/>
        <w:rPr>
          <w:b/>
          <w:szCs w:val="28"/>
        </w:rPr>
      </w:pPr>
      <w:r w:rsidRPr="00602C44">
        <w:rPr>
          <w:b/>
          <w:szCs w:val="28"/>
        </w:rPr>
        <w:t>Положение о психолого-медико-педагогическом консилиуме</w:t>
      </w:r>
    </w:p>
    <w:p w:rsidR="00F64803" w:rsidRPr="00602C44" w:rsidRDefault="00F64803" w:rsidP="00602C44">
      <w:pPr>
        <w:spacing w:line="360" w:lineRule="auto"/>
        <w:ind w:firstLine="709"/>
        <w:jc w:val="center"/>
        <w:rPr>
          <w:b/>
          <w:szCs w:val="28"/>
        </w:rPr>
      </w:pPr>
      <w:r w:rsidRPr="00602C44">
        <w:rPr>
          <w:b/>
          <w:szCs w:val="28"/>
        </w:rPr>
        <w:t>МОУ Константиновская СШ</w:t>
      </w:r>
    </w:p>
    <w:p w:rsidR="00F64803" w:rsidRPr="00602C44" w:rsidRDefault="00F64803" w:rsidP="00602C44">
      <w:pPr>
        <w:spacing w:line="360" w:lineRule="auto"/>
        <w:ind w:firstLine="709"/>
        <w:rPr>
          <w:szCs w:val="28"/>
        </w:rPr>
      </w:pPr>
      <w:r w:rsidRPr="00602C44">
        <w:rPr>
          <w:szCs w:val="28"/>
        </w:rPr>
        <w:t>1. Общие положения</w:t>
      </w:r>
    </w:p>
    <w:p w:rsidR="00F64803" w:rsidRPr="00602C44" w:rsidRDefault="00F64803" w:rsidP="00602C44">
      <w:pPr>
        <w:spacing w:line="360" w:lineRule="auto"/>
        <w:ind w:firstLine="709"/>
        <w:rPr>
          <w:szCs w:val="28"/>
        </w:rPr>
      </w:pPr>
      <w:r w:rsidRPr="00602C44">
        <w:rPr>
          <w:szCs w:val="28"/>
        </w:rPr>
        <w:t>1.1. Психолого-медико-педагогический консилиум (далее ПМПк) является одной из форм взаимодействия специалистов МОУ Константиновской СШ, объединяющихся для психолого-медико-педагогического сопровождения детей с отклонениями в развитии и (или) состояниями декомпенсации.</w:t>
      </w:r>
    </w:p>
    <w:p w:rsidR="00F64803" w:rsidRPr="00602C44" w:rsidRDefault="00F64803" w:rsidP="00602C44">
      <w:pPr>
        <w:spacing w:line="360" w:lineRule="auto"/>
        <w:ind w:firstLine="709"/>
        <w:rPr>
          <w:szCs w:val="28"/>
        </w:rPr>
      </w:pPr>
      <w:r w:rsidRPr="00602C44">
        <w:rPr>
          <w:szCs w:val="28"/>
        </w:rPr>
        <w:t>1.2. В состав ПМПк входят: заместитель директора по УВР, заместитель директора по ВР, социальный педагог, педагог-психолог, учитель-логопед, учитель-дефектолог, школьный фельдшер. Учитель или классный руководитель, представляющие ребенка на ПМПк, участвуют в работе консилиума при обсуждении вопросов, касающихся данного ребёнка.</w:t>
      </w:r>
    </w:p>
    <w:p w:rsidR="00F64803" w:rsidRPr="00602C44" w:rsidRDefault="00F64803" w:rsidP="00602C44">
      <w:pPr>
        <w:spacing w:line="360" w:lineRule="auto"/>
        <w:ind w:firstLine="709"/>
        <w:rPr>
          <w:szCs w:val="28"/>
        </w:rPr>
      </w:pPr>
      <w:r w:rsidRPr="00602C44">
        <w:rPr>
          <w:szCs w:val="28"/>
        </w:rPr>
        <w:t>1.3. ПМПк создана на основании Федерального закона «Об образовании в Российской Федерации» № 273 от от 29 декабря 2012 года, Конвенции ООН о правах ребенка, письма Минобразования России от 27.03.2000 г. № 2/901- 6 «О психолого-медико-педагогическом консилиуме (ПМПк) образовательного учреждения», приказа директора МОУ Константиновской СШ от 09.01.2018 № 008/01-02.</w:t>
      </w:r>
    </w:p>
    <w:p w:rsidR="00F64803" w:rsidRPr="00602C44" w:rsidRDefault="00F64803" w:rsidP="00602C44">
      <w:pPr>
        <w:spacing w:line="360" w:lineRule="auto"/>
        <w:ind w:firstLine="709"/>
        <w:rPr>
          <w:szCs w:val="28"/>
        </w:rPr>
      </w:pPr>
      <w:r w:rsidRPr="00602C44">
        <w:rPr>
          <w:szCs w:val="28"/>
        </w:rPr>
        <w:t>1.4. Рекомендации по проведению дальнейшей коррекционно-развивающей работы, утвержденные консилиумом, являются обязательными для всех специалистов, работающих с ребенком.</w:t>
      </w:r>
    </w:p>
    <w:p w:rsidR="00F64803" w:rsidRPr="00602C44" w:rsidRDefault="00F64803" w:rsidP="00602C44">
      <w:pPr>
        <w:spacing w:line="360" w:lineRule="auto"/>
        <w:ind w:firstLine="709"/>
        <w:rPr>
          <w:szCs w:val="28"/>
        </w:rPr>
      </w:pPr>
      <w:r w:rsidRPr="00602C44">
        <w:rPr>
          <w:szCs w:val="28"/>
        </w:rPr>
        <w:t>2. Цели и задачи ПМПк</w:t>
      </w:r>
    </w:p>
    <w:p w:rsidR="00F64803" w:rsidRPr="00602C44" w:rsidRDefault="00F64803" w:rsidP="00602C44">
      <w:pPr>
        <w:spacing w:line="360" w:lineRule="auto"/>
        <w:ind w:firstLine="709"/>
        <w:rPr>
          <w:szCs w:val="28"/>
        </w:rPr>
      </w:pPr>
      <w:r w:rsidRPr="00602C44">
        <w:rPr>
          <w:szCs w:val="28"/>
        </w:rPr>
        <w:lastRenderedPageBreak/>
        <w:t>2.1. Цель ПМПк: обеспечение диагностико-коррекционного психолого-медико-педагогического сопровождения детей с отклонениями в развитии, исходя из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ребенка.</w:t>
      </w:r>
    </w:p>
    <w:p w:rsidR="00F64803" w:rsidRPr="00602C44" w:rsidRDefault="00F64803" w:rsidP="00602C44">
      <w:pPr>
        <w:spacing w:line="360" w:lineRule="auto"/>
        <w:ind w:firstLine="709"/>
        <w:rPr>
          <w:szCs w:val="28"/>
        </w:rPr>
      </w:pPr>
      <w:r w:rsidRPr="00602C44">
        <w:rPr>
          <w:szCs w:val="28"/>
        </w:rPr>
        <w:t>2.2. Задачи ПМПк:</w:t>
      </w:r>
    </w:p>
    <w:p w:rsidR="00F64803" w:rsidRPr="00602C44" w:rsidRDefault="00F64803" w:rsidP="00602C44">
      <w:pPr>
        <w:spacing w:line="360" w:lineRule="auto"/>
        <w:ind w:firstLine="709"/>
        <w:rPr>
          <w:szCs w:val="28"/>
        </w:rPr>
      </w:pPr>
      <w:r w:rsidRPr="00602C44">
        <w:rPr>
          <w:szCs w:val="28"/>
        </w:rPr>
        <w:t>2.2.1. Выявить и своевременно диагностировать отклонения в развитии ребенка;</w:t>
      </w:r>
    </w:p>
    <w:p w:rsidR="00F64803" w:rsidRPr="00602C44" w:rsidRDefault="00F64803" w:rsidP="00602C44">
      <w:pPr>
        <w:spacing w:line="360" w:lineRule="auto"/>
        <w:ind w:firstLine="709"/>
        <w:rPr>
          <w:szCs w:val="28"/>
        </w:rPr>
      </w:pPr>
      <w:r w:rsidRPr="00602C44">
        <w:rPr>
          <w:szCs w:val="28"/>
        </w:rPr>
        <w:t>2.2.2. Организовать профилактику физических, интеллектуальных и эмоционально-личностных перегрузок и срывов;</w:t>
      </w:r>
    </w:p>
    <w:p w:rsidR="00F64803" w:rsidRPr="00602C44" w:rsidRDefault="00F64803" w:rsidP="00602C44">
      <w:pPr>
        <w:spacing w:line="360" w:lineRule="auto"/>
        <w:ind w:firstLine="709"/>
        <w:rPr>
          <w:szCs w:val="28"/>
        </w:rPr>
      </w:pPr>
      <w:r w:rsidRPr="00602C44">
        <w:rPr>
          <w:szCs w:val="28"/>
        </w:rPr>
        <w:t>2.2.3. Выявить резервные возможности развития обучающихся;</w:t>
      </w:r>
    </w:p>
    <w:p w:rsidR="00F64803" w:rsidRPr="00602C44" w:rsidRDefault="00F64803" w:rsidP="00602C44">
      <w:pPr>
        <w:spacing w:line="360" w:lineRule="auto"/>
        <w:ind w:firstLine="709"/>
        <w:rPr>
          <w:szCs w:val="28"/>
        </w:rPr>
      </w:pPr>
      <w:r w:rsidRPr="00602C44">
        <w:rPr>
          <w:szCs w:val="28"/>
        </w:rPr>
        <w:t>2.2.4. Определить характер, продолжительность и эффективность проводимой коррекции и реабилитации;</w:t>
      </w:r>
    </w:p>
    <w:p w:rsidR="00F64803" w:rsidRPr="00602C44" w:rsidRDefault="00F64803" w:rsidP="00602C44">
      <w:pPr>
        <w:spacing w:line="360" w:lineRule="auto"/>
        <w:ind w:firstLine="709"/>
        <w:rPr>
          <w:szCs w:val="28"/>
        </w:rPr>
      </w:pPr>
      <w:r w:rsidRPr="00602C44">
        <w:rPr>
          <w:szCs w:val="28"/>
        </w:rPr>
        <w:t>2.2.5. Вести документацию, отражающую актуальное развитие ребенка, динамику его состояния, уровень школьной успешности.</w:t>
      </w:r>
    </w:p>
    <w:p w:rsidR="00F64803" w:rsidRPr="00602C44" w:rsidRDefault="00F64803" w:rsidP="00602C44">
      <w:pPr>
        <w:spacing w:line="360" w:lineRule="auto"/>
        <w:ind w:firstLine="709"/>
        <w:rPr>
          <w:szCs w:val="28"/>
        </w:rPr>
      </w:pPr>
      <w:r w:rsidRPr="00602C44">
        <w:rPr>
          <w:szCs w:val="28"/>
        </w:rPr>
        <w:t>3. Организация работы ПМПк.</w:t>
      </w:r>
    </w:p>
    <w:p w:rsidR="00F64803" w:rsidRPr="00602C44" w:rsidRDefault="00F64803" w:rsidP="00602C44">
      <w:pPr>
        <w:spacing w:line="360" w:lineRule="auto"/>
        <w:ind w:firstLine="709"/>
        <w:rPr>
          <w:szCs w:val="28"/>
        </w:rPr>
      </w:pPr>
      <w:r w:rsidRPr="00602C44">
        <w:rPr>
          <w:szCs w:val="28"/>
        </w:rPr>
        <w:t>3.1. Обследование ребенка специалистами ПМПк осуществляется по инициативе администрации и (или) педагогов, родителей (законных представителей). Обследование ребенка проводится при наличии письменного согласия родителей (законных представителей).</w:t>
      </w:r>
    </w:p>
    <w:p w:rsidR="00F64803" w:rsidRPr="00602C44" w:rsidRDefault="00F64803" w:rsidP="00602C44">
      <w:pPr>
        <w:spacing w:line="360" w:lineRule="auto"/>
        <w:ind w:firstLine="709"/>
        <w:rPr>
          <w:szCs w:val="28"/>
        </w:rPr>
      </w:pPr>
      <w:r w:rsidRPr="00602C44">
        <w:rPr>
          <w:szCs w:val="28"/>
        </w:rPr>
        <w:t>3.2. Обследование ребенка проводится каждым специалистом ПМПк индивидуально с учетом возрастных особенностей ребенка.</w:t>
      </w:r>
    </w:p>
    <w:p w:rsidR="00F64803" w:rsidRPr="00602C44" w:rsidRDefault="00F64803" w:rsidP="00602C44">
      <w:pPr>
        <w:spacing w:line="360" w:lineRule="auto"/>
        <w:ind w:firstLine="709"/>
        <w:rPr>
          <w:szCs w:val="28"/>
        </w:rPr>
      </w:pPr>
      <w:r w:rsidRPr="00602C44">
        <w:rPr>
          <w:szCs w:val="28"/>
        </w:rPr>
        <w:t>3.3. По результатам обследования каждым специалистом составляется по установленной форме представление на ребенка.</w:t>
      </w:r>
    </w:p>
    <w:p w:rsidR="00F64803" w:rsidRPr="00602C44" w:rsidRDefault="00F64803" w:rsidP="00602C44">
      <w:pPr>
        <w:spacing w:line="360" w:lineRule="auto"/>
        <w:ind w:firstLine="709"/>
        <w:rPr>
          <w:szCs w:val="28"/>
        </w:rPr>
      </w:pPr>
      <w:r w:rsidRPr="00602C44">
        <w:rPr>
          <w:szCs w:val="28"/>
        </w:rPr>
        <w:t>3.4. На основании полученных данных (представлений специалистов) коллегиально составляется заключение ПМПк и разрабатываются рекомендации с учетом индивидуальных возможностей и особенностей ребенка.</w:t>
      </w:r>
    </w:p>
    <w:p w:rsidR="00F64803" w:rsidRPr="00602C44" w:rsidRDefault="00F64803" w:rsidP="00602C44">
      <w:pPr>
        <w:spacing w:line="360" w:lineRule="auto"/>
        <w:ind w:firstLine="709"/>
        <w:rPr>
          <w:szCs w:val="28"/>
        </w:rPr>
      </w:pPr>
      <w:r w:rsidRPr="00602C44">
        <w:rPr>
          <w:szCs w:val="28"/>
        </w:rPr>
        <w:lastRenderedPageBreak/>
        <w:t>3.5. В рекомендациях ПМПк могут быть прописаны следующие мероприятия: организация дополнительных занятий, работа специалистов и педагогов с родителями, консультация психоневролога и психиатра, обращение в психолого-медико-педагогическую комиссию и так далее.</w:t>
      </w:r>
    </w:p>
    <w:p w:rsidR="00F64803" w:rsidRPr="00602C44" w:rsidRDefault="00F64803" w:rsidP="00602C44">
      <w:pPr>
        <w:spacing w:line="360" w:lineRule="auto"/>
        <w:ind w:firstLine="709"/>
        <w:rPr>
          <w:szCs w:val="28"/>
        </w:rPr>
      </w:pPr>
      <w:r w:rsidRPr="00602C44">
        <w:rPr>
          <w:szCs w:val="28"/>
        </w:rPr>
        <w:t>4. Порядок подготовки и проведения ПМПк</w:t>
      </w:r>
    </w:p>
    <w:p w:rsidR="00F64803" w:rsidRPr="00602C44" w:rsidRDefault="00F64803" w:rsidP="00602C44">
      <w:pPr>
        <w:spacing w:line="360" w:lineRule="auto"/>
        <w:ind w:firstLine="709"/>
        <w:rPr>
          <w:szCs w:val="28"/>
        </w:rPr>
      </w:pPr>
      <w:r w:rsidRPr="00602C44">
        <w:rPr>
          <w:szCs w:val="28"/>
        </w:rPr>
        <w:t>4.1. ПМПк подразделяются на плановые и внеплановые и проводятся под руководством председателя.</w:t>
      </w:r>
    </w:p>
    <w:p w:rsidR="00F64803" w:rsidRPr="00602C44" w:rsidRDefault="00F64803" w:rsidP="00602C44">
      <w:pPr>
        <w:spacing w:line="360" w:lineRule="auto"/>
        <w:ind w:firstLine="709"/>
        <w:rPr>
          <w:szCs w:val="28"/>
        </w:rPr>
      </w:pPr>
      <w:r w:rsidRPr="00602C44">
        <w:rPr>
          <w:szCs w:val="28"/>
        </w:rPr>
        <w:t>4.2. Периодичность проведения заседаний ПМПк определяется реальным запросом администрации и (или) педагогов, родителей, но не реже одного раза в четверть.</w:t>
      </w:r>
    </w:p>
    <w:p w:rsidR="00F64803" w:rsidRPr="00602C44" w:rsidRDefault="00F64803" w:rsidP="00602C44">
      <w:pPr>
        <w:spacing w:line="360" w:lineRule="auto"/>
        <w:ind w:firstLine="709"/>
        <w:rPr>
          <w:szCs w:val="28"/>
        </w:rPr>
      </w:pPr>
      <w:r w:rsidRPr="00602C44">
        <w:rPr>
          <w:szCs w:val="28"/>
        </w:rPr>
        <w:t>4.3. Классный руководитель ставит в известность родителей (законных представителей) ребенка в случае возникновения необходимости обсуждения проблемы ребенка на заседании консилиума. Председатель консилиума организует подготовку и проведение заседания ПМПк.</w:t>
      </w:r>
    </w:p>
    <w:p w:rsidR="00F64803" w:rsidRPr="00602C44" w:rsidRDefault="00F64803" w:rsidP="00602C44">
      <w:pPr>
        <w:spacing w:line="360" w:lineRule="auto"/>
        <w:ind w:firstLine="709"/>
        <w:rPr>
          <w:szCs w:val="28"/>
        </w:rPr>
      </w:pPr>
      <w:r w:rsidRPr="00602C44">
        <w:rPr>
          <w:szCs w:val="28"/>
        </w:rPr>
        <w:t>4.4. На заседании ПМПк председатель, а также все специалисты, участвующие в обследовании и в коррекционной работе с ребенком, представляют заключения на ребенка и рекомендации. Коллегиальное заключение ПМПк содержит обобщенную характеристику структуры психофизического развития ребенка (без указания диагноза).</w:t>
      </w:r>
    </w:p>
    <w:p w:rsidR="00F64803" w:rsidRPr="00602C44" w:rsidRDefault="00F64803" w:rsidP="00602C44">
      <w:pPr>
        <w:spacing w:line="360" w:lineRule="auto"/>
        <w:ind w:firstLine="709"/>
        <w:rPr>
          <w:szCs w:val="28"/>
        </w:rPr>
      </w:pPr>
      <w:r w:rsidRPr="00602C44">
        <w:rPr>
          <w:szCs w:val="28"/>
        </w:rPr>
        <w:t>Коллегиальное заключение подписывается председателем и всеми членами консилиума.</w:t>
      </w:r>
    </w:p>
    <w:p w:rsidR="00F64803" w:rsidRPr="00602C44" w:rsidRDefault="00F64803" w:rsidP="00602C44">
      <w:pPr>
        <w:spacing w:line="360" w:lineRule="auto"/>
        <w:ind w:firstLine="709"/>
        <w:rPr>
          <w:szCs w:val="28"/>
        </w:rPr>
      </w:pPr>
      <w:r w:rsidRPr="00602C44">
        <w:rPr>
          <w:szCs w:val="28"/>
        </w:rPr>
        <w:t>4.5. Заключения специалистов, коллегиальное заключение консилиума доводятся до сведения родителей (законных представителей) в доступной для их понимания форме. Предложенные рекомендации реализуются только с согласия родителей (законных представителей).</w:t>
      </w:r>
    </w:p>
    <w:p w:rsidR="00F64803" w:rsidRPr="00602C44" w:rsidRDefault="00F64803" w:rsidP="00602C44">
      <w:pPr>
        <w:spacing w:line="360" w:lineRule="auto"/>
        <w:ind w:firstLine="709"/>
        <w:rPr>
          <w:szCs w:val="28"/>
        </w:rPr>
      </w:pPr>
      <w:r w:rsidRPr="00602C44">
        <w:rPr>
          <w:szCs w:val="28"/>
        </w:rPr>
        <w:t>4.6. При рекомендации обращения в психолого-медико-педагогическую комиссию, коллегиальное заключение выдается родителям (законным представителям) на руки.</w:t>
      </w:r>
    </w:p>
    <w:p w:rsidR="00F64803" w:rsidRPr="00602C44" w:rsidRDefault="00F64803" w:rsidP="00602C44">
      <w:pPr>
        <w:spacing w:line="360" w:lineRule="auto"/>
        <w:ind w:firstLine="709"/>
        <w:rPr>
          <w:szCs w:val="28"/>
        </w:rPr>
      </w:pPr>
      <w:r w:rsidRPr="00602C44">
        <w:rPr>
          <w:szCs w:val="28"/>
        </w:rPr>
        <w:t xml:space="preserve"> 5. Обязанности и права специалистов, входящих в состав ПМПк</w:t>
      </w:r>
    </w:p>
    <w:p w:rsidR="00F64803" w:rsidRPr="00602C44" w:rsidRDefault="00F64803" w:rsidP="00602C44">
      <w:pPr>
        <w:spacing w:line="360" w:lineRule="auto"/>
        <w:ind w:firstLine="709"/>
        <w:rPr>
          <w:szCs w:val="28"/>
        </w:rPr>
      </w:pPr>
      <w:r w:rsidRPr="00602C44">
        <w:rPr>
          <w:szCs w:val="28"/>
        </w:rPr>
        <w:lastRenderedPageBreak/>
        <w:t>5.1. Специалисты ПМПк имеют право:</w:t>
      </w:r>
    </w:p>
    <w:p w:rsidR="00F64803" w:rsidRPr="00602C44" w:rsidRDefault="00F64803" w:rsidP="00602C44">
      <w:pPr>
        <w:spacing w:line="360" w:lineRule="auto"/>
        <w:ind w:firstLine="709"/>
        <w:rPr>
          <w:szCs w:val="28"/>
        </w:rPr>
      </w:pPr>
      <w:r w:rsidRPr="00602C44">
        <w:rPr>
          <w:szCs w:val="28"/>
        </w:rPr>
        <w:t>-   вносить предложения по обеспечению профилактики физических, интеллектуальных и эмоциональных перегрузок и срывов и созданию психологически адекватной образовательной среды;</w:t>
      </w:r>
    </w:p>
    <w:p w:rsidR="00F64803" w:rsidRPr="00602C44" w:rsidRDefault="00F64803" w:rsidP="00602C44">
      <w:pPr>
        <w:spacing w:line="360" w:lineRule="auto"/>
        <w:ind w:firstLine="709"/>
        <w:rPr>
          <w:szCs w:val="28"/>
        </w:rPr>
      </w:pPr>
      <w:r w:rsidRPr="00602C44">
        <w:rPr>
          <w:szCs w:val="28"/>
        </w:rPr>
        <w:t>-   вносить предложения по работе консилиума и обсуждаемым проблемам;</w:t>
      </w:r>
    </w:p>
    <w:p w:rsidR="00F64803" w:rsidRPr="00602C44" w:rsidRDefault="00F64803" w:rsidP="00602C44">
      <w:pPr>
        <w:spacing w:line="360" w:lineRule="auto"/>
        <w:ind w:firstLine="709"/>
        <w:rPr>
          <w:szCs w:val="28"/>
        </w:rPr>
      </w:pPr>
      <w:r w:rsidRPr="00602C44">
        <w:rPr>
          <w:szCs w:val="28"/>
        </w:rPr>
        <w:t>-   выбирать и использовать методические средства в рамках своей профессиональной компетенции и квалификации.</w:t>
      </w:r>
    </w:p>
    <w:p w:rsidR="00F64803" w:rsidRPr="00602C44" w:rsidRDefault="00F64803" w:rsidP="00602C44">
      <w:pPr>
        <w:spacing w:line="360" w:lineRule="auto"/>
        <w:ind w:firstLine="709"/>
        <w:rPr>
          <w:szCs w:val="28"/>
        </w:rPr>
      </w:pPr>
      <w:r w:rsidRPr="00602C44">
        <w:rPr>
          <w:szCs w:val="28"/>
        </w:rPr>
        <w:t>5.2. Специалисты ПМПк обязаны:</w:t>
      </w:r>
    </w:p>
    <w:p w:rsidR="00F64803" w:rsidRPr="00602C44" w:rsidRDefault="00F64803" w:rsidP="00602C44">
      <w:pPr>
        <w:spacing w:line="360" w:lineRule="auto"/>
        <w:ind w:firstLine="709"/>
        <w:rPr>
          <w:szCs w:val="28"/>
        </w:rPr>
      </w:pPr>
      <w:r w:rsidRPr="00602C44">
        <w:rPr>
          <w:szCs w:val="28"/>
        </w:rPr>
        <w:t>- руководствоваться в своей деятельности профессиональными, этическими принципами, нравственными нормами;</w:t>
      </w:r>
    </w:p>
    <w:p w:rsidR="00F64803" w:rsidRPr="00602C44" w:rsidRDefault="00F64803" w:rsidP="00602C44">
      <w:pPr>
        <w:spacing w:line="360" w:lineRule="auto"/>
        <w:ind w:firstLine="709"/>
        <w:rPr>
          <w:szCs w:val="28"/>
        </w:rPr>
      </w:pPr>
      <w:r w:rsidRPr="00602C44">
        <w:rPr>
          <w:szCs w:val="28"/>
        </w:rPr>
        <w:t>-сохранять конфиденциальность сведений, использование которых может нанести ущерб здоровью, психологическому состоянию ребенка и его семье;</w:t>
      </w:r>
    </w:p>
    <w:p w:rsidR="00F64803" w:rsidRPr="00602C44" w:rsidRDefault="00F64803" w:rsidP="00602C44">
      <w:pPr>
        <w:spacing w:line="360" w:lineRule="auto"/>
        <w:ind w:firstLine="709"/>
        <w:rPr>
          <w:szCs w:val="28"/>
        </w:rPr>
      </w:pPr>
      <w:r w:rsidRPr="00602C44">
        <w:rPr>
          <w:szCs w:val="28"/>
        </w:rPr>
        <w:t>- защищать всеми законными средствами и способами на любом уровне права и интересы детей и их родителей (законных представителей).</w:t>
      </w:r>
    </w:p>
    <w:p w:rsidR="00F64803" w:rsidRPr="00602C44" w:rsidRDefault="00F64803" w:rsidP="00602C44">
      <w:pPr>
        <w:spacing w:line="360" w:lineRule="auto"/>
        <w:ind w:firstLine="709"/>
        <w:rPr>
          <w:szCs w:val="28"/>
        </w:rPr>
      </w:pPr>
      <w:r w:rsidRPr="00602C44">
        <w:rPr>
          <w:szCs w:val="28"/>
        </w:rPr>
        <w:t>6. Документация психолого-медико-педагогического консилиума.</w:t>
      </w:r>
    </w:p>
    <w:p w:rsidR="00F64803" w:rsidRPr="00602C44" w:rsidRDefault="00F64803" w:rsidP="00602C44">
      <w:pPr>
        <w:spacing w:line="360" w:lineRule="auto"/>
        <w:ind w:firstLine="709"/>
        <w:rPr>
          <w:szCs w:val="28"/>
        </w:rPr>
      </w:pPr>
      <w:r w:rsidRPr="00602C44">
        <w:rPr>
          <w:szCs w:val="28"/>
        </w:rPr>
        <w:t>6.1. Журнал записи детей на психолого-медико-педагогический консилиум.</w:t>
      </w:r>
    </w:p>
    <w:p w:rsidR="00F64803" w:rsidRPr="00602C44" w:rsidRDefault="00F64803" w:rsidP="00602C44">
      <w:pPr>
        <w:spacing w:line="360" w:lineRule="auto"/>
        <w:ind w:firstLine="709"/>
        <w:rPr>
          <w:szCs w:val="28"/>
        </w:rPr>
      </w:pPr>
      <w:r w:rsidRPr="00602C44">
        <w:rPr>
          <w:szCs w:val="28"/>
        </w:rPr>
        <w:t>6.2.  Заключения и рекомендации специалистов.</w:t>
      </w:r>
    </w:p>
    <w:p w:rsidR="00F64803" w:rsidRPr="00602C44" w:rsidRDefault="00F64803" w:rsidP="00602C44">
      <w:pPr>
        <w:spacing w:line="360" w:lineRule="auto"/>
        <w:ind w:firstLine="709"/>
        <w:rPr>
          <w:szCs w:val="28"/>
        </w:rPr>
      </w:pPr>
      <w:r w:rsidRPr="00602C44">
        <w:rPr>
          <w:szCs w:val="28"/>
        </w:rPr>
        <w:t>6.3. Протоколы заседаний консилиума.</w:t>
      </w:r>
    </w:p>
    <w:p w:rsidR="00F64803" w:rsidRPr="00602C44" w:rsidRDefault="00F64803" w:rsidP="00602C44">
      <w:pPr>
        <w:spacing w:line="360" w:lineRule="auto"/>
        <w:ind w:firstLine="709"/>
        <w:rPr>
          <w:szCs w:val="28"/>
        </w:rPr>
      </w:pPr>
      <w:r w:rsidRPr="00602C44">
        <w:rPr>
          <w:szCs w:val="28"/>
        </w:rPr>
        <w:t xml:space="preserve">6.4. График плановых заседаний. </w:t>
      </w:r>
    </w:p>
    <w:p w:rsidR="00F64803" w:rsidRPr="00602C44" w:rsidRDefault="00F64803" w:rsidP="00602C44">
      <w:pPr>
        <w:spacing w:line="360" w:lineRule="auto"/>
        <w:ind w:firstLine="709"/>
        <w:rPr>
          <w:szCs w:val="28"/>
        </w:rPr>
      </w:pPr>
      <w:r w:rsidRPr="00602C44">
        <w:rPr>
          <w:szCs w:val="28"/>
        </w:rPr>
        <w:t>6.5 Карта развития обучающегося.</w:t>
      </w:r>
    </w:p>
    <w:p w:rsidR="00F64803" w:rsidRPr="00602C44" w:rsidRDefault="00F64803" w:rsidP="00602C44">
      <w:pPr>
        <w:spacing w:line="360" w:lineRule="auto"/>
        <w:ind w:firstLine="709"/>
        <w:rPr>
          <w:szCs w:val="28"/>
        </w:rPr>
      </w:pPr>
      <w:r w:rsidRPr="00602C44">
        <w:rPr>
          <w:szCs w:val="28"/>
        </w:rPr>
        <w:t>6.6 Согласие родителей на проведение комплексного психолого-педагогического обследования.</w:t>
      </w:r>
    </w:p>
    <w:p w:rsidR="00F64803" w:rsidRPr="00602C44" w:rsidRDefault="00F64803" w:rsidP="00602C44">
      <w:pPr>
        <w:spacing w:line="360" w:lineRule="auto"/>
        <w:ind w:firstLine="709"/>
        <w:rPr>
          <w:szCs w:val="28"/>
        </w:rPr>
      </w:pPr>
      <w:r w:rsidRPr="00602C44">
        <w:rPr>
          <w:szCs w:val="28"/>
        </w:rPr>
        <w:t>Документация и отчётность ПМПк, нормативные правовые документы, регламентирующие деятельность ПМПк, список специалистов ПМПк хранятся у председателя консилиума. Срок действия положения не ограничен. При изменении законодательства, в акт вносятся изменения в установленном порядке.</w:t>
      </w:r>
    </w:p>
    <w:p w:rsidR="00F64803" w:rsidRPr="00602C44" w:rsidRDefault="00F64803" w:rsidP="00602C44">
      <w:pPr>
        <w:spacing w:line="360" w:lineRule="auto"/>
        <w:ind w:firstLine="709"/>
        <w:rPr>
          <w:szCs w:val="28"/>
        </w:rPr>
      </w:pPr>
    </w:p>
    <w:p w:rsidR="00F64803" w:rsidRPr="00602C44" w:rsidRDefault="00F64803" w:rsidP="00602C44">
      <w:pPr>
        <w:spacing w:line="360" w:lineRule="auto"/>
        <w:ind w:firstLine="709"/>
        <w:rPr>
          <w:szCs w:val="28"/>
        </w:rPr>
      </w:pPr>
    </w:p>
    <w:p w:rsidR="00F64803" w:rsidRPr="00602C44" w:rsidRDefault="00F64803" w:rsidP="00602C44">
      <w:pPr>
        <w:spacing w:line="360" w:lineRule="auto"/>
        <w:ind w:firstLine="709"/>
        <w:rPr>
          <w:szCs w:val="28"/>
        </w:rPr>
      </w:pPr>
    </w:p>
    <w:p w:rsidR="00F64803" w:rsidRPr="00602C44" w:rsidRDefault="00F64803" w:rsidP="00F64803">
      <w:pPr>
        <w:ind w:firstLine="709"/>
        <w:rPr>
          <w:szCs w:val="28"/>
        </w:rPr>
      </w:pPr>
      <w:r w:rsidRPr="00602C44">
        <w:rPr>
          <w:szCs w:val="28"/>
        </w:rPr>
        <w:lastRenderedPageBreak/>
        <w:t>Приложение №3</w:t>
      </w:r>
    </w:p>
    <w:p w:rsidR="00F64803" w:rsidRPr="00602C44" w:rsidRDefault="00F64803" w:rsidP="00F64803">
      <w:pPr>
        <w:ind w:firstLine="709"/>
        <w:rPr>
          <w:szCs w:val="28"/>
        </w:rPr>
      </w:pPr>
      <w:r w:rsidRPr="00602C44">
        <w:rPr>
          <w:szCs w:val="28"/>
        </w:rPr>
        <w:t>Карта развития ребёнка с ОВЗ</w:t>
      </w:r>
    </w:p>
    <w:p w:rsidR="00F64803" w:rsidRPr="00602C44" w:rsidRDefault="00F64803" w:rsidP="00F64803">
      <w:pPr>
        <w:ind w:firstLine="709"/>
        <w:rPr>
          <w:szCs w:val="28"/>
        </w:rPr>
      </w:pPr>
    </w:p>
    <w:p w:rsidR="00F64803" w:rsidRPr="00602C44" w:rsidRDefault="00F64803" w:rsidP="00F64803">
      <w:pPr>
        <w:ind w:firstLine="709"/>
        <w:rPr>
          <w:szCs w:val="28"/>
        </w:rPr>
      </w:pPr>
    </w:p>
    <w:p w:rsidR="00F64803" w:rsidRPr="00602C44" w:rsidRDefault="00F64803" w:rsidP="00F64803">
      <w:pPr>
        <w:ind w:firstLine="709"/>
        <w:rPr>
          <w:szCs w:val="28"/>
        </w:rPr>
      </w:pPr>
    </w:p>
    <w:p w:rsidR="00F64803" w:rsidRPr="00602C44" w:rsidRDefault="00F64803" w:rsidP="00F64803">
      <w:pPr>
        <w:ind w:firstLine="709"/>
        <w:rPr>
          <w:szCs w:val="28"/>
        </w:rPr>
      </w:pPr>
    </w:p>
    <w:p w:rsidR="00F64803" w:rsidRPr="00602C44" w:rsidRDefault="00F64803" w:rsidP="00F64803">
      <w:pPr>
        <w:ind w:firstLine="709"/>
        <w:rPr>
          <w:szCs w:val="28"/>
        </w:rPr>
      </w:pPr>
    </w:p>
    <w:p w:rsidR="00F64803" w:rsidRPr="00602C44" w:rsidRDefault="00F64803" w:rsidP="00F64803">
      <w:pPr>
        <w:ind w:firstLine="709"/>
        <w:rPr>
          <w:szCs w:val="28"/>
        </w:rPr>
      </w:pPr>
    </w:p>
    <w:p w:rsidR="00F64803" w:rsidRPr="00602C44" w:rsidRDefault="00F64803" w:rsidP="00F64803">
      <w:pPr>
        <w:ind w:firstLine="709"/>
        <w:rPr>
          <w:szCs w:val="28"/>
        </w:rPr>
      </w:pPr>
    </w:p>
    <w:p w:rsidR="00F64803" w:rsidRPr="00602C44" w:rsidRDefault="00F64803" w:rsidP="00602C44">
      <w:pPr>
        <w:ind w:firstLine="709"/>
        <w:jc w:val="center"/>
        <w:rPr>
          <w:szCs w:val="28"/>
        </w:rPr>
      </w:pPr>
      <w:r w:rsidRPr="00602C44">
        <w:rPr>
          <w:szCs w:val="28"/>
        </w:rPr>
        <w:t>Муниципальное общеобразовательное учреждение</w:t>
      </w:r>
    </w:p>
    <w:p w:rsidR="00F64803" w:rsidRPr="00602C44" w:rsidRDefault="00F64803" w:rsidP="00602C44">
      <w:pPr>
        <w:ind w:firstLine="709"/>
        <w:jc w:val="center"/>
        <w:rPr>
          <w:szCs w:val="28"/>
        </w:rPr>
      </w:pPr>
      <w:r w:rsidRPr="00602C44">
        <w:rPr>
          <w:szCs w:val="28"/>
        </w:rPr>
        <w:t>Константиновская средняя школа Тутаевского муниципального района</w:t>
      </w:r>
    </w:p>
    <w:p w:rsidR="00F64803" w:rsidRPr="00602C44" w:rsidRDefault="00F64803" w:rsidP="00602C44">
      <w:pPr>
        <w:ind w:firstLine="709"/>
        <w:jc w:val="center"/>
        <w:rPr>
          <w:szCs w:val="28"/>
        </w:rPr>
      </w:pPr>
    </w:p>
    <w:p w:rsidR="00F64803" w:rsidRPr="00602C44" w:rsidRDefault="00F64803" w:rsidP="00602C44">
      <w:pPr>
        <w:ind w:firstLine="709"/>
        <w:jc w:val="center"/>
        <w:rPr>
          <w:szCs w:val="28"/>
        </w:rPr>
      </w:pPr>
    </w:p>
    <w:p w:rsidR="00F64803" w:rsidRPr="00602C44" w:rsidRDefault="00F64803" w:rsidP="00602C44">
      <w:pPr>
        <w:ind w:firstLine="709"/>
        <w:jc w:val="center"/>
        <w:rPr>
          <w:szCs w:val="28"/>
        </w:rPr>
      </w:pPr>
      <w:r w:rsidRPr="00602C44">
        <w:rPr>
          <w:szCs w:val="28"/>
        </w:rPr>
        <w:t>Карта развития</w:t>
      </w:r>
    </w:p>
    <w:p w:rsidR="00F64803" w:rsidRPr="00602C44" w:rsidRDefault="00F64803" w:rsidP="00602C44">
      <w:pPr>
        <w:ind w:firstLine="709"/>
        <w:jc w:val="center"/>
        <w:rPr>
          <w:szCs w:val="28"/>
        </w:rPr>
      </w:pPr>
      <w:r w:rsidRPr="00602C44">
        <w:rPr>
          <w:szCs w:val="28"/>
        </w:rPr>
        <w:t>___________________________________________</w:t>
      </w:r>
    </w:p>
    <w:p w:rsidR="00F64803" w:rsidRPr="00602C44" w:rsidRDefault="00F64803" w:rsidP="00602C44">
      <w:pPr>
        <w:ind w:firstLine="709"/>
        <w:jc w:val="center"/>
        <w:rPr>
          <w:szCs w:val="28"/>
        </w:rPr>
      </w:pPr>
      <w:r w:rsidRPr="00602C44">
        <w:rPr>
          <w:szCs w:val="28"/>
        </w:rPr>
        <w:t>(Ф.И.О. ученика)</w:t>
      </w:r>
    </w:p>
    <w:p w:rsidR="00F64803" w:rsidRPr="00602C44" w:rsidRDefault="00F64803" w:rsidP="00602C44">
      <w:pPr>
        <w:ind w:firstLine="709"/>
        <w:jc w:val="center"/>
        <w:rPr>
          <w:szCs w:val="28"/>
        </w:rPr>
      </w:pPr>
    </w:p>
    <w:p w:rsidR="00F64803" w:rsidRPr="00602C44" w:rsidRDefault="00602C44" w:rsidP="00602C44">
      <w:pPr>
        <w:ind w:firstLine="709"/>
        <w:jc w:val="center"/>
        <w:rPr>
          <w:szCs w:val="28"/>
        </w:rPr>
      </w:pPr>
      <w:r w:rsidRPr="00602C44">
        <w:rPr>
          <w:szCs w:val="28"/>
        </w:rPr>
        <w:t xml:space="preserve">Обучающе____  </w:t>
      </w:r>
      <w:r w:rsidR="00F64803" w:rsidRPr="00602C44">
        <w:rPr>
          <w:szCs w:val="28"/>
        </w:rPr>
        <w:t xml:space="preserve"> по адаптированной основной образовательной программе</w:t>
      </w:r>
    </w:p>
    <w:p w:rsidR="00F64803" w:rsidRPr="00602C44" w:rsidRDefault="00F64803" w:rsidP="00602C44">
      <w:pPr>
        <w:ind w:firstLine="709"/>
        <w:jc w:val="center"/>
        <w:rPr>
          <w:szCs w:val="28"/>
        </w:rPr>
      </w:pPr>
    </w:p>
    <w:p w:rsidR="00F64803" w:rsidRPr="00602C44" w:rsidRDefault="00F64803" w:rsidP="00602C44">
      <w:pPr>
        <w:ind w:firstLine="709"/>
        <w:jc w:val="center"/>
        <w:rPr>
          <w:szCs w:val="28"/>
        </w:rPr>
      </w:pPr>
    </w:p>
    <w:p w:rsidR="00F64803" w:rsidRPr="00602C44" w:rsidRDefault="00F64803" w:rsidP="00602C44">
      <w:pPr>
        <w:ind w:firstLine="709"/>
        <w:jc w:val="center"/>
        <w:rPr>
          <w:szCs w:val="28"/>
        </w:rPr>
      </w:pPr>
    </w:p>
    <w:p w:rsidR="00F64803" w:rsidRPr="00602C44" w:rsidRDefault="00F64803" w:rsidP="00602C44">
      <w:pPr>
        <w:ind w:firstLine="709"/>
        <w:jc w:val="center"/>
        <w:rPr>
          <w:szCs w:val="28"/>
        </w:rPr>
      </w:pPr>
    </w:p>
    <w:p w:rsidR="00F64803" w:rsidRPr="00602C44" w:rsidRDefault="00F64803" w:rsidP="00F64803">
      <w:pPr>
        <w:ind w:firstLine="709"/>
        <w:rPr>
          <w:szCs w:val="28"/>
        </w:rPr>
      </w:pPr>
    </w:p>
    <w:p w:rsidR="00F64803" w:rsidRPr="00602C44" w:rsidRDefault="00F64803" w:rsidP="00F64803">
      <w:pPr>
        <w:ind w:firstLine="709"/>
        <w:rPr>
          <w:szCs w:val="28"/>
        </w:rPr>
      </w:pPr>
    </w:p>
    <w:p w:rsidR="00F64803" w:rsidRPr="00602C44" w:rsidRDefault="00F64803" w:rsidP="00F64803">
      <w:pPr>
        <w:ind w:firstLine="709"/>
        <w:rPr>
          <w:szCs w:val="28"/>
        </w:rPr>
      </w:pPr>
    </w:p>
    <w:p w:rsidR="00F64803" w:rsidRPr="00602C44" w:rsidRDefault="002E28D7" w:rsidP="00F64803">
      <w:pPr>
        <w:ind w:firstLine="709"/>
        <w:rPr>
          <w:szCs w:val="28"/>
        </w:rPr>
      </w:pPr>
      <w:r>
        <w:rPr>
          <w:szCs w:val="28"/>
        </w:rPr>
        <w:pict>
          <v:shapetype id="_x0000_t202" coordsize="21600,21600" o:spt="202" path="m,l,21600r21600,l21600,xe">
            <v:stroke joinstyle="miter"/>
            <v:path gradientshapeok="t" o:connecttype="rect"/>
          </v:shapetype>
          <v:shape id="Надпись 1" o:spid="_x0000_s1028" type="#_x0000_t202" style="position:absolute;left:0;text-align:left;margin-left:292.95pt;margin-top:563.3pt;width:252.85pt;height:38.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" o:allowincell="f" stroked="f">
            <v:textbox style="mso-fit-shape-to-text:t">
              <w:txbxContent>
                <w:p w:rsidR="002E28D7" w:rsidRPr="00F64803" w:rsidRDefault="002E28D7" w:rsidP="00F64803"/>
                <w:p w:rsidR="002E28D7" w:rsidRPr="00F64803" w:rsidRDefault="002E28D7" w:rsidP="00F64803"/>
                <w:p w:rsidR="002E28D7" w:rsidRPr="00F64803" w:rsidRDefault="002E28D7" w:rsidP="00F64803">
                  <w:r w:rsidRPr="00F64803">
                    <w:t>Начата:______________________________</w:t>
                  </w:r>
                </w:p>
                <w:p w:rsidR="002E28D7" w:rsidRPr="00F64803" w:rsidRDefault="002E28D7" w:rsidP="00F64803">
                  <w:r w:rsidRPr="00F64803">
                    <w:t>Окончена:____________________________</w:t>
                  </w:r>
                </w:p>
              </w:txbxContent>
            </v:textbox>
            <w10:wrap type="square" anchorx="page" anchory="margin"/>
          </v:shape>
        </w:pict>
      </w:r>
    </w:p>
    <w:p w:rsidR="00F64803" w:rsidRPr="00602C44" w:rsidRDefault="00F64803" w:rsidP="00F64803">
      <w:pPr>
        <w:ind w:firstLine="709"/>
        <w:rPr>
          <w:szCs w:val="28"/>
        </w:rPr>
        <w:sectPr w:rsidR="00F64803" w:rsidRPr="00602C44" w:rsidSect="00F64803">
          <w:pgSz w:w="11900" w:h="16820"/>
          <w:pgMar w:top="680" w:right="843" w:bottom="280" w:left="1134" w:header="720" w:footer="720" w:gutter="0"/>
          <w:cols w:space="720"/>
        </w:sectPr>
      </w:pPr>
    </w:p>
    <w:p w:rsidR="00F64803" w:rsidRPr="00602C44" w:rsidRDefault="00F64803" w:rsidP="00602C44">
      <w:pPr>
        <w:spacing w:line="360" w:lineRule="auto"/>
        <w:ind w:firstLine="709"/>
        <w:rPr>
          <w:b/>
          <w:szCs w:val="28"/>
        </w:rPr>
      </w:pPr>
      <w:r w:rsidRPr="00602C44">
        <w:rPr>
          <w:b/>
          <w:szCs w:val="28"/>
        </w:rPr>
        <w:lastRenderedPageBreak/>
        <w:t>Сопровождение</w:t>
      </w:r>
    </w:p>
    <w:p w:rsidR="00F64803" w:rsidRPr="00602C44" w:rsidRDefault="00602C44" w:rsidP="00602C44">
      <w:pPr>
        <w:spacing w:line="360" w:lineRule="auto"/>
        <w:ind w:firstLine="709"/>
        <w:rPr>
          <w:szCs w:val="28"/>
        </w:rPr>
      </w:pPr>
      <w:r>
        <w:rPr>
          <w:szCs w:val="28"/>
        </w:rPr>
        <w:t>1.</w:t>
      </w:r>
      <w:r w:rsidR="00F64803" w:rsidRPr="00602C44">
        <w:rPr>
          <w:szCs w:val="28"/>
        </w:rPr>
        <w:t>Социальное  сопровождение.</w:t>
      </w:r>
    </w:p>
    <w:p w:rsidR="00F64803" w:rsidRPr="00602C44" w:rsidRDefault="00F64803" w:rsidP="00602C44">
      <w:pPr>
        <w:spacing w:line="360" w:lineRule="auto"/>
        <w:ind w:firstLine="709"/>
        <w:rPr>
          <w:szCs w:val="28"/>
        </w:rPr>
      </w:pPr>
      <w:r w:rsidRPr="00602C44">
        <w:rPr>
          <w:szCs w:val="28"/>
        </w:rPr>
        <w:t>Цель - ознакомление обучающихся с правами человека и развитие навыков социальной компетенции и правового поведения.</w:t>
      </w:r>
    </w:p>
    <w:p w:rsidR="00F64803" w:rsidRPr="00602C44" w:rsidRDefault="00F64803" w:rsidP="00602C44">
      <w:pPr>
        <w:spacing w:line="360" w:lineRule="auto"/>
        <w:ind w:firstLine="709"/>
        <w:rPr>
          <w:szCs w:val="28"/>
        </w:rPr>
      </w:pPr>
      <w:r w:rsidRPr="00602C44">
        <w:rPr>
          <w:szCs w:val="28"/>
        </w:rPr>
        <w:t>Направления работы:</w:t>
      </w:r>
    </w:p>
    <w:p w:rsidR="00F64803" w:rsidRPr="00602C44" w:rsidRDefault="00F64803" w:rsidP="00602C44">
      <w:pPr>
        <w:spacing w:line="360" w:lineRule="auto"/>
        <w:ind w:firstLine="709"/>
        <w:rPr>
          <w:szCs w:val="28"/>
        </w:rPr>
      </w:pPr>
      <w:r w:rsidRPr="00602C44">
        <w:rPr>
          <w:szCs w:val="28"/>
        </w:rPr>
        <w:t>Диагностика  особенностей  семейного  воспитания  учащихся.  Выявление  поля проблем внутрисемейного,  межличностного  характера.</w:t>
      </w:r>
    </w:p>
    <w:p w:rsidR="00F64803" w:rsidRPr="00602C44" w:rsidRDefault="00F64803" w:rsidP="00602C44">
      <w:pPr>
        <w:spacing w:line="360" w:lineRule="auto"/>
        <w:ind w:firstLine="709"/>
        <w:rPr>
          <w:szCs w:val="28"/>
        </w:rPr>
      </w:pPr>
      <w:r w:rsidRPr="00602C44">
        <w:rPr>
          <w:szCs w:val="28"/>
        </w:rPr>
        <w:t>Организация и проведение коррекционно-развивающей работы.</w:t>
      </w:r>
    </w:p>
    <w:p w:rsidR="00F64803" w:rsidRPr="00602C44" w:rsidRDefault="00F64803" w:rsidP="00602C44">
      <w:pPr>
        <w:spacing w:line="360" w:lineRule="auto"/>
        <w:ind w:firstLine="709"/>
        <w:rPr>
          <w:szCs w:val="28"/>
        </w:rPr>
      </w:pPr>
      <w:r w:rsidRPr="00602C44">
        <w:rPr>
          <w:szCs w:val="28"/>
        </w:rPr>
        <w:t>Профилактическая деятельность: Совет профилактики, беседы, тематические классные часы, мероприятия, направленные на предупреждение дезадаптации учащихся.</w:t>
      </w:r>
    </w:p>
    <w:p w:rsidR="00F64803" w:rsidRPr="00602C44" w:rsidRDefault="00F64803" w:rsidP="00602C44">
      <w:pPr>
        <w:spacing w:line="360" w:lineRule="auto"/>
        <w:ind w:firstLine="709"/>
        <w:rPr>
          <w:szCs w:val="28"/>
        </w:rPr>
      </w:pPr>
      <w:r w:rsidRPr="00602C44">
        <w:rPr>
          <w:szCs w:val="28"/>
        </w:rPr>
        <w:t>Просветительская деятельность с участниками образовательного процесса: беседы с сотрудникам и ОДН, отдела полиции, наркологом, врачом-психиатром. Родительские собрания, информационные стенды, тематические классные часы.</w:t>
      </w:r>
    </w:p>
    <w:p w:rsidR="00F64803" w:rsidRPr="00602C44" w:rsidRDefault="00F64803" w:rsidP="00602C44">
      <w:pPr>
        <w:spacing w:line="360" w:lineRule="auto"/>
        <w:ind w:firstLine="709"/>
        <w:rPr>
          <w:szCs w:val="28"/>
        </w:rPr>
      </w:pPr>
      <w:r w:rsidRPr="00602C44">
        <w:rPr>
          <w:szCs w:val="28"/>
        </w:rPr>
        <w:t>Консультации родителей (лиц, их заменяющих), учителей и воспитателей.</w:t>
      </w:r>
    </w:p>
    <w:p w:rsidR="00F64803" w:rsidRPr="00602C44" w:rsidRDefault="00F64803" w:rsidP="00602C44">
      <w:pPr>
        <w:spacing w:line="360" w:lineRule="auto"/>
        <w:ind w:firstLine="709"/>
        <w:rPr>
          <w:szCs w:val="28"/>
        </w:rPr>
      </w:pPr>
    </w:p>
    <w:p w:rsidR="00F64803" w:rsidRPr="00602C44" w:rsidRDefault="00602C44" w:rsidP="00602C44">
      <w:pPr>
        <w:spacing w:line="360" w:lineRule="auto"/>
        <w:ind w:firstLine="709"/>
        <w:rPr>
          <w:szCs w:val="28"/>
        </w:rPr>
      </w:pPr>
      <w:r>
        <w:rPr>
          <w:szCs w:val="28"/>
        </w:rPr>
        <w:t>2.</w:t>
      </w:r>
      <w:r w:rsidR="00F64803" w:rsidRPr="00602C44">
        <w:rPr>
          <w:szCs w:val="28"/>
        </w:rPr>
        <w:t>Дефектологическое сопровождение</w:t>
      </w:r>
    </w:p>
    <w:p w:rsidR="00F64803" w:rsidRPr="00602C44" w:rsidRDefault="00F64803" w:rsidP="00602C44">
      <w:pPr>
        <w:spacing w:line="360" w:lineRule="auto"/>
        <w:ind w:firstLine="709"/>
        <w:rPr>
          <w:szCs w:val="28"/>
        </w:rPr>
      </w:pPr>
      <w:r w:rsidRPr="00602C44">
        <w:rPr>
          <w:szCs w:val="28"/>
        </w:rPr>
        <w:t>Цель – коррекция и развитие познавательной сферы, развитие сенсорного восприятия ребенка.</w:t>
      </w:r>
    </w:p>
    <w:p w:rsidR="00F64803" w:rsidRPr="00602C44" w:rsidRDefault="00F64803" w:rsidP="00602C44">
      <w:pPr>
        <w:spacing w:line="360" w:lineRule="auto"/>
        <w:ind w:firstLine="709"/>
        <w:rPr>
          <w:szCs w:val="28"/>
        </w:rPr>
      </w:pPr>
      <w:r w:rsidRPr="00602C44">
        <w:rPr>
          <w:szCs w:val="28"/>
        </w:rPr>
        <w:t>Направления работы:</w:t>
      </w:r>
    </w:p>
    <w:p w:rsidR="00F64803" w:rsidRPr="00602C44" w:rsidRDefault="00F64803" w:rsidP="00602C44">
      <w:pPr>
        <w:spacing w:line="360" w:lineRule="auto"/>
        <w:ind w:firstLine="709"/>
        <w:rPr>
          <w:szCs w:val="28"/>
        </w:rPr>
      </w:pPr>
      <w:r w:rsidRPr="00602C44">
        <w:rPr>
          <w:szCs w:val="28"/>
        </w:rPr>
        <w:t>Дефектологическая диагностика  особенностей личностного развития ребенка.</w:t>
      </w:r>
    </w:p>
    <w:p w:rsidR="00F64803" w:rsidRPr="00602C44" w:rsidRDefault="00F64803" w:rsidP="00602C44">
      <w:pPr>
        <w:spacing w:line="360" w:lineRule="auto"/>
        <w:ind w:firstLine="709"/>
        <w:rPr>
          <w:szCs w:val="28"/>
        </w:rPr>
      </w:pPr>
      <w:r w:rsidRPr="00602C44">
        <w:rPr>
          <w:szCs w:val="28"/>
        </w:rPr>
        <w:t>Организация   и   проведение   коррекционно-развивающей    работы   (индивидуальные,   подгрупповые  и  групповые  занятия)  с учащимися  и родителями.</w:t>
      </w:r>
    </w:p>
    <w:p w:rsidR="00F64803" w:rsidRPr="00602C44" w:rsidRDefault="00F64803" w:rsidP="00602C44">
      <w:pPr>
        <w:spacing w:line="360" w:lineRule="auto"/>
        <w:ind w:firstLine="709"/>
        <w:rPr>
          <w:szCs w:val="28"/>
        </w:rPr>
      </w:pPr>
      <w:r w:rsidRPr="00602C44">
        <w:rPr>
          <w:szCs w:val="28"/>
        </w:rPr>
        <w:t>Индивидуальные  консультации  родителей  (опекуна,  патронатного  воспитателя)  по  результатам обследования.</w:t>
      </w:r>
    </w:p>
    <w:p w:rsidR="00F64803" w:rsidRPr="00602C44" w:rsidRDefault="00F64803" w:rsidP="00602C44">
      <w:pPr>
        <w:spacing w:line="360" w:lineRule="auto"/>
        <w:ind w:firstLine="709"/>
        <w:rPr>
          <w:szCs w:val="28"/>
        </w:rPr>
      </w:pPr>
      <w:r w:rsidRPr="00602C44">
        <w:rPr>
          <w:szCs w:val="28"/>
        </w:rPr>
        <w:lastRenderedPageBreak/>
        <w:t>Просветительская работа с родителями, учителями с целью знакомства с рекомендациями по развитию интеллектуальных способностей, снижению уровня тревожности, школьной дезадаптации.</w:t>
      </w:r>
    </w:p>
    <w:p w:rsidR="00F64803" w:rsidRPr="00602C44" w:rsidRDefault="00F64803" w:rsidP="00602C44">
      <w:pPr>
        <w:spacing w:line="360" w:lineRule="auto"/>
        <w:ind w:firstLine="709"/>
        <w:rPr>
          <w:szCs w:val="28"/>
        </w:rPr>
      </w:pPr>
    </w:p>
    <w:p w:rsidR="00F64803" w:rsidRPr="00602C44" w:rsidRDefault="00602C44" w:rsidP="00602C44">
      <w:pPr>
        <w:spacing w:line="360" w:lineRule="auto"/>
        <w:ind w:firstLine="709"/>
        <w:rPr>
          <w:szCs w:val="28"/>
        </w:rPr>
      </w:pPr>
      <w:r>
        <w:rPr>
          <w:szCs w:val="28"/>
        </w:rPr>
        <w:t>3.</w:t>
      </w:r>
      <w:r w:rsidR="00F64803" w:rsidRPr="00602C44">
        <w:rPr>
          <w:szCs w:val="28"/>
        </w:rPr>
        <w:t>Логопедическое сопровождение.</w:t>
      </w:r>
    </w:p>
    <w:p w:rsidR="00F64803" w:rsidRPr="00602C44" w:rsidRDefault="00F64803" w:rsidP="00602C44">
      <w:pPr>
        <w:spacing w:line="360" w:lineRule="auto"/>
        <w:ind w:firstLine="709"/>
        <w:rPr>
          <w:szCs w:val="28"/>
        </w:rPr>
      </w:pPr>
      <w:r w:rsidRPr="00602C44">
        <w:rPr>
          <w:szCs w:val="28"/>
        </w:rPr>
        <w:t>Цель - коррекция и развитие речи ребенка с проблемами в развитии.</w:t>
      </w:r>
    </w:p>
    <w:p w:rsidR="00F64803" w:rsidRPr="00602C44" w:rsidRDefault="00F64803" w:rsidP="00602C44">
      <w:pPr>
        <w:spacing w:line="360" w:lineRule="auto"/>
        <w:ind w:firstLine="709"/>
        <w:rPr>
          <w:szCs w:val="28"/>
        </w:rPr>
      </w:pPr>
      <w:r w:rsidRPr="00602C44">
        <w:rPr>
          <w:szCs w:val="28"/>
        </w:rPr>
        <w:t>Направления работы:</w:t>
      </w:r>
    </w:p>
    <w:p w:rsidR="00F64803" w:rsidRPr="00602C44" w:rsidRDefault="00F64803" w:rsidP="00602C44">
      <w:pPr>
        <w:spacing w:line="360" w:lineRule="auto"/>
        <w:ind w:firstLine="709"/>
        <w:rPr>
          <w:szCs w:val="28"/>
        </w:rPr>
      </w:pPr>
      <w:r w:rsidRPr="00602C44">
        <w:rPr>
          <w:szCs w:val="28"/>
        </w:rPr>
        <w:t>Логопедическое обследование всех компонентов речи.</w:t>
      </w:r>
    </w:p>
    <w:p w:rsidR="00F64803" w:rsidRPr="00602C44" w:rsidRDefault="00F64803" w:rsidP="00602C44">
      <w:pPr>
        <w:spacing w:line="360" w:lineRule="auto"/>
        <w:ind w:firstLine="709"/>
        <w:rPr>
          <w:szCs w:val="28"/>
        </w:rPr>
      </w:pPr>
      <w:r w:rsidRPr="00602C44">
        <w:rPr>
          <w:szCs w:val="28"/>
        </w:rPr>
        <w:t>Организация и проведение коррекционно-развивающей  работы.</w:t>
      </w:r>
    </w:p>
    <w:p w:rsidR="00F64803" w:rsidRPr="00602C44" w:rsidRDefault="00F64803" w:rsidP="00602C44">
      <w:pPr>
        <w:spacing w:line="360" w:lineRule="auto"/>
        <w:ind w:firstLine="709"/>
        <w:rPr>
          <w:szCs w:val="28"/>
        </w:rPr>
      </w:pPr>
      <w:r w:rsidRPr="00602C44">
        <w:rPr>
          <w:szCs w:val="28"/>
        </w:rPr>
        <w:t>Просветительская  деятельность.</w:t>
      </w:r>
    </w:p>
    <w:p w:rsidR="00F64803" w:rsidRPr="00602C44" w:rsidRDefault="00F64803" w:rsidP="00602C44">
      <w:pPr>
        <w:spacing w:line="360" w:lineRule="auto"/>
        <w:ind w:firstLine="709"/>
        <w:rPr>
          <w:szCs w:val="28"/>
        </w:rPr>
      </w:pPr>
    </w:p>
    <w:p w:rsidR="00F64803" w:rsidRPr="00602C44" w:rsidRDefault="00602C44" w:rsidP="00602C44">
      <w:pPr>
        <w:spacing w:line="360" w:lineRule="auto"/>
        <w:ind w:firstLine="709"/>
        <w:rPr>
          <w:szCs w:val="28"/>
        </w:rPr>
      </w:pPr>
      <w:r>
        <w:rPr>
          <w:szCs w:val="28"/>
        </w:rPr>
        <w:t>4.</w:t>
      </w:r>
      <w:r w:rsidR="00F64803" w:rsidRPr="00602C44">
        <w:rPr>
          <w:szCs w:val="28"/>
        </w:rPr>
        <w:t>Психологическое сопровождение.</w:t>
      </w:r>
    </w:p>
    <w:p w:rsidR="00F64803" w:rsidRPr="00602C44" w:rsidRDefault="00F64803" w:rsidP="00602C44">
      <w:pPr>
        <w:spacing w:line="360" w:lineRule="auto"/>
        <w:ind w:firstLine="709"/>
        <w:rPr>
          <w:szCs w:val="28"/>
        </w:rPr>
      </w:pPr>
      <w:r w:rsidRPr="00602C44">
        <w:rPr>
          <w:szCs w:val="28"/>
        </w:rPr>
        <w:t>Цель - коррекция и психопрофилактика личностной (эмоциональной, волевой, познавательной, поведенческой) сферы ребенка.</w:t>
      </w:r>
    </w:p>
    <w:p w:rsidR="00F64803" w:rsidRPr="00602C44" w:rsidRDefault="00F64803" w:rsidP="00602C44">
      <w:pPr>
        <w:spacing w:line="360" w:lineRule="auto"/>
        <w:ind w:firstLine="709"/>
        <w:rPr>
          <w:szCs w:val="28"/>
        </w:rPr>
      </w:pPr>
      <w:r w:rsidRPr="00602C44">
        <w:rPr>
          <w:szCs w:val="28"/>
        </w:rPr>
        <w:t>Направления работы:</w:t>
      </w:r>
    </w:p>
    <w:p w:rsidR="00F64803" w:rsidRPr="00602C44" w:rsidRDefault="00F64803" w:rsidP="00602C44">
      <w:pPr>
        <w:spacing w:line="360" w:lineRule="auto"/>
        <w:ind w:firstLine="709"/>
        <w:rPr>
          <w:szCs w:val="28"/>
        </w:rPr>
      </w:pPr>
      <w:r w:rsidRPr="00602C44">
        <w:rPr>
          <w:szCs w:val="28"/>
        </w:rPr>
        <w:t>1) Психологическая диагностика особенностей личностного развития ребенка.</w:t>
      </w:r>
    </w:p>
    <w:p w:rsidR="00F64803" w:rsidRPr="00602C44" w:rsidRDefault="00F64803" w:rsidP="00602C44">
      <w:pPr>
        <w:spacing w:line="360" w:lineRule="auto"/>
        <w:ind w:firstLine="709"/>
        <w:rPr>
          <w:szCs w:val="28"/>
        </w:rPr>
      </w:pPr>
      <w:r w:rsidRPr="00602C44">
        <w:rPr>
          <w:szCs w:val="28"/>
        </w:rPr>
        <w:t>Организация   и   проведение   коррекционно-развивающей    работы (индивидуальные, подгрупповые и групповые занятия) с учащимися и родителями.</w:t>
      </w:r>
    </w:p>
    <w:p w:rsidR="00F64803" w:rsidRPr="00602C44" w:rsidRDefault="00F64803" w:rsidP="00602C44">
      <w:pPr>
        <w:spacing w:line="360" w:lineRule="auto"/>
        <w:ind w:firstLine="709"/>
        <w:rPr>
          <w:szCs w:val="28"/>
        </w:rPr>
      </w:pPr>
      <w:r w:rsidRPr="00602C44">
        <w:rPr>
          <w:szCs w:val="28"/>
        </w:rPr>
        <w:t>Индивидуальные консультации родителей (опекуна, патронатного воспитателя) по результатам обследования.</w:t>
      </w:r>
    </w:p>
    <w:p w:rsidR="00F64803" w:rsidRPr="00602C44" w:rsidRDefault="00F64803" w:rsidP="00602C44">
      <w:pPr>
        <w:spacing w:line="360" w:lineRule="auto"/>
        <w:ind w:firstLine="709"/>
        <w:rPr>
          <w:szCs w:val="28"/>
        </w:rPr>
      </w:pPr>
      <w:r w:rsidRPr="00602C44">
        <w:rPr>
          <w:szCs w:val="28"/>
        </w:rPr>
        <w:t>Просветительская работа с родителями, учителями с целью знакомства с рекомендациями по развитию интеллектуальных способностей, снижению уровня тревожности, школьной дезадаптации.</w:t>
      </w:r>
    </w:p>
    <w:p w:rsidR="00F64803" w:rsidRPr="00602C44" w:rsidRDefault="00F64803" w:rsidP="00602C44">
      <w:pPr>
        <w:spacing w:line="360" w:lineRule="auto"/>
        <w:ind w:firstLine="709"/>
        <w:rPr>
          <w:szCs w:val="28"/>
        </w:rPr>
      </w:pPr>
    </w:p>
    <w:p w:rsidR="00F64803" w:rsidRPr="00602C44" w:rsidRDefault="00602C44" w:rsidP="00602C44">
      <w:pPr>
        <w:spacing w:line="360" w:lineRule="auto"/>
        <w:ind w:firstLine="709"/>
        <w:rPr>
          <w:szCs w:val="28"/>
        </w:rPr>
      </w:pPr>
      <w:r>
        <w:rPr>
          <w:szCs w:val="28"/>
        </w:rPr>
        <w:t>5.</w:t>
      </w:r>
      <w:r w:rsidR="00F64803" w:rsidRPr="00602C44">
        <w:rPr>
          <w:szCs w:val="28"/>
        </w:rPr>
        <w:t>Педагогическое   сопровождение.</w:t>
      </w:r>
    </w:p>
    <w:p w:rsidR="00F64803" w:rsidRPr="00602C44" w:rsidRDefault="00F64803" w:rsidP="00602C44">
      <w:pPr>
        <w:spacing w:line="360" w:lineRule="auto"/>
        <w:ind w:firstLine="709"/>
        <w:rPr>
          <w:szCs w:val="28"/>
        </w:rPr>
      </w:pPr>
      <w:r w:rsidRPr="00602C44">
        <w:rPr>
          <w:szCs w:val="28"/>
        </w:rPr>
        <w:t xml:space="preserve">Цель - развитие умений и навыков культурного поведения, организации свободного времени, социальной адаптации (адаптации в социуме детей, сверстников); формирование привычки к постоянном у труда через применение </w:t>
      </w:r>
      <w:r w:rsidRPr="00602C44">
        <w:rPr>
          <w:szCs w:val="28"/>
        </w:rPr>
        <w:lastRenderedPageBreak/>
        <w:t>в учебных и бытовых ситуациях навыков самообслуживания, соблюдение личной гигиены, соблюдение правил безопасной жизни.</w:t>
      </w:r>
    </w:p>
    <w:p w:rsidR="00602C44" w:rsidRDefault="00602C44" w:rsidP="00602C44">
      <w:pPr>
        <w:spacing w:line="360" w:lineRule="auto"/>
        <w:ind w:firstLine="709"/>
        <w:rPr>
          <w:szCs w:val="28"/>
        </w:rPr>
      </w:pPr>
    </w:p>
    <w:p w:rsidR="00F64803" w:rsidRPr="00602C44" w:rsidRDefault="00F64803" w:rsidP="00602C44">
      <w:pPr>
        <w:spacing w:line="360" w:lineRule="auto"/>
        <w:ind w:firstLine="709"/>
        <w:rPr>
          <w:szCs w:val="28"/>
        </w:rPr>
      </w:pPr>
      <w:r w:rsidRPr="00602C44">
        <w:rPr>
          <w:szCs w:val="28"/>
        </w:rPr>
        <w:t>Организация и проведение коррекционно-развивающей работы</w:t>
      </w:r>
    </w:p>
    <w:p w:rsidR="00F64803" w:rsidRPr="00602C44" w:rsidRDefault="00F64803" w:rsidP="00602C44">
      <w:pPr>
        <w:spacing w:line="360" w:lineRule="auto"/>
        <w:ind w:firstLine="709"/>
        <w:rPr>
          <w:szCs w:val="28"/>
        </w:rPr>
      </w:pPr>
      <w:r w:rsidRPr="00602C44">
        <w:rPr>
          <w:szCs w:val="28"/>
        </w:rPr>
        <w:t>l. Систематический учет пробелов в знаниях, умениях и навыках ученика по основным разделам учебной программы, по предметам. Определение способов ликвидации пробелов в знаниях. Оказание помощи в учебной деятельности: повышение и укрепление интереса к учению, развитие уверенности в своих силах и возможности учиться успешно.</w:t>
      </w:r>
    </w:p>
    <w:p w:rsidR="00F64803" w:rsidRPr="00602C44" w:rsidRDefault="00F64803" w:rsidP="00602C44">
      <w:pPr>
        <w:spacing w:line="360" w:lineRule="auto"/>
        <w:ind w:firstLine="709"/>
        <w:rPr>
          <w:szCs w:val="28"/>
        </w:rPr>
      </w:pPr>
      <w:r w:rsidRPr="00602C44">
        <w:rPr>
          <w:szCs w:val="28"/>
        </w:rPr>
        <w:t>Вовлечение учащегося в работу по самовоспитанию.</w:t>
      </w:r>
    </w:p>
    <w:p w:rsidR="00F64803" w:rsidRPr="00602C44" w:rsidRDefault="00F64803" w:rsidP="00602C44">
      <w:pPr>
        <w:spacing w:line="360" w:lineRule="auto"/>
        <w:ind w:firstLine="709"/>
        <w:rPr>
          <w:szCs w:val="28"/>
        </w:rPr>
      </w:pPr>
      <w:r w:rsidRPr="00602C44">
        <w:rPr>
          <w:szCs w:val="28"/>
        </w:rPr>
        <w:t>Укрепление авторитета учащегося в коллективе класса, способствование налаживанию положительных связей и отношений с одноклассниками.</w:t>
      </w:r>
    </w:p>
    <w:p w:rsidR="00F64803" w:rsidRPr="00602C44" w:rsidRDefault="00F64803" w:rsidP="00602C44">
      <w:pPr>
        <w:spacing w:line="360" w:lineRule="auto"/>
        <w:ind w:firstLine="709"/>
        <w:rPr>
          <w:szCs w:val="28"/>
        </w:rPr>
      </w:pPr>
      <w:r w:rsidRPr="00602C44">
        <w:rPr>
          <w:szCs w:val="28"/>
        </w:rPr>
        <w:t>Проявление уважения к учащемуся, доброжелательности и приветливости, не снижая педагогической требовательности к нему.</w:t>
      </w:r>
    </w:p>
    <w:p w:rsidR="00F64803" w:rsidRPr="00602C44" w:rsidRDefault="00F64803" w:rsidP="00602C44">
      <w:pPr>
        <w:spacing w:line="360" w:lineRule="auto"/>
        <w:ind w:firstLine="709"/>
        <w:rPr>
          <w:szCs w:val="28"/>
        </w:rPr>
      </w:pPr>
      <w:r w:rsidRPr="00602C44">
        <w:rPr>
          <w:szCs w:val="28"/>
        </w:rPr>
        <w:t>Консультации родителей по вопросам общения с ребенком дома с опорой на его положительные и сильные стороны, организации его рабочего места и свободного времени, оказания ему помощи в учебе.</w:t>
      </w:r>
    </w:p>
    <w:p w:rsidR="00F64803" w:rsidRPr="00602C44" w:rsidRDefault="00F64803" w:rsidP="00602C44">
      <w:pPr>
        <w:spacing w:line="360" w:lineRule="auto"/>
        <w:ind w:firstLine="709"/>
        <w:rPr>
          <w:szCs w:val="28"/>
        </w:rPr>
      </w:pPr>
      <w:r w:rsidRPr="00602C44">
        <w:rPr>
          <w:szCs w:val="28"/>
        </w:rPr>
        <w:t>Установление и поддержка доброжелательных отношений с родителями учащегося, с целью повышения их педагогической грамотности и ответственности за воспитание детей, привлечение родителей к общественной работе в школе.</w:t>
      </w:r>
    </w:p>
    <w:p w:rsidR="00F64803" w:rsidRPr="00602C44" w:rsidRDefault="00F64803" w:rsidP="00602C44">
      <w:pPr>
        <w:spacing w:line="360" w:lineRule="auto"/>
        <w:ind w:firstLine="709"/>
        <w:rPr>
          <w:szCs w:val="28"/>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602C44" w:rsidRDefault="00F64803" w:rsidP="00602C44">
      <w:pPr>
        <w:spacing w:line="276" w:lineRule="auto"/>
        <w:ind w:firstLine="709"/>
        <w:rPr>
          <w:sz w:val="24"/>
          <w:szCs w:val="24"/>
        </w:rPr>
      </w:pPr>
      <w:r w:rsidRPr="00602C44">
        <w:rPr>
          <w:sz w:val="24"/>
          <w:szCs w:val="24"/>
        </w:rPr>
        <w:lastRenderedPageBreak/>
        <w:t>Индивидуальная карта развития ребёнка</w:t>
      </w:r>
    </w:p>
    <w:p w:rsidR="00F64803" w:rsidRPr="00602C44" w:rsidRDefault="00F64803" w:rsidP="00602C44">
      <w:pPr>
        <w:spacing w:line="276" w:lineRule="auto"/>
        <w:ind w:firstLine="709"/>
        <w:rPr>
          <w:sz w:val="24"/>
          <w:szCs w:val="24"/>
        </w:rPr>
      </w:pPr>
      <w:r w:rsidRPr="00602C44">
        <w:rPr>
          <w:sz w:val="24"/>
          <w:szCs w:val="24"/>
        </w:rPr>
        <w:t xml:space="preserve"> Фамилия, имя, отчество _______________________________________________________________________________</w:t>
      </w:r>
    </w:p>
    <w:p w:rsidR="00F64803" w:rsidRPr="00602C44" w:rsidRDefault="00F64803" w:rsidP="00602C44">
      <w:pPr>
        <w:spacing w:line="276" w:lineRule="auto"/>
        <w:ind w:firstLine="709"/>
        <w:rPr>
          <w:sz w:val="24"/>
          <w:szCs w:val="24"/>
        </w:rPr>
      </w:pPr>
      <w:r w:rsidRPr="00602C44">
        <w:rPr>
          <w:sz w:val="24"/>
          <w:szCs w:val="24"/>
        </w:rPr>
        <w:t xml:space="preserve"> Дата рождения ___________________________________ </w:t>
      </w:r>
    </w:p>
    <w:p w:rsidR="00F64803" w:rsidRPr="00602C44" w:rsidRDefault="00F64803" w:rsidP="00602C44">
      <w:pPr>
        <w:spacing w:line="276" w:lineRule="auto"/>
        <w:ind w:firstLine="709"/>
        <w:rPr>
          <w:sz w:val="24"/>
          <w:szCs w:val="24"/>
        </w:rPr>
      </w:pPr>
      <w:r w:rsidRPr="00602C44">
        <w:rPr>
          <w:sz w:val="24"/>
          <w:szCs w:val="24"/>
        </w:rPr>
        <w:t>класс ____________________________________________________</w:t>
      </w:r>
    </w:p>
    <w:p w:rsidR="00F64803" w:rsidRPr="00602C44" w:rsidRDefault="00F64803" w:rsidP="00602C44">
      <w:pPr>
        <w:spacing w:line="276" w:lineRule="auto"/>
        <w:ind w:firstLine="709"/>
        <w:rPr>
          <w:sz w:val="24"/>
          <w:szCs w:val="24"/>
        </w:rPr>
      </w:pPr>
      <w:r w:rsidRPr="00602C44">
        <w:rPr>
          <w:sz w:val="24"/>
          <w:szCs w:val="24"/>
        </w:rPr>
        <w:t>Заключение ПМПК № ________________ от «____"_____________ 20_____ г.</w:t>
      </w:r>
    </w:p>
    <w:p w:rsidR="00F64803" w:rsidRPr="00602C44" w:rsidRDefault="00F64803" w:rsidP="00602C44">
      <w:pPr>
        <w:spacing w:line="276" w:lineRule="auto"/>
        <w:ind w:firstLine="709"/>
        <w:rPr>
          <w:sz w:val="24"/>
          <w:szCs w:val="24"/>
        </w:rPr>
      </w:pPr>
      <w:r w:rsidRPr="00602C44">
        <w:rPr>
          <w:sz w:val="24"/>
          <w:szCs w:val="24"/>
        </w:rPr>
        <w:t xml:space="preserve"> Рекомендованная программа обучения________________________________________________________________________</w:t>
      </w:r>
    </w:p>
    <w:p w:rsidR="00F64803" w:rsidRPr="00602C44" w:rsidRDefault="00F64803" w:rsidP="00602C44">
      <w:pPr>
        <w:spacing w:line="276" w:lineRule="auto"/>
        <w:ind w:firstLine="709"/>
        <w:rPr>
          <w:sz w:val="24"/>
          <w:szCs w:val="24"/>
        </w:rPr>
      </w:pPr>
      <w:r w:rsidRPr="00602C44">
        <w:rPr>
          <w:sz w:val="24"/>
          <w:szCs w:val="24"/>
        </w:rPr>
        <w:t>Дополнительные сведения (двуязычие в семье, гиперактивность, соматические заболевания, наличие инвалидности), определяющие особые образовательные потребности_____________________________________________________________________</w:t>
      </w:r>
    </w:p>
    <w:p w:rsidR="00F64803" w:rsidRPr="00602C44" w:rsidRDefault="00F64803" w:rsidP="00602C44">
      <w:pPr>
        <w:spacing w:line="276" w:lineRule="auto"/>
        <w:ind w:firstLine="709"/>
        <w:rPr>
          <w:sz w:val="24"/>
          <w:szCs w:val="24"/>
        </w:rPr>
      </w:pPr>
      <w:r w:rsidRPr="00602C44">
        <w:rPr>
          <w:sz w:val="24"/>
          <w:szCs w:val="24"/>
        </w:rPr>
        <w:t>Понимание простой инструкции, воспринятой на слух (понимает сразу, после повтора, после разъяснения, не понимает) _______________________________________________________________________________________________________________________________________________________________Понимание составной инструкции__________________________________________________</w:t>
      </w:r>
    </w:p>
    <w:p w:rsidR="00F64803" w:rsidRPr="00602C44" w:rsidRDefault="00F64803" w:rsidP="00602C44">
      <w:pPr>
        <w:spacing w:line="276" w:lineRule="auto"/>
        <w:ind w:firstLine="709"/>
        <w:rPr>
          <w:sz w:val="24"/>
          <w:szCs w:val="24"/>
        </w:rPr>
      </w:pPr>
      <w:r w:rsidRPr="00602C44">
        <w:rPr>
          <w:sz w:val="24"/>
          <w:szCs w:val="24"/>
        </w:rPr>
        <w:t>Понимание задания, прочитанного самостоятельно__________________________________________________________________</w:t>
      </w:r>
    </w:p>
    <w:p w:rsidR="00F64803" w:rsidRPr="00602C44" w:rsidRDefault="00F64803" w:rsidP="00602C44">
      <w:pPr>
        <w:spacing w:line="276" w:lineRule="auto"/>
        <w:ind w:firstLine="709"/>
        <w:rPr>
          <w:sz w:val="24"/>
          <w:szCs w:val="24"/>
        </w:rPr>
      </w:pPr>
      <w:r w:rsidRPr="00602C44">
        <w:rPr>
          <w:sz w:val="24"/>
          <w:szCs w:val="24"/>
        </w:rPr>
        <w:t>Состояние общей и мелкой моторики _______________________________________________________________________________</w:t>
      </w:r>
    </w:p>
    <w:p w:rsidR="00F64803" w:rsidRPr="00602C44" w:rsidRDefault="00F64803" w:rsidP="00602C44">
      <w:pPr>
        <w:spacing w:line="276" w:lineRule="auto"/>
        <w:ind w:firstLine="709"/>
        <w:rPr>
          <w:sz w:val="24"/>
          <w:szCs w:val="24"/>
        </w:rPr>
      </w:pPr>
      <w:r w:rsidRPr="00602C44">
        <w:rPr>
          <w:sz w:val="24"/>
          <w:szCs w:val="24"/>
        </w:rPr>
        <w:t>Сформированность пространственно-временных представлений ________________________________________________________________________________________________________________________________________________________________</w:t>
      </w:r>
    </w:p>
    <w:p w:rsidR="00F64803" w:rsidRPr="00602C44" w:rsidRDefault="00F64803" w:rsidP="00602C44">
      <w:pPr>
        <w:spacing w:line="276" w:lineRule="auto"/>
        <w:ind w:firstLine="709"/>
        <w:rPr>
          <w:sz w:val="24"/>
          <w:szCs w:val="24"/>
        </w:rPr>
      </w:pPr>
      <w:r w:rsidRPr="00602C44">
        <w:rPr>
          <w:sz w:val="24"/>
          <w:szCs w:val="24"/>
        </w:rPr>
        <w:t xml:space="preserve">Обучаемость: </w:t>
      </w:r>
    </w:p>
    <w:p w:rsidR="00F64803" w:rsidRPr="00602C44" w:rsidRDefault="00F64803" w:rsidP="00602C44">
      <w:pPr>
        <w:spacing w:line="276" w:lineRule="auto"/>
        <w:ind w:firstLine="709"/>
        <w:rPr>
          <w:sz w:val="24"/>
          <w:szCs w:val="24"/>
        </w:rPr>
      </w:pPr>
      <w:r w:rsidRPr="00602C44">
        <w:rPr>
          <w:sz w:val="24"/>
          <w:szCs w:val="24"/>
        </w:rPr>
        <w:t>способность принимать помощь педагога_________________________________________</w:t>
      </w:r>
    </w:p>
    <w:p w:rsidR="00F64803" w:rsidRPr="00602C44" w:rsidRDefault="00F64803" w:rsidP="00602C44">
      <w:pPr>
        <w:spacing w:line="276" w:lineRule="auto"/>
        <w:ind w:firstLine="709"/>
        <w:rPr>
          <w:sz w:val="24"/>
          <w:szCs w:val="24"/>
        </w:rPr>
      </w:pPr>
      <w:r w:rsidRPr="00602C44">
        <w:rPr>
          <w:sz w:val="24"/>
          <w:szCs w:val="24"/>
        </w:rPr>
        <w:t>способность выполнять задания: по инструкции, по образцу, сопряжённо, по показу.</w:t>
      </w:r>
    </w:p>
    <w:p w:rsidR="00F64803" w:rsidRPr="00602C44" w:rsidRDefault="00F64803" w:rsidP="00602C44">
      <w:pPr>
        <w:spacing w:line="276" w:lineRule="auto"/>
        <w:ind w:firstLine="709"/>
        <w:rPr>
          <w:sz w:val="24"/>
          <w:szCs w:val="24"/>
        </w:rPr>
      </w:pPr>
      <w:r w:rsidRPr="00602C44">
        <w:rPr>
          <w:sz w:val="24"/>
          <w:szCs w:val="24"/>
        </w:rPr>
        <w:t>_______________________________________________________________________________</w:t>
      </w:r>
    </w:p>
    <w:p w:rsidR="00F64803" w:rsidRPr="00602C44" w:rsidRDefault="00F64803" w:rsidP="00602C44">
      <w:pPr>
        <w:spacing w:line="276" w:lineRule="auto"/>
        <w:ind w:firstLine="709"/>
        <w:rPr>
          <w:sz w:val="24"/>
          <w:szCs w:val="24"/>
        </w:rPr>
      </w:pPr>
      <w:r w:rsidRPr="00602C44">
        <w:rPr>
          <w:sz w:val="24"/>
          <w:szCs w:val="24"/>
        </w:rPr>
        <w:t xml:space="preserve">Темп работы (на учебном и внеучебном материале) ______________________________________________________________________________________________________________________________________________________________ </w:t>
      </w:r>
    </w:p>
    <w:p w:rsidR="00F64803" w:rsidRPr="00602C44" w:rsidRDefault="00F64803" w:rsidP="00602C44">
      <w:pPr>
        <w:spacing w:line="276" w:lineRule="auto"/>
        <w:ind w:firstLine="709"/>
        <w:rPr>
          <w:sz w:val="24"/>
          <w:szCs w:val="24"/>
        </w:rPr>
      </w:pPr>
      <w:r w:rsidRPr="00602C44">
        <w:rPr>
          <w:sz w:val="24"/>
          <w:szCs w:val="24"/>
        </w:rPr>
        <w:t xml:space="preserve">Работоспособность (на индивидуальных и групповых занятиях, уроках) _____________________________________________________________________________________________________________________________________________________________________________________________________________________________________________ </w:t>
      </w:r>
    </w:p>
    <w:p w:rsidR="00F64803" w:rsidRPr="00F64803" w:rsidRDefault="00F64803" w:rsidP="00F64803">
      <w:pPr>
        <w:ind w:firstLine="709"/>
        <w:rPr>
          <w:sz w:val="24"/>
        </w:rPr>
      </w:pPr>
    </w:p>
    <w:p w:rsidR="00F64803" w:rsidRPr="00F64803" w:rsidRDefault="00F64803"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602C44" w:rsidRDefault="00602C44"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p w:rsidR="00F64803" w:rsidRPr="00F64803" w:rsidRDefault="00F64803" w:rsidP="00F64803">
      <w:pPr>
        <w:ind w:firstLine="709"/>
        <w:rPr>
          <w:sz w:val="24"/>
        </w:rPr>
      </w:pPr>
    </w:p>
    <w:sectPr w:rsidR="00F64803" w:rsidRPr="00F64803" w:rsidSect="001E27FB">
      <w:headerReference w:type="default" r:id="rId22"/>
      <w:pgSz w:w="11906" w:h="16838"/>
      <w:pgMar w:top="1089" w:right="707" w:bottom="1134" w:left="1560" w:header="720" w:footer="238"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6E" w:rsidRDefault="00EB416E">
      <w:pPr>
        <w:spacing w:after="0" w:line="240" w:lineRule="auto"/>
      </w:pPr>
      <w:r>
        <w:separator/>
      </w:r>
    </w:p>
  </w:endnote>
  <w:endnote w:type="continuationSeparator" w:id="0">
    <w:p w:rsidR="00EB416E" w:rsidRDefault="00EB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PragmaticaC-Bold">
    <w:altName w:val="Times New Roman"/>
    <w:charset w:val="CC"/>
    <w:family w:val="auto"/>
    <w:pitch w:val="default"/>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D7" w:rsidRDefault="002E28D7">
    <w:pPr>
      <w:spacing w:after="218" w:line="259" w:lineRule="auto"/>
      <w:ind w:right="6" w:firstLine="0"/>
      <w:jc w:val="center"/>
    </w:pPr>
    <w:r>
      <w:fldChar w:fldCharType="begin"/>
    </w:r>
    <w:r>
      <w:instrText xml:space="preserve"> PAGE   \* MERGEFORMAT </w:instrText>
    </w:r>
    <w:r>
      <w:fldChar w:fldCharType="separate"/>
    </w:r>
    <w:r>
      <w:rPr>
        <w:rFonts w:ascii="Calibri" w:eastAsia="Calibri" w:hAnsi="Calibri" w:cs="Calibri"/>
        <w:color w:val="00000A"/>
        <w:sz w:val="22"/>
      </w:rPr>
      <w:t>2</w:t>
    </w:r>
    <w:r>
      <w:rPr>
        <w:rFonts w:ascii="Calibri" w:eastAsia="Calibri" w:hAnsi="Calibri" w:cs="Calibri"/>
        <w:color w:val="00000A"/>
        <w:sz w:val="22"/>
      </w:rPr>
      <w:fldChar w:fldCharType="end"/>
    </w:r>
  </w:p>
  <w:p w:rsidR="002E28D7" w:rsidRDefault="002E28D7">
    <w:pPr>
      <w:spacing w:after="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D7" w:rsidRDefault="002E28D7">
    <w:pPr>
      <w:spacing w:after="218" w:line="259" w:lineRule="auto"/>
      <w:ind w:right="6" w:firstLine="0"/>
      <w:jc w:val="center"/>
    </w:pPr>
    <w:r>
      <w:fldChar w:fldCharType="begin"/>
    </w:r>
    <w:r>
      <w:instrText xml:space="preserve"> PAGE   \* MERGEFORMAT </w:instrText>
    </w:r>
    <w:r>
      <w:fldChar w:fldCharType="separate"/>
    </w:r>
    <w:r w:rsidR="000D424E" w:rsidRPr="000D424E">
      <w:rPr>
        <w:rFonts w:ascii="Calibri" w:eastAsia="Calibri" w:hAnsi="Calibri" w:cs="Calibri"/>
        <w:noProof/>
        <w:color w:val="00000A"/>
        <w:sz w:val="22"/>
      </w:rPr>
      <w:t>2</w:t>
    </w:r>
    <w:r>
      <w:rPr>
        <w:rFonts w:ascii="Calibri" w:eastAsia="Calibri" w:hAnsi="Calibri" w:cs="Calibri"/>
        <w:color w:val="00000A"/>
        <w:sz w:val="22"/>
      </w:rPr>
      <w:fldChar w:fldCharType="end"/>
    </w:r>
  </w:p>
  <w:p w:rsidR="002E28D7" w:rsidRDefault="002E28D7">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D7" w:rsidRDefault="002E28D7">
    <w:pPr>
      <w:spacing w:after="218" w:line="259" w:lineRule="auto"/>
      <w:ind w:right="6" w:firstLine="0"/>
      <w:jc w:val="center"/>
    </w:pPr>
  </w:p>
  <w:p w:rsidR="002E28D7" w:rsidRDefault="002E28D7">
    <w:pPr>
      <w:spacing w:after="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D7" w:rsidRDefault="002E28D7">
    <w:pPr>
      <w:pStyle w:val="affc"/>
      <w:jc w:val="center"/>
    </w:pPr>
    <w:r>
      <w:fldChar w:fldCharType="begin"/>
    </w:r>
    <w:r>
      <w:instrText xml:space="preserve"> PAGE </w:instrText>
    </w:r>
    <w:r>
      <w:fldChar w:fldCharType="separate"/>
    </w:r>
    <w:r w:rsidR="000D424E">
      <w:rPr>
        <w:noProof/>
      </w:rPr>
      <w:t>266</w:t>
    </w:r>
    <w:r>
      <w:rPr>
        <w:noProof/>
      </w:rPr>
      <w:fldChar w:fldCharType="end"/>
    </w:r>
  </w:p>
  <w:p w:rsidR="002E28D7" w:rsidRDefault="002E28D7">
    <w:pPr>
      <w:pStyle w:val="affc"/>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D7" w:rsidRDefault="002E28D7">
    <w:pPr>
      <w:pStyle w:val="affc"/>
      <w:jc w:val="center"/>
    </w:pPr>
    <w:r>
      <w:fldChar w:fldCharType="begin"/>
    </w:r>
    <w:r>
      <w:instrText xml:space="preserve"> PAGE </w:instrText>
    </w:r>
    <w:r>
      <w:fldChar w:fldCharType="separate"/>
    </w:r>
    <w:r w:rsidR="000D424E">
      <w:rPr>
        <w:noProof/>
      </w:rPr>
      <w:t>362</w:t>
    </w:r>
    <w:r>
      <w:rPr>
        <w:noProof/>
      </w:rPr>
      <w:fldChar w:fldCharType="end"/>
    </w:r>
  </w:p>
  <w:p w:rsidR="002E28D7" w:rsidRDefault="002E28D7">
    <w:pPr>
      <w:pStyle w:val="af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6E" w:rsidRDefault="00EB416E">
      <w:pPr>
        <w:spacing w:after="0" w:line="259" w:lineRule="auto"/>
        <w:ind w:right="0" w:firstLine="0"/>
        <w:jc w:val="left"/>
      </w:pPr>
      <w:r>
        <w:separator/>
      </w:r>
    </w:p>
  </w:footnote>
  <w:footnote w:type="continuationSeparator" w:id="0">
    <w:p w:rsidR="00EB416E" w:rsidRDefault="00EB416E">
      <w:pPr>
        <w:spacing w:after="0" w:line="259" w:lineRule="auto"/>
        <w:ind w:right="0" w:firstLine="0"/>
        <w:jc w:val="left"/>
      </w:pPr>
      <w:r>
        <w:continuationSeparator/>
      </w:r>
    </w:p>
  </w:footnote>
  <w:footnote w:id="1">
    <w:p w:rsidR="002E28D7" w:rsidRDefault="002E28D7">
      <w:pPr>
        <w:pStyle w:val="footnotedescription"/>
        <w:spacing w:line="259" w:lineRule="auto"/>
        <w:jc w:val="left"/>
      </w:pPr>
      <w:r>
        <w:rPr>
          <w:rStyle w:val="footnotemark"/>
        </w:rPr>
        <w:footnoteRef/>
      </w:r>
      <w:r>
        <w:rPr>
          <w:color w:val="000000"/>
          <w:sz w:val="22"/>
        </w:rPr>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2E28D7" w:rsidRDefault="002E28D7" w:rsidP="0019380E">
      <w:pPr>
        <w:pStyle w:val="footnotedescription"/>
        <w:spacing w:line="321" w:lineRule="auto"/>
      </w:pPr>
      <w:r>
        <w:rPr>
          <w:rStyle w:val="footnotemark"/>
        </w:rPr>
        <w:footnoteRef/>
      </w:r>
      <w:r>
        <w:rPr>
          <w:color w:val="000000"/>
        </w:rPr>
        <w:t xml:space="preserve">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3">
    <w:p w:rsidR="002E28D7" w:rsidRPr="00E83012" w:rsidRDefault="002E28D7" w:rsidP="007A5986">
      <w:pPr>
        <w:pStyle w:val="affe"/>
      </w:pPr>
      <w:r w:rsidRPr="00D3206F">
        <w:rPr>
          <w:rStyle w:val="afff7"/>
        </w:rPr>
        <w:footnoteRef/>
      </w:r>
      <w:r w:rsidRPr="00D3206F">
        <w:tab/>
      </w:r>
      <w:r>
        <w:t>Р</w:t>
      </w:r>
      <w:r w:rsidRPr="00E83012">
        <w:t xml:space="preserve">аздел </w:t>
      </w:r>
      <w:r w:rsidRPr="00E83012">
        <w:rPr>
          <w:lang w:val="en-US"/>
        </w:rPr>
        <w:t>III</w:t>
      </w:r>
      <w:r w:rsidRPr="00E83012">
        <w:t xml:space="preserve"> ФГОС НОО.</w:t>
      </w:r>
    </w:p>
  </w:footnote>
  <w:footnote w:id="4">
    <w:p w:rsidR="002E28D7" w:rsidRPr="00257DA4" w:rsidRDefault="002E28D7" w:rsidP="00CB0D7B">
      <w:pPr>
        <w:pStyle w:val="affe"/>
      </w:pPr>
      <w:r w:rsidRPr="009D3D89">
        <w:rPr>
          <w:rStyle w:val="afff7"/>
        </w:rPr>
        <w:footnoteRef/>
      </w:r>
      <w:r w:rsidRPr="009D3D89">
        <w:t xml:space="preserve"> </w:t>
      </w:r>
      <w:r w:rsidRPr="00257DA4">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5">
    <w:p w:rsidR="002E28D7" w:rsidRDefault="002E28D7" w:rsidP="00573315">
      <w:pPr>
        <w:pStyle w:val="1"/>
        <w:spacing w:after="0" w:line="240" w:lineRule="auto"/>
        <w:jc w:val="both"/>
      </w:pPr>
      <w:r w:rsidRPr="00E0372E">
        <w:rPr>
          <w:rStyle w:val="afff7"/>
          <w:i/>
          <w:sz w:val="20"/>
          <w:szCs w:val="20"/>
        </w:rPr>
        <w:footnoteRef/>
      </w:r>
      <w:r>
        <w:rPr>
          <w:b w:val="0"/>
          <w:sz w:val="20"/>
          <w:szCs w:val="20"/>
        </w:rPr>
        <w:t>П. п 10.9, 10.10 постановления</w:t>
      </w:r>
      <w:r w:rsidRPr="00E0372E">
        <w:rPr>
          <w:b w:val="0"/>
          <w:sz w:val="20"/>
          <w:szCs w:val="20"/>
        </w:rPr>
        <w:t xml:space="preserve"> Главного государственного санитарного врача РФ от 29 декабря 2010 г. N 189 г. Москва</w:t>
      </w:r>
      <w:r>
        <w:rPr>
          <w:b w:val="0"/>
          <w:sz w:val="20"/>
          <w:szCs w:val="20"/>
        </w:rPr>
        <w:t xml:space="preserve"> «</w:t>
      </w:r>
      <w:r w:rsidRPr="00E0372E">
        <w:rPr>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2E28D7" w:rsidRDefault="002E28D7" w:rsidP="00573315">
      <w:pPr>
        <w:pStyle w:val="affe"/>
        <w:tabs>
          <w:tab w:val="left" w:pos="2490"/>
        </w:tabs>
      </w:pPr>
      <w: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D7" w:rsidRDefault="002E28D7">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D7" w:rsidRDefault="002E28D7">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D7" w:rsidRDefault="002E28D7">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D7" w:rsidRPr="00FA4D4E" w:rsidRDefault="002E28D7" w:rsidP="00FA4D4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81pt;height:107.4pt" coordsize="" o:spt="100" o:bullet="t" adj="0,,0" path="" stroked="f">
        <v:stroke joinstyle="miter"/>
        <v:imagedata r:id="rId1" o:title="image43"/>
        <v:formulas/>
        <v:path o:connecttype="segments"/>
      </v:shape>
    </w:pict>
  </w:numPicBullet>
  <w:abstractNum w:abstractNumId="0" w15:restartNumberingAfterBreak="0">
    <w:nsid w:val="00000009"/>
    <w:multiLevelType w:val="singleLevel"/>
    <w:tmpl w:val="00000009"/>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2" w15:restartNumberingAfterBreak="0">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3"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4" w15:restartNumberingAfterBreak="0">
    <w:nsid w:val="00000015"/>
    <w:multiLevelType w:val="singleLevel"/>
    <w:tmpl w:val="00000015"/>
    <w:name w:val="WW8Num21"/>
    <w:lvl w:ilvl="0">
      <w:start w:val="65535"/>
      <w:numFmt w:val="bullet"/>
      <w:lvlText w:val="•"/>
      <w:lvlJc w:val="left"/>
      <w:pPr>
        <w:tabs>
          <w:tab w:val="num" w:pos="0"/>
        </w:tabs>
        <w:ind w:left="1429" w:hanging="360"/>
      </w:pPr>
      <w:rPr>
        <w:rFonts w:ascii="Times New Roman" w:hAnsi="Times New Roman"/>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8"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11" w15:restartNumberingAfterBreak="0">
    <w:nsid w:val="00000027"/>
    <w:multiLevelType w:val="multilevel"/>
    <w:tmpl w:val="0000002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2" w15:restartNumberingAfterBreak="0">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13" w15:restartNumberingAfterBreak="0">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14" w15:restartNumberingAfterBreak="0">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15" w15:restartNumberingAfterBreak="0">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17"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cs="Times New Roman"/>
      </w:rPr>
    </w:lvl>
  </w:abstractNum>
  <w:abstractNum w:abstractNumId="18"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19"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0" w15:restartNumberingAfterBreak="0">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21" w15:restartNumberingAfterBreak="0">
    <w:nsid w:val="000000A5"/>
    <w:multiLevelType w:val="multilevel"/>
    <w:tmpl w:val="000000A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15:restartNumberingAfterBreak="0">
    <w:nsid w:val="000000A9"/>
    <w:multiLevelType w:val="multilevel"/>
    <w:tmpl w:val="000000A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004920CF"/>
    <w:multiLevelType w:val="hybridMultilevel"/>
    <w:tmpl w:val="E0BE70D6"/>
    <w:lvl w:ilvl="0" w:tplc="CD4EDC9E">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2A65941"/>
    <w:multiLevelType w:val="multilevel"/>
    <w:tmpl w:val="92D8F25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4392FA7"/>
    <w:multiLevelType w:val="hybridMultilevel"/>
    <w:tmpl w:val="967EF756"/>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4961175"/>
    <w:multiLevelType w:val="hybridMultilevel"/>
    <w:tmpl w:val="E3C80EF8"/>
    <w:lvl w:ilvl="0" w:tplc="024A2E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06686C22"/>
    <w:multiLevelType w:val="hybridMultilevel"/>
    <w:tmpl w:val="2A44DC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068A031A"/>
    <w:multiLevelType w:val="multilevel"/>
    <w:tmpl w:val="C2CE019C"/>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29" w15:restartNumberingAfterBreak="0">
    <w:nsid w:val="084D16CC"/>
    <w:multiLevelType w:val="hybridMultilevel"/>
    <w:tmpl w:val="03FC5A04"/>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89B5ADD"/>
    <w:multiLevelType w:val="hybridMultilevel"/>
    <w:tmpl w:val="5462BD7E"/>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A1C7F13"/>
    <w:multiLevelType w:val="hybridMultilevel"/>
    <w:tmpl w:val="A95A810A"/>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A340EC4"/>
    <w:multiLevelType w:val="hybridMultilevel"/>
    <w:tmpl w:val="2F868AC0"/>
    <w:lvl w:ilvl="0" w:tplc="024A2E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ABF67EB"/>
    <w:multiLevelType w:val="hybridMultilevel"/>
    <w:tmpl w:val="1564FBA6"/>
    <w:lvl w:ilvl="0" w:tplc="CD4EDC9E">
      <w:numFmt w:val="bullet"/>
      <w:lvlText w:val="–"/>
      <w:lvlJc w:val="left"/>
      <w:pPr>
        <w:ind w:left="2061" w:hanging="360"/>
      </w:pPr>
      <w:rPr>
        <w:rFonts w:ascii="Times New Roman" w:eastAsia="MS Mincho" w:hAnsi="Times New Roman" w:hint="default"/>
        <w:color w:val="auto"/>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34" w15:restartNumberingAfterBreak="0">
    <w:nsid w:val="0B4F08A0"/>
    <w:multiLevelType w:val="hybridMultilevel"/>
    <w:tmpl w:val="09660696"/>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BE615C2"/>
    <w:multiLevelType w:val="hybridMultilevel"/>
    <w:tmpl w:val="F2FAF2BC"/>
    <w:lvl w:ilvl="0" w:tplc="024A2E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0D022726"/>
    <w:multiLevelType w:val="hybridMultilevel"/>
    <w:tmpl w:val="10828CF6"/>
    <w:lvl w:ilvl="0" w:tplc="CD4EDC9E">
      <w:numFmt w:val="bullet"/>
      <w:lvlText w:val="–"/>
      <w:lvlJc w:val="left"/>
      <w:pPr>
        <w:ind w:left="720" w:hanging="360"/>
      </w:pPr>
      <w:rPr>
        <w:rFonts w:ascii="Times New Roman" w:eastAsia="MS Mincho"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D634F8B"/>
    <w:multiLevelType w:val="hybridMultilevel"/>
    <w:tmpl w:val="9C1C6264"/>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D6D2FD1"/>
    <w:multiLevelType w:val="hybridMultilevel"/>
    <w:tmpl w:val="A900F98E"/>
    <w:lvl w:ilvl="0" w:tplc="04190001">
      <w:start w:val="1"/>
      <w:numFmt w:val="bullet"/>
      <w:lvlText w:val=""/>
      <w:lvlJc w:val="left"/>
      <w:pPr>
        <w:tabs>
          <w:tab w:val="num" w:pos="1352"/>
        </w:tabs>
        <w:ind w:left="135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D9C5BBF"/>
    <w:multiLevelType w:val="hybridMultilevel"/>
    <w:tmpl w:val="09D4792A"/>
    <w:lvl w:ilvl="0" w:tplc="49824E44">
      <w:start w:val="1"/>
      <w:numFmt w:val="bullet"/>
      <w:lvlText w:val="−"/>
      <w:lvlJc w:val="left"/>
      <w:pPr>
        <w:ind w:left="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F8AD6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6CB0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3C57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65B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0A0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415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C80B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0C940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0EAC1167"/>
    <w:multiLevelType w:val="hybridMultilevel"/>
    <w:tmpl w:val="8E6A20D2"/>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B82406"/>
    <w:multiLevelType w:val="hybridMultilevel"/>
    <w:tmpl w:val="82241E12"/>
    <w:lvl w:ilvl="0" w:tplc="024A2E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121F57F9"/>
    <w:multiLevelType w:val="multilevel"/>
    <w:tmpl w:val="767297A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3060FC7"/>
    <w:multiLevelType w:val="hybridMultilevel"/>
    <w:tmpl w:val="F162C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36541EA"/>
    <w:multiLevelType w:val="hybridMultilevel"/>
    <w:tmpl w:val="CAA46D86"/>
    <w:lvl w:ilvl="0" w:tplc="CD4EDC9E">
      <w:numFmt w:val="bullet"/>
      <w:lvlText w:val="–"/>
      <w:lvlJc w:val="left"/>
      <w:pPr>
        <w:ind w:left="2150" w:hanging="360"/>
      </w:pPr>
      <w:rPr>
        <w:rFonts w:ascii="Times New Roman" w:eastAsia="MS Mincho" w:hAnsi="Times New Roman" w:hint="default"/>
        <w:color w:val="auto"/>
      </w:rPr>
    </w:lvl>
    <w:lvl w:ilvl="1" w:tplc="49824E44">
      <w:start w:val="1"/>
      <w:numFmt w:val="bullet"/>
      <w:lvlText w:val="−"/>
      <w:lvlJc w:val="left"/>
      <w:pPr>
        <w:ind w:left="2870" w:hanging="360"/>
      </w:pPr>
      <w:rPr>
        <w:rFonts w:ascii="Times New Roman" w:hAnsi="Times New Roman" w:cs="Times New Roman"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6" w15:restartNumberingAfterBreak="0">
    <w:nsid w:val="149372B2"/>
    <w:multiLevelType w:val="hybridMultilevel"/>
    <w:tmpl w:val="B63A3D3E"/>
    <w:lvl w:ilvl="0" w:tplc="49824E4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7" w15:restartNumberingAfterBreak="0">
    <w:nsid w:val="1498394F"/>
    <w:multiLevelType w:val="hybridMultilevel"/>
    <w:tmpl w:val="7E76F876"/>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4B80F06"/>
    <w:multiLevelType w:val="hybridMultilevel"/>
    <w:tmpl w:val="32CE90E4"/>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4D020E9"/>
    <w:multiLevelType w:val="hybridMultilevel"/>
    <w:tmpl w:val="6F385322"/>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954612B"/>
    <w:multiLevelType w:val="hybridMultilevel"/>
    <w:tmpl w:val="E77651C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15:restartNumberingAfterBreak="0">
    <w:nsid w:val="19A21ADB"/>
    <w:multiLevelType w:val="hybridMultilevel"/>
    <w:tmpl w:val="F59E76E2"/>
    <w:lvl w:ilvl="0" w:tplc="49824E4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3" w15:restartNumberingAfterBreak="0">
    <w:nsid w:val="1AB12A66"/>
    <w:multiLevelType w:val="hybridMultilevel"/>
    <w:tmpl w:val="907C778E"/>
    <w:lvl w:ilvl="0" w:tplc="CD4EDC9E">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CB20C15"/>
    <w:multiLevelType w:val="hybridMultilevel"/>
    <w:tmpl w:val="4162DCBA"/>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CBB6969"/>
    <w:multiLevelType w:val="hybridMultilevel"/>
    <w:tmpl w:val="6EE47D9C"/>
    <w:lvl w:ilvl="0" w:tplc="49824E4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7" w15:restartNumberingAfterBreak="0">
    <w:nsid w:val="1CF0643D"/>
    <w:multiLevelType w:val="hybridMultilevel"/>
    <w:tmpl w:val="814E3382"/>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9824E44">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D7661BB"/>
    <w:multiLevelType w:val="hybridMultilevel"/>
    <w:tmpl w:val="41E68DD6"/>
    <w:lvl w:ilvl="0" w:tplc="CD4EDC9E">
      <w:numFmt w:val="bullet"/>
      <w:lvlText w:val="–"/>
      <w:lvlJc w:val="left"/>
      <w:pPr>
        <w:ind w:left="1430" w:hanging="360"/>
      </w:pPr>
      <w:rPr>
        <w:rFonts w:ascii="Times New Roman" w:eastAsia="MS Mincho" w:hAnsi="Times New Roman"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9" w15:restartNumberingAfterBreak="0">
    <w:nsid w:val="1ECC27B2"/>
    <w:multiLevelType w:val="hybridMultilevel"/>
    <w:tmpl w:val="0B30A64A"/>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FB236FD"/>
    <w:multiLevelType w:val="hybridMultilevel"/>
    <w:tmpl w:val="A86A9118"/>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0494000"/>
    <w:multiLevelType w:val="hybridMultilevel"/>
    <w:tmpl w:val="CCC08D7E"/>
    <w:lvl w:ilvl="0" w:tplc="7E0AA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22123A2E"/>
    <w:multiLevelType w:val="hybridMultilevel"/>
    <w:tmpl w:val="8BE2068C"/>
    <w:lvl w:ilvl="0" w:tplc="CD4EDC9E">
      <w:numFmt w:val="bullet"/>
      <w:lvlText w:val="–"/>
      <w:lvlJc w:val="left"/>
      <w:pPr>
        <w:ind w:left="720" w:hanging="360"/>
      </w:pPr>
      <w:rPr>
        <w:rFonts w:ascii="Times New Roman" w:eastAsia="MS Mincho" w:hAnsi="Times New Roman" w:hint="default"/>
        <w:color w:val="auto"/>
      </w:rPr>
    </w:lvl>
    <w:lvl w:ilvl="1" w:tplc="49824E4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21255E9"/>
    <w:multiLevelType w:val="hybridMultilevel"/>
    <w:tmpl w:val="30F471DC"/>
    <w:lvl w:ilvl="0" w:tplc="024A2E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226E17A1"/>
    <w:multiLevelType w:val="hybridMultilevel"/>
    <w:tmpl w:val="6614A47A"/>
    <w:lvl w:ilvl="0" w:tplc="024A2E5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5" w15:restartNumberingAfterBreak="0">
    <w:nsid w:val="2290260F"/>
    <w:multiLevelType w:val="multilevel"/>
    <w:tmpl w:val="74EAA60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6" w15:restartNumberingAfterBreak="0">
    <w:nsid w:val="22D2043A"/>
    <w:multiLevelType w:val="hybridMultilevel"/>
    <w:tmpl w:val="BFF255B4"/>
    <w:lvl w:ilvl="0" w:tplc="CD4EDC9E">
      <w:numFmt w:val="bullet"/>
      <w:lvlText w:val="–"/>
      <w:lvlJc w:val="left"/>
      <w:pPr>
        <w:ind w:left="0"/>
      </w:pPr>
      <w:rPr>
        <w:rFonts w:ascii="Times New Roman" w:eastAsia="MS Mincho" w:hAnsi="Times New Roman" w:hint="default"/>
        <w:b w:val="0"/>
        <w:i w:val="0"/>
        <w:strike w:val="0"/>
        <w:dstrike w:val="0"/>
        <w:color w:val="auto"/>
        <w:sz w:val="28"/>
        <w:szCs w:val="28"/>
        <w:u w:val="none" w:color="000000"/>
        <w:bdr w:val="none" w:sz="0" w:space="0" w:color="auto"/>
        <w:shd w:val="clear" w:color="auto" w:fill="auto"/>
        <w:vertAlign w:val="baseline"/>
      </w:rPr>
    </w:lvl>
    <w:lvl w:ilvl="1" w:tplc="A0960EBC">
      <w:start w:val="1"/>
      <w:numFmt w:val="bullet"/>
      <w:lvlText w:val="o"/>
      <w:lvlJc w:val="left"/>
      <w:pPr>
        <w:ind w:left="1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62372">
      <w:start w:val="1"/>
      <w:numFmt w:val="bullet"/>
      <w:lvlText w:val="▪"/>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B6F86A">
      <w:start w:val="1"/>
      <w:numFmt w:val="bullet"/>
      <w:lvlText w:val="•"/>
      <w:lvlJc w:val="left"/>
      <w:pPr>
        <w:ind w:left="3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CC12AA">
      <w:start w:val="1"/>
      <w:numFmt w:val="bullet"/>
      <w:lvlText w:val="o"/>
      <w:lvlJc w:val="left"/>
      <w:pPr>
        <w:ind w:left="3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A698D0">
      <w:start w:val="1"/>
      <w:numFmt w:val="bullet"/>
      <w:lvlText w:val="▪"/>
      <w:lvlJc w:val="left"/>
      <w:pPr>
        <w:ind w:left="4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546072">
      <w:start w:val="1"/>
      <w:numFmt w:val="bullet"/>
      <w:lvlText w:val="•"/>
      <w:lvlJc w:val="left"/>
      <w:pPr>
        <w:ind w:left="5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BCC048">
      <w:start w:val="1"/>
      <w:numFmt w:val="bullet"/>
      <w:lvlText w:val="o"/>
      <w:lvlJc w:val="left"/>
      <w:pPr>
        <w:ind w:left="6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F6AA38">
      <w:start w:val="1"/>
      <w:numFmt w:val="bullet"/>
      <w:lvlText w:val="▪"/>
      <w:lvlJc w:val="left"/>
      <w:pPr>
        <w:ind w:left="6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2302485A"/>
    <w:multiLevelType w:val="hybridMultilevel"/>
    <w:tmpl w:val="ED36C6B8"/>
    <w:lvl w:ilvl="0" w:tplc="32EC0A9C">
      <w:start w:val="1"/>
      <w:numFmt w:val="decimal"/>
      <w:lvlText w:val="%1."/>
      <w:lvlJc w:val="left"/>
      <w:pPr>
        <w:ind w:left="1768" w:hanging="360"/>
      </w:pPr>
      <w:rPr>
        <w:rFonts w:ascii="Times New Roman" w:eastAsia="@Arial Unicode MS" w:hAnsi="Times New Roman" w:cs="Times New Roman"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68" w15:restartNumberingAfterBreak="0">
    <w:nsid w:val="231E5C74"/>
    <w:multiLevelType w:val="hybridMultilevel"/>
    <w:tmpl w:val="29A89C02"/>
    <w:lvl w:ilvl="0" w:tplc="49824E44">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9" w15:restartNumberingAfterBreak="0">
    <w:nsid w:val="235A59F2"/>
    <w:multiLevelType w:val="hybridMultilevel"/>
    <w:tmpl w:val="C856359C"/>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EC560F"/>
    <w:multiLevelType w:val="hybridMultilevel"/>
    <w:tmpl w:val="A2A893BC"/>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4075DC6"/>
    <w:multiLevelType w:val="hybridMultilevel"/>
    <w:tmpl w:val="72743F78"/>
    <w:lvl w:ilvl="0" w:tplc="40E066E2">
      <w:start w:val="1"/>
      <w:numFmt w:val="bullet"/>
      <w:lvlText w:val="•"/>
      <w:lvlPicBulletId w:val="0"/>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7E1682">
      <w:start w:val="1"/>
      <w:numFmt w:val="bullet"/>
      <w:lvlText w:val="o"/>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416C2">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C4FBA6">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6A073E">
      <w:start w:val="1"/>
      <w:numFmt w:val="bullet"/>
      <w:lvlText w:val="o"/>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7CC348">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D42594">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444AC6">
      <w:start w:val="1"/>
      <w:numFmt w:val="bullet"/>
      <w:lvlText w:val="o"/>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6E6AA6">
      <w:start w:val="1"/>
      <w:numFmt w:val="bullet"/>
      <w:pStyle w:val="9"/>
      <w:lvlText w:val="▪"/>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242D0AEF"/>
    <w:multiLevelType w:val="multilevel"/>
    <w:tmpl w:val="3A588F0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4A34628"/>
    <w:multiLevelType w:val="hybridMultilevel"/>
    <w:tmpl w:val="6FF69562"/>
    <w:lvl w:ilvl="0" w:tplc="47F2950C">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BBA009A">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AD6BA08">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4EA5180">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1EA7ECE">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5E4C1AE">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B7ED0C6">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CC0A3640">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8AC65A5A">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4" w15:restartNumberingAfterBreak="0">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58C260A"/>
    <w:multiLevelType w:val="hybridMultilevel"/>
    <w:tmpl w:val="25BE63DE"/>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9824E44">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6CA4A12"/>
    <w:multiLevelType w:val="hybridMultilevel"/>
    <w:tmpl w:val="8E782824"/>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75F2ECF"/>
    <w:multiLevelType w:val="hybridMultilevel"/>
    <w:tmpl w:val="0018EC3A"/>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81326A3"/>
    <w:multiLevelType w:val="hybridMultilevel"/>
    <w:tmpl w:val="CB58A8EE"/>
    <w:lvl w:ilvl="0" w:tplc="CD4EDC9E">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89941A4"/>
    <w:multiLevelType w:val="hybridMultilevel"/>
    <w:tmpl w:val="02B4182E"/>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8AC19E1"/>
    <w:multiLevelType w:val="hybridMultilevel"/>
    <w:tmpl w:val="1536F890"/>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9D75200"/>
    <w:multiLevelType w:val="hybridMultilevel"/>
    <w:tmpl w:val="2B20ED12"/>
    <w:lvl w:ilvl="0" w:tplc="58AE79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AD6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6CB0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3C57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65B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0A0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415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C80B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0C940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2A7A3942"/>
    <w:multiLevelType w:val="hybridMultilevel"/>
    <w:tmpl w:val="C8FAAC66"/>
    <w:lvl w:ilvl="0" w:tplc="024A2E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2AD55701"/>
    <w:multiLevelType w:val="hybridMultilevel"/>
    <w:tmpl w:val="FBE4FC86"/>
    <w:lvl w:ilvl="0" w:tplc="024A2E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AE07D59"/>
    <w:multiLevelType w:val="hybridMultilevel"/>
    <w:tmpl w:val="46F6C646"/>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B841F1E"/>
    <w:multiLevelType w:val="hybridMultilevel"/>
    <w:tmpl w:val="D7103C4A"/>
    <w:lvl w:ilvl="0" w:tplc="CD4EDC9E">
      <w:numFmt w:val="bullet"/>
      <w:lvlText w:val="–"/>
      <w:lvlJc w:val="left"/>
      <w:pPr>
        <w:ind w:left="0"/>
      </w:pPr>
      <w:rPr>
        <w:rFonts w:ascii="Times New Roman" w:eastAsia="MS Mincho" w:hAnsi="Times New Roman" w:hint="default"/>
        <w:b w:val="0"/>
        <w:i w:val="0"/>
        <w:strike w:val="0"/>
        <w:dstrike w:val="0"/>
        <w:color w:val="auto"/>
        <w:sz w:val="22"/>
        <w:szCs w:val="22"/>
        <w:u w:val="none" w:color="000000"/>
        <w:bdr w:val="none" w:sz="0" w:space="0" w:color="auto"/>
        <w:shd w:val="clear" w:color="auto" w:fill="auto"/>
        <w:vertAlign w:val="baseline"/>
      </w:rPr>
    </w:lvl>
    <w:lvl w:ilvl="1" w:tplc="135ABB4E">
      <w:start w:val="1"/>
      <w:numFmt w:val="bullet"/>
      <w:lvlText w:val="o"/>
      <w:lvlJc w:val="left"/>
      <w:pPr>
        <w:ind w:left="178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68EEEA6">
      <w:start w:val="1"/>
      <w:numFmt w:val="bullet"/>
      <w:lvlText w:val="▪"/>
      <w:lvlJc w:val="left"/>
      <w:pPr>
        <w:ind w:left="250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F16C4C52">
      <w:start w:val="1"/>
      <w:numFmt w:val="bullet"/>
      <w:lvlText w:val="•"/>
      <w:lvlJc w:val="left"/>
      <w:pPr>
        <w:ind w:left="322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4984AEFC">
      <w:start w:val="1"/>
      <w:numFmt w:val="bullet"/>
      <w:lvlText w:val="o"/>
      <w:lvlJc w:val="left"/>
      <w:pPr>
        <w:ind w:left="394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944A6D36">
      <w:start w:val="1"/>
      <w:numFmt w:val="bullet"/>
      <w:lvlText w:val="▪"/>
      <w:lvlJc w:val="left"/>
      <w:pPr>
        <w:ind w:left="466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0E588D14">
      <w:start w:val="1"/>
      <w:numFmt w:val="bullet"/>
      <w:lvlText w:val="•"/>
      <w:lvlJc w:val="left"/>
      <w:pPr>
        <w:ind w:left="538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B9B2686E">
      <w:start w:val="1"/>
      <w:numFmt w:val="bullet"/>
      <w:lvlText w:val="o"/>
      <w:lvlJc w:val="left"/>
      <w:pPr>
        <w:ind w:left="610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A086C872">
      <w:start w:val="1"/>
      <w:numFmt w:val="bullet"/>
      <w:lvlText w:val="▪"/>
      <w:lvlJc w:val="left"/>
      <w:pPr>
        <w:ind w:left="682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87" w15:restartNumberingAfterBreak="0">
    <w:nsid w:val="2B9B2426"/>
    <w:multiLevelType w:val="hybridMultilevel"/>
    <w:tmpl w:val="06845184"/>
    <w:lvl w:ilvl="0" w:tplc="49824E44">
      <w:start w:val="1"/>
      <w:numFmt w:val="bullet"/>
      <w:lvlText w:val="−"/>
      <w:lvlJc w:val="left"/>
      <w:pPr>
        <w:ind w:left="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F8AD6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6CB0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3C57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65B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0A0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415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C80B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0C940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2E9B2B4A"/>
    <w:multiLevelType w:val="hybridMultilevel"/>
    <w:tmpl w:val="DFB01A6A"/>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EC15D7A"/>
    <w:multiLevelType w:val="hybridMultilevel"/>
    <w:tmpl w:val="C748939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FC30C66"/>
    <w:multiLevelType w:val="hybridMultilevel"/>
    <w:tmpl w:val="A2E6F6EC"/>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11A651F"/>
    <w:multiLevelType w:val="hybridMultilevel"/>
    <w:tmpl w:val="B6986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1862F66"/>
    <w:multiLevelType w:val="hybridMultilevel"/>
    <w:tmpl w:val="0E563950"/>
    <w:lvl w:ilvl="0" w:tplc="024A2E50">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1AA0836"/>
    <w:multiLevelType w:val="hybridMultilevel"/>
    <w:tmpl w:val="57EEA7A4"/>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3225D47"/>
    <w:multiLevelType w:val="hybridMultilevel"/>
    <w:tmpl w:val="838E4A04"/>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42E1016"/>
    <w:multiLevelType w:val="hybridMultilevel"/>
    <w:tmpl w:val="A1781558"/>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4350A98"/>
    <w:multiLevelType w:val="hybridMultilevel"/>
    <w:tmpl w:val="55901128"/>
    <w:lvl w:ilvl="0" w:tplc="6ACC85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4402833"/>
    <w:multiLevelType w:val="hybridMultilevel"/>
    <w:tmpl w:val="E35006EC"/>
    <w:lvl w:ilvl="0" w:tplc="CD4EDC9E">
      <w:numFmt w:val="bullet"/>
      <w:lvlText w:val="–"/>
      <w:lvlJc w:val="left"/>
      <w:pPr>
        <w:ind w:left="1287" w:hanging="360"/>
      </w:pPr>
      <w:rPr>
        <w:rFonts w:ascii="Times New Roman" w:eastAsia="MS Mincho" w:hAnsi="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5C629B7"/>
    <w:multiLevelType w:val="hybridMultilevel"/>
    <w:tmpl w:val="FDC4152C"/>
    <w:lvl w:ilvl="0" w:tplc="CD9E9D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5E3146E"/>
    <w:multiLevelType w:val="hybridMultilevel"/>
    <w:tmpl w:val="F89E8C42"/>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7270070"/>
    <w:multiLevelType w:val="hybridMultilevel"/>
    <w:tmpl w:val="CC882CDE"/>
    <w:lvl w:ilvl="0" w:tplc="024A2E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374E593B"/>
    <w:multiLevelType w:val="multilevel"/>
    <w:tmpl w:val="D10A101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4" w15:restartNumberingAfterBreak="0">
    <w:nsid w:val="37AB6030"/>
    <w:multiLevelType w:val="hybridMultilevel"/>
    <w:tmpl w:val="9A2AED64"/>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8487034"/>
    <w:multiLevelType w:val="hybridMultilevel"/>
    <w:tmpl w:val="933A8B18"/>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9824E44">
      <w:start w:val="1"/>
      <w:numFmt w:val="bullet"/>
      <w:lvlText w:val="−"/>
      <w:lvlJc w:val="left"/>
      <w:pPr>
        <w:ind w:left="3054"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850073F"/>
    <w:multiLevelType w:val="hybridMultilevel"/>
    <w:tmpl w:val="5F0A5862"/>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86A74F6"/>
    <w:multiLevelType w:val="hybridMultilevel"/>
    <w:tmpl w:val="B8AAD192"/>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A482C7F"/>
    <w:multiLevelType w:val="hybridMultilevel"/>
    <w:tmpl w:val="67E2D77E"/>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A4F190F"/>
    <w:multiLevelType w:val="hybridMultilevel"/>
    <w:tmpl w:val="1ED07772"/>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B1717D3"/>
    <w:multiLevelType w:val="hybridMultilevel"/>
    <w:tmpl w:val="57E2E374"/>
    <w:lvl w:ilvl="0" w:tplc="0000001F">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BD934E7"/>
    <w:multiLevelType w:val="hybridMultilevel"/>
    <w:tmpl w:val="6A20B3E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D7E48A1"/>
    <w:multiLevelType w:val="hybridMultilevel"/>
    <w:tmpl w:val="105E239C"/>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E1028BC"/>
    <w:multiLevelType w:val="hybridMultilevel"/>
    <w:tmpl w:val="EA58C0D8"/>
    <w:lvl w:ilvl="0" w:tplc="245ADB3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F8D4919"/>
    <w:multiLevelType w:val="hybridMultilevel"/>
    <w:tmpl w:val="167E2118"/>
    <w:lvl w:ilvl="0" w:tplc="00000027">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06648C5"/>
    <w:multiLevelType w:val="hybridMultilevel"/>
    <w:tmpl w:val="DDC0C73A"/>
    <w:lvl w:ilvl="0" w:tplc="0419000B">
      <w:start w:val="1"/>
      <w:numFmt w:val="bullet"/>
      <w:lvlText w:val=""/>
      <w:lvlJc w:val="left"/>
      <w:pPr>
        <w:tabs>
          <w:tab w:val="num" w:pos="720"/>
        </w:tabs>
        <w:ind w:left="720" w:hanging="360"/>
      </w:pPr>
      <w:rPr>
        <w:rFonts w:ascii="Wingdings" w:hAnsi="Wingdings" w:hint="default"/>
      </w:rPr>
    </w:lvl>
    <w:lvl w:ilvl="1" w:tplc="024A2E50">
      <w:start w:val="1"/>
      <w:numFmt w:val="bullet"/>
      <w:lvlText w:val=""/>
      <w:lvlJc w:val="left"/>
      <w:pPr>
        <w:tabs>
          <w:tab w:val="num" w:pos="1455"/>
        </w:tabs>
        <w:ind w:left="1455" w:hanging="37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13311E3"/>
    <w:multiLevelType w:val="hybridMultilevel"/>
    <w:tmpl w:val="E1368D98"/>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1EC4EF6"/>
    <w:multiLevelType w:val="hybridMultilevel"/>
    <w:tmpl w:val="E2E63C22"/>
    <w:lvl w:ilvl="0" w:tplc="CD4EDC9E">
      <w:numFmt w:val="bullet"/>
      <w:lvlText w:val="–"/>
      <w:lvlJc w:val="left"/>
      <w:pPr>
        <w:ind w:left="1430" w:hanging="360"/>
      </w:pPr>
      <w:rPr>
        <w:rFonts w:ascii="Times New Roman" w:eastAsia="MS Mincho" w:hAnsi="Times New Roman" w:hint="default"/>
        <w:color w:val="auto"/>
      </w:rPr>
    </w:lvl>
    <w:lvl w:ilvl="1" w:tplc="CD4EDC9E">
      <w:numFmt w:val="bullet"/>
      <w:lvlText w:val="–"/>
      <w:lvlJc w:val="left"/>
      <w:pPr>
        <w:ind w:left="2150" w:hanging="360"/>
      </w:pPr>
      <w:rPr>
        <w:rFonts w:ascii="Times New Roman" w:eastAsia="MS Mincho" w:hAnsi="Times New Roman" w:hint="default"/>
        <w:color w:val="auto"/>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9" w15:restartNumberingAfterBreak="0">
    <w:nsid w:val="43C7739A"/>
    <w:multiLevelType w:val="hybridMultilevel"/>
    <w:tmpl w:val="7090CA22"/>
    <w:lvl w:ilvl="0" w:tplc="CD4EDC9E">
      <w:numFmt w:val="bullet"/>
      <w:lvlText w:val="–"/>
      <w:lvlJc w:val="left"/>
      <w:pPr>
        <w:ind w:left="360" w:hanging="360"/>
      </w:pPr>
      <w:rPr>
        <w:rFonts w:ascii="Times New Roman" w:eastAsia="MS Mincho" w:hAnsi="Times New Roman"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0" w15:restartNumberingAfterBreak="0">
    <w:nsid w:val="44B347D6"/>
    <w:multiLevelType w:val="hybridMultilevel"/>
    <w:tmpl w:val="FB56C2B4"/>
    <w:lvl w:ilvl="0" w:tplc="D2CC73F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1" w15:restartNumberingAfterBreak="0">
    <w:nsid w:val="45F3443D"/>
    <w:multiLevelType w:val="hybridMultilevel"/>
    <w:tmpl w:val="D408B7FE"/>
    <w:lvl w:ilvl="0" w:tplc="CD4EDC9E">
      <w:numFmt w:val="bullet"/>
      <w:lvlText w:val="–"/>
      <w:lvlJc w:val="left"/>
      <w:pPr>
        <w:ind w:left="2061" w:hanging="360"/>
      </w:pPr>
      <w:rPr>
        <w:rFonts w:ascii="Times New Roman" w:eastAsia="MS Mincho" w:hAnsi="Times New Roman" w:hint="default"/>
        <w:color w:val="auto"/>
      </w:rPr>
    </w:lvl>
    <w:lvl w:ilvl="1" w:tplc="CD4EDC9E">
      <w:numFmt w:val="bullet"/>
      <w:lvlText w:val="–"/>
      <w:lvlJc w:val="left"/>
      <w:pPr>
        <w:ind w:left="2781" w:hanging="360"/>
      </w:pPr>
      <w:rPr>
        <w:rFonts w:ascii="Times New Roman" w:eastAsia="MS Mincho" w:hAnsi="Times New Roman" w:hint="default"/>
        <w:color w:val="auto"/>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22" w15:restartNumberingAfterBreak="0">
    <w:nsid w:val="46921D5B"/>
    <w:multiLevelType w:val="hybridMultilevel"/>
    <w:tmpl w:val="A3A0D40E"/>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46B13B99"/>
    <w:multiLevelType w:val="hybridMultilevel"/>
    <w:tmpl w:val="2CFC25A2"/>
    <w:lvl w:ilvl="0" w:tplc="024A2E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4742685D"/>
    <w:multiLevelType w:val="hybridMultilevel"/>
    <w:tmpl w:val="44A00E58"/>
    <w:lvl w:ilvl="0" w:tplc="89BC833A">
      <w:start w:val="1"/>
      <w:numFmt w:val="decimal"/>
      <w:lvlText w:val="%1)"/>
      <w:lvlJc w:val="left"/>
      <w:pPr>
        <w:ind w:left="927" w:hanging="360"/>
      </w:pPr>
      <w:rPr>
        <w:rFonts w:hint="default"/>
      </w:rPr>
    </w:lvl>
    <w:lvl w:ilvl="1" w:tplc="BA68B3C8">
      <w:numFmt w:val="bullet"/>
      <w:lvlText w:val=""/>
      <w:lvlJc w:val="left"/>
      <w:pPr>
        <w:ind w:left="1752" w:hanging="465"/>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5" w15:restartNumberingAfterBreak="0">
    <w:nsid w:val="47501112"/>
    <w:multiLevelType w:val="hybridMultilevel"/>
    <w:tmpl w:val="2B04AD38"/>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8DA1F0F"/>
    <w:multiLevelType w:val="hybridMultilevel"/>
    <w:tmpl w:val="83A84BE6"/>
    <w:lvl w:ilvl="0" w:tplc="49824E44">
      <w:start w:val="1"/>
      <w:numFmt w:val="bullet"/>
      <w:lvlText w:val="−"/>
      <w:lvlJc w:val="left"/>
      <w:pPr>
        <w:ind w:left="720" w:hanging="360"/>
      </w:pPr>
      <w:rPr>
        <w:rFonts w:ascii="Times New Roman" w:hAnsi="Times New Roman" w:cs="Times New Roman" w:hint="default"/>
      </w:rPr>
    </w:lvl>
    <w:lvl w:ilvl="1" w:tplc="49824E4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9E926FE"/>
    <w:multiLevelType w:val="hybridMultilevel"/>
    <w:tmpl w:val="39A6EA84"/>
    <w:lvl w:ilvl="0" w:tplc="49824E4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4AC47FC5"/>
    <w:multiLevelType w:val="hybridMultilevel"/>
    <w:tmpl w:val="081ECA30"/>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D4EDC9E">
      <w:numFmt w:val="bullet"/>
      <w:lvlText w:val="–"/>
      <w:lvlJc w:val="left"/>
      <w:pPr>
        <w:ind w:left="3054" w:hanging="360"/>
      </w:pPr>
      <w:rPr>
        <w:rFonts w:ascii="Times New Roman" w:eastAsia="MS Mincho" w:hAnsi="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AF30406"/>
    <w:multiLevelType w:val="hybridMultilevel"/>
    <w:tmpl w:val="2D243390"/>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B7D4111"/>
    <w:multiLevelType w:val="hybridMultilevel"/>
    <w:tmpl w:val="F414453A"/>
    <w:lvl w:ilvl="0" w:tplc="024A2E5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1" w15:restartNumberingAfterBreak="0">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15:restartNumberingAfterBreak="0">
    <w:nsid w:val="4CFA5D31"/>
    <w:multiLevelType w:val="hybridMultilevel"/>
    <w:tmpl w:val="C5D2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D6D0F26"/>
    <w:multiLevelType w:val="hybridMultilevel"/>
    <w:tmpl w:val="07AA5E36"/>
    <w:lvl w:ilvl="0" w:tplc="BC024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4" w15:restartNumberingAfterBreak="0">
    <w:nsid w:val="4E3105BA"/>
    <w:multiLevelType w:val="hybridMultilevel"/>
    <w:tmpl w:val="D27EB1F6"/>
    <w:lvl w:ilvl="0" w:tplc="89BC83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5" w15:restartNumberingAfterBreak="0">
    <w:nsid w:val="4EAC58FE"/>
    <w:multiLevelType w:val="hybridMultilevel"/>
    <w:tmpl w:val="A1781B9E"/>
    <w:lvl w:ilvl="0" w:tplc="024A2E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F786362"/>
    <w:multiLevelType w:val="multilevel"/>
    <w:tmpl w:val="ED1CF63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E1401F"/>
    <w:multiLevelType w:val="hybridMultilevel"/>
    <w:tmpl w:val="5A48F9D2"/>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FE71661"/>
    <w:multiLevelType w:val="hybridMultilevel"/>
    <w:tmpl w:val="95905792"/>
    <w:lvl w:ilvl="0" w:tplc="024A2E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51573992"/>
    <w:multiLevelType w:val="hybridMultilevel"/>
    <w:tmpl w:val="C9D0E808"/>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1A91651"/>
    <w:multiLevelType w:val="hybridMultilevel"/>
    <w:tmpl w:val="A5B23DB4"/>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1C24525"/>
    <w:multiLevelType w:val="hybridMultilevel"/>
    <w:tmpl w:val="A4DC0E02"/>
    <w:lvl w:ilvl="0" w:tplc="024A2E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53F0681F"/>
    <w:multiLevelType w:val="hybridMultilevel"/>
    <w:tmpl w:val="5BF2CDE0"/>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5741BEB"/>
    <w:multiLevelType w:val="hybridMultilevel"/>
    <w:tmpl w:val="81E6B244"/>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5C35EEA"/>
    <w:multiLevelType w:val="hybridMultilevel"/>
    <w:tmpl w:val="0BB699E4"/>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6BE6D20"/>
    <w:multiLevelType w:val="hybridMultilevel"/>
    <w:tmpl w:val="52723072"/>
    <w:lvl w:ilvl="0" w:tplc="CD4EDC9E">
      <w:numFmt w:val="bullet"/>
      <w:lvlText w:val="–"/>
      <w:lvlJc w:val="left"/>
      <w:pPr>
        <w:ind w:left="2150" w:hanging="360"/>
      </w:pPr>
      <w:rPr>
        <w:rFonts w:ascii="Times New Roman" w:eastAsia="MS Mincho" w:hAnsi="Times New Roman" w:hint="default"/>
        <w:color w:val="auto"/>
      </w:rPr>
    </w:lvl>
    <w:lvl w:ilvl="1" w:tplc="04190003">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46" w15:restartNumberingAfterBreak="0">
    <w:nsid w:val="57CF7971"/>
    <w:multiLevelType w:val="hybridMultilevel"/>
    <w:tmpl w:val="EC646AD4"/>
    <w:lvl w:ilvl="0" w:tplc="C7C8F91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80B6396"/>
    <w:multiLevelType w:val="hybridMultilevel"/>
    <w:tmpl w:val="5E7897FC"/>
    <w:lvl w:ilvl="0" w:tplc="024A2E50">
      <w:start w:val="1"/>
      <w:numFmt w:val="bullet"/>
      <w:lvlText w:val=""/>
      <w:lvlJc w:val="left"/>
      <w:pPr>
        <w:ind w:left="2771" w:hanging="360"/>
      </w:pPr>
      <w:rPr>
        <w:rFonts w:ascii="Symbol" w:hAnsi="Symbol" w:hint="default"/>
      </w:rPr>
    </w:lvl>
    <w:lvl w:ilvl="1" w:tplc="04190003">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8" w15:restartNumberingAfterBreak="0">
    <w:nsid w:val="582127CD"/>
    <w:multiLevelType w:val="hybridMultilevel"/>
    <w:tmpl w:val="27B018FA"/>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8282FE6"/>
    <w:multiLevelType w:val="hybridMultilevel"/>
    <w:tmpl w:val="A1944812"/>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8E752B8"/>
    <w:multiLevelType w:val="hybridMultilevel"/>
    <w:tmpl w:val="6C1E44BA"/>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970793A"/>
    <w:multiLevelType w:val="hybridMultilevel"/>
    <w:tmpl w:val="DFAA2088"/>
    <w:lvl w:ilvl="0" w:tplc="024A2E50">
      <w:start w:val="1"/>
      <w:numFmt w:val="bullet"/>
      <w:lvlText w:val=""/>
      <w:lvlJc w:val="left"/>
      <w:pPr>
        <w:ind w:left="64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53" w15:restartNumberingAfterBreak="0">
    <w:nsid w:val="5AE66BC9"/>
    <w:multiLevelType w:val="hybridMultilevel"/>
    <w:tmpl w:val="9F8C4406"/>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BA05C29"/>
    <w:multiLevelType w:val="hybridMultilevel"/>
    <w:tmpl w:val="B1D6CE58"/>
    <w:lvl w:ilvl="0" w:tplc="0000001F">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BC7242E"/>
    <w:multiLevelType w:val="hybridMultilevel"/>
    <w:tmpl w:val="48B0EC94"/>
    <w:lvl w:ilvl="0" w:tplc="024A2E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5EA80C84"/>
    <w:multiLevelType w:val="hybridMultilevel"/>
    <w:tmpl w:val="7B3ABB9E"/>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0725195"/>
    <w:multiLevelType w:val="hybridMultilevel"/>
    <w:tmpl w:val="71AE9A94"/>
    <w:lvl w:ilvl="0" w:tplc="E36EA31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15:restartNumberingAfterBreak="0">
    <w:nsid w:val="61751325"/>
    <w:multiLevelType w:val="hybridMultilevel"/>
    <w:tmpl w:val="5F42F06E"/>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275687F"/>
    <w:multiLevelType w:val="hybridMultilevel"/>
    <w:tmpl w:val="5F56CF60"/>
    <w:lvl w:ilvl="0" w:tplc="49824E4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15:restartNumberingAfterBreak="0">
    <w:nsid w:val="6344647B"/>
    <w:multiLevelType w:val="hybridMultilevel"/>
    <w:tmpl w:val="35C0591E"/>
    <w:lvl w:ilvl="0" w:tplc="CD4EDC9E">
      <w:numFmt w:val="bullet"/>
      <w:lvlText w:val="–"/>
      <w:lvlJc w:val="left"/>
      <w:pPr>
        <w:ind w:left="0"/>
      </w:pPr>
      <w:rPr>
        <w:rFonts w:ascii="Times New Roman" w:eastAsia="MS Mincho" w:hAnsi="Times New Roman" w:hint="default"/>
        <w:b w:val="0"/>
        <w:i w:val="0"/>
        <w:strike w:val="0"/>
        <w:dstrike w:val="0"/>
        <w:color w:val="auto"/>
        <w:sz w:val="22"/>
        <w:szCs w:val="22"/>
        <w:u w:val="none" w:color="000000"/>
        <w:bdr w:val="none" w:sz="0" w:space="0" w:color="auto"/>
        <w:shd w:val="clear" w:color="auto" w:fill="auto"/>
        <w:vertAlign w:val="baseline"/>
      </w:rPr>
    </w:lvl>
    <w:lvl w:ilvl="1" w:tplc="135ABB4E">
      <w:start w:val="1"/>
      <w:numFmt w:val="bullet"/>
      <w:lvlText w:val="o"/>
      <w:lvlJc w:val="left"/>
      <w:pPr>
        <w:ind w:left="178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68EEEA6">
      <w:start w:val="1"/>
      <w:numFmt w:val="bullet"/>
      <w:lvlText w:val="▪"/>
      <w:lvlJc w:val="left"/>
      <w:pPr>
        <w:ind w:left="250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F16C4C52">
      <w:start w:val="1"/>
      <w:numFmt w:val="bullet"/>
      <w:lvlText w:val="•"/>
      <w:lvlJc w:val="left"/>
      <w:pPr>
        <w:ind w:left="322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4984AEFC">
      <w:start w:val="1"/>
      <w:numFmt w:val="bullet"/>
      <w:lvlText w:val="o"/>
      <w:lvlJc w:val="left"/>
      <w:pPr>
        <w:ind w:left="394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944A6D36">
      <w:start w:val="1"/>
      <w:numFmt w:val="bullet"/>
      <w:lvlText w:val="▪"/>
      <w:lvlJc w:val="left"/>
      <w:pPr>
        <w:ind w:left="466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0E588D14">
      <w:start w:val="1"/>
      <w:numFmt w:val="bullet"/>
      <w:lvlText w:val="•"/>
      <w:lvlJc w:val="left"/>
      <w:pPr>
        <w:ind w:left="538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B9B2686E">
      <w:start w:val="1"/>
      <w:numFmt w:val="bullet"/>
      <w:lvlText w:val="o"/>
      <w:lvlJc w:val="left"/>
      <w:pPr>
        <w:ind w:left="610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A086C872">
      <w:start w:val="1"/>
      <w:numFmt w:val="bullet"/>
      <w:lvlText w:val="▪"/>
      <w:lvlJc w:val="left"/>
      <w:pPr>
        <w:ind w:left="682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62" w15:restartNumberingAfterBreak="0">
    <w:nsid w:val="63707E0E"/>
    <w:multiLevelType w:val="hybridMultilevel"/>
    <w:tmpl w:val="6CF219B6"/>
    <w:lvl w:ilvl="0" w:tplc="49824E4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0C60A5"/>
    <w:multiLevelType w:val="hybridMultilevel"/>
    <w:tmpl w:val="BC14FA78"/>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5096269"/>
    <w:multiLevelType w:val="hybridMultilevel"/>
    <w:tmpl w:val="3DB6F90C"/>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52B6664"/>
    <w:multiLevelType w:val="hybridMultilevel"/>
    <w:tmpl w:val="9CB66AE4"/>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DF5C46"/>
    <w:multiLevelType w:val="multilevel"/>
    <w:tmpl w:val="5CEA013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68" w15:restartNumberingAfterBreak="0">
    <w:nsid w:val="661D2E9D"/>
    <w:multiLevelType w:val="hybridMultilevel"/>
    <w:tmpl w:val="E17C0AFC"/>
    <w:lvl w:ilvl="0" w:tplc="49824E4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15:restartNumberingAfterBreak="0">
    <w:nsid w:val="67D5349D"/>
    <w:multiLevelType w:val="hybridMultilevel"/>
    <w:tmpl w:val="5DA606A6"/>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831699D"/>
    <w:multiLevelType w:val="hybridMultilevel"/>
    <w:tmpl w:val="E2CC642E"/>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8500DE3"/>
    <w:multiLevelType w:val="hybridMultilevel"/>
    <w:tmpl w:val="CFFC928E"/>
    <w:lvl w:ilvl="0" w:tplc="024A2E5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2" w15:restartNumberingAfterBreak="0">
    <w:nsid w:val="69B22FDB"/>
    <w:multiLevelType w:val="hybridMultilevel"/>
    <w:tmpl w:val="4170C91A"/>
    <w:lvl w:ilvl="0" w:tplc="49824E4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15:restartNumberingAfterBreak="0">
    <w:nsid w:val="6AC55F5D"/>
    <w:multiLevelType w:val="hybridMultilevel"/>
    <w:tmpl w:val="5E66F472"/>
    <w:lvl w:ilvl="0" w:tplc="024A2E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4" w15:restartNumberingAfterBreak="0">
    <w:nsid w:val="6B4159E4"/>
    <w:multiLevelType w:val="hybridMultilevel"/>
    <w:tmpl w:val="D3AAC002"/>
    <w:lvl w:ilvl="0" w:tplc="49220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15:restartNumberingAfterBreak="0">
    <w:nsid w:val="6C387F7D"/>
    <w:multiLevelType w:val="multilevel"/>
    <w:tmpl w:val="4D2E4FD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6" w15:restartNumberingAfterBreak="0">
    <w:nsid w:val="6E7E1B8A"/>
    <w:multiLevelType w:val="hybridMultilevel"/>
    <w:tmpl w:val="6CDEE310"/>
    <w:lvl w:ilvl="0" w:tplc="CD4EDC9E">
      <w:numFmt w:val="bullet"/>
      <w:lvlText w:val="–"/>
      <w:lvlJc w:val="left"/>
      <w:pPr>
        <w:ind w:left="0"/>
      </w:pPr>
      <w:rPr>
        <w:rFonts w:ascii="Times New Roman" w:eastAsia="MS Mincho" w:hAnsi="Times New Roman" w:hint="default"/>
        <w:b w:val="0"/>
        <w:i w:val="0"/>
        <w:strike w:val="0"/>
        <w:dstrike w:val="0"/>
        <w:color w:val="auto"/>
        <w:sz w:val="28"/>
        <w:szCs w:val="28"/>
        <w:u w:val="none" w:color="000000"/>
        <w:bdr w:val="none" w:sz="0" w:space="0" w:color="auto"/>
        <w:shd w:val="clear" w:color="auto" w:fill="auto"/>
        <w:vertAlign w:val="baseline"/>
      </w:rPr>
    </w:lvl>
    <w:lvl w:ilvl="1" w:tplc="A0960EBC">
      <w:start w:val="1"/>
      <w:numFmt w:val="bullet"/>
      <w:lvlText w:val="o"/>
      <w:lvlJc w:val="left"/>
      <w:pPr>
        <w:ind w:left="1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62372">
      <w:start w:val="1"/>
      <w:numFmt w:val="bullet"/>
      <w:lvlText w:val="▪"/>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B6F86A">
      <w:start w:val="1"/>
      <w:numFmt w:val="bullet"/>
      <w:lvlText w:val="•"/>
      <w:lvlJc w:val="left"/>
      <w:pPr>
        <w:ind w:left="3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CC12AA">
      <w:start w:val="1"/>
      <w:numFmt w:val="bullet"/>
      <w:lvlText w:val="o"/>
      <w:lvlJc w:val="left"/>
      <w:pPr>
        <w:ind w:left="3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A698D0">
      <w:start w:val="1"/>
      <w:numFmt w:val="bullet"/>
      <w:lvlText w:val="▪"/>
      <w:lvlJc w:val="left"/>
      <w:pPr>
        <w:ind w:left="4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546072">
      <w:start w:val="1"/>
      <w:numFmt w:val="bullet"/>
      <w:lvlText w:val="•"/>
      <w:lvlJc w:val="left"/>
      <w:pPr>
        <w:ind w:left="5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BCC048">
      <w:start w:val="1"/>
      <w:numFmt w:val="bullet"/>
      <w:lvlText w:val="o"/>
      <w:lvlJc w:val="left"/>
      <w:pPr>
        <w:ind w:left="6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F6AA38">
      <w:start w:val="1"/>
      <w:numFmt w:val="bullet"/>
      <w:lvlText w:val="▪"/>
      <w:lvlJc w:val="left"/>
      <w:pPr>
        <w:ind w:left="6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7" w15:restartNumberingAfterBreak="0">
    <w:nsid w:val="6F4E5B73"/>
    <w:multiLevelType w:val="hybridMultilevel"/>
    <w:tmpl w:val="0A7CB554"/>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F6C5D74"/>
    <w:multiLevelType w:val="hybridMultilevel"/>
    <w:tmpl w:val="E6D8A162"/>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F862CE9"/>
    <w:multiLevelType w:val="hybridMultilevel"/>
    <w:tmpl w:val="501A58D0"/>
    <w:lvl w:ilvl="0" w:tplc="49824E44">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0" w15:restartNumberingAfterBreak="0">
    <w:nsid w:val="704147C5"/>
    <w:multiLevelType w:val="hybridMultilevel"/>
    <w:tmpl w:val="045E04CC"/>
    <w:lvl w:ilvl="0" w:tplc="4F12F63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1125C9A">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3E0C5A2">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F20AB04">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91A9714">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CB6E15C">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CD887AE">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4FCD8D0">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CD293BE">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81" w15:restartNumberingAfterBreak="0">
    <w:nsid w:val="72463CC9"/>
    <w:multiLevelType w:val="hybridMultilevel"/>
    <w:tmpl w:val="5D5C0580"/>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44B32CA"/>
    <w:multiLevelType w:val="hybridMultilevel"/>
    <w:tmpl w:val="7766F49A"/>
    <w:lvl w:ilvl="0" w:tplc="492208B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470319C"/>
    <w:multiLevelType w:val="hybridMultilevel"/>
    <w:tmpl w:val="DE46B4E6"/>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4F06631"/>
    <w:multiLevelType w:val="hybridMultilevel"/>
    <w:tmpl w:val="7C400FA8"/>
    <w:lvl w:ilvl="0" w:tplc="0419000F">
      <w:start w:val="1"/>
      <w:numFmt w:val="decimal"/>
      <w:lvlText w:val="%1."/>
      <w:lvlJc w:val="left"/>
      <w:pPr>
        <w:ind w:left="0"/>
      </w:pPr>
      <w:rPr>
        <w:b w:val="0"/>
        <w:i w:val="0"/>
        <w:strike w:val="0"/>
        <w:dstrike w:val="0"/>
        <w:color w:val="00000A"/>
        <w:sz w:val="28"/>
        <w:szCs w:val="28"/>
        <w:u w:val="none" w:color="000000"/>
        <w:bdr w:val="none" w:sz="0" w:space="0" w:color="auto"/>
        <w:shd w:val="clear" w:color="auto" w:fill="auto"/>
        <w:vertAlign w:val="baseline"/>
      </w:rPr>
    </w:lvl>
    <w:lvl w:ilvl="1" w:tplc="F228A3FA">
      <w:start w:val="1"/>
      <w:numFmt w:val="bullet"/>
      <w:lvlText w:val="•"/>
      <w:lvlPicBulletId w:val="0"/>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9CE4BC">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D61756">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08E6CA">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AF78C">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E26302">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16C3DE">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2EA5BC">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5" w15:restartNumberingAfterBreak="0">
    <w:nsid w:val="75201D4D"/>
    <w:multiLevelType w:val="hybridMultilevel"/>
    <w:tmpl w:val="EF86A0C2"/>
    <w:lvl w:ilvl="0" w:tplc="C4B8756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6" w15:restartNumberingAfterBreak="0">
    <w:nsid w:val="76E625CE"/>
    <w:multiLevelType w:val="hybridMultilevel"/>
    <w:tmpl w:val="F8B84098"/>
    <w:lvl w:ilvl="0" w:tplc="49824E4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15:restartNumberingAfterBreak="0">
    <w:nsid w:val="774E4A70"/>
    <w:multiLevelType w:val="hybridMultilevel"/>
    <w:tmpl w:val="C54C6DB4"/>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78927CA"/>
    <w:multiLevelType w:val="hybridMultilevel"/>
    <w:tmpl w:val="4ECA1720"/>
    <w:lvl w:ilvl="0" w:tplc="49824E44">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9" w15:restartNumberingAfterBreak="0">
    <w:nsid w:val="77C168DF"/>
    <w:multiLevelType w:val="hybridMultilevel"/>
    <w:tmpl w:val="1AA458CA"/>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91E411B"/>
    <w:multiLevelType w:val="hybridMultilevel"/>
    <w:tmpl w:val="B21C8F4A"/>
    <w:lvl w:ilvl="0" w:tplc="49824E4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1" w15:restartNumberingAfterBreak="0">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A705C52"/>
    <w:multiLevelType w:val="hybridMultilevel"/>
    <w:tmpl w:val="08AABF64"/>
    <w:lvl w:ilvl="0" w:tplc="024A2E5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3" w15:restartNumberingAfterBreak="0">
    <w:nsid w:val="7B1A7878"/>
    <w:multiLevelType w:val="hybridMultilevel"/>
    <w:tmpl w:val="D6C29196"/>
    <w:lvl w:ilvl="0" w:tplc="024A2E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15:restartNumberingAfterBreak="0">
    <w:nsid w:val="7C6A4221"/>
    <w:multiLevelType w:val="hybridMultilevel"/>
    <w:tmpl w:val="77D4959A"/>
    <w:lvl w:ilvl="0" w:tplc="CD4EDC9E">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CFA5ACD"/>
    <w:multiLevelType w:val="hybridMultilevel"/>
    <w:tmpl w:val="8542CDF4"/>
    <w:lvl w:ilvl="0" w:tplc="024A2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EA308C0"/>
    <w:multiLevelType w:val="hybridMultilevel"/>
    <w:tmpl w:val="D8724D02"/>
    <w:lvl w:ilvl="0" w:tplc="CD4EDC9E">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num>
  <w:num w:numId="2">
    <w:abstractNumId w:val="184"/>
  </w:num>
  <w:num w:numId="3">
    <w:abstractNumId w:val="81"/>
  </w:num>
  <w:num w:numId="4">
    <w:abstractNumId w:val="114"/>
  </w:num>
  <w:num w:numId="5">
    <w:abstractNumId w:val="33"/>
  </w:num>
  <w:num w:numId="6">
    <w:abstractNumId w:val="44"/>
  </w:num>
  <w:num w:numId="7">
    <w:abstractNumId w:val="180"/>
  </w:num>
  <w:num w:numId="8">
    <w:abstractNumId w:val="73"/>
  </w:num>
  <w:num w:numId="9">
    <w:abstractNumId w:val="154"/>
  </w:num>
  <w:num w:numId="10">
    <w:abstractNumId w:val="110"/>
  </w:num>
  <w:num w:numId="11">
    <w:abstractNumId w:val="23"/>
  </w:num>
  <w:num w:numId="12">
    <w:abstractNumId w:val="86"/>
  </w:num>
  <w:num w:numId="13">
    <w:abstractNumId w:val="161"/>
  </w:num>
  <w:num w:numId="14">
    <w:abstractNumId w:val="176"/>
  </w:num>
  <w:num w:numId="15">
    <w:abstractNumId w:val="66"/>
  </w:num>
  <w:num w:numId="16">
    <w:abstractNumId w:val="78"/>
  </w:num>
  <w:num w:numId="17">
    <w:abstractNumId w:val="128"/>
  </w:num>
  <w:num w:numId="18">
    <w:abstractNumId w:val="121"/>
  </w:num>
  <w:num w:numId="19">
    <w:abstractNumId w:val="53"/>
  </w:num>
  <w:num w:numId="20">
    <w:abstractNumId w:val="100"/>
  </w:num>
  <w:num w:numId="21">
    <w:abstractNumId w:val="163"/>
  </w:num>
  <w:num w:numId="22">
    <w:abstractNumId w:val="50"/>
  </w:num>
  <w:num w:numId="23">
    <w:abstractNumId w:val="112"/>
  </w:num>
  <w:num w:numId="24">
    <w:abstractNumId w:val="36"/>
  </w:num>
  <w:num w:numId="25">
    <w:abstractNumId w:val="118"/>
  </w:num>
  <w:num w:numId="26">
    <w:abstractNumId w:val="145"/>
  </w:num>
  <w:num w:numId="27">
    <w:abstractNumId w:val="45"/>
  </w:num>
  <w:num w:numId="28">
    <w:abstractNumId w:val="62"/>
  </w:num>
  <w:num w:numId="29">
    <w:abstractNumId w:val="197"/>
  </w:num>
  <w:num w:numId="30">
    <w:abstractNumId w:val="194"/>
  </w:num>
  <w:num w:numId="31">
    <w:abstractNumId w:val="58"/>
  </w:num>
  <w:num w:numId="32">
    <w:abstractNumId w:val="119"/>
  </w:num>
  <w:num w:numId="33">
    <w:abstractNumId w:val="98"/>
  </w:num>
  <w:num w:numId="34">
    <w:abstractNumId w:val="196"/>
  </w:num>
  <w:num w:numId="35">
    <w:abstractNumId w:val="54"/>
  </w:num>
  <w:num w:numId="36">
    <w:abstractNumId w:val="11"/>
  </w:num>
  <w:num w:numId="37">
    <w:abstractNumId w:val="56"/>
  </w:num>
  <w:num w:numId="38">
    <w:abstractNumId w:val="39"/>
  </w:num>
  <w:num w:numId="39">
    <w:abstractNumId w:val="46"/>
  </w:num>
  <w:num w:numId="40">
    <w:abstractNumId w:val="87"/>
  </w:num>
  <w:num w:numId="41">
    <w:abstractNumId w:val="37"/>
  </w:num>
  <w:num w:numId="42">
    <w:abstractNumId w:val="170"/>
  </w:num>
  <w:num w:numId="43">
    <w:abstractNumId w:val="21"/>
  </w:num>
  <w:num w:numId="44">
    <w:abstractNumId w:val="165"/>
  </w:num>
  <w:num w:numId="45">
    <w:abstractNumId w:val="61"/>
  </w:num>
  <w:num w:numId="46">
    <w:abstractNumId w:val="22"/>
  </w:num>
  <w:num w:numId="47">
    <w:abstractNumId w:val="188"/>
  </w:num>
  <w:num w:numId="48">
    <w:abstractNumId w:val="65"/>
  </w:num>
  <w:num w:numId="49">
    <w:abstractNumId w:val="103"/>
  </w:num>
  <w:num w:numId="50">
    <w:abstractNumId w:val="175"/>
  </w:num>
  <w:num w:numId="51">
    <w:abstractNumId w:val="9"/>
  </w:num>
  <w:num w:numId="52">
    <w:abstractNumId w:val="16"/>
  </w:num>
  <w:num w:numId="53">
    <w:abstractNumId w:val="18"/>
  </w:num>
  <w:num w:numId="54">
    <w:abstractNumId w:val="20"/>
  </w:num>
  <w:num w:numId="55">
    <w:abstractNumId w:val="152"/>
  </w:num>
  <w:num w:numId="56">
    <w:abstractNumId w:val="155"/>
  </w:num>
  <w:num w:numId="57">
    <w:abstractNumId w:val="41"/>
  </w:num>
  <w:num w:numId="58">
    <w:abstractNumId w:val="38"/>
  </w:num>
  <w:num w:numId="59">
    <w:abstractNumId w:val="27"/>
  </w:num>
  <w:num w:numId="60">
    <w:abstractNumId w:val="99"/>
  </w:num>
  <w:num w:numId="61">
    <w:abstractNumId w:val="191"/>
  </w:num>
  <w:num w:numId="62">
    <w:abstractNumId w:val="74"/>
  </w:num>
  <w:num w:numId="63">
    <w:abstractNumId w:val="95"/>
  </w:num>
  <w:num w:numId="64">
    <w:abstractNumId w:val="51"/>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136"/>
  </w:num>
  <w:num w:numId="69">
    <w:abstractNumId w:val="43"/>
  </w:num>
  <w:num w:numId="70">
    <w:abstractNumId w:val="4"/>
  </w:num>
  <w:num w:numId="71">
    <w:abstractNumId w:val="67"/>
  </w:num>
  <w:num w:numId="72">
    <w:abstractNumId w:val="124"/>
  </w:num>
  <w:num w:numId="73">
    <w:abstractNumId w:val="134"/>
  </w:num>
  <w:num w:numId="74">
    <w:abstractNumId w:val="77"/>
  </w:num>
  <w:num w:numId="75">
    <w:abstractNumId w:val="29"/>
  </w:num>
  <w:num w:numId="76">
    <w:abstractNumId w:val="151"/>
  </w:num>
  <w:num w:numId="77">
    <w:abstractNumId w:val="141"/>
  </w:num>
  <w:num w:numId="78">
    <w:abstractNumId w:val="32"/>
  </w:num>
  <w:num w:numId="79">
    <w:abstractNumId w:val="174"/>
  </w:num>
  <w:num w:numId="80">
    <w:abstractNumId w:val="147"/>
  </w:num>
  <w:num w:numId="81">
    <w:abstractNumId w:val="26"/>
  </w:num>
  <w:num w:numId="82">
    <w:abstractNumId w:val="156"/>
  </w:num>
  <w:num w:numId="83">
    <w:abstractNumId w:val="138"/>
  </w:num>
  <w:num w:numId="84">
    <w:abstractNumId w:val="193"/>
  </w:num>
  <w:num w:numId="85">
    <w:abstractNumId w:val="42"/>
  </w:num>
  <w:num w:numId="86">
    <w:abstractNumId w:val="173"/>
  </w:num>
  <w:num w:numId="87">
    <w:abstractNumId w:val="63"/>
  </w:num>
  <w:num w:numId="88">
    <w:abstractNumId w:val="123"/>
  </w:num>
  <w:num w:numId="89">
    <w:abstractNumId w:val="35"/>
  </w:num>
  <w:num w:numId="90">
    <w:abstractNumId w:val="102"/>
  </w:num>
  <w:num w:numId="91">
    <w:abstractNumId w:val="187"/>
  </w:num>
  <w:num w:numId="92">
    <w:abstractNumId w:val="195"/>
  </w:num>
  <w:num w:numId="93">
    <w:abstractNumId w:val="116"/>
  </w:num>
  <w:num w:numId="94">
    <w:abstractNumId w:val="47"/>
  </w:num>
  <w:num w:numId="95">
    <w:abstractNumId w:val="182"/>
  </w:num>
  <w:num w:numId="96">
    <w:abstractNumId w:val="101"/>
  </w:num>
  <w:num w:numId="97">
    <w:abstractNumId w:val="84"/>
  </w:num>
  <w:num w:numId="98">
    <w:abstractNumId w:val="171"/>
  </w:num>
  <w:num w:numId="99">
    <w:abstractNumId w:val="82"/>
  </w:num>
  <w:num w:numId="100">
    <w:abstractNumId w:val="135"/>
  </w:num>
  <w:num w:numId="101">
    <w:abstractNumId w:val="142"/>
  </w:num>
  <w:num w:numId="102">
    <w:abstractNumId w:val="130"/>
  </w:num>
  <w:num w:numId="103">
    <w:abstractNumId w:val="64"/>
  </w:num>
  <w:num w:numId="104">
    <w:abstractNumId w:val="192"/>
  </w:num>
  <w:num w:numId="105">
    <w:abstractNumId w:val="88"/>
  </w:num>
  <w:num w:numId="106">
    <w:abstractNumId w:val="31"/>
  </w:num>
  <w:num w:numId="107">
    <w:abstractNumId w:val="92"/>
  </w:num>
  <w:num w:numId="10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num>
  <w:num w:numId="110">
    <w:abstractNumId w:val="153"/>
  </w:num>
  <w:num w:numId="111">
    <w:abstractNumId w:val="59"/>
  </w:num>
  <w:num w:numId="112">
    <w:abstractNumId w:val="96"/>
  </w:num>
  <w:num w:numId="113">
    <w:abstractNumId w:val="139"/>
  </w:num>
  <w:num w:numId="114">
    <w:abstractNumId w:val="183"/>
  </w:num>
  <w:num w:numId="115">
    <w:abstractNumId w:val="75"/>
  </w:num>
  <w:num w:numId="116">
    <w:abstractNumId w:val="172"/>
  </w:num>
  <w:num w:numId="117">
    <w:abstractNumId w:val="143"/>
  </w:num>
  <w:num w:numId="118">
    <w:abstractNumId w:val="52"/>
  </w:num>
  <w:num w:numId="119">
    <w:abstractNumId w:val="76"/>
  </w:num>
  <w:num w:numId="120">
    <w:abstractNumId w:val="169"/>
  </w:num>
  <w:num w:numId="121">
    <w:abstractNumId w:val="179"/>
  </w:num>
  <w:num w:numId="122">
    <w:abstractNumId w:val="57"/>
  </w:num>
  <w:num w:numId="123">
    <w:abstractNumId w:val="122"/>
  </w:num>
  <w:num w:numId="124">
    <w:abstractNumId w:val="181"/>
  </w:num>
  <w:num w:numId="125">
    <w:abstractNumId w:val="25"/>
  </w:num>
  <w:num w:numId="126">
    <w:abstractNumId w:val="94"/>
  </w:num>
  <w:num w:numId="127">
    <w:abstractNumId w:val="93"/>
  </w:num>
  <w:num w:numId="128">
    <w:abstractNumId w:val="48"/>
  </w:num>
  <w:num w:numId="129">
    <w:abstractNumId w:val="106"/>
  </w:num>
  <w:num w:numId="130">
    <w:abstractNumId w:val="34"/>
  </w:num>
  <w:num w:numId="131">
    <w:abstractNumId w:val="164"/>
  </w:num>
  <w:num w:numId="132">
    <w:abstractNumId w:val="108"/>
  </w:num>
  <w:num w:numId="133">
    <w:abstractNumId w:val="127"/>
  </w:num>
  <w:num w:numId="134">
    <w:abstractNumId w:val="79"/>
  </w:num>
  <w:num w:numId="135">
    <w:abstractNumId w:val="133"/>
  </w:num>
  <w:num w:numId="136">
    <w:abstractNumId w:val="115"/>
  </w:num>
  <w:num w:numId="137">
    <w:abstractNumId w:val="144"/>
  </w:num>
  <w:num w:numId="138">
    <w:abstractNumId w:val="97"/>
  </w:num>
  <w:num w:numId="139">
    <w:abstractNumId w:val="178"/>
  </w:num>
  <w:num w:numId="140">
    <w:abstractNumId w:val="186"/>
  </w:num>
  <w:num w:numId="141">
    <w:abstractNumId w:val="137"/>
  </w:num>
  <w:num w:numId="142">
    <w:abstractNumId w:val="70"/>
  </w:num>
  <w:num w:numId="143">
    <w:abstractNumId w:val="125"/>
  </w:num>
  <w:num w:numId="144">
    <w:abstractNumId w:val="30"/>
  </w:num>
  <w:num w:numId="145">
    <w:abstractNumId w:val="90"/>
  </w:num>
  <w:num w:numId="146">
    <w:abstractNumId w:val="55"/>
  </w:num>
  <w:num w:numId="147">
    <w:abstractNumId w:val="132"/>
  </w:num>
  <w:num w:numId="148">
    <w:abstractNumId w:val="49"/>
  </w:num>
  <w:num w:numId="149">
    <w:abstractNumId w:val="150"/>
  </w:num>
  <w:num w:numId="150">
    <w:abstractNumId w:val="80"/>
  </w:num>
  <w:num w:numId="151">
    <w:abstractNumId w:val="129"/>
  </w:num>
  <w:num w:numId="152">
    <w:abstractNumId w:val="140"/>
  </w:num>
  <w:num w:numId="153">
    <w:abstractNumId w:val="189"/>
  </w:num>
  <w:num w:numId="154">
    <w:abstractNumId w:val="40"/>
  </w:num>
  <w:num w:numId="155">
    <w:abstractNumId w:val="69"/>
  </w:num>
  <w:num w:numId="156">
    <w:abstractNumId w:val="105"/>
  </w:num>
  <w:num w:numId="157">
    <w:abstractNumId w:val="162"/>
  </w:num>
  <w:num w:numId="158">
    <w:abstractNumId w:val="168"/>
  </w:num>
  <w:num w:numId="159">
    <w:abstractNumId w:val="60"/>
  </w:num>
  <w:num w:numId="160">
    <w:abstractNumId w:val="159"/>
  </w:num>
  <w:num w:numId="161">
    <w:abstractNumId w:val="72"/>
  </w:num>
  <w:num w:numId="162">
    <w:abstractNumId w:val="160"/>
  </w:num>
  <w:num w:numId="163">
    <w:abstractNumId w:val="104"/>
  </w:num>
  <w:num w:numId="164">
    <w:abstractNumId w:val="109"/>
  </w:num>
  <w:num w:numId="165">
    <w:abstractNumId w:val="113"/>
  </w:num>
  <w:num w:numId="166">
    <w:abstractNumId w:val="85"/>
  </w:num>
  <w:num w:numId="167">
    <w:abstractNumId w:val="126"/>
  </w:num>
  <w:num w:numId="168">
    <w:abstractNumId w:val="148"/>
  </w:num>
  <w:num w:numId="169">
    <w:abstractNumId w:val="107"/>
  </w:num>
  <w:num w:numId="170">
    <w:abstractNumId w:val="149"/>
  </w:num>
  <w:num w:numId="171">
    <w:abstractNumId w:val="166"/>
  </w:num>
  <w:num w:numId="172">
    <w:abstractNumId w:val="117"/>
  </w:num>
  <w:num w:numId="173">
    <w:abstractNumId w:val="157"/>
  </w:num>
  <w:num w:numId="174">
    <w:abstractNumId w:val="177"/>
  </w:num>
  <w:num w:numId="175">
    <w:abstractNumId w:val="68"/>
  </w:num>
  <w:num w:numId="176">
    <w:abstractNumId w:val="167"/>
  </w:num>
  <w:num w:numId="177">
    <w:abstractNumId w:val="89"/>
  </w:num>
  <w:num w:numId="178">
    <w:abstractNumId w:val="190"/>
  </w:num>
  <w:num w:numId="179">
    <w:abstractNumId w:val="146"/>
  </w:num>
  <w:num w:numId="180">
    <w:abstractNumId w:val="185"/>
  </w:num>
  <w:num w:numId="181">
    <w:abstractNumId w:val="120"/>
  </w:num>
  <w:num w:numId="182">
    <w:abstractNumId w:val="91"/>
  </w:num>
  <w:num w:numId="183">
    <w:abstractNumId w:val="11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8CE"/>
    <w:rsid w:val="0000131F"/>
    <w:rsid w:val="000038A9"/>
    <w:rsid w:val="00004DA6"/>
    <w:rsid w:val="0000598E"/>
    <w:rsid w:val="00006B7C"/>
    <w:rsid w:val="00016303"/>
    <w:rsid w:val="00023C04"/>
    <w:rsid w:val="00035389"/>
    <w:rsid w:val="0004406B"/>
    <w:rsid w:val="00044A97"/>
    <w:rsid w:val="00046436"/>
    <w:rsid w:val="00054D2F"/>
    <w:rsid w:val="00056088"/>
    <w:rsid w:val="00077312"/>
    <w:rsid w:val="00091A78"/>
    <w:rsid w:val="000A5A92"/>
    <w:rsid w:val="000B154F"/>
    <w:rsid w:val="000D424E"/>
    <w:rsid w:val="000D4366"/>
    <w:rsid w:val="000E0AE1"/>
    <w:rsid w:val="000E33CB"/>
    <w:rsid w:val="000F7C76"/>
    <w:rsid w:val="0010627F"/>
    <w:rsid w:val="0011483D"/>
    <w:rsid w:val="001211C5"/>
    <w:rsid w:val="001242F2"/>
    <w:rsid w:val="00131AC2"/>
    <w:rsid w:val="001325F4"/>
    <w:rsid w:val="001364E6"/>
    <w:rsid w:val="00136F0B"/>
    <w:rsid w:val="00143844"/>
    <w:rsid w:val="00151484"/>
    <w:rsid w:val="00163249"/>
    <w:rsid w:val="0017653C"/>
    <w:rsid w:val="001862D3"/>
    <w:rsid w:val="0019380E"/>
    <w:rsid w:val="001B110B"/>
    <w:rsid w:val="001B769B"/>
    <w:rsid w:val="001B7D43"/>
    <w:rsid w:val="001C39AC"/>
    <w:rsid w:val="001D215A"/>
    <w:rsid w:val="001D46E3"/>
    <w:rsid w:val="001E27FB"/>
    <w:rsid w:val="001E2A6F"/>
    <w:rsid w:val="001F3D2B"/>
    <w:rsid w:val="00203710"/>
    <w:rsid w:val="00245BA5"/>
    <w:rsid w:val="002503E1"/>
    <w:rsid w:val="0026522F"/>
    <w:rsid w:val="0026620D"/>
    <w:rsid w:val="002733D2"/>
    <w:rsid w:val="00275249"/>
    <w:rsid w:val="00292731"/>
    <w:rsid w:val="002B0503"/>
    <w:rsid w:val="002B35F7"/>
    <w:rsid w:val="002C17C4"/>
    <w:rsid w:val="002D6DFF"/>
    <w:rsid w:val="002E28D7"/>
    <w:rsid w:val="003024EA"/>
    <w:rsid w:val="00314152"/>
    <w:rsid w:val="003234E7"/>
    <w:rsid w:val="003256D4"/>
    <w:rsid w:val="0033144E"/>
    <w:rsid w:val="00335753"/>
    <w:rsid w:val="0034025B"/>
    <w:rsid w:val="00347709"/>
    <w:rsid w:val="00350149"/>
    <w:rsid w:val="00350244"/>
    <w:rsid w:val="003519C6"/>
    <w:rsid w:val="003522C7"/>
    <w:rsid w:val="00353835"/>
    <w:rsid w:val="00366B6A"/>
    <w:rsid w:val="003763DD"/>
    <w:rsid w:val="003853E0"/>
    <w:rsid w:val="00386E79"/>
    <w:rsid w:val="00391CBA"/>
    <w:rsid w:val="003B21C5"/>
    <w:rsid w:val="003B61C6"/>
    <w:rsid w:val="003C2978"/>
    <w:rsid w:val="003C6D88"/>
    <w:rsid w:val="003C79BA"/>
    <w:rsid w:val="003D018D"/>
    <w:rsid w:val="003D5A82"/>
    <w:rsid w:val="003D7712"/>
    <w:rsid w:val="003D7FF7"/>
    <w:rsid w:val="003E0CD7"/>
    <w:rsid w:val="003F312E"/>
    <w:rsid w:val="00401A03"/>
    <w:rsid w:val="00412AA1"/>
    <w:rsid w:val="00414EF6"/>
    <w:rsid w:val="004169F1"/>
    <w:rsid w:val="00424F58"/>
    <w:rsid w:val="00427B45"/>
    <w:rsid w:val="0043352D"/>
    <w:rsid w:val="004376BF"/>
    <w:rsid w:val="004527A4"/>
    <w:rsid w:val="004608F8"/>
    <w:rsid w:val="0047729D"/>
    <w:rsid w:val="00497BFF"/>
    <w:rsid w:val="004A16FF"/>
    <w:rsid w:val="004A71E0"/>
    <w:rsid w:val="004A7CC2"/>
    <w:rsid w:val="004C491D"/>
    <w:rsid w:val="00505005"/>
    <w:rsid w:val="00520016"/>
    <w:rsid w:val="00532C90"/>
    <w:rsid w:val="00562522"/>
    <w:rsid w:val="00563F65"/>
    <w:rsid w:val="005651D7"/>
    <w:rsid w:val="00567CB1"/>
    <w:rsid w:val="0057234C"/>
    <w:rsid w:val="00573315"/>
    <w:rsid w:val="00575431"/>
    <w:rsid w:val="00575D0F"/>
    <w:rsid w:val="00576198"/>
    <w:rsid w:val="005827CA"/>
    <w:rsid w:val="00584C15"/>
    <w:rsid w:val="005A091C"/>
    <w:rsid w:val="005A185D"/>
    <w:rsid w:val="005B4C3A"/>
    <w:rsid w:val="005B6EE2"/>
    <w:rsid w:val="005D170B"/>
    <w:rsid w:val="005E367B"/>
    <w:rsid w:val="005F385B"/>
    <w:rsid w:val="00602C44"/>
    <w:rsid w:val="006036AA"/>
    <w:rsid w:val="00615B7B"/>
    <w:rsid w:val="0062190C"/>
    <w:rsid w:val="0062457F"/>
    <w:rsid w:val="00630124"/>
    <w:rsid w:val="0063353E"/>
    <w:rsid w:val="006335B5"/>
    <w:rsid w:val="0063400B"/>
    <w:rsid w:val="00650473"/>
    <w:rsid w:val="0065152E"/>
    <w:rsid w:val="006541FC"/>
    <w:rsid w:val="00654440"/>
    <w:rsid w:val="00660152"/>
    <w:rsid w:val="00663786"/>
    <w:rsid w:val="00664A79"/>
    <w:rsid w:val="00682DDC"/>
    <w:rsid w:val="00684A7D"/>
    <w:rsid w:val="00697878"/>
    <w:rsid w:val="006A6D9F"/>
    <w:rsid w:val="006B02BF"/>
    <w:rsid w:val="006B159E"/>
    <w:rsid w:val="006B7B10"/>
    <w:rsid w:val="006E1480"/>
    <w:rsid w:val="006E14CB"/>
    <w:rsid w:val="006E62B7"/>
    <w:rsid w:val="006F58F3"/>
    <w:rsid w:val="007021D2"/>
    <w:rsid w:val="00724571"/>
    <w:rsid w:val="00724F16"/>
    <w:rsid w:val="007250F6"/>
    <w:rsid w:val="00726741"/>
    <w:rsid w:val="00730EF9"/>
    <w:rsid w:val="00735292"/>
    <w:rsid w:val="00740703"/>
    <w:rsid w:val="00741A2A"/>
    <w:rsid w:val="00742426"/>
    <w:rsid w:val="0076351A"/>
    <w:rsid w:val="0076748E"/>
    <w:rsid w:val="007758AF"/>
    <w:rsid w:val="00783802"/>
    <w:rsid w:val="007866C1"/>
    <w:rsid w:val="00793023"/>
    <w:rsid w:val="00797207"/>
    <w:rsid w:val="0079796E"/>
    <w:rsid w:val="007A3ACA"/>
    <w:rsid w:val="007A5986"/>
    <w:rsid w:val="007D2FE4"/>
    <w:rsid w:val="007D7D96"/>
    <w:rsid w:val="007E61D3"/>
    <w:rsid w:val="007F48CE"/>
    <w:rsid w:val="007F6C2C"/>
    <w:rsid w:val="00803F8C"/>
    <w:rsid w:val="00813CD1"/>
    <w:rsid w:val="00820835"/>
    <w:rsid w:val="00822EB0"/>
    <w:rsid w:val="008243BD"/>
    <w:rsid w:val="0082666D"/>
    <w:rsid w:val="00841CFC"/>
    <w:rsid w:val="00845AE0"/>
    <w:rsid w:val="0084785A"/>
    <w:rsid w:val="00871D38"/>
    <w:rsid w:val="00883C67"/>
    <w:rsid w:val="008A219A"/>
    <w:rsid w:val="008A32C5"/>
    <w:rsid w:val="008A7724"/>
    <w:rsid w:val="008B3067"/>
    <w:rsid w:val="008C6287"/>
    <w:rsid w:val="008D62B7"/>
    <w:rsid w:val="008E0B09"/>
    <w:rsid w:val="008F1B35"/>
    <w:rsid w:val="008F464D"/>
    <w:rsid w:val="008F6CDF"/>
    <w:rsid w:val="009037F2"/>
    <w:rsid w:val="009068AB"/>
    <w:rsid w:val="009337C6"/>
    <w:rsid w:val="00945106"/>
    <w:rsid w:val="009475B0"/>
    <w:rsid w:val="009512F0"/>
    <w:rsid w:val="009713D6"/>
    <w:rsid w:val="009721A0"/>
    <w:rsid w:val="00983196"/>
    <w:rsid w:val="0098590B"/>
    <w:rsid w:val="0098607C"/>
    <w:rsid w:val="00990084"/>
    <w:rsid w:val="009A75C1"/>
    <w:rsid w:val="009B2416"/>
    <w:rsid w:val="009B2425"/>
    <w:rsid w:val="009C6EF8"/>
    <w:rsid w:val="00A028AF"/>
    <w:rsid w:val="00A05172"/>
    <w:rsid w:val="00A056E7"/>
    <w:rsid w:val="00A140F7"/>
    <w:rsid w:val="00A3586E"/>
    <w:rsid w:val="00A4365A"/>
    <w:rsid w:val="00A52185"/>
    <w:rsid w:val="00A52627"/>
    <w:rsid w:val="00A5456A"/>
    <w:rsid w:val="00A84604"/>
    <w:rsid w:val="00A9309B"/>
    <w:rsid w:val="00A95393"/>
    <w:rsid w:val="00AA1B12"/>
    <w:rsid w:val="00AA47E4"/>
    <w:rsid w:val="00AD2E42"/>
    <w:rsid w:val="00AD5427"/>
    <w:rsid w:val="00AE091C"/>
    <w:rsid w:val="00AE17A9"/>
    <w:rsid w:val="00AF16AE"/>
    <w:rsid w:val="00B11B9A"/>
    <w:rsid w:val="00B15961"/>
    <w:rsid w:val="00B16AC9"/>
    <w:rsid w:val="00B4035D"/>
    <w:rsid w:val="00B57D26"/>
    <w:rsid w:val="00B8016A"/>
    <w:rsid w:val="00B81FFA"/>
    <w:rsid w:val="00BB01CF"/>
    <w:rsid w:val="00BC0EFF"/>
    <w:rsid w:val="00BE0006"/>
    <w:rsid w:val="00BE61DC"/>
    <w:rsid w:val="00BF23C5"/>
    <w:rsid w:val="00BF6AB5"/>
    <w:rsid w:val="00C055E1"/>
    <w:rsid w:val="00C05619"/>
    <w:rsid w:val="00C10C74"/>
    <w:rsid w:val="00C13116"/>
    <w:rsid w:val="00C23D78"/>
    <w:rsid w:val="00C258C7"/>
    <w:rsid w:val="00C51091"/>
    <w:rsid w:val="00C524CE"/>
    <w:rsid w:val="00C532C1"/>
    <w:rsid w:val="00C56164"/>
    <w:rsid w:val="00C56E63"/>
    <w:rsid w:val="00C672A8"/>
    <w:rsid w:val="00C75340"/>
    <w:rsid w:val="00C7546A"/>
    <w:rsid w:val="00C84B51"/>
    <w:rsid w:val="00CB0D7B"/>
    <w:rsid w:val="00CB1458"/>
    <w:rsid w:val="00CB6F46"/>
    <w:rsid w:val="00CB77C4"/>
    <w:rsid w:val="00CC3F1D"/>
    <w:rsid w:val="00CC7C57"/>
    <w:rsid w:val="00D106C2"/>
    <w:rsid w:val="00D10D02"/>
    <w:rsid w:val="00D124D1"/>
    <w:rsid w:val="00D23D7C"/>
    <w:rsid w:val="00D341F8"/>
    <w:rsid w:val="00D374C8"/>
    <w:rsid w:val="00D43202"/>
    <w:rsid w:val="00D51C31"/>
    <w:rsid w:val="00D5489D"/>
    <w:rsid w:val="00D56E65"/>
    <w:rsid w:val="00D62B79"/>
    <w:rsid w:val="00D70BE5"/>
    <w:rsid w:val="00D829A5"/>
    <w:rsid w:val="00D839C0"/>
    <w:rsid w:val="00D84581"/>
    <w:rsid w:val="00D853CB"/>
    <w:rsid w:val="00D85ECF"/>
    <w:rsid w:val="00D93A49"/>
    <w:rsid w:val="00D96B38"/>
    <w:rsid w:val="00DA3BFE"/>
    <w:rsid w:val="00DA6A3A"/>
    <w:rsid w:val="00DB11F7"/>
    <w:rsid w:val="00DB4410"/>
    <w:rsid w:val="00DC6825"/>
    <w:rsid w:val="00DD0D2B"/>
    <w:rsid w:val="00DE1BAC"/>
    <w:rsid w:val="00DE2F53"/>
    <w:rsid w:val="00DE6A47"/>
    <w:rsid w:val="00DF57A0"/>
    <w:rsid w:val="00E166E2"/>
    <w:rsid w:val="00E22A7C"/>
    <w:rsid w:val="00E36C87"/>
    <w:rsid w:val="00E36E5F"/>
    <w:rsid w:val="00E373BC"/>
    <w:rsid w:val="00E420F8"/>
    <w:rsid w:val="00E450A7"/>
    <w:rsid w:val="00E52983"/>
    <w:rsid w:val="00E61031"/>
    <w:rsid w:val="00E616F9"/>
    <w:rsid w:val="00E7068F"/>
    <w:rsid w:val="00E75562"/>
    <w:rsid w:val="00E75C37"/>
    <w:rsid w:val="00E8194C"/>
    <w:rsid w:val="00E822E5"/>
    <w:rsid w:val="00EA372A"/>
    <w:rsid w:val="00EB416E"/>
    <w:rsid w:val="00EB7C66"/>
    <w:rsid w:val="00EC3B15"/>
    <w:rsid w:val="00EE77DF"/>
    <w:rsid w:val="00EF359B"/>
    <w:rsid w:val="00EF5943"/>
    <w:rsid w:val="00F107AE"/>
    <w:rsid w:val="00F13D7F"/>
    <w:rsid w:val="00F172C3"/>
    <w:rsid w:val="00F237A4"/>
    <w:rsid w:val="00F24CDB"/>
    <w:rsid w:val="00F3157B"/>
    <w:rsid w:val="00F36756"/>
    <w:rsid w:val="00F37821"/>
    <w:rsid w:val="00F42C36"/>
    <w:rsid w:val="00F50C61"/>
    <w:rsid w:val="00F564A0"/>
    <w:rsid w:val="00F571AD"/>
    <w:rsid w:val="00F64803"/>
    <w:rsid w:val="00F720AC"/>
    <w:rsid w:val="00F72879"/>
    <w:rsid w:val="00F827A3"/>
    <w:rsid w:val="00F914BE"/>
    <w:rsid w:val="00FA4D4E"/>
    <w:rsid w:val="00FB7D08"/>
    <w:rsid w:val="00FC27C3"/>
    <w:rsid w:val="00FD62C4"/>
    <w:rsid w:val="00FE5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7610C6A2"/>
  <w15:docId w15:val="{F48FBB2B-881B-4939-816D-F51E3B97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44E"/>
    <w:pPr>
      <w:spacing w:after="14" w:line="387" w:lineRule="auto"/>
      <w:ind w:right="2"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3144E"/>
    <w:pPr>
      <w:keepNext/>
      <w:keepLines/>
      <w:spacing w:after="129" w:line="270" w:lineRule="auto"/>
      <w:ind w:left="10" w:right="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33144E"/>
    <w:pPr>
      <w:keepNext/>
      <w:keepLines/>
      <w:spacing w:after="129" w:line="270" w:lineRule="auto"/>
      <w:ind w:left="10" w:right="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33144E"/>
    <w:pPr>
      <w:keepNext/>
      <w:keepLines/>
      <w:spacing w:after="129" w:line="270" w:lineRule="auto"/>
      <w:ind w:left="10" w:right="7"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33144E"/>
    <w:pPr>
      <w:keepNext/>
      <w:keepLines/>
      <w:spacing w:after="129" w:line="270" w:lineRule="auto"/>
      <w:ind w:left="10" w:right="7"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rsid w:val="0033144E"/>
    <w:pPr>
      <w:keepNext/>
      <w:keepLines/>
      <w:spacing w:after="129" w:line="270" w:lineRule="auto"/>
      <w:ind w:left="10" w:right="7" w:hanging="10"/>
      <w:jc w:val="center"/>
      <w:outlineLvl w:val="4"/>
    </w:pPr>
    <w:rPr>
      <w:rFonts w:ascii="Times New Roman" w:eastAsia="Times New Roman" w:hAnsi="Times New Roman" w:cs="Times New Roman"/>
      <w:b/>
      <w:color w:val="000000"/>
      <w:sz w:val="28"/>
    </w:rPr>
  </w:style>
  <w:style w:type="paragraph" w:styleId="6">
    <w:name w:val="heading 6"/>
    <w:next w:val="a"/>
    <w:link w:val="60"/>
    <w:uiPriority w:val="9"/>
    <w:unhideWhenUsed/>
    <w:qFormat/>
    <w:rsid w:val="0033144E"/>
    <w:pPr>
      <w:keepNext/>
      <w:keepLines/>
      <w:spacing w:after="73" w:line="270" w:lineRule="auto"/>
      <w:ind w:left="10" w:right="6" w:hanging="10"/>
      <w:jc w:val="center"/>
      <w:outlineLvl w:val="5"/>
    </w:pPr>
    <w:rPr>
      <w:rFonts w:ascii="Times New Roman" w:eastAsia="Times New Roman" w:hAnsi="Times New Roman" w:cs="Times New Roman"/>
      <w:b/>
      <w:color w:val="00000A"/>
      <w:sz w:val="28"/>
    </w:rPr>
  </w:style>
  <w:style w:type="paragraph" w:styleId="7">
    <w:name w:val="heading 7"/>
    <w:next w:val="a"/>
    <w:link w:val="70"/>
    <w:uiPriority w:val="9"/>
    <w:unhideWhenUsed/>
    <w:qFormat/>
    <w:rsid w:val="0033144E"/>
    <w:pPr>
      <w:keepNext/>
      <w:keepLines/>
      <w:spacing w:after="121" w:line="265" w:lineRule="auto"/>
      <w:ind w:left="730" w:hanging="10"/>
      <w:outlineLvl w:val="6"/>
    </w:pPr>
    <w:rPr>
      <w:rFonts w:ascii="Times New Roman" w:eastAsia="Times New Roman" w:hAnsi="Times New Roman" w:cs="Times New Roman"/>
      <w:b/>
      <w:i/>
      <w:color w:val="000000"/>
      <w:sz w:val="28"/>
    </w:rPr>
  </w:style>
  <w:style w:type="paragraph" w:styleId="8">
    <w:name w:val="heading 8"/>
    <w:next w:val="a"/>
    <w:link w:val="80"/>
    <w:uiPriority w:val="9"/>
    <w:unhideWhenUsed/>
    <w:qFormat/>
    <w:rsid w:val="0033144E"/>
    <w:pPr>
      <w:keepNext/>
      <w:keepLines/>
      <w:spacing w:after="73" w:line="270" w:lineRule="auto"/>
      <w:ind w:left="10" w:right="6" w:hanging="10"/>
      <w:jc w:val="center"/>
      <w:outlineLvl w:val="7"/>
    </w:pPr>
    <w:rPr>
      <w:rFonts w:ascii="Times New Roman" w:eastAsia="Times New Roman" w:hAnsi="Times New Roman" w:cs="Times New Roman"/>
      <w:b/>
      <w:color w:val="00000A"/>
      <w:sz w:val="28"/>
    </w:rPr>
  </w:style>
  <w:style w:type="paragraph" w:styleId="9">
    <w:name w:val="heading 9"/>
    <w:basedOn w:val="a"/>
    <w:next w:val="a"/>
    <w:link w:val="90"/>
    <w:qFormat/>
    <w:rsid w:val="00414EF6"/>
    <w:pPr>
      <w:keepNext/>
      <w:keepLines/>
      <w:widowControl w:val="0"/>
      <w:numPr>
        <w:ilvl w:val="8"/>
        <w:numId w:val="1"/>
      </w:numPr>
      <w:suppressAutoHyphens/>
      <w:spacing w:before="200" w:after="0" w:line="240" w:lineRule="auto"/>
      <w:ind w:right="0"/>
      <w:jc w:val="left"/>
      <w:outlineLvl w:val="8"/>
    </w:pPr>
    <w:rPr>
      <w:rFonts w:ascii="Cambria" w:hAnsi="Cambria"/>
      <w:i/>
      <w:iCs/>
      <w:color w:val="404040"/>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3144E"/>
    <w:rPr>
      <w:rFonts w:ascii="Times New Roman" w:eastAsia="Times New Roman" w:hAnsi="Times New Roman" w:cs="Times New Roman"/>
      <w:b/>
      <w:color w:val="000000"/>
      <w:sz w:val="28"/>
    </w:rPr>
  </w:style>
  <w:style w:type="character" w:customStyle="1" w:styleId="20">
    <w:name w:val="Заголовок 2 Знак"/>
    <w:link w:val="2"/>
    <w:rsid w:val="0033144E"/>
    <w:rPr>
      <w:rFonts w:ascii="Times New Roman" w:eastAsia="Times New Roman" w:hAnsi="Times New Roman" w:cs="Times New Roman"/>
      <w:b/>
      <w:color w:val="000000"/>
      <w:sz w:val="28"/>
    </w:rPr>
  </w:style>
  <w:style w:type="character" w:customStyle="1" w:styleId="30">
    <w:name w:val="Заголовок 3 Знак"/>
    <w:link w:val="3"/>
    <w:rsid w:val="0033144E"/>
    <w:rPr>
      <w:rFonts w:ascii="Times New Roman" w:eastAsia="Times New Roman" w:hAnsi="Times New Roman" w:cs="Times New Roman"/>
      <w:b/>
      <w:color w:val="000000"/>
      <w:sz w:val="28"/>
    </w:rPr>
  </w:style>
  <w:style w:type="character" w:customStyle="1" w:styleId="40">
    <w:name w:val="Заголовок 4 Знак"/>
    <w:link w:val="4"/>
    <w:rsid w:val="0033144E"/>
    <w:rPr>
      <w:rFonts w:ascii="Times New Roman" w:eastAsia="Times New Roman" w:hAnsi="Times New Roman" w:cs="Times New Roman"/>
      <w:b/>
      <w:color w:val="000000"/>
      <w:sz w:val="28"/>
    </w:rPr>
  </w:style>
  <w:style w:type="character" w:customStyle="1" w:styleId="50">
    <w:name w:val="Заголовок 5 Знак"/>
    <w:link w:val="5"/>
    <w:rsid w:val="0033144E"/>
    <w:rPr>
      <w:rFonts w:ascii="Times New Roman" w:eastAsia="Times New Roman" w:hAnsi="Times New Roman" w:cs="Times New Roman"/>
      <w:b/>
      <w:color w:val="000000"/>
      <w:sz w:val="28"/>
    </w:rPr>
  </w:style>
  <w:style w:type="character" w:customStyle="1" w:styleId="60">
    <w:name w:val="Заголовок 6 Знак"/>
    <w:link w:val="6"/>
    <w:rsid w:val="0033144E"/>
    <w:rPr>
      <w:rFonts w:ascii="Times New Roman" w:eastAsia="Times New Roman" w:hAnsi="Times New Roman" w:cs="Times New Roman"/>
      <w:b/>
      <w:color w:val="00000A"/>
      <w:sz w:val="28"/>
    </w:rPr>
  </w:style>
  <w:style w:type="character" w:customStyle="1" w:styleId="70">
    <w:name w:val="Заголовок 7 Знак"/>
    <w:link w:val="7"/>
    <w:rsid w:val="0033144E"/>
    <w:rPr>
      <w:rFonts w:ascii="Times New Roman" w:eastAsia="Times New Roman" w:hAnsi="Times New Roman" w:cs="Times New Roman"/>
      <w:b/>
      <w:i/>
      <w:color w:val="000000"/>
      <w:sz w:val="28"/>
    </w:rPr>
  </w:style>
  <w:style w:type="character" w:customStyle="1" w:styleId="80">
    <w:name w:val="Заголовок 8 Знак"/>
    <w:link w:val="8"/>
    <w:rsid w:val="0033144E"/>
    <w:rPr>
      <w:rFonts w:ascii="Times New Roman" w:eastAsia="Times New Roman" w:hAnsi="Times New Roman" w:cs="Times New Roman"/>
      <w:b/>
      <w:color w:val="00000A"/>
      <w:sz w:val="28"/>
    </w:rPr>
  </w:style>
  <w:style w:type="character" w:customStyle="1" w:styleId="90">
    <w:name w:val="Заголовок 9 Знак"/>
    <w:basedOn w:val="a0"/>
    <w:link w:val="9"/>
    <w:rsid w:val="00414EF6"/>
    <w:rPr>
      <w:rFonts w:ascii="Cambria" w:eastAsia="Times New Roman" w:hAnsi="Cambria" w:cs="Times New Roman"/>
      <w:i/>
      <w:iCs/>
      <w:color w:val="404040"/>
      <w:kern w:val="1"/>
      <w:sz w:val="20"/>
      <w:szCs w:val="20"/>
      <w:lang w:eastAsia="hi-IN" w:bidi="hi-IN"/>
    </w:rPr>
  </w:style>
  <w:style w:type="paragraph" w:customStyle="1" w:styleId="footnotedescription">
    <w:name w:val="footnote description"/>
    <w:next w:val="a"/>
    <w:link w:val="footnotedescriptionChar"/>
    <w:hidden/>
    <w:rsid w:val="0033144E"/>
    <w:pPr>
      <w:spacing w:after="0" w:line="272" w:lineRule="auto"/>
      <w:jc w:val="both"/>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sid w:val="0033144E"/>
    <w:rPr>
      <w:rFonts w:ascii="Times New Roman" w:eastAsia="Times New Roman" w:hAnsi="Times New Roman" w:cs="Times New Roman"/>
      <w:color w:val="00000A"/>
      <w:sz w:val="20"/>
    </w:rPr>
  </w:style>
  <w:style w:type="paragraph" w:styleId="11">
    <w:name w:val="toc 1"/>
    <w:hidden/>
    <w:uiPriority w:val="39"/>
    <w:rsid w:val="0033144E"/>
    <w:pPr>
      <w:spacing w:after="69" w:line="269" w:lineRule="auto"/>
      <w:ind w:left="25" w:right="22" w:hanging="10"/>
      <w:jc w:val="both"/>
    </w:pPr>
    <w:rPr>
      <w:rFonts w:ascii="Times New Roman" w:eastAsia="Times New Roman" w:hAnsi="Times New Roman" w:cs="Times New Roman"/>
      <w:b/>
      <w:color w:val="00000A"/>
      <w:sz w:val="28"/>
    </w:rPr>
  </w:style>
  <w:style w:type="paragraph" w:styleId="21">
    <w:name w:val="toc 2"/>
    <w:hidden/>
    <w:uiPriority w:val="39"/>
    <w:rsid w:val="0033144E"/>
    <w:pPr>
      <w:spacing w:after="236"/>
      <w:ind w:left="246" w:right="22" w:hanging="10"/>
    </w:pPr>
    <w:rPr>
      <w:rFonts w:ascii="Calibri" w:eastAsia="Calibri" w:hAnsi="Calibri" w:cs="Calibri"/>
      <w:color w:val="00000A"/>
      <w:sz w:val="28"/>
    </w:rPr>
  </w:style>
  <w:style w:type="paragraph" w:styleId="31">
    <w:name w:val="toc 3"/>
    <w:hidden/>
    <w:uiPriority w:val="39"/>
    <w:rsid w:val="0033144E"/>
    <w:pPr>
      <w:spacing w:after="235"/>
      <w:ind w:left="231" w:right="22" w:hanging="10"/>
      <w:jc w:val="right"/>
    </w:pPr>
    <w:rPr>
      <w:rFonts w:ascii="Calibri" w:eastAsia="Calibri" w:hAnsi="Calibri" w:cs="Calibri"/>
      <w:color w:val="00000A"/>
      <w:sz w:val="28"/>
    </w:rPr>
  </w:style>
  <w:style w:type="paragraph" w:styleId="41">
    <w:name w:val="toc 4"/>
    <w:hidden/>
    <w:uiPriority w:val="39"/>
    <w:rsid w:val="0033144E"/>
    <w:pPr>
      <w:spacing w:after="236" w:line="269" w:lineRule="auto"/>
      <w:ind w:left="452" w:right="22" w:hanging="10"/>
    </w:pPr>
    <w:rPr>
      <w:rFonts w:ascii="Times New Roman" w:eastAsia="Times New Roman" w:hAnsi="Times New Roman" w:cs="Times New Roman"/>
      <w:b/>
      <w:color w:val="00000A"/>
      <w:sz w:val="28"/>
    </w:rPr>
  </w:style>
  <w:style w:type="paragraph" w:styleId="51">
    <w:name w:val="toc 5"/>
    <w:hidden/>
    <w:uiPriority w:val="39"/>
    <w:rsid w:val="0033144E"/>
    <w:pPr>
      <w:spacing w:after="235" w:line="269" w:lineRule="auto"/>
      <w:ind w:left="452" w:right="22" w:hanging="10"/>
    </w:pPr>
    <w:rPr>
      <w:rFonts w:ascii="Times New Roman" w:eastAsia="Times New Roman" w:hAnsi="Times New Roman" w:cs="Times New Roman"/>
      <w:b/>
      <w:color w:val="00000A"/>
      <w:sz w:val="28"/>
    </w:rPr>
  </w:style>
  <w:style w:type="character" w:customStyle="1" w:styleId="footnotemark">
    <w:name w:val="footnote mark"/>
    <w:hidden/>
    <w:rsid w:val="0033144E"/>
    <w:rPr>
      <w:rFonts w:ascii="Calibri" w:eastAsia="Calibri" w:hAnsi="Calibri" w:cs="Calibri"/>
      <w:color w:val="00000A"/>
      <w:sz w:val="20"/>
      <w:vertAlign w:val="superscript"/>
    </w:rPr>
  </w:style>
  <w:style w:type="table" w:customStyle="1" w:styleId="TableGrid">
    <w:name w:val="TableGrid"/>
    <w:rsid w:val="0033144E"/>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A05172"/>
    <w:pPr>
      <w:ind w:left="720"/>
      <w:contextualSpacing/>
    </w:pPr>
  </w:style>
  <w:style w:type="character" w:customStyle="1" w:styleId="a4">
    <w:name w:val="Абзац списка Знак"/>
    <w:link w:val="a3"/>
    <w:uiPriority w:val="99"/>
    <w:locked/>
    <w:rsid w:val="00A52185"/>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3D77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7712"/>
    <w:rPr>
      <w:rFonts w:ascii="Segoe UI" w:eastAsia="Times New Roman" w:hAnsi="Segoe UI" w:cs="Segoe UI"/>
      <w:color w:val="000000"/>
      <w:sz w:val="18"/>
      <w:szCs w:val="18"/>
    </w:rPr>
  </w:style>
  <w:style w:type="paragraph" w:customStyle="1" w:styleId="Default">
    <w:name w:val="Default"/>
    <w:rsid w:val="002503E1"/>
    <w:pPr>
      <w:autoSpaceDE w:val="0"/>
      <w:autoSpaceDN w:val="0"/>
      <w:adjustRightInd w:val="0"/>
      <w:spacing w:after="0" w:line="240" w:lineRule="auto"/>
    </w:pPr>
    <w:rPr>
      <w:rFonts w:ascii="Arial" w:eastAsia="Times New Roman" w:hAnsi="Arial" w:cs="Arial"/>
      <w:color w:val="000000"/>
      <w:sz w:val="24"/>
      <w:szCs w:val="24"/>
      <w:lang w:eastAsia="en-US"/>
    </w:rPr>
  </w:style>
  <w:style w:type="table" w:styleId="a7">
    <w:name w:val="Table Grid"/>
    <w:basedOn w:val="a1"/>
    <w:uiPriority w:val="59"/>
    <w:rsid w:val="001D4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F720AC"/>
    <w:pPr>
      <w:spacing w:before="100" w:beforeAutospacing="1" w:after="100" w:afterAutospacing="1" w:line="240" w:lineRule="auto"/>
      <w:ind w:right="0" w:firstLine="0"/>
      <w:jc w:val="left"/>
    </w:pPr>
    <w:rPr>
      <w:color w:val="auto"/>
      <w:sz w:val="24"/>
      <w:szCs w:val="24"/>
    </w:rPr>
  </w:style>
  <w:style w:type="character" w:styleId="a9">
    <w:name w:val="Strong"/>
    <w:qFormat/>
    <w:rsid w:val="00F720AC"/>
    <w:rPr>
      <w:b/>
      <w:bCs/>
    </w:rPr>
  </w:style>
  <w:style w:type="character" w:customStyle="1" w:styleId="apple-converted-space">
    <w:name w:val="apple-converted-space"/>
    <w:basedOn w:val="a0"/>
    <w:rsid w:val="00E75562"/>
  </w:style>
  <w:style w:type="character" w:styleId="aa">
    <w:name w:val="Hyperlink"/>
    <w:basedOn w:val="a0"/>
    <w:uiPriority w:val="99"/>
    <w:unhideWhenUsed/>
    <w:rsid w:val="00E75562"/>
    <w:rPr>
      <w:color w:val="0000FF"/>
      <w:u w:val="single"/>
    </w:rPr>
  </w:style>
  <w:style w:type="paragraph" w:styleId="ab">
    <w:name w:val="No Spacing"/>
    <w:link w:val="ac"/>
    <w:uiPriority w:val="1"/>
    <w:qFormat/>
    <w:rsid w:val="00726741"/>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rsid w:val="00414EF6"/>
    <w:rPr>
      <w:rFonts w:ascii="Calibri" w:eastAsia="Calibri" w:hAnsi="Calibri" w:cs="Times New Roman"/>
      <w:lang w:eastAsia="en-US"/>
    </w:rPr>
  </w:style>
  <w:style w:type="table" w:customStyle="1" w:styleId="12">
    <w:name w:val="Сетка таблицы1"/>
    <w:basedOn w:val="a1"/>
    <w:next w:val="a7"/>
    <w:uiPriority w:val="59"/>
    <w:rsid w:val="004C49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7"/>
    <w:uiPriority w:val="59"/>
    <w:rsid w:val="004C491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ae"/>
    <w:unhideWhenUsed/>
    <w:rsid w:val="00FA4D4E"/>
    <w:pPr>
      <w:tabs>
        <w:tab w:val="center" w:pos="4677"/>
        <w:tab w:val="right" w:pos="9355"/>
      </w:tabs>
      <w:spacing w:after="0" w:line="240" w:lineRule="auto"/>
    </w:pPr>
  </w:style>
  <w:style w:type="character" w:customStyle="1" w:styleId="ae">
    <w:name w:val="Верхний колонтитул Знак"/>
    <w:basedOn w:val="a0"/>
    <w:link w:val="ad"/>
    <w:rsid w:val="00FA4D4E"/>
    <w:rPr>
      <w:rFonts w:ascii="Times New Roman" w:eastAsia="Times New Roman" w:hAnsi="Times New Roman" w:cs="Times New Roman"/>
      <w:color w:val="000000"/>
      <w:sz w:val="28"/>
    </w:rPr>
  </w:style>
  <w:style w:type="character" w:customStyle="1" w:styleId="32">
    <w:name w:val="Заголовок №3_"/>
    <w:basedOn w:val="a0"/>
    <w:link w:val="310"/>
    <w:uiPriority w:val="99"/>
    <w:rsid w:val="00054D2F"/>
    <w:rPr>
      <w:rFonts w:ascii="Times New Roman" w:hAnsi="Times New Roman" w:cs="Times New Roman"/>
      <w:b/>
      <w:bCs/>
      <w:sz w:val="23"/>
      <w:szCs w:val="23"/>
      <w:shd w:val="clear" w:color="auto" w:fill="FFFFFF"/>
    </w:rPr>
  </w:style>
  <w:style w:type="paragraph" w:customStyle="1" w:styleId="310">
    <w:name w:val="Заголовок №31"/>
    <w:basedOn w:val="a"/>
    <w:link w:val="32"/>
    <w:uiPriority w:val="99"/>
    <w:rsid w:val="00054D2F"/>
    <w:pPr>
      <w:shd w:val="clear" w:color="auto" w:fill="FFFFFF"/>
      <w:spacing w:before="360" w:after="0" w:line="274" w:lineRule="exact"/>
      <w:ind w:right="0" w:hanging="2120"/>
      <w:outlineLvl w:val="2"/>
    </w:pPr>
    <w:rPr>
      <w:rFonts w:eastAsiaTheme="minorEastAsia"/>
      <w:b/>
      <w:bCs/>
      <w:color w:val="auto"/>
      <w:sz w:val="23"/>
      <w:szCs w:val="23"/>
    </w:rPr>
  </w:style>
  <w:style w:type="character" w:customStyle="1" w:styleId="13">
    <w:name w:val="Основной текст Знак1"/>
    <w:basedOn w:val="a0"/>
    <w:link w:val="af"/>
    <w:uiPriority w:val="99"/>
    <w:rsid w:val="00054D2F"/>
    <w:rPr>
      <w:rFonts w:ascii="Times New Roman" w:hAnsi="Times New Roman" w:cs="Times New Roman"/>
      <w:sz w:val="23"/>
      <w:szCs w:val="23"/>
      <w:shd w:val="clear" w:color="auto" w:fill="FFFFFF"/>
    </w:rPr>
  </w:style>
  <w:style w:type="paragraph" w:styleId="af">
    <w:name w:val="Body Text"/>
    <w:basedOn w:val="a"/>
    <w:link w:val="13"/>
    <w:rsid w:val="00054D2F"/>
    <w:pPr>
      <w:shd w:val="clear" w:color="auto" w:fill="FFFFFF"/>
      <w:spacing w:after="0" w:line="274" w:lineRule="exact"/>
      <w:ind w:right="0" w:hanging="400"/>
    </w:pPr>
    <w:rPr>
      <w:rFonts w:eastAsiaTheme="minorEastAsia"/>
      <w:color w:val="auto"/>
      <w:sz w:val="23"/>
      <w:szCs w:val="23"/>
    </w:rPr>
  </w:style>
  <w:style w:type="character" w:customStyle="1" w:styleId="52">
    <w:name w:val="Основной текст (5)_"/>
    <w:basedOn w:val="a0"/>
    <w:link w:val="510"/>
    <w:uiPriority w:val="99"/>
    <w:rsid w:val="00054D2F"/>
    <w:rPr>
      <w:rFonts w:ascii="Times New Roman" w:hAnsi="Times New Roman" w:cs="Times New Roman"/>
      <w:i/>
      <w:iCs/>
      <w:sz w:val="23"/>
      <w:szCs w:val="23"/>
      <w:shd w:val="clear" w:color="auto" w:fill="FFFFFF"/>
    </w:rPr>
  </w:style>
  <w:style w:type="paragraph" w:customStyle="1" w:styleId="510">
    <w:name w:val="Основной текст (5)1"/>
    <w:basedOn w:val="a"/>
    <w:link w:val="52"/>
    <w:uiPriority w:val="99"/>
    <w:rsid w:val="00054D2F"/>
    <w:pPr>
      <w:shd w:val="clear" w:color="auto" w:fill="FFFFFF"/>
      <w:spacing w:after="0" w:line="274" w:lineRule="exact"/>
      <w:ind w:right="0" w:firstLine="0"/>
    </w:pPr>
    <w:rPr>
      <w:rFonts w:eastAsiaTheme="minorEastAsia"/>
      <w:i/>
      <w:iCs/>
      <w:color w:val="auto"/>
      <w:sz w:val="23"/>
      <w:szCs w:val="23"/>
    </w:rPr>
  </w:style>
  <w:style w:type="character" w:customStyle="1" w:styleId="af0">
    <w:name w:val="Основной текст Знак"/>
    <w:basedOn w:val="a0"/>
    <w:rsid w:val="00054D2F"/>
    <w:rPr>
      <w:rFonts w:ascii="Times New Roman" w:eastAsia="Times New Roman" w:hAnsi="Times New Roman" w:cs="Times New Roman"/>
      <w:color w:val="000000"/>
      <w:sz w:val="28"/>
    </w:rPr>
  </w:style>
  <w:style w:type="character" w:customStyle="1" w:styleId="33">
    <w:name w:val="Заголовок №3 (3)_"/>
    <w:basedOn w:val="a0"/>
    <w:link w:val="331"/>
    <w:uiPriority w:val="99"/>
    <w:rsid w:val="00054D2F"/>
    <w:rPr>
      <w:rFonts w:ascii="Times New Roman" w:hAnsi="Times New Roman" w:cs="Times New Roman"/>
      <w:b/>
      <w:bCs/>
      <w:i/>
      <w:iCs/>
      <w:sz w:val="23"/>
      <w:szCs w:val="23"/>
      <w:shd w:val="clear" w:color="auto" w:fill="FFFFFF"/>
    </w:rPr>
  </w:style>
  <w:style w:type="paragraph" w:customStyle="1" w:styleId="331">
    <w:name w:val="Заголовок №3 (3)1"/>
    <w:basedOn w:val="a"/>
    <w:link w:val="33"/>
    <w:uiPriority w:val="99"/>
    <w:rsid w:val="00054D2F"/>
    <w:pPr>
      <w:shd w:val="clear" w:color="auto" w:fill="FFFFFF"/>
      <w:spacing w:before="360" w:after="360" w:line="240" w:lineRule="atLeast"/>
      <w:ind w:right="0" w:firstLine="0"/>
      <w:jc w:val="left"/>
      <w:outlineLvl w:val="2"/>
    </w:pPr>
    <w:rPr>
      <w:rFonts w:eastAsiaTheme="minorEastAsia"/>
      <w:b/>
      <w:bCs/>
      <w:i/>
      <w:iCs/>
      <w:color w:val="auto"/>
      <w:sz w:val="23"/>
      <w:szCs w:val="23"/>
    </w:rPr>
  </w:style>
  <w:style w:type="character" w:customStyle="1" w:styleId="61">
    <w:name w:val="Основной текст + Полужирный6"/>
    <w:basedOn w:val="13"/>
    <w:uiPriority w:val="99"/>
    <w:rsid w:val="00054D2F"/>
    <w:rPr>
      <w:rFonts w:ascii="Times New Roman" w:hAnsi="Times New Roman" w:cs="Times New Roman"/>
      <w:b/>
      <w:bCs/>
      <w:sz w:val="23"/>
      <w:szCs w:val="23"/>
      <w:shd w:val="clear" w:color="auto" w:fill="FFFFFF"/>
    </w:rPr>
  </w:style>
  <w:style w:type="character" w:customStyle="1" w:styleId="53">
    <w:name w:val="Основной текст + Полужирный5"/>
    <w:basedOn w:val="13"/>
    <w:uiPriority w:val="99"/>
    <w:rsid w:val="00054D2F"/>
    <w:rPr>
      <w:rFonts w:ascii="Times New Roman" w:hAnsi="Times New Roman" w:cs="Times New Roman"/>
      <w:b/>
      <w:bCs/>
      <w:sz w:val="23"/>
      <w:szCs w:val="23"/>
      <w:shd w:val="clear" w:color="auto" w:fill="FFFFFF"/>
    </w:rPr>
  </w:style>
  <w:style w:type="character" w:customStyle="1" w:styleId="27">
    <w:name w:val="Основной текст + Курсив27"/>
    <w:basedOn w:val="13"/>
    <w:uiPriority w:val="99"/>
    <w:rsid w:val="00BF6AB5"/>
    <w:rPr>
      <w:rFonts w:ascii="Times New Roman" w:hAnsi="Times New Roman" w:cs="Times New Roman"/>
      <w:i/>
      <w:iCs/>
      <w:spacing w:val="0"/>
      <w:sz w:val="23"/>
      <w:szCs w:val="23"/>
      <w:shd w:val="clear" w:color="auto" w:fill="FFFFFF"/>
    </w:rPr>
  </w:style>
  <w:style w:type="character" w:customStyle="1" w:styleId="71">
    <w:name w:val="Основной текст (7)_"/>
    <w:basedOn w:val="a0"/>
    <w:link w:val="710"/>
    <w:uiPriority w:val="99"/>
    <w:rsid w:val="00BF6AB5"/>
    <w:rPr>
      <w:rFonts w:ascii="Times New Roman" w:hAnsi="Times New Roman" w:cs="Times New Roman"/>
      <w:b/>
      <w:bCs/>
      <w:i/>
      <w:iCs/>
      <w:sz w:val="23"/>
      <w:szCs w:val="23"/>
      <w:shd w:val="clear" w:color="auto" w:fill="FFFFFF"/>
    </w:rPr>
  </w:style>
  <w:style w:type="paragraph" w:customStyle="1" w:styleId="710">
    <w:name w:val="Основной текст (7)1"/>
    <w:basedOn w:val="a"/>
    <w:link w:val="71"/>
    <w:uiPriority w:val="99"/>
    <w:rsid w:val="00BF6AB5"/>
    <w:pPr>
      <w:shd w:val="clear" w:color="auto" w:fill="FFFFFF"/>
      <w:spacing w:before="240" w:after="0" w:line="274" w:lineRule="exact"/>
      <w:ind w:right="0" w:firstLine="0"/>
    </w:pPr>
    <w:rPr>
      <w:rFonts w:eastAsiaTheme="minorEastAsia"/>
      <w:b/>
      <w:bCs/>
      <w:i/>
      <w:iCs/>
      <w:color w:val="auto"/>
      <w:sz w:val="23"/>
      <w:szCs w:val="23"/>
    </w:rPr>
  </w:style>
  <w:style w:type="character" w:customStyle="1" w:styleId="42">
    <w:name w:val="Заголовок №4 (2)_"/>
    <w:basedOn w:val="a0"/>
    <w:link w:val="421"/>
    <w:uiPriority w:val="99"/>
    <w:rsid w:val="0057234C"/>
    <w:rPr>
      <w:rFonts w:ascii="Times New Roman" w:hAnsi="Times New Roman" w:cs="Times New Roman"/>
      <w:b/>
      <w:bCs/>
      <w:i/>
      <w:iCs/>
      <w:sz w:val="23"/>
      <w:szCs w:val="23"/>
      <w:shd w:val="clear" w:color="auto" w:fill="FFFFFF"/>
    </w:rPr>
  </w:style>
  <w:style w:type="paragraph" w:customStyle="1" w:styleId="421">
    <w:name w:val="Заголовок №4 (2)1"/>
    <w:basedOn w:val="a"/>
    <w:link w:val="42"/>
    <w:uiPriority w:val="99"/>
    <w:rsid w:val="0057234C"/>
    <w:pPr>
      <w:shd w:val="clear" w:color="auto" w:fill="FFFFFF"/>
      <w:spacing w:after="0" w:line="274" w:lineRule="exact"/>
      <w:ind w:right="0" w:firstLine="0"/>
      <w:outlineLvl w:val="3"/>
    </w:pPr>
    <w:rPr>
      <w:rFonts w:eastAsiaTheme="minorEastAsia"/>
      <w:b/>
      <w:bCs/>
      <w:i/>
      <w:iCs/>
      <w:color w:val="auto"/>
      <w:sz w:val="23"/>
      <w:szCs w:val="23"/>
    </w:rPr>
  </w:style>
  <w:style w:type="character" w:customStyle="1" w:styleId="427">
    <w:name w:val="Заголовок №4 (2)7"/>
    <w:basedOn w:val="42"/>
    <w:uiPriority w:val="99"/>
    <w:rsid w:val="0057234C"/>
    <w:rPr>
      <w:rFonts w:ascii="Times New Roman" w:hAnsi="Times New Roman" w:cs="Times New Roman"/>
      <w:b/>
      <w:bCs/>
      <w:i/>
      <w:iCs/>
      <w:sz w:val="23"/>
      <w:szCs w:val="23"/>
      <w:shd w:val="clear" w:color="auto" w:fill="FFFFFF"/>
    </w:rPr>
  </w:style>
  <w:style w:type="character" w:customStyle="1" w:styleId="34">
    <w:name w:val="Основной текст + Полужирный3"/>
    <w:basedOn w:val="13"/>
    <w:uiPriority w:val="99"/>
    <w:rsid w:val="0057234C"/>
    <w:rPr>
      <w:rFonts w:ascii="Times New Roman" w:hAnsi="Times New Roman" w:cs="Times New Roman"/>
      <w:b/>
      <w:bCs/>
      <w:spacing w:val="0"/>
      <w:sz w:val="23"/>
      <w:szCs w:val="23"/>
      <w:shd w:val="clear" w:color="auto" w:fill="FFFFFF"/>
    </w:rPr>
  </w:style>
  <w:style w:type="character" w:customStyle="1" w:styleId="43">
    <w:name w:val="Заголовок №4_"/>
    <w:basedOn w:val="a0"/>
    <w:link w:val="410"/>
    <w:uiPriority w:val="99"/>
    <w:rsid w:val="00813CD1"/>
    <w:rPr>
      <w:rFonts w:ascii="Times New Roman" w:hAnsi="Times New Roman" w:cs="Times New Roman"/>
      <w:b/>
      <w:bCs/>
      <w:sz w:val="23"/>
      <w:szCs w:val="23"/>
      <w:shd w:val="clear" w:color="auto" w:fill="FFFFFF"/>
    </w:rPr>
  </w:style>
  <w:style w:type="paragraph" w:customStyle="1" w:styleId="410">
    <w:name w:val="Заголовок №41"/>
    <w:basedOn w:val="a"/>
    <w:link w:val="43"/>
    <w:uiPriority w:val="99"/>
    <w:rsid w:val="00813CD1"/>
    <w:pPr>
      <w:shd w:val="clear" w:color="auto" w:fill="FFFFFF"/>
      <w:spacing w:after="0" w:line="274" w:lineRule="exact"/>
      <w:ind w:right="0" w:hanging="440"/>
      <w:outlineLvl w:val="3"/>
    </w:pPr>
    <w:rPr>
      <w:rFonts w:eastAsiaTheme="minorEastAsia"/>
      <w:b/>
      <w:bCs/>
      <w:color w:val="auto"/>
      <w:sz w:val="23"/>
      <w:szCs w:val="23"/>
    </w:rPr>
  </w:style>
  <w:style w:type="character" w:customStyle="1" w:styleId="414pt">
    <w:name w:val="Заголовок №4 + 14 pt"/>
    <w:basedOn w:val="43"/>
    <w:uiPriority w:val="99"/>
    <w:rsid w:val="00813CD1"/>
    <w:rPr>
      <w:rFonts w:ascii="Times New Roman" w:hAnsi="Times New Roman" w:cs="Times New Roman"/>
      <w:b/>
      <w:bCs/>
      <w:sz w:val="28"/>
      <w:szCs w:val="28"/>
      <w:shd w:val="clear" w:color="auto" w:fill="FFFFFF"/>
    </w:rPr>
  </w:style>
  <w:style w:type="character" w:customStyle="1" w:styleId="46">
    <w:name w:val="Заголовок №46"/>
    <w:basedOn w:val="43"/>
    <w:uiPriority w:val="99"/>
    <w:rsid w:val="00813CD1"/>
    <w:rPr>
      <w:rFonts w:ascii="Times New Roman" w:hAnsi="Times New Roman" w:cs="Times New Roman"/>
      <w:b/>
      <w:bCs/>
      <w:sz w:val="23"/>
      <w:szCs w:val="23"/>
      <w:shd w:val="clear" w:color="auto" w:fill="FFFFFF"/>
    </w:rPr>
  </w:style>
  <w:style w:type="character" w:customStyle="1" w:styleId="af1">
    <w:name w:val="Колонтитул_"/>
    <w:basedOn w:val="a0"/>
    <w:link w:val="af2"/>
    <w:uiPriority w:val="99"/>
    <w:rsid w:val="00813CD1"/>
    <w:rPr>
      <w:rFonts w:ascii="Times New Roman" w:hAnsi="Times New Roman" w:cs="Times New Roman"/>
      <w:sz w:val="20"/>
      <w:szCs w:val="20"/>
      <w:shd w:val="clear" w:color="auto" w:fill="FFFFFF"/>
    </w:rPr>
  </w:style>
  <w:style w:type="paragraph" w:customStyle="1" w:styleId="af2">
    <w:name w:val="Колонтитул"/>
    <w:basedOn w:val="a"/>
    <w:link w:val="af1"/>
    <w:uiPriority w:val="99"/>
    <w:rsid w:val="00813CD1"/>
    <w:pPr>
      <w:shd w:val="clear" w:color="auto" w:fill="FFFFFF"/>
      <w:spacing w:after="0" w:line="240" w:lineRule="auto"/>
      <w:ind w:right="0" w:firstLine="0"/>
      <w:jc w:val="left"/>
    </w:pPr>
    <w:rPr>
      <w:rFonts w:eastAsiaTheme="minorEastAsia"/>
      <w:color w:val="auto"/>
      <w:sz w:val="20"/>
      <w:szCs w:val="20"/>
    </w:rPr>
  </w:style>
  <w:style w:type="character" w:customStyle="1" w:styleId="af3">
    <w:name w:val="Основной текст + Курсив"/>
    <w:basedOn w:val="13"/>
    <w:uiPriority w:val="99"/>
    <w:rsid w:val="00813CD1"/>
    <w:rPr>
      <w:rFonts w:ascii="Times New Roman" w:hAnsi="Times New Roman" w:cs="Times New Roman"/>
      <w:i/>
      <w:iCs/>
      <w:spacing w:val="0"/>
      <w:sz w:val="23"/>
      <w:szCs w:val="23"/>
      <w:shd w:val="clear" w:color="auto" w:fill="FFFFFF"/>
    </w:rPr>
  </w:style>
  <w:style w:type="character" w:customStyle="1" w:styleId="11pt1">
    <w:name w:val="Колонтитул + 11 pt1"/>
    <w:basedOn w:val="af1"/>
    <w:uiPriority w:val="99"/>
    <w:rsid w:val="00813CD1"/>
    <w:rPr>
      <w:rFonts w:ascii="Times New Roman" w:hAnsi="Times New Roman" w:cs="Times New Roman"/>
      <w:spacing w:val="0"/>
      <w:sz w:val="22"/>
      <w:szCs w:val="22"/>
      <w:shd w:val="clear" w:color="auto" w:fill="FFFFFF"/>
    </w:rPr>
  </w:style>
  <w:style w:type="character" w:customStyle="1" w:styleId="23">
    <w:name w:val="Подпись к таблице (2)_"/>
    <w:basedOn w:val="a0"/>
    <w:link w:val="24"/>
    <w:uiPriority w:val="99"/>
    <w:rsid w:val="00813CD1"/>
    <w:rPr>
      <w:rFonts w:ascii="Times New Roman" w:hAnsi="Times New Roman" w:cs="Times New Roman"/>
      <w:sz w:val="23"/>
      <w:szCs w:val="23"/>
      <w:shd w:val="clear" w:color="auto" w:fill="FFFFFF"/>
    </w:rPr>
  </w:style>
  <w:style w:type="paragraph" w:customStyle="1" w:styleId="24">
    <w:name w:val="Подпись к таблице (2)"/>
    <w:basedOn w:val="a"/>
    <w:link w:val="23"/>
    <w:uiPriority w:val="99"/>
    <w:rsid w:val="00813CD1"/>
    <w:pPr>
      <w:shd w:val="clear" w:color="auto" w:fill="FFFFFF"/>
      <w:spacing w:after="0" w:line="240" w:lineRule="atLeast"/>
      <w:ind w:right="0" w:firstLine="0"/>
      <w:jc w:val="left"/>
    </w:pPr>
    <w:rPr>
      <w:rFonts w:eastAsiaTheme="minorEastAsia"/>
      <w:color w:val="auto"/>
      <w:sz w:val="23"/>
      <w:szCs w:val="23"/>
    </w:rPr>
  </w:style>
  <w:style w:type="character" w:customStyle="1" w:styleId="35">
    <w:name w:val="Основной текст (3)_"/>
    <w:basedOn w:val="a0"/>
    <w:link w:val="36"/>
    <w:uiPriority w:val="99"/>
    <w:rsid w:val="004A16FF"/>
    <w:rPr>
      <w:rFonts w:ascii="Times New Roman" w:hAnsi="Times New Roman" w:cs="Times New Roman"/>
      <w:sz w:val="27"/>
      <w:szCs w:val="27"/>
      <w:shd w:val="clear" w:color="auto" w:fill="FFFFFF"/>
    </w:rPr>
  </w:style>
  <w:style w:type="paragraph" w:customStyle="1" w:styleId="36">
    <w:name w:val="Основной текст (3)"/>
    <w:basedOn w:val="a"/>
    <w:link w:val="35"/>
    <w:uiPriority w:val="99"/>
    <w:rsid w:val="004A16FF"/>
    <w:pPr>
      <w:shd w:val="clear" w:color="auto" w:fill="FFFFFF"/>
      <w:spacing w:before="600" w:after="0" w:line="322" w:lineRule="exact"/>
      <w:ind w:right="0" w:firstLine="0"/>
      <w:jc w:val="left"/>
    </w:pPr>
    <w:rPr>
      <w:rFonts w:eastAsiaTheme="minorEastAsia"/>
      <w:color w:val="auto"/>
      <w:sz w:val="27"/>
      <w:szCs w:val="27"/>
    </w:rPr>
  </w:style>
  <w:style w:type="character" w:customStyle="1" w:styleId="44">
    <w:name w:val="Основной текст (4)_"/>
    <w:basedOn w:val="a0"/>
    <w:link w:val="45"/>
    <w:uiPriority w:val="99"/>
    <w:rsid w:val="004A16FF"/>
    <w:rPr>
      <w:rFonts w:ascii="Times New Roman" w:hAnsi="Times New Roman" w:cs="Times New Roman"/>
      <w:sz w:val="43"/>
      <w:szCs w:val="43"/>
      <w:shd w:val="clear" w:color="auto" w:fill="FFFFFF"/>
    </w:rPr>
  </w:style>
  <w:style w:type="paragraph" w:customStyle="1" w:styleId="45">
    <w:name w:val="Основной текст (4)"/>
    <w:basedOn w:val="a"/>
    <w:link w:val="44"/>
    <w:uiPriority w:val="99"/>
    <w:rsid w:val="004A16FF"/>
    <w:pPr>
      <w:shd w:val="clear" w:color="auto" w:fill="FFFFFF"/>
      <w:spacing w:before="2760" w:after="120" w:line="504" w:lineRule="exact"/>
      <w:ind w:right="0" w:firstLine="0"/>
      <w:jc w:val="center"/>
    </w:pPr>
    <w:rPr>
      <w:rFonts w:eastAsiaTheme="minorEastAsia"/>
      <w:color w:val="auto"/>
      <w:sz w:val="43"/>
      <w:szCs w:val="43"/>
    </w:rPr>
  </w:style>
  <w:style w:type="character" w:styleId="af4">
    <w:name w:val="Emphasis"/>
    <w:qFormat/>
    <w:rsid w:val="00AD5427"/>
    <w:rPr>
      <w:i/>
      <w:iCs/>
    </w:rPr>
  </w:style>
  <w:style w:type="character" w:customStyle="1" w:styleId="25">
    <w:name w:val="Основной текст + Полужирный2"/>
    <w:aliases w:val="Курсив1"/>
    <w:basedOn w:val="13"/>
    <w:uiPriority w:val="99"/>
    <w:rsid w:val="005D170B"/>
    <w:rPr>
      <w:rFonts w:ascii="Times New Roman" w:hAnsi="Times New Roman" w:cs="Times New Roman"/>
      <w:b/>
      <w:bCs/>
      <w:i/>
      <w:iCs/>
      <w:spacing w:val="0"/>
      <w:sz w:val="23"/>
      <w:szCs w:val="23"/>
      <w:shd w:val="clear" w:color="auto" w:fill="FFFFFF"/>
    </w:rPr>
  </w:style>
  <w:style w:type="character" w:customStyle="1" w:styleId="320">
    <w:name w:val="Заголовок №32"/>
    <w:basedOn w:val="32"/>
    <w:uiPriority w:val="99"/>
    <w:rsid w:val="005D170B"/>
    <w:rPr>
      <w:rFonts w:ascii="Times New Roman" w:hAnsi="Times New Roman" w:cs="Times New Roman"/>
      <w:b/>
      <w:bCs/>
      <w:spacing w:val="0"/>
      <w:sz w:val="23"/>
      <w:szCs w:val="23"/>
      <w:shd w:val="clear" w:color="auto" w:fill="FFFFFF"/>
    </w:rPr>
  </w:style>
  <w:style w:type="character" w:customStyle="1" w:styleId="450">
    <w:name w:val="Заголовок №45"/>
    <w:basedOn w:val="43"/>
    <w:uiPriority w:val="99"/>
    <w:rsid w:val="005D170B"/>
    <w:rPr>
      <w:rFonts w:ascii="Times New Roman" w:hAnsi="Times New Roman" w:cs="Times New Roman"/>
      <w:b/>
      <w:bCs/>
      <w:spacing w:val="0"/>
      <w:sz w:val="23"/>
      <w:szCs w:val="23"/>
      <w:shd w:val="clear" w:color="auto" w:fill="FFFFFF"/>
    </w:rPr>
  </w:style>
  <w:style w:type="character" w:customStyle="1" w:styleId="411">
    <w:name w:val="Заголовок №4 + Не полужирный1"/>
    <w:basedOn w:val="43"/>
    <w:uiPriority w:val="99"/>
    <w:rsid w:val="005D170B"/>
    <w:rPr>
      <w:rFonts w:ascii="Times New Roman" w:hAnsi="Times New Roman" w:cs="Times New Roman"/>
      <w:b w:val="0"/>
      <w:bCs w:val="0"/>
      <w:spacing w:val="0"/>
      <w:sz w:val="23"/>
      <w:szCs w:val="23"/>
      <w:shd w:val="clear" w:color="auto" w:fill="FFFFFF"/>
    </w:rPr>
  </w:style>
  <w:style w:type="character" w:customStyle="1" w:styleId="440">
    <w:name w:val="Заголовок №44"/>
    <w:basedOn w:val="43"/>
    <w:uiPriority w:val="99"/>
    <w:rsid w:val="005D170B"/>
    <w:rPr>
      <w:rFonts w:ascii="Times New Roman" w:hAnsi="Times New Roman" w:cs="Times New Roman"/>
      <w:b/>
      <w:bCs/>
      <w:spacing w:val="0"/>
      <w:sz w:val="23"/>
      <w:szCs w:val="23"/>
      <w:shd w:val="clear" w:color="auto" w:fill="FFFFFF"/>
    </w:rPr>
  </w:style>
  <w:style w:type="character" w:customStyle="1" w:styleId="430">
    <w:name w:val="Заголовок №43"/>
    <w:basedOn w:val="43"/>
    <w:uiPriority w:val="99"/>
    <w:rsid w:val="005D170B"/>
    <w:rPr>
      <w:rFonts w:ascii="Times New Roman" w:hAnsi="Times New Roman" w:cs="Times New Roman"/>
      <w:b/>
      <w:bCs/>
      <w:spacing w:val="0"/>
      <w:sz w:val="23"/>
      <w:szCs w:val="23"/>
      <w:shd w:val="clear" w:color="auto" w:fill="FFFFFF"/>
    </w:rPr>
  </w:style>
  <w:style w:type="character" w:customStyle="1" w:styleId="420">
    <w:name w:val="Заголовок №42"/>
    <w:basedOn w:val="43"/>
    <w:uiPriority w:val="99"/>
    <w:rsid w:val="005D170B"/>
    <w:rPr>
      <w:rFonts w:ascii="Times New Roman" w:hAnsi="Times New Roman" w:cs="Times New Roman"/>
      <w:b/>
      <w:bCs/>
      <w:spacing w:val="0"/>
      <w:sz w:val="23"/>
      <w:szCs w:val="23"/>
      <w:shd w:val="clear" w:color="auto" w:fill="FFFFFF"/>
    </w:rPr>
  </w:style>
  <w:style w:type="character" w:customStyle="1" w:styleId="WW8Num2z0">
    <w:name w:val="WW8Num2z0"/>
    <w:rsid w:val="00414EF6"/>
    <w:rPr>
      <w:rFonts w:ascii="Times New Roman" w:hAnsi="Times New Roman" w:cs="Times New Roman"/>
    </w:rPr>
  </w:style>
  <w:style w:type="character" w:customStyle="1" w:styleId="WW8Num2z1">
    <w:name w:val="WW8Num2z1"/>
    <w:rsid w:val="00414EF6"/>
    <w:rPr>
      <w:rFonts w:ascii="OpenSymbol" w:hAnsi="OpenSymbol" w:cs="OpenSymbol"/>
    </w:rPr>
  </w:style>
  <w:style w:type="character" w:customStyle="1" w:styleId="WW8Num2z3">
    <w:name w:val="WW8Num2z3"/>
    <w:rsid w:val="00414EF6"/>
    <w:rPr>
      <w:rFonts w:ascii="Wingdings 2" w:hAnsi="Wingdings 2" w:cs="OpenSymbol"/>
    </w:rPr>
  </w:style>
  <w:style w:type="character" w:customStyle="1" w:styleId="WW8Num3z0">
    <w:name w:val="WW8Num3z0"/>
    <w:rsid w:val="00414EF6"/>
    <w:rPr>
      <w:rFonts w:ascii="Times New Roman" w:hAnsi="Times New Roman" w:cs="Times New Roman"/>
    </w:rPr>
  </w:style>
  <w:style w:type="character" w:customStyle="1" w:styleId="WW8Num3z2">
    <w:name w:val="WW8Num3z2"/>
    <w:rsid w:val="00414EF6"/>
    <w:rPr>
      <w:rFonts w:ascii="Symbol" w:hAnsi="Symbol" w:cs="OpenSymbol"/>
    </w:rPr>
  </w:style>
  <w:style w:type="character" w:customStyle="1" w:styleId="WW8Num4z0">
    <w:name w:val="WW8Num4z0"/>
    <w:rsid w:val="00414EF6"/>
    <w:rPr>
      <w:rFonts w:ascii="Symbol" w:hAnsi="Symbol"/>
      <w:sz w:val="20"/>
    </w:rPr>
  </w:style>
  <w:style w:type="character" w:customStyle="1" w:styleId="WW8Num4z1">
    <w:name w:val="WW8Num4z1"/>
    <w:rsid w:val="00414EF6"/>
    <w:rPr>
      <w:rFonts w:ascii="Courier New" w:hAnsi="Courier New"/>
      <w:sz w:val="20"/>
    </w:rPr>
  </w:style>
  <w:style w:type="character" w:customStyle="1" w:styleId="WW8Num4z2">
    <w:name w:val="WW8Num4z2"/>
    <w:rsid w:val="00414EF6"/>
    <w:rPr>
      <w:rFonts w:ascii="Wingdings" w:hAnsi="Wingdings"/>
      <w:sz w:val="20"/>
    </w:rPr>
  </w:style>
  <w:style w:type="character" w:customStyle="1" w:styleId="WW8Num5z0">
    <w:name w:val="WW8Num5z0"/>
    <w:rsid w:val="00414EF6"/>
    <w:rPr>
      <w:rFonts w:ascii="Symbol" w:hAnsi="Symbol"/>
      <w:sz w:val="20"/>
    </w:rPr>
  </w:style>
  <w:style w:type="character" w:customStyle="1" w:styleId="WW8Num5z1">
    <w:name w:val="WW8Num5z1"/>
    <w:rsid w:val="00414EF6"/>
    <w:rPr>
      <w:rFonts w:ascii="Courier New" w:hAnsi="Courier New"/>
      <w:sz w:val="20"/>
    </w:rPr>
  </w:style>
  <w:style w:type="character" w:customStyle="1" w:styleId="WW8Num5z2">
    <w:name w:val="WW8Num5z2"/>
    <w:rsid w:val="00414EF6"/>
    <w:rPr>
      <w:rFonts w:ascii="Wingdings" w:hAnsi="Wingdings"/>
      <w:sz w:val="20"/>
    </w:rPr>
  </w:style>
  <w:style w:type="character" w:customStyle="1" w:styleId="WW8Num6z0">
    <w:name w:val="WW8Num6z0"/>
    <w:rsid w:val="00414EF6"/>
    <w:rPr>
      <w:rFonts w:ascii="Symbol" w:hAnsi="Symbol"/>
      <w:sz w:val="20"/>
    </w:rPr>
  </w:style>
  <w:style w:type="character" w:customStyle="1" w:styleId="WW8Num6z1">
    <w:name w:val="WW8Num6z1"/>
    <w:rsid w:val="00414EF6"/>
    <w:rPr>
      <w:rFonts w:ascii="Courier New" w:hAnsi="Courier New"/>
      <w:sz w:val="20"/>
    </w:rPr>
  </w:style>
  <w:style w:type="character" w:customStyle="1" w:styleId="WW8Num6z2">
    <w:name w:val="WW8Num6z2"/>
    <w:rsid w:val="00414EF6"/>
    <w:rPr>
      <w:rFonts w:ascii="Wingdings" w:hAnsi="Wingdings"/>
      <w:sz w:val="20"/>
    </w:rPr>
  </w:style>
  <w:style w:type="character" w:customStyle="1" w:styleId="WW8Num7z0">
    <w:name w:val="WW8Num7z0"/>
    <w:rsid w:val="00414EF6"/>
    <w:rPr>
      <w:rFonts w:ascii="Symbol" w:hAnsi="Symbol"/>
      <w:sz w:val="20"/>
    </w:rPr>
  </w:style>
  <w:style w:type="character" w:customStyle="1" w:styleId="WW8Num7z1">
    <w:name w:val="WW8Num7z1"/>
    <w:rsid w:val="00414EF6"/>
    <w:rPr>
      <w:rFonts w:ascii="Courier New" w:hAnsi="Courier New"/>
      <w:sz w:val="20"/>
    </w:rPr>
  </w:style>
  <w:style w:type="character" w:customStyle="1" w:styleId="WW8Num7z2">
    <w:name w:val="WW8Num7z2"/>
    <w:rsid w:val="00414EF6"/>
    <w:rPr>
      <w:rFonts w:ascii="Wingdings" w:hAnsi="Wingdings"/>
      <w:sz w:val="20"/>
    </w:rPr>
  </w:style>
  <w:style w:type="character" w:customStyle="1" w:styleId="WW8Num8z0">
    <w:name w:val="WW8Num8z0"/>
    <w:rsid w:val="00414EF6"/>
    <w:rPr>
      <w:rFonts w:ascii="Symbol" w:hAnsi="Symbol"/>
      <w:sz w:val="20"/>
    </w:rPr>
  </w:style>
  <w:style w:type="character" w:customStyle="1" w:styleId="WW8Num8z1">
    <w:name w:val="WW8Num8z1"/>
    <w:rsid w:val="00414EF6"/>
    <w:rPr>
      <w:rFonts w:ascii="Courier New" w:hAnsi="Courier New"/>
      <w:sz w:val="20"/>
    </w:rPr>
  </w:style>
  <w:style w:type="character" w:customStyle="1" w:styleId="WW8Num8z2">
    <w:name w:val="WW8Num8z2"/>
    <w:rsid w:val="00414EF6"/>
    <w:rPr>
      <w:rFonts w:ascii="Wingdings" w:hAnsi="Wingdings"/>
      <w:sz w:val="20"/>
    </w:rPr>
  </w:style>
  <w:style w:type="character" w:customStyle="1" w:styleId="WW8Num9z0">
    <w:name w:val="WW8Num9z0"/>
    <w:rsid w:val="00414EF6"/>
    <w:rPr>
      <w:rFonts w:ascii="Symbol" w:hAnsi="Symbol"/>
      <w:sz w:val="20"/>
    </w:rPr>
  </w:style>
  <w:style w:type="character" w:customStyle="1" w:styleId="WW8Num9z1">
    <w:name w:val="WW8Num9z1"/>
    <w:rsid w:val="00414EF6"/>
    <w:rPr>
      <w:rFonts w:ascii="Courier New" w:hAnsi="Courier New"/>
      <w:sz w:val="20"/>
    </w:rPr>
  </w:style>
  <w:style w:type="character" w:customStyle="1" w:styleId="WW8Num9z2">
    <w:name w:val="WW8Num9z2"/>
    <w:rsid w:val="00414EF6"/>
    <w:rPr>
      <w:rFonts w:ascii="Wingdings" w:hAnsi="Wingdings"/>
      <w:sz w:val="20"/>
    </w:rPr>
  </w:style>
  <w:style w:type="character" w:customStyle="1" w:styleId="WW8Num10z0">
    <w:name w:val="WW8Num10z0"/>
    <w:rsid w:val="00414EF6"/>
    <w:rPr>
      <w:rFonts w:ascii="Symbol" w:hAnsi="Symbol"/>
      <w:sz w:val="20"/>
    </w:rPr>
  </w:style>
  <w:style w:type="character" w:customStyle="1" w:styleId="WW8Num10z1">
    <w:name w:val="WW8Num10z1"/>
    <w:rsid w:val="00414EF6"/>
    <w:rPr>
      <w:rFonts w:ascii="Courier New" w:hAnsi="Courier New"/>
      <w:sz w:val="20"/>
    </w:rPr>
  </w:style>
  <w:style w:type="character" w:customStyle="1" w:styleId="WW8Num10z2">
    <w:name w:val="WW8Num10z2"/>
    <w:rsid w:val="00414EF6"/>
    <w:rPr>
      <w:rFonts w:ascii="Wingdings" w:hAnsi="Wingdings"/>
      <w:sz w:val="20"/>
    </w:rPr>
  </w:style>
  <w:style w:type="character" w:customStyle="1" w:styleId="WW8Num11z0">
    <w:name w:val="WW8Num11z0"/>
    <w:rsid w:val="00414EF6"/>
    <w:rPr>
      <w:rFonts w:ascii="Symbol" w:hAnsi="Symbol"/>
      <w:sz w:val="20"/>
    </w:rPr>
  </w:style>
  <w:style w:type="character" w:customStyle="1" w:styleId="WW8Num11z1">
    <w:name w:val="WW8Num11z1"/>
    <w:rsid w:val="00414EF6"/>
    <w:rPr>
      <w:rFonts w:ascii="Courier New" w:hAnsi="Courier New"/>
      <w:sz w:val="20"/>
    </w:rPr>
  </w:style>
  <w:style w:type="character" w:customStyle="1" w:styleId="WW8Num11z2">
    <w:name w:val="WW8Num11z2"/>
    <w:rsid w:val="00414EF6"/>
    <w:rPr>
      <w:rFonts w:ascii="Wingdings" w:hAnsi="Wingdings"/>
      <w:sz w:val="20"/>
    </w:rPr>
  </w:style>
  <w:style w:type="character" w:customStyle="1" w:styleId="WW8Num12z0">
    <w:name w:val="WW8Num12z0"/>
    <w:rsid w:val="00414EF6"/>
    <w:rPr>
      <w:rFonts w:ascii="Symbol" w:hAnsi="Symbol"/>
      <w:sz w:val="20"/>
    </w:rPr>
  </w:style>
  <w:style w:type="character" w:customStyle="1" w:styleId="WW8Num12z1">
    <w:name w:val="WW8Num12z1"/>
    <w:rsid w:val="00414EF6"/>
    <w:rPr>
      <w:rFonts w:ascii="Courier New" w:hAnsi="Courier New"/>
      <w:sz w:val="20"/>
    </w:rPr>
  </w:style>
  <w:style w:type="character" w:customStyle="1" w:styleId="WW8Num12z2">
    <w:name w:val="WW8Num12z2"/>
    <w:rsid w:val="00414EF6"/>
    <w:rPr>
      <w:rFonts w:ascii="Wingdings" w:hAnsi="Wingdings"/>
      <w:sz w:val="20"/>
    </w:rPr>
  </w:style>
  <w:style w:type="character" w:customStyle="1" w:styleId="WW8Num13z0">
    <w:name w:val="WW8Num13z0"/>
    <w:rsid w:val="00414EF6"/>
    <w:rPr>
      <w:rFonts w:ascii="Symbol" w:hAnsi="Symbol"/>
      <w:sz w:val="20"/>
    </w:rPr>
  </w:style>
  <w:style w:type="character" w:customStyle="1" w:styleId="WW8Num13z1">
    <w:name w:val="WW8Num13z1"/>
    <w:rsid w:val="00414EF6"/>
    <w:rPr>
      <w:rFonts w:ascii="Courier New" w:hAnsi="Courier New"/>
      <w:sz w:val="20"/>
    </w:rPr>
  </w:style>
  <w:style w:type="character" w:customStyle="1" w:styleId="WW8Num13z2">
    <w:name w:val="WW8Num13z2"/>
    <w:rsid w:val="00414EF6"/>
    <w:rPr>
      <w:rFonts w:ascii="Wingdings" w:hAnsi="Wingdings"/>
      <w:sz w:val="20"/>
    </w:rPr>
  </w:style>
  <w:style w:type="character" w:customStyle="1" w:styleId="WW8Num14z0">
    <w:name w:val="WW8Num14z0"/>
    <w:rsid w:val="00414EF6"/>
    <w:rPr>
      <w:rFonts w:ascii="Symbol" w:hAnsi="Symbol"/>
      <w:sz w:val="20"/>
    </w:rPr>
  </w:style>
  <w:style w:type="character" w:customStyle="1" w:styleId="WW8Num14z1">
    <w:name w:val="WW8Num14z1"/>
    <w:rsid w:val="00414EF6"/>
    <w:rPr>
      <w:rFonts w:ascii="Courier New" w:hAnsi="Courier New"/>
      <w:sz w:val="20"/>
    </w:rPr>
  </w:style>
  <w:style w:type="character" w:customStyle="1" w:styleId="WW8Num14z2">
    <w:name w:val="WW8Num14z2"/>
    <w:rsid w:val="00414EF6"/>
    <w:rPr>
      <w:rFonts w:ascii="Wingdings" w:hAnsi="Wingdings"/>
      <w:sz w:val="20"/>
    </w:rPr>
  </w:style>
  <w:style w:type="character" w:customStyle="1" w:styleId="WW8Num15z0">
    <w:name w:val="WW8Num15z0"/>
    <w:rsid w:val="00414EF6"/>
    <w:rPr>
      <w:rFonts w:ascii="Symbol" w:hAnsi="Symbol"/>
      <w:sz w:val="20"/>
    </w:rPr>
  </w:style>
  <w:style w:type="character" w:customStyle="1" w:styleId="WW8Num15z1">
    <w:name w:val="WW8Num15z1"/>
    <w:rsid w:val="00414EF6"/>
    <w:rPr>
      <w:rFonts w:ascii="Courier New" w:hAnsi="Courier New"/>
      <w:sz w:val="20"/>
    </w:rPr>
  </w:style>
  <w:style w:type="character" w:customStyle="1" w:styleId="WW8Num15z2">
    <w:name w:val="WW8Num15z2"/>
    <w:rsid w:val="00414EF6"/>
    <w:rPr>
      <w:rFonts w:ascii="Wingdings" w:hAnsi="Wingdings"/>
      <w:sz w:val="20"/>
    </w:rPr>
  </w:style>
  <w:style w:type="character" w:customStyle="1" w:styleId="WW8Num16z0">
    <w:name w:val="WW8Num16z0"/>
    <w:rsid w:val="00414EF6"/>
    <w:rPr>
      <w:rFonts w:ascii="Symbol" w:hAnsi="Symbol"/>
      <w:sz w:val="20"/>
    </w:rPr>
  </w:style>
  <w:style w:type="character" w:customStyle="1" w:styleId="WW8Num16z1">
    <w:name w:val="WW8Num16z1"/>
    <w:rsid w:val="00414EF6"/>
    <w:rPr>
      <w:rFonts w:ascii="Courier New" w:hAnsi="Courier New"/>
      <w:sz w:val="20"/>
    </w:rPr>
  </w:style>
  <w:style w:type="character" w:customStyle="1" w:styleId="WW8Num16z2">
    <w:name w:val="WW8Num16z2"/>
    <w:rsid w:val="00414EF6"/>
    <w:rPr>
      <w:rFonts w:ascii="Wingdings" w:hAnsi="Wingdings"/>
      <w:sz w:val="20"/>
    </w:rPr>
  </w:style>
  <w:style w:type="character" w:customStyle="1" w:styleId="WW8Num17z0">
    <w:name w:val="WW8Num17z0"/>
    <w:rsid w:val="00414EF6"/>
    <w:rPr>
      <w:rFonts w:ascii="Times New Roman" w:hAnsi="Times New Roman" w:cs="Times New Roman"/>
      <w:color w:val="auto"/>
    </w:rPr>
  </w:style>
  <w:style w:type="character" w:customStyle="1" w:styleId="WW8Num18z0">
    <w:name w:val="WW8Num18z0"/>
    <w:rsid w:val="00414EF6"/>
    <w:rPr>
      <w:rFonts w:ascii="Times New Roman" w:hAnsi="Times New Roman" w:cs="Times New Roman"/>
    </w:rPr>
  </w:style>
  <w:style w:type="character" w:customStyle="1" w:styleId="WW8Num19z0">
    <w:name w:val="WW8Num19z0"/>
    <w:rsid w:val="00414EF6"/>
    <w:rPr>
      <w:rFonts w:ascii="Times New Roman" w:hAnsi="Times New Roman" w:cs="Times New Roman"/>
    </w:rPr>
  </w:style>
  <w:style w:type="character" w:customStyle="1" w:styleId="WW8Num20z0">
    <w:name w:val="WW8Num20z0"/>
    <w:rsid w:val="00414EF6"/>
    <w:rPr>
      <w:rFonts w:ascii="Times New Roman" w:hAnsi="Times New Roman" w:cs="Times New Roman"/>
      <w:color w:val="auto"/>
    </w:rPr>
  </w:style>
  <w:style w:type="character" w:customStyle="1" w:styleId="WW8Num21z0">
    <w:name w:val="WW8Num21z0"/>
    <w:rsid w:val="00414EF6"/>
    <w:rPr>
      <w:rFonts w:ascii="Symbol" w:hAnsi="Symbol"/>
    </w:rPr>
  </w:style>
  <w:style w:type="character" w:customStyle="1" w:styleId="WW8Num22z0">
    <w:name w:val="WW8Num22z0"/>
    <w:rsid w:val="00414EF6"/>
    <w:rPr>
      <w:rFonts w:ascii="Times New Roman" w:hAnsi="Times New Roman" w:cs="Times New Roman"/>
    </w:rPr>
  </w:style>
  <w:style w:type="character" w:customStyle="1" w:styleId="WW8Num23z0">
    <w:name w:val="WW8Num23z0"/>
    <w:rsid w:val="00414EF6"/>
    <w:rPr>
      <w:rFonts w:ascii="Symbol" w:hAnsi="Symbol"/>
    </w:rPr>
  </w:style>
  <w:style w:type="character" w:customStyle="1" w:styleId="WW8Num24z0">
    <w:name w:val="WW8Num24z0"/>
    <w:rsid w:val="00414EF6"/>
    <w:rPr>
      <w:rFonts w:ascii="Times New Roman" w:hAnsi="Times New Roman" w:cs="Times New Roman"/>
      <w:color w:val="auto"/>
    </w:rPr>
  </w:style>
  <w:style w:type="character" w:customStyle="1" w:styleId="WW8Num25z0">
    <w:name w:val="WW8Num25z0"/>
    <w:rsid w:val="00414EF6"/>
    <w:rPr>
      <w:rFonts w:ascii="Times New Roman" w:hAnsi="Times New Roman"/>
      <w:color w:val="auto"/>
    </w:rPr>
  </w:style>
  <w:style w:type="character" w:customStyle="1" w:styleId="WW8Num26z0">
    <w:name w:val="WW8Num26z0"/>
    <w:rsid w:val="00414EF6"/>
    <w:rPr>
      <w:rFonts w:ascii="Times New Roman" w:hAnsi="Times New Roman" w:cs="Times New Roman"/>
      <w:color w:val="auto"/>
    </w:rPr>
  </w:style>
  <w:style w:type="character" w:customStyle="1" w:styleId="WW8Num27z0">
    <w:name w:val="WW8Num27z0"/>
    <w:rsid w:val="00414EF6"/>
    <w:rPr>
      <w:rFonts w:ascii="Symbol" w:hAnsi="Symbol"/>
      <w:color w:val="auto"/>
    </w:rPr>
  </w:style>
  <w:style w:type="character" w:customStyle="1" w:styleId="WW8Num28z0">
    <w:name w:val="WW8Num28z0"/>
    <w:rsid w:val="00414EF6"/>
    <w:rPr>
      <w:rFonts w:ascii="Wingdings" w:hAnsi="Wingdings"/>
    </w:rPr>
  </w:style>
  <w:style w:type="character" w:customStyle="1" w:styleId="WW8Num29z0">
    <w:name w:val="WW8Num29z0"/>
    <w:rsid w:val="00414EF6"/>
    <w:rPr>
      <w:rFonts w:ascii="Times New Roman" w:hAnsi="Times New Roman" w:cs="Times New Roman"/>
      <w:color w:val="auto"/>
    </w:rPr>
  </w:style>
  <w:style w:type="character" w:customStyle="1" w:styleId="WW8Num30z0">
    <w:name w:val="WW8Num30z0"/>
    <w:rsid w:val="00414EF6"/>
    <w:rPr>
      <w:rFonts w:ascii="Times New Roman" w:hAnsi="Times New Roman" w:cs="Times New Roman"/>
      <w:color w:val="auto"/>
    </w:rPr>
  </w:style>
  <w:style w:type="character" w:customStyle="1" w:styleId="WW8Num31z0">
    <w:name w:val="WW8Num31z0"/>
    <w:rsid w:val="00414EF6"/>
    <w:rPr>
      <w:rFonts w:ascii="Times New Roman" w:hAnsi="Times New Roman" w:cs="Times New Roman"/>
      <w:color w:val="auto"/>
    </w:rPr>
  </w:style>
  <w:style w:type="character" w:customStyle="1" w:styleId="WW8Num32z0">
    <w:name w:val="WW8Num32z0"/>
    <w:rsid w:val="00414EF6"/>
    <w:rPr>
      <w:rFonts w:ascii="Times New Roman" w:hAnsi="Times New Roman" w:cs="Times New Roman"/>
    </w:rPr>
  </w:style>
  <w:style w:type="character" w:customStyle="1" w:styleId="WW8Num33z0">
    <w:name w:val="WW8Num33z0"/>
    <w:rsid w:val="00414EF6"/>
    <w:rPr>
      <w:rFonts w:ascii="Times New Roman" w:hAnsi="Times New Roman" w:cs="Times New Roman"/>
      <w:color w:val="auto"/>
    </w:rPr>
  </w:style>
  <w:style w:type="character" w:customStyle="1" w:styleId="WW8Num34z0">
    <w:name w:val="WW8Num34z0"/>
    <w:rsid w:val="00414EF6"/>
    <w:rPr>
      <w:rFonts w:ascii="Symbol" w:hAnsi="Symbol"/>
    </w:rPr>
  </w:style>
  <w:style w:type="character" w:customStyle="1" w:styleId="WW8Num35z0">
    <w:name w:val="WW8Num35z0"/>
    <w:rsid w:val="00414EF6"/>
    <w:rPr>
      <w:rFonts w:ascii="Times New Roman" w:hAnsi="Times New Roman" w:cs="Times New Roman"/>
      <w:color w:val="auto"/>
    </w:rPr>
  </w:style>
  <w:style w:type="character" w:customStyle="1" w:styleId="WW8Num36z0">
    <w:name w:val="WW8Num36z0"/>
    <w:rsid w:val="00414EF6"/>
    <w:rPr>
      <w:rFonts w:ascii="Times New Roman" w:hAnsi="Times New Roman" w:cs="Times New Roman"/>
      <w:color w:val="auto"/>
    </w:rPr>
  </w:style>
  <w:style w:type="character" w:customStyle="1" w:styleId="WW8Num37z0">
    <w:name w:val="WW8Num37z0"/>
    <w:rsid w:val="00414EF6"/>
    <w:rPr>
      <w:rFonts w:ascii="Symbol" w:hAnsi="Symbol"/>
      <w:color w:val="auto"/>
    </w:rPr>
  </w:style>
  <w:style w:type="character" w:customStyle="1" w:styleId="WW8Num38z0">
    <w:name w:val="WW8Num38z0"/>
    <w:rsid w:val="00414EF6"/>
    <w:rPr>
      <w:rFonts w:ascii="Times New Roman" w:hAnsi="Times New Roman" w:cs="Times New Roman"/>
    </w:rPr>
  </w:style>
  <w:style w:type="character" w:customStyle="1" w:styleId="WW8Num39z0">
    <w:name w:val="WW8Num39z0"/>
    <w:rsid w:val="00414EF6"/>
    <w:rPr>
      <w:rFonts w:ascii="Symbol" w:hAnsi="Symbol"/>
    </w:rPr>
  </w:style>
  <w:style w:type="character" w:customStyle="1" w:styleId="WW8Num40z0">
    <w:name w:val="WW8Num40z0"/>
    <w:rsid w:val="00414EF6"/>
    <w:rPr>
      <w:rFonts w:ascii="Times New Roman" w:hAnsi="Times New Roman" w:cs="Times New Roman"/>
      <w:color w:val="auto"/>
    </w:rPr>
  </w:style>
  <w:style w:type="character" w:customStyle="1" w:styleId="WW8Num41z0">
    <w:name w:val="WW8Num41z0"/>
    <w:rsid w:val="00414EF6"/>
    <w:rPr>
      <w:rFonts w:ascii="Symbol" w:hAnsi="Symbol"/>
    </w:rPr>
  </w:style>
  <w:style w:type="character" w:customStyle="1" w:styleId="WW8Num42z0">
    <w:name w:val="WW8Num42z0"/>
    <w:rsid w:val="00414EF6"/>
    <w:rPr>
      <w:rFonts w:ascii="Times New Roman" w:hAnsi="Times New Roman" w:cs="Times New Roman"/>
    </w:rPr>
  </w:style>
  <w:style w:type="character" w:customStyle="1" w:styleId="WW8Num43z0">
    <w:name w:val="WW8Num43z0"/>
    <w:rsid w:val="00414EF6"/>
    <w:rPr>
      <w:rFonts w:ascii="Times New Roman" w:hAnsi="Times New Roman" w:cs="Times New Roman"/>
    </w:rPr>
  </w:style>
  <w:style w:type="character" w:customStyle="1" w:styleId="WW8Num44z0">
    <w:name w:val="WW8Num44z0"/>
    <w:rsid w:val="00414EF6"/>
    <w:rPr>
      <w:rFonts w:ascii="Times New Roman" w:hAnsi="Times New Roman" w:cs="Times New Roman"/>
      <w:color w:val="auto"/>
    </w:rPr>
  </w:style>
  <w:style w:type="character" w:customStyle="1" w:styleId="WW8Num45z0">
    <w:name w:val="WW8Num45z0"/>
    <w:rsid w:val="00414EF6"/>
    <w:rPr>
      <w:rFonts w:ascii="Symbol" w:hAnsi="Symbol"/>
    </w:rPr>
  </w:style>
  <w:style w:type="character" w:customStyle="1" w:styleId="WW8Num46z0">
    <w:name w:val="WW8Num46z0"/>
    <w:rsid w:val="00414EF6"/>
    <w:rPr>
      <w:rFonts w:ascii="Times New Roman" w:hAnsi="Times New Roman" w:cs="Times New Roman"/>
      <w:color w:val="auto"/>
    </w:rPr>
  </w:style>
  <w:style w:type="character" w:customStyle="1" w:styleId="WW8Num47z0">
    <w:name w:val="WW8Num47z0"/>
    <w:rsid w:val="00414EF6"/>
    <w:rPr>
      <w:rFonts w:ascii="Wingdings" w:hAnsi="Wingdings"/>
    </w:rPr>
  </w:style>
  <w:style w:type="character" w:customStyle="1" w:styleId="WW8Num48z0">
    <w:name w:val="WW8Num48z0"/>
    <w:rsid w:val="00414EF6"/>
    <w:rPr>
      <w:rFonts w:ascii="Times New Roman" w:hAnsi="Times New Roman" w:cs="Times New Roman"/>
      <w:color w:val="auto"/>
    </w:rPr>
  </w:style>
  <w:style w:type="character" w:customStyle="1" w:styleId="WW8Num49z0">
    <w:name w:val="WW8Num49z0"/>
    <w:rsid w:val="00414EF6"/>
    <w:rPr>
      <w:rFonts w:ascii="Times New Roman" w:hAnsi="Times New Roman" w:cs="Times New Roman"/>
      <w:color w:val="auto"/>
    </w:rPr>
  </w:style>
  <w:style w:type="character" w:customStyle="1" w:styleId="WW8Num50z0">
    <w:name w:val="WW8Num50z0"/>
    <w:rsid w:val="00414EF6"/>
    <w:rPr>
      <w:rFonts w:ascii="Times New Roman" w:hAnsi="Times New Roman" w:cs="Times New Roman"/>
    </w:rPr>
  </w:style>
  <w:style w:type="character" w:customStyle="1" w:styleId="WW8Num51z0">
    <w:name w:val="WW8Num51z0"/>
    <w:rsid w:val="00414EF6"/>
    <w:rPr>
      <w:rFonts w:ascii="Times New Roman" w:hAnsi="Times New Roman" w:cs="Times New Roman"/>
    </w:rPr>
  </w:style>
  <w:style w:type="character" w:customStyle="1" w:styleId="WW8Num52z0">
    <w:name w:val="WW8Num52z0"/>
    <w:rsid w:val="00414EF6"/>
    <w:rPr>
      <w:rFonts w:ascii="Symbol" w:hAnsi="Symbol"/>
    </w:rPr>
  </w:style>
  <w:style w:type="character" w:customStyle="1" w:styleId="WW8Num53z0">
    <w:name w:val="WW8Num53z0"/>
    <w:rsid w:val="00414EF6"/>
    <w:rPr>
      <w:rFonts w:ascii="Wingdings" w:hAnsi="Wingdings"/>
    </w:rPr>
  </w:style>
  <w:style w:type="character" w:customStyle="1" w:styleId="WW8Num53z2">
    <w:name w:val="WW8Num53z2"/>
    <w:rsid w:val="00414EF6"/>
    <w:rPr>
      <w:rFonts w:ascii="Wingdings" w:hAnsi="Wingdings"/>
    </w:rPr>
  </w:style>
  <w:style w:type="character" w:customStyle="1" w:styleId="WW8Num53z3">
    <w:name w:val="WW8Num53z3"/>
    <w:rsid w:val="00414EF6"/>
    <w:rPr>
      <w:rFonts w:ascii="Symbol" w:hAnsi="Symbol"/>
    </w:rPr>
  </w:style>
  <w:style w:type="character" w:customStyle="1" w:styleId="WW8Num53z4">
    <w:name w:val="WW8Num53z4"/>
    <w:rsid w:val="00414EF6"/>
    <w:rPr>
      <w:rFonts w:ascii="Courier New" w:hAnsi="Courier New" w:cs="Courier New"/>
    </w:rPr>
  </w:style>
  <w:style w:type="character" w:customStyle="1" w:styleId="WW8Num54z0">
    <w:name w:val="WW8Num54z0"/>
    <w:rsid w:val="00414EF6"/>
    <w:rPr>
      <w:rFonts w:ascii="Times New Roman" w:hAnsi="Times New Roman" w:cs="Times New Roman"/>
      <w:color w:val="auto"/>
    </w:rPr>
  </w:style>
  <w:style w:type="character" w:customStyle="1" w:styleId="WW8Num55z0">
    <w:name w:val="WW8Num55z0"/>
    <w:rsid w:val="00414EF6"/>
    <w:rPr>
      <w:rFonts w:ascii="Times New Roman" w:hAnsi="Times New Roman" w:cs="Times New Roman"/>
      <w:color w:val="auto"/>
    </w:rPr>
  </w:style>
  <w:style w:type="character" w:customStyle="1" w:styleId="WW8Num56z0">
    <w:name w:val="WW8Num56z0"/>
    <w:rsid w:val="00414EF6"/>
    <w:rPr>
      <w:rFonts w:ascii="Times New Roman" w:hAnsi="Times New Roman" w:cs="Times New Roman"/>
      <w:color w:val="auto"/>
    </w:rPr>
  </w:style>
  <w:style w:type="character" w:customStyle="1" w:styleId="WW8Num57z0">
    <w:name w:val="WW8Num57z0"/>
    <w:rsid w:val="00414EF6"/>
    <w:rPr>
      <w:rFonts w:ascii="Times New Roman" w:hAnsi="Times New Roman" w:cs="Times New Roman"/>
      <w:color w:val="auto"/>
    </w:rPr>
  </w:style>
  <w:style w:type="character" w:customStyle="1" w:styleId="WW8Num58z0">
    <w:name w:val="WW8Num58z0"/>
    <w:rsid w:val="00414EF6"/>
    <w:rPr>
      <w:rFonts w:ascii="Times New Roman" w:hAnsi="Times New Roman" w:cs="Times New Roman"/>
      <w:color w:val="auto"/>
    </w:rPr>
  </w:style>
  <w:style w:type="character" w:customStyle="1" w:styleId="WW8Num59z0">
    <w:name w:val="WW8Num59z0"/>
    <w:rsid w:val="00414EF6"/>
    <w:rPr>
      <w:rFonts w:ascii="Times New Roman" w:hAnsi="Times New Roman" w:cs="Times New Roman"/>
    </w:rPr>
  </w:style>
  <w:style w:type="character" w:customStyle="1" w:styleId="WW8Num60z0">
    <w:name w:val="WW8Num60z0"/>
    <w:rsid w:val="00414EF6"/>
    <w:rPr>
      <w:rFonts w:ascii="Wingdings" w:hAnsi="Wingdings"/>
    </w:rPr>
  </w:style>
  <w:style w:type="character" w:customStyle="1" w:styleId="WW8Num61z0">
    <w:name w:val="WW8Num61z0"/>
    <w:rsid w:val="00414EF6"/>
    <w:rPr>
      <w:rFonts w:ascii="Times New Roman" w:hAnsi="Times New Roman" w:cs="Times New Roman"/>
    </w:rPr>
  </w:style>
  <w:style w:type="character" w:customStyle="1" w:styleId="WW8Num62z0">
    <w:name w:val="WW8Num62z0"/>
    <w:rsid w:val="00414EF6"/>
    <w:rPr>
      <w:rFonts w:ascii="Times New Roman" w:hAnsi="Times New Roman" w:cs="Times New Roman"/>
    </w:rPr>
  </w:style>
  <w:style w:type="character" w:customStyle="1" w:styleId="WW8Num63z0">
    <w:name w:val="WW8Num63z0"/>
    <w:rsid w:val="00414EF6"/>
    <w:rPr>
      <w:rFonts w:ascii="Times New Roman" w:hAnsi="Times New Roman" w:cs="Times New Roman"/>
      <w:color w:val="auto"/>
    </w:rPr>
  </w:style>
  <w:style w:type="character" w:customStyle="1" w:styleId="WW8Num64z0">
    <w:name w:val="WW8Num64z0"/>
    <w:rsid w:val="00414EF6"/>
    <w:rPr>
      <w:rFonts w:ascii="Times New Roman" w:hAnsi="Times New Roman" w:cs="Times New Roman"/>
      <w:color w:val="auto"/>
    </w:rPr>
  </w:style>
  <w:style w:type="character" w:customStyle="1" w:styleId="WW8Num65z0">
    <w:name w:val="WW8Num65z0"/>
    <w:rsid w:val="00414EF6"/>
    <w:rPr>
      <w:rFonts w:ascii="Times New Roman" w:hAnsi="Times New Roman" w:cs="Times New Roman"/>
    </w:rPr>
  </w:style>
  <w:style w:type="character" w:customStyle="1" w:styleId="WW8Num66z0">
    <w:name w:val="WW8Num66z0"/>
    <w:rsid w:val="00414EF6"/>
    <w:rPr>
      <w:rFonts w:ascii="Times New Roman" w:hAnsi="Times New Roman" w:cs="Times New Roman"/>
      <w:color w:val="auto"/>
    </w:rPr>
  </w:style>
  <w:style w:type="character" w:customStyle="1" w:styleId="WW8Num67z0">
    <w:name w:val="WW8Num67z0"/>
    <w:rsid w:val="00414EF6"/>
    <w:rPr>
      <w:rFonts w:ascii="Times New Roman" w:hAnsi="Times New Roman" w:cs="Times New Roman"/>
    </w:rPr>
  </w:style>
  <w:style w:type="character" w:customStyle="1" w:styleId="WW8Num68z0">
    <w:name w:val="WW8Num68z0"/>
    <w:rsid w:val="00414EF6"/>
    <w:rPr>
      <w:rFonts w:ascii="Symbol" w:hAnsi="Symbol"/>
    </w:rPr>
  </w:style>
  <w:style w:type="character" w:customStyle="1" w:styleId="WW8Num70z0">
    <w:name w:val="WW8Num70z0"/>
    <w:rsid w:val="00414EF6"/>
    <w:rPr>
      <w:rFonts w:ascii="Times New Roman" w:hAnsi="Times New Roman" w:cs="Times New Roman"/>
      <w:color w:val="auto"/>
    </w:rPr>
  </w:style>
  <w:style w:type="character" w:customStyle="1" w:styleId="WW8Num71z0">
    <w:name w:val="WW8Num71z0"/>
    <w:rsid w:val="00414EF6"/>
    <w:rPr>
      <w:rFonts w:ascii="Times New Roman" w:hAnsi="Times New Roman" w:cs="Times New Roman"/>
      <w:color w:val="auto"/>
    </w:rPr>
  </w:style>
  <w:style w:type="character" w:customStyle="1" w:styleId="WW8Num72z0">
    <w:name w:val="WW8Num72z0"/>
    <w:rsid w:val="00414EF6"/>
    <w:rPr>
      <w:rFonts w:ascii="Times New Roman" w:hAnsi="Times New Roman" w:cs="Times New Roman"/>
    </w:rPr>
  </w:style>
  <w:style w:type="character" w:customStyle="1" w:styleId="WW8Num73z0">
    <w:name w:val="WW8Num73z0"/>
    <w:rsid w:val="00414EF6"/>
    <w:rPr>
      <w:rFonts w:ascii="Times New Roman" w:hAnsi="Times New Roman" w:cs="Times New Roman"/>
    </w:rPr>
  </w:style>
  <w:style w:type="character" w:customStyle="1" w:styleId="WW8Num74z0">
    <w:name w:val="WW8Num74z0"/>
    <w:rsid w:val="00414EF6"/>
    <w:rPr>
      <w:rFonts w:ascii="Times New Roman" w:hAnsi="Times New Roman" w:cs="Times New Roman"/>
    </w:rPr>
  </w:style>
  <w:style w:type="character" w:customStyle="1" w:styleId="WW8Num75z0">
    <w:name w:val="WW8Num75z0"/>
    <w:rsid w:val="00414EF6"/>
    <w:rPr>
      <w:rFonts w:ascii="Times New Roman" w:hAnsi="Times New Roman" w:cs="Times New Roman"/>
    </w:rPr>
  </w:style>
  <w:style w:type="character" w:customStyle="1" w:styleId="WW8Num76z0">
    <w:name w:val="WW8Num76z0"/>
    <w:rsid w:val="00414EF6"/>
    <w:rPr>
      <w:rFonts w:ascii="Times New Roman" w:hAnsi="Times New Roman" w:cs="Times New Roman"/>
    </w:rPr>
  </w:style>
  <w:style w:type="character" w:customStyle="1" w:styleId="WW8Num77z0">
    <w:name w:val="WW8Num77z0"/>
    <w:rsid w:val="00414EF6"/>
    <w:rPr>
      <w:rFonts w:ascii="Times New Roman" w:hAnsi="Times New Roman" w:cs="Times New Roman"/>
    </w:rPr>
  </w:style>
  <w:style w:type="character" w:customStyle="1" w:styleId="WW8Num78z0">
    <w:name w:val="WW8Num78z0"/>
    <w:rsid w:val="00414EF6"/>
    <w:rPr>
      <w:rFonts w:ascii="Times New Roman" w:hAnsi="Times New Roman" w:cs="Times New Roman"/>
      <w:color w:val="auto"/>
    </w:rPr>
  </w:style>
  <w:style w:type="character" w:customStyle="1" w:styleId="WW8Num79z0">
    <w:name w:val="WW8Num79z0"/>
    <w:rsid w:val="00414EF6"/>
    <w:rPr>
      <w:rFonts w:ascii="Times New Roman" w:hAnsi="Times New Roman" w:cs="Times New Roman"/>
      <w:color w:val="auto"/>
    </w:rPr>
  </w:style>
  <w:style w:type="character" w:customStyle="1" w:styleId="WW8Num79z1">
    <w:name w:val="WW8Num79z1"/>
    <w:rsid w:val="00414EF6"/>
    <w:rPr>
      <w:rFonts w:ascii="Courier New" w:hAnsi="Courier New" w:cs="Courier New"/>
    </w:rPr>
  </w:style>
  <w:style w:type="character" w:customStyle="1" w:styleId="WW8Num80z0">
    <w:name w:val="WW8Num80z0"/>
    <w:rsid w:val="00414EF6"/>
    <w:rPr>
      <w:rFonts w:ascii="Times New Roman" w:eastAsia="Times New Roman" w:hAnsi="Times New Roman" w:cs="Times New Roman"/>
    </w:rPr>
  </w:style>
  <w:style w:type="character" w:customStyle="1" w:styleId="WW8Num80z1">
    <w:name w:val="WW8Num80z1"/>
    <w:rsid w:val="00414EF6"/>
    <w:rPr>
      <w:rFonts w:ascii="Courier New" w:hAnsi="Courier New" w:cs="Courier New"/>
    </w:rPr>
  </w:style>
  <w:style w:type="character" w:customStyle="1" w:styleId="WW8Num81z0">
    <w:name w:val="WW8Num81z0"/>
    <w:rsid w:val="00414EF6"/>
    <w:rPr>
      <w:rFonts w:ascii="Times New Roman" w:hAnsi="Times New Roman" w:cs="Times New Roman"/>
    </w:rPr>
  </w:style>
  <w:style w:type="character" w:customStyle="1" w:styleId="WW8Num81z1">
    <w:name w:val="WW8Num81z1"/>
    <w:rsid w:val="00414EF6"/>
    <w:rPr>
      <w:rFonts w:ascii="Courier New" w:hAnsi="Courier New" w:cs="Courier New"/>
    </w:rPr>
  </w:style>
  <w:style w:type="character" w:customStyle="1" w:styleId="WW8Num83z0">
    <w:name w:val="WW8Num83z0"/>
    <w:rsid w:val="00414EF6"/>
    <w:rPr>
      <w:rFonts w:ascii="Times New Roman" w:hAnsi="Times New Roman" w:cs="Times New Roman"/>
    </w:rPr>
  </w:style>
  <w:style w:type="character" w:customStyle="1" w:styleId="WW8Num83z1">
    <w:name w:val="WW8Num83z1"/>
    <w:rsid w:val="00414EF6"/>
    <w:rPr>
      <w:rFonts w:ascii="Courier New" w:hAnsi="Courier New" w:cs="Courier New"/>
    </w:rPr>
  </w:style>
  <w:style w:type="character" w:customStyle="1" w:styleId="WW8Num84z0">
    <w:name w:val="WW8Num84z0"/>
    <w:rsid w:val="00414EF6"/>
    <w:rPr>
      <w:rFonts w:ascii="Symbol" w:hAnsi="Symbol"/>
    </w:rPr>
  </w:style>
  <w:style w:type="character" w:customStyle="1" w:styleId="WW8Num84z1">
    <w:name w:val="WW8Num84z1"/>
    <w:rsid w:val="00414EF6"/>
    <w:rPr>
      <w:rFonts w:ascii="OpenSymbol" w:hAnsi="OpenSymbol" w:cs="OpenSymbol"/>
    </w:rPr>
  </w:style>
  <w:style w:type="character" w:customStyle="1" w:styleId="WW8Num85z0">
    <w:name w:val="WW8Num85z0"/>
    <w:rsid w:val="00414EF6"/>
    <w:rPr>
      <w:rFonts w:ascii="Times New Roman" w:hAnsi="Times New Roman" w:cs="Times New Roman"/>
      <w:color w:val="auto"/>
    </w:rPr>
  </w:style>
  <w:style w:type="character" w:customStyle="1" w:styleId="WW8Num85z1">
    <w:name w:val="WW8Num85z1"/>
    <w:rsid w:val="00414EF6"/>
    <w:rPr>
      <w:rFonts w:ascii="Courier New" w:hAnsi="Courier New" w:cs="Courier New"/>
    </w:rPr>
  </w:style>
  <w:style w:type="character" w:customStyle="1" w:styleId="WW8Num86z0">
    <w:name w:val="WW8Num86z0"/>
    <w:rsid w:val="00414EF6"/>
    <w:rPr>
      <w:rFonts w:ascii="Times New Roman" w:hAnsi="Times New Roman" w:cs="Times New Roman"/>
    </w:rPr>
  </w:style>
  <w:style w:type="character" w:customStyle="1" w:styleId="WW8Num86z1">
    <w:name w:val="WW8Num86z1"/>
    <w:rsid w:val="00414EF6"/>
    <w:rPr>
      <w:rFonts w:ascii="Courier New" w:hAnsi="Courier New" w:cs="Courier New"/>
    </w:rPr>
  </w:style>
  <w:style w:type="character" w:customStyle="1" w:styleId="Absatz-Standardschriftart">
    <w:name w:val="Absatz-Standardschriftart"/>
    <w:rsid w:val="00414EF6"/>
  </w:style>
  <w:style w:type="character" w:customStyle="1" w:styleId="WW8Num34z1">
    <w:name w:val="WW8Num34z1"/>
    <w:rsid w:val="00414EF6"/>
    <w:rPr>
      <w:rFonts w:ascii="Courier New" w:hAnsi="Courier New" w:cs="Courier New"/>
    </w:rPr>
  </w:style>
  <w:style w:type="character" w:customStyle="1" w:styleId="WW8Num34z2">
    <w:name w:val="WW8Num34z2"/>
    <w:rsid w:val="00414EF6"/>
    <w:rPr>
      <w:rFonts w:ascii="Wingdings" w:hAnsi="Wingdings"/>
    </w:rPr>
  </w:style>
  <w:style w:type="character" w:customStyle="1" w:styleId="WW8Num34z4">
    <w:name w:val="WW8Num34z4"/>
    <w:rsid w:val="00414EF6"/>
    <w:rPr>
      <w:rFonts w:ascii="Courier New" w:hAnsi="Courier New" w:cs="Courier New"/>
    </w:rPr>
  </w:style>
  <w:style w:type="character" w:customStyle="1" w:styleId="WW8Num66z2">
    <w:name w:val="WW8Num66z2"/>
    <w:rsid w:val="00414EF6"/>
    <w:rPr>
      <w:rFonts w:ascii="Wingdings" w:hAnsi="Wingdings"/>
    </w:rPr>
  </w:style>
  <w:style w:type="character" w:customStyle="1" w:styleId="WW8Num66z3">
    <w:name w:val="WW8Num66z3"/>
    <w:rsid w:val="00414EF6"/>
    <w:rPr>
      <w:rFonts w:ascii="Symbol" w:hAnsi="Symbol"/>
    </w:rPr>
  </w:style>
  <w:style w:type="character" w:customStyle="1" w:styleId="WW8Num66z4">
    <w:name w:val="WW8Num66z4"/>
    <w:rsid w:val="00414EF6"/>
    <w:rPr>
      <w:rFonts w:ascii="Courier New" w:hAnsi="Courier New" w:cs="Courier New"/>
    </w:rPr>
  </w:style>
  <w:style w:type="character" w:customStyle="1" w:styleId="WW8Num69z0">
    <w:name w:val="WW8Num69z0"/>
    <w:rsid w:val="00414EF6"/>
    <w:rPr>
      <w:rFonts w:ascii="Times New Roman" w:hAnsi="Times New Roman" w:cs="Times New Roman"/>
      <w:color w:val="auto"/>
    </w:rPr>
  </w:style>
  <w:style w:type="character" w:customStyle="1" w:styleId="WW8Num82z0">
    <w:name w:val="WW8Num82z0"/>
    <w:rsid w:val="00414EF6"/>
    <w:rPr>
      <w:rFonts w:ascii="Times New Roman" w:hAnsi="Times New Roman" w:cs="Times New Roman"/>
    </w:rPr>
  </w:style>
  <w:style w:type="character" w:customStyle="1" w:styleId="WW8Num87z0">
    <w:name w:val="WW8Num87z0"/>
    <w:rsid w:val="00414EF6"/>
    <w:rPr>
      <w:rFonts w:ascii="Wingdings" w:hAnsi="Wingdings"/>
    </w:rPr>
  </w:style>
  <w:style w:type="character" w:customStyle="1" w:styleId="WW8Num88z0">
    <w:name w:val="WW8Num88z0"/>
    <w:rsid w:val="00414EF6"/>
    <w:rPr>
      <w:rFonts w:ascii="Symbol" w:hAnsi="Symbol"/>
    </w:rPr>
  </w:style>
  <w:style w:type="character" w:customStyle="1" w:styleId="WW8Num89z0">
    <w:name w:val="WW8Num89z0"/>
    <w:rsid w:val="00414EF6"/>
    <w:rPr>
      <w:rFonts w:ascii="Times New Roman" w:hAnsi="Times New Roman" w:cs="Times New Roman"/>
      <w:color w:val="auto"/>
    </w:rPr>
  </w:style>
  <w:style w:type="character" w:customStyle="1" w:styleId="WW8Num90z0">
    <w:name w:val="WW8Num90z0"/>
    <w:rsid w:val="00414EF6"/>
    <w:rPr>
      <w:rFonts w:ascii="Times New Roman" w:hAnsi="Times New Roman" w:cs="Times New Roman"/>
      <w:color w:val="auto"/>
    </w:rPr>
  </w:style>
  <w:style w:type="character" w:customStyle="1" w:styleId="WW8Num91z0">
    <w:name w:val="WW8Num91z0"/>
    <w:rsid w:val="00414EF6"/>
    <w:rPr>
      <w:rFonts w:ascii="Times New Roman" w:hAnsi="Times New Roman" w:cs="Times New Roman"/>
      <w:color w:val="auto"/>
    </w:rPr>
  </w:style>
  <w:style w:type="character" w:customStyle="1" w:styleId="WW8Num92z0">
    <w:name w:val="WW8Num92z0"/>
    <w:rsid w:val="00414EF6"/>
    <w:rPr>
      <w:rFonts w:ascii="Times New Roman" w:hAnsi="Times New Roman" w:cs="Times New Roman"/>
      <w:color w:val="auto"/>
    </w:rPr>
  </w:style>
  <w:style w:type="character" w:customStyle="1" w:styleId="WW8Num93z0">
    <w:name w:val="WW8Num93z0"/>
    <w:rsid w:val="00414EF6"/>
    <w:rPr>
      <w:rFonts w:ascii="Times New Roman" w:hAnsi="Times New Roman" w:cs="Times New Roman"/>
      <w:color w:val="auto"/>
    </w:rPr>
  </w:style>
  <w:style w:type="character" w:customStyle="1" w:styleId="WW8Num94z0">
    <w:name w:val="WW8Num94z0"/>
    <w:rsid w:val="00414EF6"/>
    <w:rPr>
      <w:rFonts w:ascii="Symbol" w:hAnsi="Symbol"/>
    </w:rPr>
  </w:style>
  <w:style w:type="character" w:customStyle="1" w:styleId="WW8Num95z0">
    <w:name w:val="WW8Num95z0"/>
    <w:rsid w:val="00414EF6"/>
    <w:rPr>
      <w:rFonts w:ascii="Times New Roman" w:hAnsi="Times New Roman" w:cs="Times New Roman"/>
    </w:rPr>
  </w:style>
  <w:style w:type="character" w:customStyle="1" w:styleId="WW8Num95z1">
    <w:name w:val="WW8Num95z1"/>
    <w:rsid w:val="00414EF6"/>
    <w:rPr>
      <w:rFonts w:ascii="Courier New" w:hAnsi="Courier New" w:cs="Courier New"/>
    </w:rPr>
  </w:style>
  <w:style w:type="character" w:customStyle="1" w:styleId="WW8Num96z0">
    <w:name w:val="WW8Num96z0"/>
    <w:rsid w:val="00414EF6"/>
    <w:rPr>
      <w:rFonts w:ascii="Times New Roman" w:hAnsi="Times New Roman" w:cs="Times New Roman"/>
    </w:rPr>
  </w:style>
  <w:style w:type="character" w:customStyle="1" w:styleId="WW8Num96z1">
    <w:name w:val="WW8Num96z1"/>
    <w:rsid w:val="00414EF6"/>
    <w:rPr>
      <w:rFonts w:ascii="Courier New" w:hAnsi="Courier New" w:cs="Courier New"/>
    </w:rPr>
  </w:style>
  <w:style w:type="character" w:customStyle="1" w:styleId="WW8Num97z0">
    <w:name w:val="WW8Num97z0"/>
    <w:rsid w:val="00414EF6"/>
    <w:rPr>
      <w:rFonts w:ascii="Symbol" w:hAnsi="Symbol"/>
    </w:rPr>
  </w:style>
  <w:style w:type="character" w:customStyle="1" w:styleId="WW8Num97z1">
    <w:name w:val="WW8Num97z1"/>
    <w:rsid w:val="00414EF6"/>
    <w:rPr>
      <w:rFonts w:ascii="Courier New" w:hAnsi="Courier New" w:cs="Courier New"/>
    </w:rPr>
  </w:style>
  <w:style w:type="character" w:customStyle="1" w:styleId="WW8Num99z0">
    <w:name w:val="WW8Num99z0"/>
    <w:rsid w:val="00414EF6"/>
    <w:rPr>
      <w:rFonts w:ascii="Symbol" w:hAnsi="Symbol"/>
    </w:rPr>
  </w:style>
  <w:style w:type="character" w:customStyle="1" w:styleId="WW8Num99z1">
    <w:name w:val="WW8Num99z1"/>
    <w:rsid w:val="00414EF6"/>
    <w:rPr>
      <w:rFonts w:ascii="Courier New" w:hAnsi="Courier New" w:cs="Courier New"/>
    </w:rPr>
  </w:style>
  <w:style w:type="character" w:customStyle="1" w:styleId="WW-Absatz-Standardschriftart">
    <w:name w:val="WW-Absatz-Standardschriftart"/>
    <w:rsid w:val="00414EF6"/>
  </w:style>
  <w:style w:type="character" w:customStyle="1" w:styleId="WW-Absatz-Standardschriftart1">
    <w:name w:val="WW-Absatz-Standardschriftart1"/>
    <w:rsid w:val="00414EF6"/>
  </w:style>
  <w:style w:type="character" w:customStyle="1" w:styleId="WW-Absatz-Standardschriftart11">
    <w:name w:val="WW-Absatz-Standardschriftart11"/>
    <w:rsid w:val="00414EF6"/>
  </w:style>
  <w:style w:type="character" w:customStyle="1" w:styleId="WW-Absatz-Standardschriftart111">
    <w:name w:val="WW-Absatz-Standardschriftart111"/>
    <w:rsid w:val="00414EF6"/>
  </w:style>
  <w:style w:type="character" w:customStyle="1" w:styleId="WW-Absatz-Standardschriftart1111">
    <w:name w:val="WW-Absatz-Standardschriftart1111"/>
    <w:rsid w:val="00414EF6"/>
  </w:style>
  <w:style w:type="character" w:customStyle="1" w:styleId="WW8Num98z0">
    <w:name w:val="WW8Num98z0"/>
    <w:rsid w:val="00414EF6"/>
    <w:rPr>
      <w:rFonts w:ascii="Symbol" w:hAnsi="Symbol"/>
    </w:rPr>
  </w:style>
  <w:style w:type="character" w:customStyle="1" w:styleId="WW8Num98z1">
    <w:name w:val="WW8Num98z1"/>
    <w:rsid w:val="00414EF6"/>
    <w:rPr>
      <w:rFonts w:ascii="Courier New" w:hAnsi="Courier New" w:cs="Courier New"/>
    </w:rPr>
  </w:style>
  <w:style w:type="character" w:customStyle="1" w:styleId="WW8Num100z0">
    <w:name w:val="WW8Num100z0"/>
    <w:rsid w:val="00414EF6"/>
    <w:rPr>
      <w:rFonts w:ascii="Symbol" w:hAnsi="Symbol"/>
      <w:sz w:val="20"/>
    </w:rPr>
  </w:style>
  <w:style w:type="character" w:customStyle="1" w:styleId="WW8Num100z1">
    <w:name w:val="WW8Num100z1"/>
    <w:rsid w:val="00414EF6"/>
    <w:rPr>
      <w:rFonts w:ascii="OpenSymbol" w:hAnsi="OpenSymbol" w:cs="OpenSymbol"/>
    </w:rPr>
  </w:style>
  <w:style w:type="character" w:customStyle="1" w:styleId="WW-Absatz-Standardschriftart11111">
    <w:name w:val="WW-Absatz-Standardschriftart11111"/>
    <w:rsid w:val="00414EF6"/>
  </w:style>
  <w:style w:type="character" w:customStyle="1" w:styleId="WW8Num35z1">
    <w:name w:val="WW8Num35z1"/>
    <w:rsid w:val="00414EF6"/>
    <w:rPr>
      <w:rFonts w:ascii="Times New Roman" w:hAnsi="Times New Roman" w:cs="Courier New"/>
    </w:rPr>
  </w:style>
  <w:style w:type="character" w:customStyle="1" w:styleId="WW8Num35z2">
    <w:name w:val="WW8Num35z2"/>
    <w:rsid w:val="00414EF6"/>
    <w:rPr>
      <w:rFonts w:ascii="Wingdings" w:hAnsi="Wingdings"/>
    </w:rPr>
  </w:style>
  <w:style w:type="character" w:customStyle="1" w:styleId="WW8Num35z4">
    <w:name w:val="WW8Num35z4"/>
    <w:rsid w:val="00414EF6"/>
    <w:rPr>
      <w:rFonts w:ascii="Courier New" w:hAnsi="Courier New" w:cs="Courier New"/>
    </w:rPr>
  </w:style>
  <w:style w:type="character" w:customStyle="1" w:styleId="WW8Num68z2">
    <w:name w:val="WW8Num68z2"/>
    <w:rsid w:val="00414EF6"/>
    <w:rPr>
      <w:rFonts w:ascii="Wingdings" w:hAnsi="Wingdings"/>
    </w:rPr>
  </w:style>
  <w:style w:type="character" w:customStyle="1" w:styleId="WW8Num68z3">
    <w:name w:val="WW8Num68z3"/>
    <w:rsid w:val="00414EF6"/>
    <w:rPr>
      <w:rFonts w:ascii="Symbol" w:hAnsi="Symbol"/>
    </w:rPr>
  </w:style>
  <w:style w:type="character" w:customStyle="1" w:styleId="WW8Num68z4">
    <w:name w:val="WW8Num68z4"/>
    <w:rsid w:val="00414EF6"/>
    <w:rPr>
      <w:rFonts w:ascii="Courier New" w:hAnsi="Courier New" w:cs="Courier New"/>
    </w:rPr>
  </w:style>
  <w:style w:type="character" w:customStyle="1" w:styleId="WW8Num101z0">
    <w:name w:val="WW8Num101z0"/>
    <w:rsid w:val="00414EF6"/>
    <w:rPr>
      <w:rFonts w:ascii="Symbol" w:hAnsi="Symbol"/>
      <w:sz w:val="20"/>
    </w:rPr>
  </w:style>
  <w:style w:type="character" w:customStyle="1" w:styleId="WW8Num102z0">
    <w:name w:val="WW8Num102z0"/>
    <w:rsid w:val="00414EF6"/>
    <w:rPr>
      <w:rFonts w:ascii="Symbol" w:hAnsi="Symbol"/>
      <w:sz w:val="20"/>
    </w:rPr>
  </w:style>
  <w:style w:type="character" w:customStyle="1" w:styleId="WW8Num103z0">
    <w:name w:val="WW8Num103z0"/>
    <w:rsid w:val="00414EF6"/>
    <w:rPr>
      <w:rFonts w:ascii="Symbol" w:hAnsi="Symbol"/>
    </w:rPr>
  </w:style>
  <w:style w:type="character" w:customStyle="1" w:styleId="WW8Num104z0">
    <w:name w:val="WW8Num104z0"/>
    <w:rsid w:val="00414EF6"/>
    <w:rPr>
      <w:rFonts w:ascii="Symbol" w:hAnsi="Symbol" w:cs="OpenSymbol"/>
    </w:rPr>
  </w:style>
  <w:style w:type="character" w:customStyle="1" w:styleId="WW8Num105z0">
    <w:name w:val="WW8Num105z0"/>
    <w:rsid w:val="00414EF6"/>
    <w:rPr>
      <w:rFonts w:ascii="Symbol" w:hAnsi="Symbol"/>
      <w:sz w:val="20"/>
    </w:rPr>
  </w:style>
  <w:style w:type="character" w:customStyle="1" w:styleId="WW-Absatz-Standardschriftart111111">
    <w:name w:val="WW-Absatz-Standardschriftart111111"/>
    <w:rsid w:val="00414EF6"/>
  </w:style>
  <w:style w:type="character" w:customStyle="1" w:styleId="WW-Absatz-Standardschriftart1111111">
    <w:name w:val="WW-Absatz-Standardschriftart1111111"/>
    <w:rsid w:val="00414EF6"/>
  </w:style>
  <w:style w:type="character" w:customStyle="1" w:styleId="WW-Absatz-Standardschriftart11111111">
    <w:name w:val="WW-Absatz-Standardschriftart11111111"/>
    <w:rsid w:val="00414EF6"/>
  </w:style>
  <w:style w:type="character" w:customStyle="1" w:styleId="WW-Absatz-Standardschriftart111111111">
    <w:name w:val="WW-Absatz-Standardschriftart111111111"/>
    <w:rsid w:val="00414EF6"/>
  </w:style>
  <w:style w:type="character" w:customStyle="1" w:styleId="WW8Num93z1">
    <w:name w:val="WW8Num93z1"/>
    <w:rsid w:val="00414EF6"/>
    <w:rPr>
      <w:rFonts w:ascii="Courier New" w:hAnsi="Courier New" w:cs="Courier New"/>
    </w:rPr>
  </w:style>
  <w:style w:type="character" w:customStyle="1" w:styleId="WW-Absatz-Standardschriftart1111111111">
    <w:name w:val="WW-Absatz-Standardschriftart1111111111"/>
    <w:rsid w:val="00414EF6"/>
  </w:style>
  <w:style w:type="character" w:customStyle="1" w:styleId="WW-Absatz-Standardschriftart11111111111">
    <w:name w:val="WW-Absatz-Standardschriftart11111111111"/>
    <w:rsid w:val="00414EF6"/>
  </w:style>
  <w:style w:type="character" w:customStyle="1" w:styleId="WW-Absatz-Standardschriftart111111111111">
    <w:name w:val="WW-Absatz-Standardschriftart111111111111"/>
    <w:rsid w:val="00414EF6"/>
  </w:style>
  <w:style w:type="character" w:customStyle="1" w:styleId="WW8Num36z1">
    <w:name w:val="WW8Num36z1"/>
    <w:rsid w:val="00414EF6"/>
    <w:rPr>
      <w:rFonts w:ascii="Courier New" w:hAnsi="Courier New" w:cs="Courier New"/>
    </w:rPr>
  </w:style>
  <w:style w:type="character" w:customStyle="1" w:styleId="WW8Num36z2">
    <w:name w:val="WW8Num36z2"/>
    <w:rsid w:val="00414EF6"/>
    <w:rPr>
      <w:rFonts w:ascii="Wingdings" w:hAnsi="Wingdings"/>
    </w:rPr>
  </w:style>
  <w:style w:type="character" w:customStyle="1" w:styleId="WW8Num41z1">
    <w:name w:val="WW8Num41z1"/>
    <w:rsid w:val="00414EF6"/>
    <w:rPr>
      <w:rFonts w:ascii="Courier New" w:hAnsi="Courier New" w:cs="Courier New"/>
    </w:rPr>
  </w:style>
  <w:style w:type="character" w:customStyle="1" w:styleId="WW8Num41z2">
    <w:name w:val="WW8Num41z2"/>
    <w:rsid w:val="00414EF6"/>
    <w:rPr>
      <w:rFonts w:ascii="Wingdings" w:hAnsi="Wingdings"/>
    </w:rPr>
  </w:style>
  <w:style w:type="character" w:customStyle="1" w:styleId="WW8Num41z4">
    <w:name w:val="WW8Num41z4"/>
    <w:rsid w:val="00414EF6"/>
    <w:rPr>
      <w:rFonts w:ascii="Courier New" w:hAnsi="Courier New" w:cs="Courier New"/>
    </w:rPr>
  </w:style>
  <w:style w:type="character" w:customStyle="1" w:styleId="WW8Num85z2">
    <w:name w:val="WW8Num85z2"/>
    <w:rsid w:val="00414EF6"/>
    <w:rPr>
      <w:rFonts w:ascii="Wingdings" w:hAnsi="Wingdings"/>
    </w:rPr>
  </w:style>
  <w:style w:type="character" w:customStyle="1" w:styleId="WW8Num85z3">
    <w:name w:val="WW8Num85z3"/>
    <w:rsid w:val="00414EF6"/>
    <w:rPr>
      <w:rFonts w:ascii="Symbol" w:hAnsi="Symbol"/>
    </w:rPr>
  </w:style>
  <w:style w:type="character" w:customStyle="1" w:styleId="WW8Num85z4">
    <w:name w:val="WW8Num85z4"/>
    <w:rsid w:val="00414EF6"/>
    <w:rPr>
      <w:rFonts w:ascii="Courier New" w:hAnsi="Courier New" w:cs="Courier New"/>
    </w:rPr>
  </w:style>
  <w:style w:type="character" w:customStyle="1" w:styleId="WW8Num93z2">
    <w:name w:val="WW8Num93z2"/>
    <w:rsid w:val="00414EF6"/>
    <w:rPr>
      <w:rFonts w:ascii="Wingdings" w:hAnsi="Wingdings"/>
    </w:rPr>
  </w:style>
  <w:style w:type="character" w:customStyle="1" w:styleId="WW8Num94z1">
    <w:name w:val="WW8Num94z1"/>
    <w:rsid w:val="00414EF6"/>
    <w:rPr>
      <w:rFonts w:ascii="Courier New" w:hAnsi="Courier New"/>
    </w:rPr>
  </w:style>
  <w:style w:type="character" w:customStyle="1" w:styleId="WW8Num94z2">
    <w:name w:val="WW8Num94z2"/>
    <w:rsid w:val="00414EF6"/>
    <w:rPr>
      <w:rFonts w:ascii="Wingdings" w:hAnsi="Wingdings"/>
    </w:rPr>
  </w:style>
  <w:style w:type="character" w:customStyle="1" w:styleId="WW8Num95z2">
    <w:name w:val="WW8Num95z2"/>
    <w:rsid w:val="00414EF6"/>
    <w:rPr>
      <w:rFonts w:ascii="Wingdings" w:hAnsi="Wingdings"/>
    </w:rPr>
  </w:style>
  <w:style w:type="character" w:customStyle="1" w:styleId="WW8Num97z2">
    <w:name w:val="WW8Num97z2"/>
    <w:rsid w:val="00414EF6"/>
    <w:rPr>
      <w:rFonts w:ascii="Wingdings" w:hAnsi="Wingdings"/>
    </w:rPr>
  </w:style>
  <w:style w:type="character" w:customStyle="1" w:styleId="WW8Num98z2">
    <w:name w:val="WW8Num98z2"/>
    <w:rsid w:val="00414EF6"/>
    <w:rPr>
      <w:rFonts w:ascii="Wingdings" w:hAnsi="Wingdings"/>
    </w:rPr>
  </w:style>
  <w:style w:type="character" w:customStyle="1" w:styleId="WW8Num99z2">
    <w:name w:val="WW8Num99z2"/>
    <w:rsid w:val="00414EF6"/>
    <w:rPr>
      <w:rFonts w:ascii="Wingdings" w:hAnsi="Wingdings"/>
    </w:rPr>
  </w:style>
  <w:style w:type="character" w:customStyle="1" w:styleId="WW8Num103z1">
    <w:name w:val="WW8Num103z1"/>
    <w:rsid w:val="00414EF6"/>
    <w:rPr>
      <w:rFonts w:ascii="Courier New" w:hAnsi="Courier New" w:cs="Courier New"/>
    </w:rPr>
  </w:style>
  <w:style w:type="character" w:customStyle="1" w:styleId="WW8Num103z2">
    <w:name w:val="WW8Num103z2"/>
    <w:rsid w:val="00414EF6"/>
    <w:rPr>
      <w:rFonts w:ascii="Wingdings" w:hAnsi="Wingdings"/>
    </w:rPr>
  </w:style>
  <w:style w:type="character" w:customStyle="1" w:styleId="WW8Num106z0">
    <w:name w:val="WW8Num106z0"/>
    <w:rsid w:val="00414EF6"/>
    <w:rPr>
      <w:rFonts w:ascii="Symbol" w:hAnsi="Symbol"/>
    </w:rPr>
  </w:style>
  <w:style w:type="character" w:customStyle="1" w:styleId="WW8Num106z1">
    <w:name w:val="WW8Num106z1"/>
    <w:rsid w:val="00414EF6"/>
    <w:rPr>
      <w:rFonts w:ascii="Courier New" w:hAnsi="Courier New" w:cs="Courier New"/>
    </w:rPr>
  </w:style>
  <w:style w:type="character" w:customStyle="1" w:styleId="WW8Num106z2">
    <w:name w:val="WW8Num106z2"/>
    <w:rsid w:val="00414EF6"/>
    <w:rPr>
      <w:rFonts w:ascii="Wingdings" w:hAnsi="Wingdings"/>
    </w:rPr>
  </w:style>
  <w:style w:type="character" w:customStyle="1" w:styleId="26">
    <w:name w:val="Основной шрифт абзаца2"/>
    <w:rsid w:val="00414EF6"/>
  </w:style>
  <w:style w:type="character" w:customStyle="1" w:styleId="WW8Num17z1">
    <w:name w:val="WW8Num17z1"/>
    <w:rsid w:val="00414EF6"/>
    <w:rPr>
      <w:rFonts w:ascii="Courier New" w:hAnsi="Courier New" w:cs="Courier New"/>
    </w:rPr>
  </w:style>
  <w:style w:type="character" w:customStyle="1" w:styleId="WW8Num17z2">
    <w:name w:val="WW8Num17z2"/>
    <w:rsid w:val="00414EF6"/>
    <w:rPr>
      <w:rFonts w:ascii="Wingdings" w:hAnsi="Wingdings"/>
    </w:rPr>
  </w:style>
  <w:style w:type="character" w:customStyle="1" w:styleId="WW8Num17z3">
    <w:name w:val="WW8Num17z3"/>
    <w:rsid w:val="00414EF6"/>
    <w:rPr>
      <w:rFonts w:ascii="Symbol" w:hAnsi="Symbol"/>
    </w:rPr>
  </w:style>
  <w:style w:type="character" w:customStyle="1" w:styleId="WW8Num19z1">
    <w:name w:val="WW8Num19z1"/>
    <w:rsid w:val="00414EF6"/>
    <w:rPr>
      <w:rFonts w:ascii="Courier New" w:hAnsi="Courier New" w:cs="Courier New"/>
    </w:rPr>
  </w:style>
  <w:style w:type="character" w:customStyle="1" w:styleId="WW8Num19z2">
    <w:name w:val="WW8Num19z2"/>
    <w:rsid w:val="00414EF6"/>
    <w:rPr>
      <w:rFonts w:ascii="Wingdings" w:hAnsi="Wingdings"/>
    </w:rPr>
  </w:style>
  <w:style w:type="character" w:customStyle="1" w:styleId="WW8Num19z3">
    <w:name w:val="WW8Num19z3"/>
    <w:rsid w:val="00414EF6"/>
    <w:rPr>
      <w:rFonts w:ascii="Symbol" w:hAnsi="Symbol"/>
    </w:rPr>
  </w:style>
  <w:style w:type="character" w:customStyle="1" w:styleId="WW8Num21z1">
    <w:name w:val="WW8Num21z1"/>
    <w:rsid w:val="00414EF6"/>
    <w:rPr>
      <w:rFonts w:ascii="Courier New" w:hAnsi="Courier New" w:cs="Courier New"/>
    </w:rPr>
  </w:style>
  <w:style w:type="character" w:customStyle="1" w:styleId="WW8Num21z2">
    <w:name w:val="WW8Num21z2"/>
    <w:rsid w:val="00414EF6"/>
    <w:rPr>
      <w:rFonts w:ascii="Wingdings" w:hAnsi="Wingdings"/>
    </w:rPr>
  </w:style>
  <w:style w:type="character" w:customStyle="1" w:styleId="WW8Num22z1">
    <w:name w:val="WW8Num22z1"/>
    <w:rsid w:val="00414EF6"/>
    <w:rPr>
      <w:rFonts w:ascii="Courier New" w:hAnsi="Courier New" w:cs="Courier New"/>
    </w:rPr>
  </w:style>
  <w:style w:type="character" w:customStyle="1" w:styleId="WW8Num22z2">
    <w:name w:val="WW8Num22z2"/>
    <w:rsid w:val="00414EF6"/>
    <w:rPr>
      <w:rFonts w:ascii="Wingdings" w:hAnsi="Wingdings"/>
    </w:rPr>
  </w:style>
  <w:style w:type="character" w:customStyle="1" w:styleId="WW8Num22z3">
    <w:name w:val="WW8Num22z3"/>
    <w:rsid w:val="00414EF6"/>
    <w:rPr>
      <w:rFonts w:ascii="Symbol" w:hAnsi="Symbol"/>
    </w:rPr>
  </w:style>
  <w:style w:type="character" w:customStyle="1" w:styleId="WW8Num23z1">
    <w:name w:val="WW8Num23z1"/>
    <w:rsid w:val="00414EF6"/>
    <w:rPr>
      <w:rFonts w:ascii="Courier New" w:hAnsi="Courier New"/>
    </w:rPr>
  </w:style>
  <w:style w:type="character" w:customStyle="1" w:styleId="WW8Num23z2">
    <w:name w:val="WW8Num23z2"/>
    <w:rsid w:val="00414EF6"/>
    <w:rPr>
      <w:rFonts w:ascii="Wingdings" w:hAnsi="Wingdings"/>
    </w:rPr>
  </w:style>
  <w:style w:type="character" w:customStyle="1" w:styleId="WW8Num24z1">
    <w:name w:val="WW8Num24z1"/>
    <w:rsid w:val="00414EF6"/>
    <w:rPr>
      <w:rFonts w:ascii="Courier New" w:hAnsi="Courier New" w:cs="Courier New"/>
    </w:rPr>
  </w:style>
  <w:style w:type="character" w:customStyle="1" w:styleId="WW8Num24z2">
    <w:name w:val="WW8Num24z2"/>
    <w:rsid w:val="00414EF6"/>
    <w:rPr>
      <w:rFonts w:ascii="Wingdings" w:hAnsi="Wingdings"/>
    </w:rPr>
  </w:style>
  <w:style w:type="character" w:customStyle="1" w:styleId="WW8Num24z3">
    <w:name w:val="WW8Num24z3"/>
    <w:rsid w:val="00414EF6"/>
    <w:rPr>
      <w:rFonts w:ascii="Symbol" w:hAnsi="Symbol"/>
    </w:rPr>
  </w:style>
  <w:style w:type="character" w:customStyle="1" w:styleId="WW8Num29z1">
    <w:name w:val="WW8Num29z1"/>
    <w:rsid w:val="00414EF6"/>
    <w:rPr>
      <w:rFonts w:ascii="Courier New" w:hAnsi="Courier New" w:cs="Courier New"/>
    </w:rPr>
  </w:style>
  <w:style w:type="character" w:customStyle="1" w:styleId="WW8Num29z2">
    <w:name w:val="WW8Num29z2"/>
    <w:rsid w:val="00414EF6"/>
    <w:rPr>
      <w:rFonts w:ascii="Wingdings" w:hAnsi="Wingdings"/>
    </w:rPr>
  </w:style>
  <w:style w:type="character" w:customStyle="1" w:styleId="WW8Num29z3">
    <w:name w:val="WW8Num29z3"/>
    <w:rsid w:val="00414EF6"/>
    <w:rPr>
      <w:rFonts w:ascii="Symbol" w:hAnsi="Symbol"/>
    </w:rPr>
  </w:style>
  <w:style w:type="character" w:customStyle="1" w:styleId="WW8Num32z1">
    <w:name w:val="WW8Num32z1"/>
    <w:rsid w:val="00414EF6"/>
    <w:rPr>
      <w:rFonts w:ascii="Courier New" w:hAnsi="Courier New" w:cs="Courier New"/>
    </w:rPr>
  </w:style>
  <w:style w:type="character" w:customStyle="1" w:styleId="WW8Num32z2">
    <w:name w:val="WW8Num32z2"/>
    <w:rsid w:val="00414EF6"/>
    <w:rPr>
      <w:rFonts w:ascii="Wingdings" w:hAnsi="Wingdings"/>
    </w:rPr>
  </w:style>
  <w:style w:type="character" w:customStyle="1" w:styleId="WW8Num32z3">
    <w:name w:val="WW8Num32z3"/>
    <w:rsid w:val="00414EF6"/>
    <w:rPr>
      <w:rFonts w:ascii="Symbol" w:hAnsi="Symbol"/>
    </w:rPr>
  </w:style>
  <w:style w:type="character" w:customStyle="1" w:styleId="WW8Num38z1">
    <w:name w:val="WW8Num38z1"/>
    <w:rsid w:val="00414EF6"/>
    <w:rPr>
      <w:rFonts w:ascii="Courier New" w:hAnsi="Courier New" w:cs="Courier New"/>
    </w:rPr>
  </w:style>
  <w:style w:type="character" w:customStyle="1" w:styleId="WW8Num38z2">
    <w:name w:val="WW8Num38z2"/>
    <w:rsid w:val="00414EF6"/>
    <w:rPr>
      <w:rFonts w:ascii="Wingdings" w:hAnsi="Wingdings"/>
    </w:rPr>
  </w:style>
  <w:style w:type="character" w:customStyle="1" w:styleId="WW8Num38z3">
    <w:name w:val="WW8Num38z3"/>
    <w:rsid w:val="00414EF6"/>
    <w:rPr>
      <w:rFonts w:ascii="Symbol" w:hAnsi="Symbol"/>
    </w:rPr>
  </w:style>
  <w:style w:type="character" w:customStyle="1" w:styleId="WW8Num39z1">
    <w:name w:val="WW8Num39z1"/>
    <w:rsid w:val="00414EF6"/>
    <w:rPr>
      <w:rFonts w:ascii="Courier New" w:hAnsi="Courier New" w:cs="Courier New"/>
    </w:rPr>
  </w:style>
  <w:style w:type="character" w:customStyle="1" w:styleId="WW8Num39z2">
    <w:name w:val="WW8Num39z2"/>
    <w:rsid w:val="00414EF6"/>
    <w:rPr>
      <w:rFonts w:ascii="Wingdings" w:hAnsi="Wingdings"/>
    </w:rPr>
  </w:style>
  <w:style w:type="character" w:customStyle="1" w:styleId="WW8Num42z1">
    <w:name w:val="WW8Num42z1"/>
    <w:rsid w:val="00414EF6"/>
    <w:rPr>
      <w:rFonts w:ascii="Wingdings" w:hAnsi="Wingdings"/>
    </w:rPr>
  </w:style>
  <w:style w:type="character" w:customStyle="1" w:styleId="WW8Num43z1">
    <w:name w:val="WW8Num43z1"/>
    <w:rsid w:val="00414EF6"/>
    <w:rPr>
      <w:rFonts w:ascii="Wingdings" w:hAnsi="Wingdings"/>
    </w:rPr>
  </w:style>
  <w:style w:type="character" w:customStyle="1" w:styleId="WW8Num44z1">
    <w:name w:val="WW8Num44z1"/>
    <w:rsid w:val="00414EF6"/>
    <w:rPr>
      <w:rFonts w:ascii="Courier New" w:hAnsi="Courier New" w:cs="Courier New"/>
    </w:rPr>
  </w:style>
  <w:style w:type="character" w:customStyle="1" w:styleId="WW8Num44z2">
    <w:name w:val="WW8Num44z2"/>
    <w:rsid w:val="00414EF6"/>
    <w:rPr>
      <w:rFonts w:ascii="Wingdings" w:hAnsi="Wingdings"/>
    </w:rPr>
  </w:style>
  <w:style w:type="character" w:customStyle="1" w:styleId="WW8Num44z3">
    <w:name w:val="WW8Num44z3"/>
    <w:rsid w:val="00414EF6"/>
    <w:rPr>
      <w:rFonts w:ascii="Symbol" w:hAnsi="Symbol"/>
    </w:rPr>
  </w:style>
  <w:style w:type="character" w:customStyle="1" w:styleId="WW8Num45z1">
    <w:name w:val="WW8Num45z1"/>
    <w:rsid w:val="00414EF6"/>
    <w:rPr>
      <w:rFonts w:ascii="Times New Roman" w:hAnsi="Times New Roman" w:cs="Times New Roman"/>
    </w:rPr>
  </w:style>
  <w:style w:type="character" w:customStyle="1" w:styleId="WW8Num45z2">
    <w:name w:val="WW8Num45z2"/>
    <w:rsid w:val="00414EF6"/>
    <w:rPr>
      <w:rFonts w:ascii="Wingdings" w:hAnsi="Wingdings"/>
    </w:rPr>
  </w:style>
  <w:style w:type="character" w:customStyle="1" w:styleId="WW8Num45z4">
    <w:name w:val="WW8Num45z4"/>
    <w:rsid w:val="00414EF6"/>
    <w:rPr>
      <w:rFonts w:ascii="Courier New" w:hAnsi="Courier New" w:cs="Courier New"/>
    </w:rPr>
  </w:style>
  <w:style w:type="character" w:customStyle="1" w:styleId="WW8Num46z1">
    <w:name w:val="WW8Num46z1"/>
    <w:rsid w:val="00414EF6"/>
    <w:rPr>
      <w:rFonts w:ascii="Courier New" w:hAnsi="Courier New" w:cs="Courier New"/>
    </w:rPr>
  </w:style>
  <w:style w:type="character" w:customStyle="1" w:styleId="WW8Num46z2">
    <w:name w:val="WW8Num46z2"/>
    <w:rsid w:val="00414EF6"/>
    <w:rPr>
      <w:rFonts w:ascii="Wingdings" w:hAnsi="Wingdings"/>
    </w:rPr>
  </w:style>
  <w:style w:type="character" w:customStyle="1" w:styleId="WW8Num46z3">
    <w:name w:val="WW8Num46z3"/>
    <w:rsid w:val="00414EF6"/>
    <w:rPr>
      <w:rFonts w:ascii="Symbol" w:hAnsi="Symbol"/>
    </w:rPr>
  </w:style>
  <w:style w:type="character" w:customStyle="1" w:styleId="WW8Num48z1">
    <w:name w:val="WW8Num48z1"/>
    <w:rsid w:val="00414EF6"/>
    <w:rPr>
      <w:rFonts w:ascii="Courier New" w:hAnsi="Courier New" w:cs="Courier New"/>
    </w:rPr>
  </w:style>
  <w:style w:type="character" w:customStyle="1" w:styleId="WW8Num48z2">
    <w:name w:val="WW8Num48z2"/>
    <w:rsid w:val="00414EF6"/>
    <w:rPr>
      <w:rFonts w:ascii="Wingdings" w:hAnsi="Wingdings"/>
    </w:rPr>
  </w:style>
  <w:style w:type="character" w:customStyle="1" w:styleId="WW8Num48z3">
    <w:name w:val="WW8Num48z3"/>
    <w:rsid w:val="00414EF6"/>
    <w:rPr>
      <w:rFonts w:ascii="Symbol" w:hAnsi="Symbol"/>
    </w:rPr>
  </w:style>
  <w:style w:type="character" w:customStyle="1" w:styleId="WW8Num49z1">
    <w:name w:val="WW8Num49z1"/>
    <w:rsid w:val="00414EF6"/>
    <w:rPr>
      <w:rFonts w:ascii="Courier New" w:hAnsi="Courier New" w:cs="Courier New"/>
    </w:rPr>
  </w:style>
  <w:style w:type="character" w:customStyle="1" w:styleId="WW8Num49z2">
    <w:name w:val="WW8Num49z2"/>
    <w:rsid w:val="00414EF6"/>
    <w:rPr>
      <w:rFonts w:ascii="Wingdings" w:hAnsi="Wingdings"/>
    </w:rPr>
  </w:style>
  <w:style w:type="character" w:customStyle="1" w:styleId="WW8Num49z3">
    <w:name w:val="WW8Num49z3"/>
    <w:rsid w:val="00414EF6"/>
    <w:rPr>
      <w:rFonts w:ascii="Symbol" w:hAnsi="Symbol"/>
    </w:rPr>
  </w:style>
  <w:style w:type="character" w:customStyle="1" w:styleId="WW8Num50z1">
    <w:name w:val="WW8Num50z1"/>
    <w:rsid w:val="00414EF6"/>
    <w:rPr>
      <w:rFonts w:ascii="Courier New" w:hAnsi="Courier New" w:cs="Courier New"/>
    </w:rPr>
  </w:style>
  <w:style w:type="character" w:customStyle="1" w:styleId="WW8Num50z2">
    <w:name w:val="WW8Num50z2"/>
    <w:rsid w:val="00414EF6"/>
    <w:rPr>
      <w:rFonts w:ascii="Wingdings" w:hAnsi="Wingdings"/>
    </w:rPr>
  </w:style>
  <w:style w:type="character" w:customStyle="1" w:styleId="WW8Num50z3">
    <w:name w:val="WW8Num50z3"/>
    <w:rsid w:val="00414EF6"/>
    <w:rPr>
      <w:rFonts w:ascii="Symbol" w:hAnsi="Symbol"/>
    </w:rPr>
  </w:style>
  <w:style w:type="character" w:customStyle="1" w:styleId="WW8Num51z1">
    <w:name w:val="WW8Num51z1"/>
    <w:rsid w:val="00414EF6"/>
    <w:rPr>
      <w:rFonts w:ascii="Courier New" w:hAnsi="Courier New" w:cs="Courier New"/>
    </w:rPr>
  </w:style>
  <w:style w:type="character" w:customStyle="1" w:styleId="WW8Num51z2">
    <w:name w:val="WW8Num51z2"/>
    <w:rsid w:val="00414EF6"/>
    <w:rPr>
      <w:rFonts w:ascii="Wingdings" w:hAnsi="Wingdings"/>
    </w:rPr>
  </w:style>
  <w:style w:type="character" w:customStyle="1" w:styleId="WW8Num51z3">
    <w:name w:val="WW8Num51z3"/>
    <w:rsid w:val="00414EF6"/>
    <w:rPr>
      <w:rFonts w:ascii="Symbol" w:hAnsi="Symbol"/>
    </w:rPr>
  </w:style>
  <w:style w:type="character" w:customStyle="1" w:styleId="WW8Num52z1">
    <w:name w:val="WW8Num52z1"/>
    <w:rsid w:val="00414EF6"/>
    <w:rPr>
      <w:rFonts w:ascii="Courier New" w:hAnsi="Courier New"/>
    </w:rPr>
  </w:style>
  <w:style w:type="character" w:customStyle="1" w:styleId="WW8Num52z2">
    <w:name w:val="WW8Num52z2"/>
    <w:rsid w:val="00414EF6"/>
    <w:rPr>
      <w:rFonts w:ascii="Wingdings" w:hAnsi="Wingdings"/>
    </w:rPr>
  </w:style>
  <w:style w:type="character" w:customStyle="1" w:styleId="WW8Num54z1">
    <w:name w:val="WW8Num54z1"/>
    <w:rsid w:val="00414EF6"/>
    <w:rPr>
      <w:rFonts w:ascii="Courier New" w:hAnsi="Courier New" w:cs="Courier New"/>
    </w:rPr>
  </w:style>
  <w:style w:type="character" w:customStyle="1" w:styleId="WW8Num54z2">
    <w:name w:val="WW8Num54z2"/>
    <w:rsid w:val="00414EF6"/>
    <w:rPr>
      <w:rFonts w:ascii="Wingdings" w:hAnsi="Wingdings"/>
    </w:rPr>
  </w:style>
  <w:style w:type="character" w:customStyle="1" w:styleId="WW8Num54z3">
    <w:name w:val="WW8Num54z3"/>
    <w:rsid w:val="00414EF6"/>
    <w:rPr>
      <w:rFonts w:ascii="Symbol" w:hAnsi="Symbol"/>
    </w:rPr>
  </w:style>
  <w:style w:type="character" w:customStyle="1" w:styleId="WW8Num56z1">
    <w:name w:val="WW8Num56z1"/>
    <w:rsid w:val="00414EF6"/>
    <w:rPr>
      <w:rFonts w:ascii="Courier New" w:hAnsi="Courier New" w:cs="Courier New"/>
    </w:rPr>
  </w:style>
  <w:style w:type="character" w:customStyle="1" w:styleId="WW8Num56z2">
    <w:name w:val="WW8Num56z2"/>
    <w:rsid w:val="00414EF6"/>
    <w:rPr>
      <w:rFonts w:ascii="Wingdings" w:hAnsi="Wingdings"/>
    </w:rPr>
  </w:style>
  <w:style w:type="character" w:customStyle="1" w:styleId="WW8Num56z3">
    <w:name w:val="WW8Num56z3"/>
    <w:rsid w:val="00414EF6"/>
    <w:rPr>
      <w:rFonts w:ascii="Symbol" w:hAnsi="Symbol"/>
    </w:rPr>
  </w:style>
  <w:style w:type="character" w:customStyle="1" w:styleId="WW8Num59z1">
    <w:name w:val="WW8Num59z1"/>
    <w:rsid w:val="00414EF6"/>
    <w:rPr>
      <w:rFonts w:ascii="Courier New" w:hAnsi="Courier New" w:cs="Courier New"/>
    </w:rPr>
  </w:style>
  <w:style w:type="character" w:customStyle="1" w:styleId="WW8Num59z2">
    <w:name w:val="WW8Num59z2"/>
    <w:rsid w:val="00414EF6"/>
    <w:rPr>
      <w:rFonts w:ascii="Wingdings" w:hAnsi="Wingdings"/>
    </w:rPr>
  </w:style>
  <w:style w:type="character" w:customStyle="1" w:styleId="WW8Num59z3">
    <w:name w:val="WW8Num59z3"/>
    <w:rsid w:val="00414EF6"/>
    <w:rPr>
      <w:rFonts w:ascii="Symbol" w:hAnsi="Symbol"/>
    </w:rPr>
  </w:style>
  <w:style w:type="character" w:customStyle="1" w:styleId="WW8Num61z1">
    <w:name w:val="WW8Num61z1"/>
    <w:rsid w:val="00414EF6"/>
    <w:rPr>
      <w:rFonts w:ascii="Courier New" w:hAnsi="Courier New" w:cs="Courier New"/>
    </w:rPr>
  </w:style>
  <w:style w:type="character" w:customStyle="1" w:styleId="WW8Num61z2">
    <w:name w:val="WW8Num61z2"/>
    <w:rsid w:val="00414EF6"/>
    <w:rPr>
      <w:rFonts w:ascii="Wingdings" w:hAnsi="Wingdings"/>
    </w:rPr>
  </w:style>
  <w:style w:type="character" w:customStyle="1" w:styleId="WW8Num61z3">
    <w:name w:val="WW8Num61z3"/>
    <w:rsid w:val="00414EF6"/>
    <w:rPr>
      <w:rFonts w:ascii="Symbol" w:hAnsi="Symbol"/>
    </w:rPr>
  </w:style>
  <w:style w:type="character" w:customStyle="1" w:styleId="WW8Num62z1">
    <w:name w:val="WW8Num62z1"/>
    <w:rsid w:val="00414EF6"/>
    <w:rPr>
      <w:rFonts w:ascii="Courier New" w:hAnsi="Courier New" w:cs="Courier New"/>
    </w:rPr>
  </w:style>
  <w:style w:type="character" w:customStyle="1" w:styleId="WW8Num62z2">
    <w:name w:val="WW8Num62z2"/>
    <w:rsid w:val="00414EF6"/>
    <w:rPr>
      <w:rFonts w:ascii="Wingdings" w:hAnsi="Wingdings"/>
    </w:rPr>
  </w:style>
  <w:style w:type="character" w:customStyle="1" w:styleId="WW8Num62z3">
    <w:name w:val="WW8Num62z3"/>
    <w:rsid w:val="00414EF6"/>
    <w:rPr>
      <w:rFonts w:ascii="Symbol" w:hAnsi="Symbol"/>
    </w:rPr>
  </w:style>
  <w:style w:type="character" w:customStyle="1" w:styleId="WW8Num63z1">
    <w:name w:val="WW8Num63z1"/>
    <w:rsid w:val="00414EF6"/>
    <w:rPr>
      <w:rFonts w:ascii="Courier New" w:hAnsi="Courier New" w:cs="Courier New"/>
    </w:rPr>
  </w:style>
  <w:style w:type="character" w:customStyle="1" w:styleId="WW8Num63z2">
    <w:name w:val="WW8Num63z2"/>
    <w:rsid w:val="00414EF6"/>
    <w:rPr>
      <w:rFonts w:ascii="Wingdings" w:hAnsi="Wingdings"/>
    </w:rPr>
  </w:style>
  <w:style w:type="character" w:customStyle="1" w:styleId="WW8Num63z3">
    <w:name w:val="WW8Num63z3"/>
    <w:rsid w:val="00414EF6"/>
    <w:rPr>
      <w:rFonts w:ascii="Symbol" w:hAnsi="Symbol"/>
    </w:rPr>
  </w:style>
  <w:style w:type="character" w:customStyle="1" w:styleId="WW8Num65z1">
    <w:name w:val="WW8Num65z1"/>
    <w:rsid w:val="00414EF6"/>
    <w:rPr>
      <w:rFonts w:ascii="Courier New" w:hAnsi="Courier New" w:cs="Courier New"/>
    </w:rPr>
  </w:style>
  <w:style w:type="character" w:customStyle="1" w:styleId="WW8Num65z2">
    <w:name w:val="WW8Num65z2"/>
    <w:rsid w:val="00414EF6"/>
    <w:rPr>
      <w:rFonts w:ascii="Wingdings" w:hAnsi="Wingdings"/>
    </w:rPr>
  </w:style>
  <w:style w:type="character" w:customStyle="1" w:styleId="WW8Num65z3">
    <w:name w:val="WW8Num65z3"/>
    <w:rsid w:val="00414EF6"/>
    <w:rPr>
      <w:rFonts w:ascii="Symbol" w:hAnsi="Symbol"/>
    </w:rPr>
  </w:style>
  <w:style w:type="character" w:customStyle="1" w:styleId="WW8Num68z1">
    <w:name w:val="WW8Num68z1"/>
    <w:rsid w:val="00414EF6"/>
    <w:rPr>
      <w:rFonts w:ascii="Courier New" w:hAnsi="Courier New" w:cs="Courier New"/>
    </w:rPr>
  </w:style>
  <w:style w:type="character" w:customStyle="1" w:styleId="WW8Num69z1">
    <w:name w:val="WW8Num69z1"/>
    <w:rsid w:val="00414EF6"/>
    <w:rPr>
      <w:rFonts w:ascii="Courier New" w:hAnsi="Courier New" w:cs="Courier New"/>
    </w:rPr>
  </w:style>
  <w:style w:type="character" w:customStyle="1" w:styleId="WW8Num69z2">
    <w:name w:val="WW8Num69z2"/>
    <w:rsid w:val="00414EF6"/>
    <w:rPr>
      <w:rFonts w:ascii="Wingdings" w:hAnsi="Wingdings"/>
    </w:rPr>
  </w:style>
  <w:style w:type="character" w:customStyle="1" w:styleId="WW8Num69z3">
    <w:name w:val="WW8Num69z3"/>
    <w:rsid w:val="00414EF6"/>
    <w:rPr>
      <w:rFonts w:ascii="Symbol" w:hAnsi="Symbol"/>
    </w:rPr>
  </w:style>
  <w:style w:type="character" w:customStyle="1" w:styleId="WW8Num71z1">
    <w:name w:val="WW8Num71z1"/>
    <w:rsid w:val="00414EF6"/>
    <w:rPr>
      <w:rFonts w:ascii="Courier New" w:hAnsi="Courier New" w:cs="Courier New"/>
    </w:rPr>
  </w:style>
  <w:style w:type="character" w:customStyle="1" w:styleId="WW8Num71z2">
    <w:name w:val="WW8Num71z2"/>
    <w:rsid w:val="00414EF6"/>
    <w:rPr>
      <w:rFonts w:ascii="Wingdings" w:hAnsi="Wingdings"/>
    </w:rPr>
  </w:style>
  <w:style w:type="character" w:customStyle="1" w:styleId="WW8Num71z3">
    <w:name w:val="WW8Num71z3"/>
    <w:rsid w:val="00414EF6"/>
    <w:rPr>
      <w:rFonts w:ascii="Symbol" w:hAnsi="Symbol"/>
    </w:rPr>
  </w:style>
  <w:style w:type="character" w:customStyle="1" w:styleId="WW8Num72z1">
    <w:name w:val="WW8Num72z1"/>
    <w:rsid w:val="00414EF6"/>
    <w:rPr>
      <w:rFonts w:ascii="Courier New" w:hAnsi="Courier New" w:cs="Courier New"/>
    </w:rPr>
  </w:style>
  <w:style w:type="character" w:customStyle="1" w:styleId="WW8Num72z2">
    <w:name w:val="WW8Num72z2"/>
    <w:rsid w:val="00414EF6"/>
    <w:rPr>
      <w:rFonts w:ascii="Wingdings" w:hAnsi="Wingdings"/>
    </w:rPr>
  </w:style>
  <w:style w:type="character" w:customStyle="1" w:styleId="WW8Num72z3">
    <w:name w:val="WW8Num72z3"/>
    <w:rsid w:val="00414EF6"/>
    <w:rPr>
      <w:rFonts w:ascii="Symbol" w:hAnsi="Symbol"/>
    </w:rPr>
  </w:style>
  <w:style w:type="character" w:customStyle="1" w:styleId="WW8Num73z1">
    <w:name w:val="WW8Num73z1"/>
    <w:rsid w:val="00414EF6"/>
    <w:rPr>
      <w:rFonts w:ascii="Courier New" w:hAnsi="Courier New" w:cs="Courier New"/>
    </w:rPr>
  </w:style>
  <w:style w:type="character" w:customStyle="1" w:styleId="WW8Num73z2">
    <w:name w:val="WW8Num73z2"/>
    <w:rsid w:val="00414EF6"/>
    <w:rPr>
      <w:rFonts w:ascii="Wingdings" w:hAnsi="Wingdings"/>
    </w:rPr>
  </w:style>
  <w:style w:type="character" w:customStyle="1" w:styleId="WW8Num73z3">
    <w:name w:val="WW8Num73z3"/>
    <w:rsid w:val="00414EF6"/>
    <w:rPr>
      <w:rFonts w:ascii="Symbol" w:hAnsi="Symbol"/>
    </w:rPr>
  </w:style>
  <w:style w:type="character" w:customStyle="1" w:styleId="WW8Num74z1">
    <w:name w:val="WW8Num74z1"/>
    <w:rsid w:val="00414EF6"/>
    <w:rPr>
      <w:rFonts w:ascii="Courier New" w:hAnsi="Courier New" w:cs="Courier New"/>
    </w:rPr>
  </w:style>
  <w:style w:type="character" w:customStyle="1" w:styleId="WW8Num74z2">
    <w:name w:val="WW8Num74z2"/>
    <w:rsid w:val="00414EF6"/>
    <w:rPr>
      <w:rFonts w:ascii="Wingdings" w:hAnsi="Wingdings"/>
    </w:rPr>
  </w:style>
  <w:style w:type="character" w:customStyle="1" w:styleId="WW8Num74z3">
    <w:name w:val="WW8Num74z3"/>
    <w:rsid w:val="00414EF6"/>
    <w:rPr>
      <w:rFonts w:ascii="Symbol" w:hAnsi="Symbol"/>
    </w:rPr>
  </w:style>
  <w:style w:type="character" w:customStyle="1" w:styleId="WW8Num75z1">
    <w:name w:val="WW8Num75z1"/>
    <w:rsid w:val="00414EF6"/>
    <w:rPr>
      <w:rFonts w:ascii="Courier New" w:hAnsi="Courier New" w:cs="Courier New"/>
    </w:rPr>
  </w:style>
  <w:style w:type="character" w:customStyle="1" w:styleId="WW8Num75z2">
    <w:name w:val="WW8Num75z2"/>
    <w:rsid w:val="00414EF6"/>
    <w:rPr>
      <w:rFonts w:ascii="Wingdings" w:hAnsi="Wingdings"/>
    </w:rPr>
  </w:style>
  <w:style w:type="character" w:customStyle="1" w:styleId="WW8Num75z3">
    <w:name w:val="WW8Num75z3"/>
    <w:rsid w:val="00414EF6"/>
    <w:rPr>
      <w:rFonts w:ascii="Symbol" w:hAnsi="Symbol"/>
    </w:rPr>
  </w:style>
  <w:style w:type="character" w:customStyle="1" w:styleId="WW8Num76z1">
    <w:name w:val="WW8Num76z1"/>
    <w:rsid w:val="00414EF6"/>
    <w:rPr>
      <w:rFonts w:ascii="Courier New" w:hAnsi="Courier New" w:cs="Courier New"/>
    </w:rPr>
  </w:style>
  <w:style w:type="character" w:customStyle="1" w:styleId="WW8Num76z2">
    <w:name w:val="WW8Num76z2"/>
    <w:rsid w:val="00414EF6"/>
    <w:rPr>
      <w:rFonts w:ascii="Wingdings" w:hAnsi="Wingdings"/>
    </w:rPr>
  </w:style>
  <w:style w:type="character" w:customStyle="1" w:styleId="WW8Num76z3">
    <w:name w:val="WW8Num76z3"/>
    <w:rsid w:val="00414EF6"/>
    <w:rPr>
      <w:rFonts w:ascii="Symbol" w:hAnsi="Symbol"/>
    </w:rPr>
  </w:style>
  <w:style w:type="character" w:customStyle="1" w:styleId="WW8Num77z1">
    <w:name w:val="WW8Num77z1"/>
    <w:rsid w:val="00414EF6"/>
    <w:rPr>
      <w:rFonts w:ascii="Courier New" w:hAnsi="Courier New" w:cs="Courier New"/>
    </w:rPr>
  </w:style>
  <w:style w:type="character" w:customStyle="1" w:styleId="WW8Num77z2">
    <w:name w:val="WW8Num77z2"/>
    <w:rsid w:val="00414EF6"/>
    <w:rPr>
      <w:rFonts w:ascii="Wingdings" w:hAnsi="Wingdings"/>
    </w:rPr>
  </w:style>
  <w:style w:type="character" w:customStyle="1" w:styleId="WW8Num77z3">
    <w:name w:val="WW8Num77z3"/>
    <w:rsid w:val="00414EF6"/>
    <w:rPr>
      <w:rFonts w:ascii="Symbol" w:hAnsi="Symbol"/>
    </w:rPr>
  </w:style>
  <w:style w:type="character" w:customStyle="1" w:styleId="WW8Num79z2">
    <w:name w:val="WW8Num79z2"/>
    <w:rsid w:val="00414EF6"/>
    <w:rPr>
      <w:rFonts w:ascii="Wingdings" w:hAnsi="Wingdings"/>
    </w:rPr>
  </w:style>
  <w:style w:type="character" w:customStyle="1" w:styleId="WW8Num79z3">
    <w:name w:val="WW8Num79z3"/>
    <w:rsid w:val="00414EF6"/>
    <w:rPr>
      <w:rFonts w:ascii="Symbol" w:hAnsi="Symbol"/>
    </w:rPr>
  </w:style>
  <w:style w:type="character" w:customStyle="1" w:styleId="WW8Num80z2">
    <w:name w:val="WW8Num80z2"/>
    <w:rsid w:val="00414EF6"/>
    <w:rPr>
      <w:rFonts w:ascii="Wingdings" w:hAnsi="Wingdings"/>
    </w:rPr>
  </w:style>
  <w:style w:type="character" w:customStyle="1" w:styleId="WW8Num80z3">
    <w:name w:val="WW8Num80z3"/>
    <w:rsid w:val="00414EF6"/>
    <w:rPr>
      <w:rFonts w:ascii="Symbol" w:hAnsi="Symbol"/>
    </w:rPr>
  </w:style>
  <w:style w:type="character" w:customStyle="1" w:styleId="WW8Num81z2">
    <w:name w:val="WW8Num81z2"/>
    <w:rsid w:val="00414EF6"/>
    <w:rPr>
      <w:rFonts w:ascii="Wingdings" w:hAnsi="Wingdings"/>
    </w:rPr>
  </w:style>
  <w:style w:type="character" w:customStyle="1" w:styleId="WW8Num81z3">
    <w:name w:val="WW8Num81z3"/>
    <w:rsid w:val="00414EF6"/>
    <w:rPr>
      <w:rFonts w:ascii="Symbol" w:hAnsi="Symbol"/>
    </w:rPr>
  </w:style>
  <w:style w:type="character" w:customStyle="1" w:styleId="WW8Num82z1">
    <w:name w:val="WW8Num82z1"/>
    <w:rsid w:val="00414EF6"/>
    <w:rPr>
      <w:rFonts w:ascii="Courier New" w:hAnsi="Courier New" w:cs="Courier New"/>
    </w:rPr>
  </w:style>
  <w:style w:type="character" w:customStyle="1" w:styleId="WW8Num82z2">
    <w:name w:val="WW8Num82z2"/>
    <w:rsid w:val="00414EF6"/>
    <w:rPr>
      <w:rFonts w:ascii="Wingdings" w:hAnsi="Wingdings"/>
    </w:rPr>
  </w:style>
  <w:style w:type="character" w:customStyle="1" w:styleId="WW8Num82z3">
    <w:name w:val="WW8Num82z3"/>
    <w:rsid w:val="00414EF6"/>
    <w:rPr>
      <w:rFonts w:ascii="Symbol" w:hAnsi="Symbol"/>
    </w:rPr>
  </w:style>
  <w:style w:type="character" w:customStyle="1" w:styleId="WW8Num83z2">
    <w:name w:val="WW8Num83z2"/>
    <w:rsid w:val="00414EF6"/>
    <w:rPr>
      <w:rFonts w:ascii="Wingdings" w:hAnsi="Wingdings"/>
    </w:rPr>
  </w:style>
  <w:style w:type="character" w:customStyle="1" w:styleId="WW8Num83z3">
    <w:name w:val="WW8Num83z3"/>
    <w:rsid w:val="00414EF6"/>
    <w:rPr>
      <w:rFonts w:ascii="Symbol" w:hAnsi="Symbol"/>
    </w:rPr>
  </w:style>
  <w:style w:type="character" w:customStyle="1" w:styleId="WW8Num86z2">
    <w:name w:val="WW8Num86z2"/>
    <w:rsid w:val="00414EF6"/>
    <w:rPr>
      <w:rFonts w:ascii="Wingdings" w:hAnsi="Wingdings"/>
    </w:rPr>
  </w:style>
  <w:style w:type="character" w:customStyle="1" w:styleId="WW8Num86z3">
    <w:name w:val="WW8Num86z3"/>
    <w:rsid w:val="00414EF6"/>
    <w:rPr>
      <w:rFonts w:ascii="Symbol" w:hAnsi="Symbol"/>
    </w:rPr>
  </w:style>
  <w:style w:type="character" w:customStyle="1" w:styleId="WW8Num88z1">
    <w:name w:val="WW8Num88z1"/>
    <w:rsid w:val="00414EF6"/>
    <w:rPr>
      <w:rFonts w:ascii="Courier New" w:hAnsi="Courier New"/>
    </w:rPr>
  </w:style>
  <w:style w:type="character" w:customStyle="1" w:styleId="WW8Num88z2">
    <w:name w:val="WW8Num88z2"/>
    <w:rsid w:val="00414EF6"/>
    <w:rPr>
      <w:rFonts w:ascii="Wingdings" w:hAnsi="Wingdings"/>
    </w:rPr>
  </w:style>
  <w:style w:type="character" w:customStyle="1" w:styleId="WW8Num89z1">
    <w:name w:val="WW8Num89z1"/>
    <w:rsid w:val="00414EF6"/>
    <w:rPr>
      <w:rFonts w:ascii="Courier New" w:hAnsi="Courier New" w:cs="Courier New"/>
    </w:rPr>
  </w:style>
  <w:style w:type="character" w:customStyle="1" w:styleId="WW8Num89z2">
    <w:name w:val="WW8Num89z2"/>
    <w:rsid w:val="00414EF6"/>
    <w:rPr>
      <w:rFonts w:ascii="Wingdings" w:hAnsi="Wingdings"/>
    </w:rPr>
  </w:style>
  <w:style w:type="character" w:customStyle="1" w:styleId="WW8Num89z3">
    <w:name w:val="WW8Num89z3"/>
    <w:rsid w:val="00414EF6"/>
    <w:rPr>
      <w:rFonts w:ascii="Symbol" w:hAnsi="Symbol"/>
    </w:rPr>
  </w:style>
  <w:style w:type="character" w:customStyle="1" w:styleId="WW8Num90z1">
    <w:name w:val="WW8Num90z1"/>
    <w:rsid w:val="00414EF6"/>
    <w:rPr>
      <w:rFonts w:ascii="Courier New" w:hAnsi="Courier New" w:cs="Courier New"/>
    </w:rPr>
  </w:style>
  <w:style w:type="character" w:customStyle="1" w:styleId="WW8Num90z2">
    <w:name w:val="WW8Num90z2"/>
    <w:rsid w:val="00414EF6"/>
    <w:rPr>
      <w:rFonts w:ascii="Wingdings" w:hAnsi="Wingdings"/>
    </w:rPr>
  </w:style>
  <w:style w:type="character" w:customStyle="1" w:styleId="WW8Num90z3">
    <w:name w:val="WW8Num90z3"/>
    <w:rsid w:val="00414EF6"/>
    <w:rPr>
      <w:rFonts w:ascii="Symbol" w:hAnsi="Symbol"/>
    </w:rPr>
  </w:style>
  <w:style w:type="character" w:customStyle="1" w:styleId="WW8Num92z1">
    <w:name w:val="WW8Num92z1"/>
    <w:rsid w:val="00414EF6"/>
    <w:rPr>
      <w:rFonts w:ascii="Courier New" w:hAnsi="Courier New" w:cs="Courier New"/>
    </w:rPr>
  </w:style>
  <w:style w:type="character" w:customStyle="1" w:styleId="WW8Num92z2">
    <w:name w:val="WW8Num92z2"/>
    <w:rsid w:val="00414EF6"/>
    <w:rPr>
      <w:rFonts w:ascii="Wingdings" w:hAnsi="Wingdings"/>
    </w:rPr>
  </w:style>
  <w:style w:type="character" w:customStyle="1" w:styleId="WW8Num92z3">
    <w:name w:val="WW8Num92z3"/>
    <w:rsid w:val="00414EF6"/>
    <w:rPr>
      <w:rFonts w:ascii="Symbol" w:hAnsi="Symbol"/>
    </w:rPr>
  </w:style>
  <w:style w:type="character" w:customStyle="1" w:styleId="WW8Num95z3">
    <w:name w:val="WW8Num95z3"/>
    <w:rsid w:val="00414EF6"/>
    <w:rPr>
      <w:rFonts w:ascii="Symbol" w:hAnsi="Symbol"/>
    </w:rPr>
  </w:style>
  <w:style w:type="character" w:customStyle="1" w:styleId="WW8Num95z4">
    <w:name w:val="WW8Num95z4"/>
    <w:rsid w:val="00414EF6"/>
    <w:rPr>
      <w:rFonts w:ascii="Courier New" w:hAnsi="Courier New" w:cs="Courier New"/>
    </w:rPr>
  </w:style>
  <w:style w:type="character" w:customStyle="1" w:styleId="WW8Num96z2">
    <w:name w:val="WW8Num96z2"/>
    <w:rsid w:val="00414EF6"/>
    <w:rPr>
      <w:rFonts w:ascii="Wingdings" w:hAnsi="Wingdings"/>
    </w:rPr>
  </w:style>
  <w:style w:type="character" w:customStyle="1" w:styleId="WW8Num96z3">
    <w:name w:val="WW8Num96z3"/>
    <w:rsid w:val="00414EF6"/>
    <w:rPr>
      <w:rFonts w:ascii="Symbol" w:hAnsi="Symbol"/>
    </w:rPr>
  </w:style>
  <w:style w:type="character" w:customStyle="1" w:styleId="WW8NumSt46z0">
    <w:name w:val="WW8NumSt46z0"/>
    <w:rsid w:val="00414EF6"/>
    <w:rPr>
      <w:rFonts w:ascii="Times New Roman" w:hAnsi="Times New Roman" w:cs="Times New Roman"/>
    </w:rPr>
  </w:style>
  <w:style w:type="character" w:customStyle="1" w:styleId="WW8NumSt51z0">
    <w:name w:val="WW8NumSt51z0"/>
    <w:rsid w:val="00414EF6"/>
    <w:rPr>
      <w:rFonts w:ascii="Times New Roman" w:hAnsi="Times New Roman" w:cs="Times New Roman"/>
    </w:rPr>
  </w:style>
  <w:style w:type="character" w:customStyle="1" w:styleId="14">
    <w:name w:val="Основной шрифт абзаца1"/>
    <w:rsid w:val="00414EF6"/>
  </w:style>
  <w:style w:type="character" w:customStyle="1" w:styleId="af5">
    <w:name w:val="Название Знак"/>
    <w:rsid w:val="00414EF6"/>
    <w:rPr>
      <w:rFonts w:ascii="Cambria" w:eastAsia="Times New Roman" w:hAnsi="Cambria" w:cs="Times New Roman"/>
      <w:color w:val="17365D"/>
      <w:spacing w:val="5"/>
      <w:kern w:val="1"/>
      <w:sz w:val="52"/>
      <w:szCs w:val="52"/>
    </w:rPr>
  </w:style>
  <w:style w:type="character" w:customStyle="1" w:styleId="af6">
    <w:name w:val="Подзаголовок Знак"/>
    <w:rsid w:val="00414EF6"/>
    <w:rPr>
      <w:rFonts w:ascii="Cambria" w:eastAsia="Times New Roman" w:hAnsi="Cambria" w:cs="Times New Roman"/>
      <w:i/>
      <w:iCs/>
      <w:color w:val="4F81BD"/>
      <w:spacing w:val="15"/>
      <w:sz w:val="24"/>
      <w:szCs w:val="24"/>
    </w:rPr>
  </w:style>
  <w:style w:type="character" w:customStyle="1" w:styleId="28">
    <w:name w:val="Цитата 2 Знак"/>
    <w:rsid w:val="00414EF6"/>
    <w:rPr>
      <w:i/>
      <w:iCs/>
      <w:color w:val="000000"/>
    </w:rPr>
  </w:style>
  <w:style w:type="character" w:customStyle="1" w:styleId="af7">
    <w:name w:val="Выделенная цитата Знак"/>
    <w:rsid w:val="00414EF6"/>
    <w:rPr>
      <w:b/>
      <w:bCs/>
      <w:i/>
      <w:iCs/>
      <w:color w:val="4F81BD"/>
    </w:rPr>
  </w:style>
  <w:style w:type="character" w:styleId="af8">
    <w:name w:val="Subtle Emphasis"/>
    <w:qFormat/>
    <w:rsid w:val="00414EF6"/>
    <w:rPr>
      <w:i/>
      <w:iCs/>
      <w:color w:val="808080"/>
    </w:rPr>
  </w:style>
  <w:style w:type="character" w:styleId="af9">
    <w:name w:val="Intense Emphasis"/>
    <w:qFormat/>
    <w:rsid w:val="00414EF6"/>
    <w:rPr>
      <w:b/>
      <w:bCs/>
      <w:i/>
      <w:iCs/>
      <w:color w:val="4F81BD"/>
    </w:rPr>
  </w:style>
  <w:style w:type="character" w:styleId="afa">
    <w:name w:val="Subtle Reference"/>
    <w:qFormat/>
    <w:rsid w:val="00414EF6"/>
    <w:rPr>
      <w:smallCaps/>
      <w:color w:val="C0504D"/>
      <w:u w:val="single"/>
    </w:rPr>
  </w:style>
  <w:style w:type="character" w:styleId="afb">
    <w:name w:val="Intense Reference"/>
    <w:qFormat/>
    <w:rsid w:val="00414EF6"/>
    <w:rPr>
      <w:b/>
      <w:bCs/>
      <w:smallCaps/>
      <w:color w:val="C0504D"/>
      <w:spacing w:val="5"/>
      <w:u w:val="single"/>
    </w:rPr>
  </w:style>
  <w:style w:type="character" w:styleId="afc">
    <w:name w:val="Book Title"/>
    <w:qFormat/>
    <w:rsid w:val="00414EF6"/>
    <w:rPr>
      <w:b/>
      <w:bCs/>
      <w:smallCaps/>
      <w:spacing w:val="5"/>
    </w:rPr>
  </w:style>
  <w:style w:type="character" w:customStyle="1" w:styleId="Zag11">
    <w:name w:val="Zag_11"/>
    <w:rsid w:val="00414EF6"/>
  </w:style>
  <w:style w:type="character" w:customStyle="1" w:styleId="afd">
    <w:name w:val="Нижний колонтитул Знак"/>
    <w:rsid w:val="00414EF6"/>
    <w:rPr>
      <w:rFonts w:ascii="Times New Roman" w:eastAsia="Calibri" w:hAnsi="Times New Roman" w:cs="Times New Roman"/>
      <w:sz w:val="24"/>
      <w:szCs w:val="24"/>
      <w:lang w:val="ru-RU" w:eastAsia="ar-SA" w:bidi="ar-SA"/>
    </w:rPr>
  </w:style>
  <w:style w:type="character" w:styleId="afe">
    <w:name w:val="page number"/>
    <w:basedOn w:val="14"/>
    <w:rsid w:val="00414EF6"/>
  </w:style>
  <w:style w:type="character" w:customStyle="1" w:styleId="FontStyle23">
    <w:name w:val="Font Style23"/>
    <w:rsid w:val="00414EF6"/>
    <w:rPr>
      <w:rFonts w:ascii="Times New Roman" w:hAnsi="Times New Roman" w:cs="Times New Roman"/>
      <w:b/>
      <w:bCs/>
      <w:sz w:val="10"/>
      <w:szCs w:val="10"/>
    </w:rPr>
  </w:style>
  <w:style w:type="character" w:customStyle="1" w:styleId="FontStyle30">
    <w:name w:val="Font Style30"/>
    <w:rsid w:val="00414EF6"/>
    <w:rPr>
      <w:rFonts w:ascii="Times New Roman" w:hAnsi="Times New Roman" w:cs="Times New Roman"/>
      <w:b/>
      <w:bCs/>
      <w:i/>
      <w:iCs/>
      <w:spacing w:val="-20"/>
      <w:sz w:val="22"/>
      <w:szCs w:val="22"/>
    </w:rPr>
  </w:style>
  <w:style w:type="character" w:customStyle="1" w:styleId="FontStyle31">
    <w:name w:val="Font Style31"/>
    <w:rsid w:val="00414EF6"/>
    <w:rPr>
      <w:rFonts w:ascii="Times New Roman" w:hAnsi="Times New Roman" w:cs="Times New Roman"/>
      <w:sz w:val="16"/>
      <w:szCs w:val="16"/>
    </w:rPr>
  </w:style>
  <w:style w:type="character" w:customStyle="1" w:styleId="FontStyle32">
    <w:name w:val="Font Style32"/>
    <w:rsid w:val="00414EF6"/>
    <w:rPr>
      <w:rFonts w:ascii="Times New Roman" w:hAnsi="Times New Roman" w:cs="Times New Roman"/>
      <w:sz w:val="16"/>
      <w:szCs w:val="16"/>
    </w:rPr>
  </w:style>
  <w:style w:type="character" w:customStyle="1" w:styleId="aff">
    <w:name w:val="Основной текст с отступом Знак"/>
    <w:rsid w:val="00414EF6"/>
    <w:rPr>
      <w:rFonts w:ascii="Times New Roman" w:eastAsia="Calibri" w:hAnsi="Times New Roman" w:cs="Times New Roman"/>
      <w:sz w:val="24"/>
      <w:szCs w:val="24"/>
      <w:lang w:val="ru-RU" w:eastAsia="ar-SA" w:bidi="ar-SA"/>
    </w:rPr>
  </w:style>
  <w:style w:type="character" w:customStyle="1" w:styleId="aff0">
    <w:name w:val="Символ сноски"/>
    <w:rsid w:val="00414EF6"/>
    <w:rPr>
      <w:vertAlign w:val="superscript"/>
    </w:rPr>
  </w:style>
  <w:style w:type="character" w:customStyle="1" w:styleId="aff1">
    <w:name w:val="Текст сноски Знак"/>
    <w:aliases w:val="Основной текст с отступом1 Знак,Основной текст с отступом11 Знак,Body Text Indent Знак,Знак1 Знак,Body Text Indent1 Знак"/>
    <w:rsid w:val="00414EF6"/>
    <w:rPr>
      <w:rFonts w:ascii="Times New Roman" w:eastAsia="Calibri" w:hAnsi="Times New Roman" w:cs="Times New Roman"/>
      <w:sz w:val="20"/>
      <w:szCs w:val="20"/>
      <w:lang w:val="ru-RU" w:eastAsia="ar-SA" w:bidi="ar-SA"/>
    </w:rPr>
  </w:style>
  <w:style w:type="character" w:customStyle="1" w:styleId="aff2">
    <w:name w:val="Текст Знак"/>
    <w:rsid w:val="00414EF6"/>
    <w:rPr>
      <w:rFonts w:ascii="Courier New" w:eastAsia="Times New Roman" w:hAnsi="Courier New" w:cs="Courier New"/>
      <w:sz w:val="24"/>
      <w:szCs w:val="24"/>
      <w:lang w:val="ru-RU" w:eastAsia="ar-SA" w:bidi="ar-SA"/>
    </w:rPr>
  </w:style>
  <w:style w:type="character" w:customStyle="1" w:styleId="FontStyle63">
    <w:name w:val="Font Style63"/>
    <w:rsid w:val="00414EF6"/>
    <w:rPr>
      <w:rFonts w:ascii="Times New Roman" w:hAnsi="Times New Roman" w:cs="Times New Roman"/>
      <w:spacing w:val="10"/>
      <w:sz w:val="16"/>
      <w:szCs w:val="16"/>
    </w:rPr>
  </w:style>
  <w:style w:type="character" w:customStyle="1" w:styleId="FontStyle69">
    <w:name w:val="Font Style69"/>
    <w:rsid w:val="00414EF6"/>
    <w:rPr>
      <w:rFonts w:ascii="Times New Roman" w:hAnsi="Times New Roman" w:cs="Times New Roman"/>
      <w:b/>
      <w:bCs/>
      <w:sz w:val="18"/>
      <w:szCs w:val="18"/>
    </w:rPr>
  </w:style>
  <w:style w:type="character" w:customStyle="1" w:styleId="FontStyle70">
    <w:name w:val="Font Style70"/>
    <w:rsid w:val="00414EF6"/>
    <w:rPr>
      <w:rFonts w:ascii="Times New Roman" w:hAnsi="Times New Roman" w:cs="Times New Roman"/>
      <w:i/>
      <w:iCs/>
      <w:sz w:val="16"/>
      <w:szCs w:val="16"/>
    </w:rPr>
  </w:style>
  <w:style w:type="character" w:customStyle="1" w:styleId="29">
    <w:name w:val="Основной текст с отступом 2 Знак"/>
    <w:rsid w:val="00414EF6"/>
    <w:rPr>
      <w:rFonts w:ascii="Times New Roman" w:eastAsia="Times New Roman" w:hAnsi="Times New Roman" w:cs="Times New Roman"/>
      <w:sz w:val="20"/>
      <w:szCs w:val="20"/>
      <w:lang w:val="ru-RU" w:eastAsia="ar-SA" w:bidi="ar-SA"/>
    </w:rPr>
  </w:style>
  <w:style w:type="character" w:customStyle="1" w:styleId="aff3">
    <w:name w:val="Символ нумерации"/>
    <w:rsid w:val="00414EF6"/>
  </w:style>
  <w:style w:type="character" w:customStyle="1" w:styleId="aff4">
    <w:name w:val="Маркеры списка"/>
    <w:rsid w:val="00414EF6"/>
    <w:rPr>
      <w:rFonts w:ascii="OpenSymbol" w:eastAsia="OpenSymbol" w:hAnsi="OpenSymbol" w:cs="OpenSymbol"/>
    </w:rPr>
  </w:style>
  <w:style w:type="paragraph" w:customStyle="1" w:styleId="aff5">
    <w:basedOn w:val="a"/>
    <w:next w:val="a"/>
    <w:qFormat/>
    <w:rsid w:val="00414EF6"/>
    <w:pPr>
      <w:widowControl w:val="0"/>
      <w:suppressAutoHyphens/>
      <w:spacing w:after="300" w:line="240" w:lineRule="auto"/>
      <w:ind w:right="0" w:firstLine="0"/>
      <w:jc w:val="left"/>
    </w:pPr>
    <w:rPr>
      <w:rFonts w:ascii="Cambria" w:hAnsi="Cambria"/>
      <w:color w:val="17365D"/>
      <w:spacing w:val="5"/>
      <w:kern w:val="1"/>
      <w:sz w:val="52"/>
      <w:szCs w:val="52"/>
      <w:lang w:eastAsia="hi-IN" w:bidi="hi-IN"/>
    </w:rPr>
  </w:style>
  <w:style w:type="paragraph" w:styleId="aff6">
    <w:name w:val="List"/>
    <w:basedOn w:val="af"/>
    <w:rsid w:val="00414EF6"/>
    <w:pPr>
      <w:shd w:val="clear" w:color="auto" w:fill="auto"/>
      <w:spacing w:after="120" w:line="240" w:lineRule="auto"/>
      <w:ind w:firstLine="0"/>
    </w:pPr>
    <w:rPr>
      <w:rFonts w:ascii="Arial" w:eastAsia="Calibri" w:hAnsi="Arial" w:cs="Mangal"/>
      <w:kern w:val="1"/>
      <w:sz w:val="24"/>
      <w:szCs w:val="24"/>
      <w:lang w:eastAsia="ar-SA"/>
    </w:rPr>
  </w:style>
  <w:style w:type="paragraph" w:customStyle="1" w:styleId="2a">
    <w:name w:val="Название2"/>
    <w:basedOn w:val="a"/>
    <w:rsid w:val="00414EF6"/>
    <w:pPr>
      <w:widowControl w:val="0"/>
      <w:suppressLineNumbers/>
      <w:suppressAutoHyphens/>
      <w:spacing w:before="120" w:after="120" w:line="240" w:lineRule="auto"/>
      <w:ind w:right="0" w:firstLine="0"/>
      <w:jc w:val="left"/>
    </w:pPr>
    <w:rPr>
      <w:rFonts w:ascii="Arial" w:eastAsia="SimSun" w:hAnsi="Arial" w:cs="Mangal"/>
      <w:i/>
      <w:iCs/>
      <w:color w:val="auto"/>
      <w:kern w:val="1"/>
      <w:sz w:val="20"/>
      <w:szCs w:val="24"/>
      <w:lang w:eastAsia="hi-IN" w:bidi="hi-IN"/>
    </w:rPr>
  </w:style>
  <w:style w:type="paragraph" w:customStyle="1" w:styleId="2b">
    <w:name w:val="Указатель2"/>
    <w:basedOn w:val="a"/>
    <w:rsid w:val="00414EF6"/>
    <w:pPr>
      <w:widowControl w:val="0"/>
      <w:suppressLineNumbers/>
      <w:suppressAutoHyphens/>
      <w:spacing w:after="0" w:line="240" w:lineRule="auto"/>
      <w:ind w:right="0" w:firstLine="0"/>
      <w:jc w:val="left"/>
    </w:pPr>
    <w:rPr>
      <w:rFonts w:ascii="Arial" w:eastAsia="SimSun" w:hAnsi="Arial" w:cs="Mangal"/>
      <w:color w:val="auto"/>
      <w:kern w:val="1"/>
      <w:sz w:val="20"/>
      <w:szCs w:val="24"/>
      <w:lang w:eastAsia="hi-IN" w:bidi="hi-IN"/>
    </w:rPr>
  </w:style>
  <w:style w:type="paragraph" w:customStyle="1" w:styleId="15">
    <w:name w:val="Название1"/>
    <w:basedOn w:val="a"/>
    <w:rsid w:val="00414EF6"/>
    <w:pPr>
      <w:widowControl w:val="0"/>
      <w:suppressLineNumbers/>
      <w:suppressAutoHyphens/>
      <w:spacing w:before="120" w:after="120" w:line="240" w:lineRule="auto"/>
      <w:ind w:right="0" w:firstLine="0"/>
      <w:jc w:val="left"/>
    </w:pPr>
    <w:rPr>
      <w:rFonts w:ascii="Arial" w:eastAsia="SimSun" w:hAnsi="Arial" w:cs="Mangal"/>
      <w:i/>
      <w:iCs/>
      <w:color w:val="auto"/>
      <w:kern w:val="1"/>
      <w:sz w:val="20"/>
      <w:szCs w:val="24"/>
      <w:lang w:eastAsia="hi-IN" w:bidi="hi-IN"/>
    </w:rPr>
  </w:style>
  <w:style w:type="paragraph" w:customStyle="1" w:styleId="16">
    <w:name w:val="Указатель1"/>
    <w:basedOn w:val="a"/>
    <w:rsid w:val="00414EF6"/>
    <w:pPr>
      <w:widowControl w:val="0"/>
      <w:suppressLineNumbers/>
      <w:suppressAutoHyphens/>
      <w:spacing w:after="0" w:line="240" w:lineRule="auto"/>
      <w:ind w:right="0" w:firstLine="0"/>
      <w:jc w:val="left"/>
    </w:pPr>
    <w:rPr>
      <w:rFonts w:ascii="Arial" w:eastAsia="SimSun" w:hAnsi="Arial" w:cs="Mangal"/>
      <w:color w:val="auto"/>
      <w:kern w:val="1"/>
      <w:sz w:val="20"/>
      <w:szCs w:val="24"/>
      <w:lang w:eastAsia="hi-IN" w:bidi="hi-IN"/>
    </w:rPr>
  </w:style>
  <w:style w:type="paragraph" w:styleId="aff7">
    <w:name w:val="Subtitle"/>
    <w:basedOn w:val="a"/>
    <w:next w:val="a"/>
    <w:link w:val="17"/>
    <w:qFormat/>
    <w:rsid w:val="00414EF6"/>
    <w:pPr>
      <w:widowControl w:val="0"/>
      <w:suppressAutoHyphens/>
      <w:spacing w:after="0" w:line="240" w:lineRule="auto"/>
      <w:ind w:right="0" w:firstLine="0"/>
      <w:jc w:val="left"/>
    </w:pPr>
    <w:rPr>
      <w:rFonts w:ascii="Cambria" w:hAnsi="Cambria"/>
      <w:i/>
      <w:iCs/>
      <w:color w:val="4F81BD"/>
      <w:spacing w:val="15"/>
      <w:kern w:val="1"/>
      <w:sz w:val="24"/>
      <w:szCs w:val="24"/>
      <w:lang w:eastAsia="hi-IN" w:bidi="hi-IN"/>
    </w:rPr>
  </w:style>
  <w:style w:type="character" w:customStyle="1" w:styleId="17">
    <w:name w:val="Подзаголовок Знак1"/>
    <w:basedOn w:val="a0"/>
    <w:link w:val="aff7"/>
    <w:rsid w:val="00414EF6"/>
    <w:rPr>
      <w:rFonts w:ascii="Cambria" w:eastAsia="Times New Roman" w:hAnsi="Cambria" w:cs="Times New Roman"/>
      <w:i/>
      <w:iCs/>
      <w:color w:val="4F81BD"/>
      <w:spacing w:val="15"/>
      <w:kern w:val="1"/>
      <w:sz w:val="24"/>
      <w:szCs w:val="24"/>
      <w:lang w:eastAsia="hi-IN" w:bidi="hi-IN"/>
    </w:rPr>
  </w:style>
  <w:style w:type="paragraph" w:styleId="2c">
    <w:name w:val="Quote"/>
    <w:basedOn w:val="a"/>
    <w:next w:val="a"/>
    <w:link w:val="210"/>
    <w:qFormat/>
    <w:rsid w:val="00414EF6"/>
    <w:pPr>
      <w:widowControl w:val="0"/>
      <w:suppressAutoHyphens/>
      <w:spacing w:after="0" w:line="240" w:lineRule="auto"/>
      <w:ind w:right="0" w:firstLine="0"/>
      <w:jc w:val="left"/>
    </w:pPr>
    <w:rPr>
      <w:rFonts w:ascii="Arial" w:eastAsia="SimSun" w:hAnsi="Arial" w:cs="Mangal"/>
      <w:i/>
      <w:iCs/>
      <w:kern w:val="1"/>
      <w:sz w:val="20"/>
      <w:szCs w:val="24"/>
      <w:lang w:eastAsia="hi-IN" w:bidi="hi-IN"/>
    </w:rPr>
  </w:style>
  <w:style w:type="character" w:customStyle="1" w:styleId="210">
    <w:name w:val="Цитата 2 Знак1"/>
    <w:basedOn w:val="a0"/>
    <w:link w:val="2c"/>
    <w:rsid w:val="00414EF6"/>
    <w:rPr>
      <w:rFonts w:ascii="Arial" w:eastAsia="SimSun" w:hAnsi="Arial" w:cs="Mangal"/>
      <w:i/>
      <w:iCs/>
      <w:color w:val="000000"/>
      <w:kern w:val="1"/>
      <w:sz w:val="20"/>
      <w:szCs w:val="24"/>
      <w:lang w:eastAsia="hi-IN" w:bidi="hi-IN"/>
    </w:rPr>
  </w:style>
  <w:style w:type="paragraph" w:styleId="aff8">
    <w:name w:val="Intense Quote"/>
    <w:basedOn w:val="a"/>
    <w:next w:val="a"/>
    <w:link w:val="18"/>
    <w:qFormat/>
    <w:rsid w:val="00414EF6"/>
    <w:pPr>
      <w:widowControl w:val="0"/>
      <w:suppressAutoHyphens/>
      <w:spacing w:before="200" w:after="280" w:line="240" w:lineRule="auto"/>
      <w:ind w:left="936" w:right="936" w:firstLine="0"/>
      <w:jc w:val="left"/>
    </w:pPr>
    <w:rPr>
      <w:rFonts w:ascii="Arial" w:eastAsia="SimSun" w:hAnsi="Arial" w:cs="Mangal"/>
      <w:b/>
      <w:bCs/>
      <w:i/>
      <w:iCs/>
      <w:color w:val="4F81BD"/>
      <w:kern w:val="1"/>
      <w:sz w:val="20"/>
      <w:szCs w:val="24"/>
      <w:lang w:eastAsia="hi-IN" w:bidi="hi-IN"/>
    </w:rPr>
  </w:style>
  <w:style w:type="character" w:customStyle="1" w:styleId="18">
    <w:name w:val="Выделенная цитата Знак1"/>
    <w:basedOn w:val="a0"/>
    <w:link w:val="aff8"/>
    <w:rsid w:val="00414EF6"/>
    <w:rPr>
      <w:rFonts w:ascii="Arial" w:eastAsia="SimSun" w:hAnsi="Arial" w:cs="Mangal"/>
      <w:b/>
      <w:bCs/>
      <w:i/>
      <w:iCs/>
      <w:color w:val="4F81BD"/>
      <w:kern w:val="1"/>
      <w:sz w:val="20"/>
      <w:szCs w:val="24"/>
      <w:lang w:eastAsia="hi-IN" w:bidi="hi-IN"/>
    </w:rPr>
  </w:style>
  <w:style w:type="paragraph" w:styleId="aff9">
    <w:name w:val="TOC Heading"/>
    <w:basedOn w:val="1"/>
    <w:next w:val="a"/>
    <w:qFormat/>
    <w:rsid w:val="00414EF6"/>
    <w:pPr>
      <w:widowControl w:val="0"/>
      <w:suppressAutoHyphens/>
      <w:spacing w:before="480" w:after="0" w:line="240" w:lineRule="auto"/>
      <w:ind w:left="0" w:right="0" w:firstLine="0"/>
      <w:jc w:val="left"/>
    </w:pPr>
    <w:rPr>
      <w:rFonts w:ascii="Cambria" w:hAnsi="Cambria"/>
      <w:bCs/>
      <w:color w:val="365F91"/>
      <w:kern w:val="1"/>
      <w:szCs w:val="28"/>
      <w:lang w:eastAsia="hi-IN" w:bidi="hi-IN"/>
    </w:rPr>
  </w:style>
  <w:style w:type="paragraph" w:customStyle="1" w:styleId="19">
    <w:name w:val="Название объекта1"/>
    <w:basedOn w:val="a"/>
    <w:next w:val="a"/>
    <w:rsid w:val="00414EF6"/>
    <w:pPr>
      <w:widowControl w:val="0"/>
      <w:suppressAutoHyphens/>
      <w:spacing w:after="0" w:line="240" w:lineRule="auto"/>
      <w:ind w:right="0" w:firstLine="0"/>
      <w:jc w:val="left"/>
    </w:pPr>
    <w:rPr>
      <w:rFonts w:ascii="Arial" w:eastAsia="SimSun" w:hAnsi="Arial" w:cs="Mangal"/>
      <w:b/>
      <w:bCs/>
      <w:color w:val="4F81BD"/>
      <w:kern w:val="1"/>
      <w:sz w:val="18"/>
      <w:szCs w:val="18"/>
      <w:lang w:eastAsia="hi-IN" w:bidi="hi-IN"/>
    </w:rPr>
  </w:style>
  <w:style w:type="paragraph" w:customStyle="1" w:styleId="affa">
    <w:name w:val="Содержимое таблицы"/>
    <w:basedOn w:val="a"/>
    <w:rsid w:val="00414EF6"/>
    <w:pPr>
      <w:widowControl w:val="0"/>
      <w:suppressLineNumbers/>
      <w:suppressAutoHyphens/>
      <w:spacing w:after="0" w:line="240" w:lineRule="auto"/>
      <w:ind w:right="0" w:firstLine="0"/>
      <w:jc w:val="left"/>
    </w:pPr>
    <w:rPr>
      <w:rFonts w:ascii="Arial" w:eastAsia="SimSun" w:hAnsi="Arial" w:cs="Mangal"/>
      <w:color w:val="auto"/>
      <w:kern w:val="1"/>
      <w:sz w:val="20"/>
      <w:szCs w:val="24"/>
      <w:lang w:eastAsia="hi-IN" w:bidi="hi-IN"/>
    </w:rPr>
  </w:style>
  <w:style w:type="paragraph" w:customStyle="1" w:styleId="Osnova">
    <w:name w:val="Osnova"/>
    <w:basedOn w:val="a"/>
    <w:rsid w:val="00414EF6"/>
    <w:pPr>
      <w:widowControl w:val="0"/>
      <w:suppressAutoHyphens/>
      <w:spacing w:after="0" w:line="213" w:lineRule="exact"/>
      <w:ind w:right="0" w:firstLine="339"/>
    </w:pPr>
    <w:rPr>
      <w:rFonts w:ascii="NewtonCSanPin" w:eastAsia="SimSun" w:hAnsi="NewtonCSanPin" w:cs="NewtonCSanPin"/>
      <w:kern w:val="1"/>
      <w:sz w:val="21"/>
      <w:szCs w:val="21"/>
      <w:lang w:eastAsia="hi-IN" w:bidi="hi-IN"/>
    </w:rPr>
  </w:style>
  <w:style w:type="paragraph" w:customStyle="1" w:styleId="affb">
    <w:name w:val="Знак Знак Знак Знак Знак Знак Знак Знак Знак Знак"/>
    <w:basedOn w:val="a"/>
    <w:rsid w:val="00414EF6"/>
    <w:pPr>
      <w:spacing w:after="160" w:line="240" w:lineRule="exact"/>
      <w:ind w:right="0" w:firstLine="0"/>
      <w:jc w:val="left"/>
    </w:pPr>
    <w:rPr>
      <w:rFonts w:ascii="Verdana" w:hAnsi="Verdana" w:cs="Verdana"/>
      <w:color w:val="auto"/>
      <w:kern w:val="1"/>
      <w:sz w:val="20"/>
      <w:szCs w:val="20"/>
      <w:lang w:val="en-US" w:eastAsia="ar-SA"/>
    </w:rPr>
  </w:style>
  <w:style w:type="paragraph" w:styleId="affc">
    <w:name w:val="footer"/>
    <w:basedOn w:val="a"/>
    <w:link w:val="1a"/>
    <w:rsid w:val="00414EF6"/>
    <w:pPr>
      <w:spacing w:after="0" w:line="240" w:lineRule="auto"/>
      <w:ind w:right="0" w:firstLine="0"/>
    </w:pPr>
    <w:rPr>
      <w:rFonts w:eastAsia="Calibri"/>
      <w:color w:val="auto"/>
      <w:kern w:val="1"/>
      <w:sz w:val="24"/>
      <w:szCs w:val="24"/>
      <w:lang w:eastAsia="ar-SA"/>
    </w:rPr>
  </w:style>
  <w:style w:type="character" w:customStyle="1" w:styleId="1a">
    <w:name w:val="Нижний колонтитул Знак1"/>
    <w:basedOn w:val="a0"/>
    <w:link w:val="affc"/>
    <w:rsid w:val="00414EF6"/>
    <w:rPr>
      <w:rFonts w:ascii="Times New Roman" w:eastAsia="Calibri" w:hAnsi="Times New Roman" w:cs="Times New Roman"/>
      <w:kern w:val="1"/>
      <w:sz w:val="24"/>
      <w:szCs w:val="24"/>
      <w:lang w:eastAsia="ar-SA"/>
    </w:rPr>
  </w:style>
  <w:style w:type="paragraph" w:customStyle="1" w:styleId="Zag2">
    <w:name w:val="Zag_2"/>
    <w:basedOn w:val="a"/>
    <w:rsid w:val="00414EF6"/>
    <w:pPr>
      <w:widowControl w:val="0"/>
      <w:autoSpaceDE w:val="0"/>
      <w:spacing w:after="129" w:line="291" w:lineRule="exact"/>
      <w:ind w:right="0" w:firstLine="0"/>
      <w:jc w:val="center"/>
    </w:pPr>
    <w:rPr>
      <w:b/>
      <w:bCs/>
      <w:kern w:val="1"/>
      <w:sz w:val="24"/>
      <w:szCs w:val="24"/>
      <w:lang w:val="en-US" w:eastAsia="ar-SA"/>
    </w:rPr>
  </w:style>
  <w:style w:type="paragraph" w:customStyle="1" w:styleId="Style17">
    <w:name w:val="Style17"/>
    <w:basedOn w:val="a"/>
    <w:rsid w:val="00414EF6"/>
    <w:pPr>
      <w:widowControl w:val="0"/>
      <w:autoSpaceDE w:val="0"/>
      <w:spacing w:after="0" w:line="326" w:lineRule="exact"/>
      <w:ind w:right="0" w:firstLine="180"/>
      <w:jc w:val="left"/>
    </w:pPr>
    <w:rPr>
      <w:color w:val="auto"/>
      <w:kern w:val="1"/>
      <w:sz w:val="24"/>
      <w:szCs w:val="24"/>
      <w:lang w:eastAsia="ar-SA"/>
    </w:rPr>
  </w:style>
  <w:style w:type="paragraph" w:customStyle="1" w:styleId="Style18">
    <w:name w:val="Style18"/>
    <w:basedOn w:val="a"/>
    <w:rsid w:val="00414EF6"/>
    <w:pPr>
      <w:widowControl w:val="0"/>
      <w:autoSpaceDE w:val="0"/>
      <w:spacing w:after="0" w:line="331" w:lineRule="exact"/>
      <w:ind w:right="0" w:firstLine="482"/>
    </w:pPr>
    <w:rPr>
      <w:color w:val="auto"/>
      <w:kern w:val="1"/>
      <w:sz w:val="24"/>
      <w:szCs w:val="24"/>
      <w:lang w:eastAsia="ar-SA"/>
    </w:rPr>
  </w:style>
  <w:style w:type="paragraph" w:styleId="affd">
    <w:name w:val="Body Text Indent"/>
    <w:basedOn w:val="a"/>
    <w:link w:val="1b"/>
    <w:rsid w:val="00414EF6"/>
    <w:pPr>
      <w:spacing w:after="120" w:line="240" w:lineRule="auto"/>
      <w:ind w:left="283" w:right="0" w:firstLine="0"/>
    </w:pPr>
    <w:rPr>
      <w:rFonts w:eastAsia="Calibri"/>
      <w:color w:val="auto"/>
      <w:kern w:val="1"/>
      <w:sz w:val="24"/>
      <w:szCs w:val="24"/>
      <w:lang w:eastAsia="ar-SA"/>
    </w:rPr>
  </w:style>
  <w:style w:type="character" w:customStyle="1" w:styleId="1b">
    <w:name w:val="Основной текст с отступом Знак1"/>
    <w:basedOn w:val="a0"/>
    <w:link w:val="affd"/>
    <w:rsid w:val="00414EF6"/>
    <w:rPr>
      <w:rFonts w:ascii="Times New Roman" w:eastAsia="Calibri" w:hAnsi="Times New Roman" w:cs="Times New Roman"/>
      <w:kern w:val="1"/>
      <w:sz w:val="24"/>
      <w:szCs w:val="24"/>
      <w:lang w:eastAsia="ar-SA"/>
    </w:rPr>
  </w:style>
  <w:style w:type="paragraph" w:customStyle="1" w:styleId="311">
    <w:name w:val="Основной текст с отступом 31"/>
    <w:basedOn w:val="a"/>
    <w:rsid w:val="00414EF6"/>
    <w:pPr>
      <w:spacing w:after="120" w:line="240" w:lineRule="auto"/>
      <w:ind w:left="283" w:right="0" w:firstLine="0"/>
      <w:jc w:val="left"/>
    </w:pPr>
    <w:rPr>
      <w:color w:val="auto"/>
      <w:kern w:val="1"/>
      <w:sz w:val="16"/>
      <w:szCs w:val="16"/>
      <w:lang w:eastAsia="ar-SA"/>
    </w:rPr>
  </w:style>
  <w:style w:type="paragraph" w:customStyle="1" w:styleId="1c">
    <w:name w:val="Текст1"/>
    <w:basedOn w:val="a"/>
    <w:rsid w:val="00414EF6"/>
    <w:pPr>
      <w:spacing w:after="0" w:line="240" w:lineRule="auto"/>
      <w:ind w:right="0" w:firstLine="0"/>
      <w:jc w:val="left"/>
    </w:pPr>
    <w:rPr>
      <w:rFonts w:ascii="Courier New" w:hAnsi="Courier New" w:cs="Courier New"/>
      <w:color w:val="auto"/>
      <w:kern w:val="1"/>
      <w:sz w:val="20"/>
      <w:szCs w:val="20"/>
      <w:lang w:eastAsia="ar-SA"/>
    </w:rPr>
  </w:style>
  <w:style w:type="paragraph" w:styleId="affe">
    <w:name w:val="footnote text"/>
    <w:aliases w:val="Основной текст с отступом1,Основной текст с отступом11,Body Text Indent,Знак1,Body Text Indent1"/>
    <w:basedOn w:val="a"/>
    <w:link w:val="1d"/>
    <w:rsid w:val="00414EF6"/>
    <w:pPr>
      <w:spacing w:after="0" w:line="240" w:lineRule="auto"/>
      <w:ind w:right="0" w:firstLine="0"/>
    </w:pPr>
    <w:rPr>
      <w:rFonts w:eastAsia="Calibri"/>
      <w:color w:val="auto"/>
      <w:kern w:val="1"/>
      <w:sz w:val="20"/>
      <w:szCs w:val="20"/>
      <w:lang w:eastAsia="ar-SA"/>
    </w:rPr>
  </w:style>
  <w:style w:type="character" w:customStyle="1" w:styleId="1d">
    <w:name w:val="Текст сноски Знак1"/>
    <w:aliases w:val="Основной текст с отступом1 Знак1,Основной текст с отступом11 Знак1,Body Text Indent Знак1,Знак1 Знак1,Body Text Indent1 Знак1"/>
    <w:basedOn w:val="a0"/>
    <w:link w:val="affe"/>
    <w:rsid w:val="00414EF6"/>
    <w:rPr>
      <w:rFonts w:ascii="Times New Roman" w:eastAsia="Calibri" w:hAnsi="Times New Roman" w:cs="Times New Roman"/>
      <w:kern w:val="1"/>
      <w:sz w:val="20"/>
      <w:szCs w:val="20"/>
      <w:lang w:eastAsia="ar-SA"/>
    </w:rPr>
  </w:style>
  <w:style w:type="paragraph" w:customStyle="1" w:styleId="2d">
    <w:name w:val="Текст2"/>
    <w:basedOn w:val="a"/>
    <w:rsid w:val="00414EF6"/>
    <w:pPr>
      <w:spacing w:after="0" w:line="240" w:lineRule="auto"/>
      <w:ind w:right="0" w:firstLine="0"/>
      <w:jc w:val="left"/>
    </w:pPr>
    <w:rPr>
      <w:rFonts w:ascii="Courier New" w:hAnsi="Courier New" w:cs="Courier New"/>
      <w:color w:val="auto"/>
      <w:kern w:val="1"/>
      <w:sz w:val="24"/>
      <w:szCs w:val="24"/>
      <w:lang w:eastAsia="ar-SA"/>
    </w:rPr>
  </w:style>
  <w:style w:type="paragraph" w:customStyle="1" w:styleId="Zag3">
    <w:name w:val="Zag_3"/>
    <w:basedOn w:val="a"/>
    <w:rsid w:val="00414EF6"/>
    <w:pPr>
      <w:widowControl w:val="0"/>
      <w:autoSpaceDE w:val="0"/>
      <w:spacing w:after="68" w:line="282" w:lineRule="exact"/>
      <w:ind w:right="0" w:firstLine="0"/>
      <w:jc w:val="center"/>
    </w:pPr>
    <w:rPr>
      <w:i/>
      <w:iCs/>
      <w:kern w:val="1"/>
      <w:sz w:val="24"/>
      <w:szCs w:val="24"/>
      <w:lang w:val="en-US" w:eastAsia="ar-SA"/>
    </w:rPr>
  </w:style>
  <w:style w:type="paragraph" w:customStyle="1" w:styleId="afff">
    <w:name w:val="Ξαϋχνϋι"/>
    <w:basedOn w:val="a"/>
    <w:rsid w:val="00414EF6"/>
    <w:pPr>
      <w:widowControl w:val="0"/>
      <w:autoSpaceDE w:val="0"/>
      <w:spacing w:after="0" w:line="240" w:lineRule="auto"/>
      <w:ind w:right="0" w:firstLine="0"/>
      <w:jc w:val="left"/>
    </w:pPr>
    <w:rPr>
      <w:kern w:val="1"/>
      <w:sz w:val="24"/>
      <w:szCs w:val="24"/>
      <w:lang w:val="en-US" w:eastAsia="ar-SA"/>
    </w:rPr>
  </w:style>
  <w:style w:type="paragraph" w:customStyle="1" w:styleId="afff0">
    <w:name w:val="Νξβϋι"/>
    <w:basedOn w:val="a"/>
    <w:rsid w:val="00414EF6"/>
    <w:pPr>
      <w:widowControl w:val="0"/>
      <w:autoSpaceDE w:val="0"/>
      <w:spacing w:after="0" w:line="240" w:lineRule="auto"/>
      <w:ind w:right="0" w:firstLine="0"/>
      <w:jc w:val="left"/>
    </w:pPr>
    <w:rPr>
      <w:kern w:val="1"/>
      <w:sz w:val="24"/>
      <w:szCs w:val="24"/>
      <w:lang w:val="en-US" w:eastAsia="ar-SA"/>
    </w:rPr>
  </w:style>
  <w:style w:type="paragraph" w:customStyle="1" w:styleId="Zag1">
    <w:name w:val="Zag_1"/>
    <w:basedOn w:val="a"/>
    <w:rsid w:val="00414EF6"/>
    <w:pPr>
      <w:widowControl w:val="0"/>
      <w:autoSpaceDE w:val="0"/>
      <w:spacing w:after="337" w:line="302" w:lineRule="exact"/>
      <w:ind w:right="0" w:firstLine="0"/>
      <w:jc w:val="center"/>
    </w:pPr>
    <w:rPr>
      <w:b/>
      <w:bCs/>
      <w:kern w:val="1"/>
      <w:sz w:val="24"/>
      <w:szCs w:val="24"/>
      <w:lang w:val="en-US" w:eastAsia="ar-SA"/>
    </w:rPr>
  </w:style>
  <w:style w:type="paragraph" w:customStyle="1" w:styleId="zag4">
    <w:name w:val="zag_4"/>
    <w:basedOn w:val="a"/>
    <w:rsid w:val="00414EF6"/>
    <w:pPr>
      <w:widowControl w:val="0"/>
      <w:autoSpaceDE w:val="0"/>
      <w:spacing w:after="0" w:line="213" w:lineRule="exact"/>
      <w:ind w:right="0" w:firstLine="0"/>
      <w:jc w:val="center"/>
    </w:pPr>
    <w:rPr>
      <w:rFonts w:ascii="NewtonCSanPin" w:hAnsi="NewtonCSanPin" w:cs="NewtonCSanPin"/>
      <w:b/>
      <w:bCs/>
      <w:i/>
      <w:iCs/>
      <w:kern w:val="1"/>
      <w:sz w:val="21"/>
      <w:szCs w:val="21"/>
      <w:lang w:val="en-US" w:eastAsia="ar-SA"/>
    </w:rPr>
  </w:style>
  <w:style w:type="paragraph" w:customStyle="1" w:styleId="1e">
    <w:name w:val="Абзац списка1"/>
    <w:basedOn w:val="a"/>
    <w:rsid w:val="00414EF6"/>
    <w:pPr>
      <w:spacing w:after="200" w:line="276" w:lineRule="auto"/>
      <w:ind w:left="720" w:right="0" w:firstLine="0"/>
      <w:jc w:val="left"/>
    </w:pPr>
    <w:rPr>
      <w:rFonts w:ascii="Calibri" w:hAnsi="Calibri"/>
      <w:color w:val="auto"/>
      <w:kern w:val="1"/>
      <w:sz w:val="22"/>
      <w:lang w:eastAsia="ar-SA"/>
    </w:rPr>
  </w:style>
  <w:style w:type="paragraph" w:customStyle="1" w:styleId="Style31">
    <w:name w:val="Style31"/>
    <w:basedOn w:val="a"/>
    <w:rsid w:val="00414EF6"/>
    <w:pPr>
      <w:widowControl w:val="0"/>
      <w:autoSpaceDE w:val="0"/>
      <w:spacing w:after="0" w:line="230" w:lineRule="exact"/>
      <w:ind w:right="0" w:firstLine="0"/>
      <w:jc w:val="left"/>
    </w:pPr>
    <w:rPr>
      <w:color w:val="auto"/>
      <w:kern w:val="1"/>
      <w:sz w:val="24"/>
      <w:szCs w:val="24"/>
      <w:lang w:eastAsia="ar-SA"/>
    </w:rPr>
  </w:style>
  <w:style w:type="paragraph" w:customStyle="1" w:styleId="Style41">
    <w:name w:val="Style41"/>
    <w:basedOn w:val="a"/>
    <w:rsid w:val="00414EF6"/>
    <w:pPr>
      <w:widowControl w:val="0"/>
      <w:autoSpaceDE w:val="0"/>
      <w:spacing w:after="0" w:line="230" w:lineRule="exact"/>
      <w:ind w:right="0" w:hanging="360"/>
      <w:jc w:val="left"/>
    </w:pPr>
    <w:rPr>
      <w:color w:val="auto"/>
      <w:kern w:val="1"/>
      <w:sz w:val="24"/>
      <w:szCs w:val="24"/>
      <w:lang w:eastAsia="ar-SA"/>
    </w:rPr>
  </w:style>
  <w:style w:type="paragraph" w:customStyle="1" w:styleId="211">
    <w:name w:val="Основной текст с отступом 21"/>
    <w:basedOn w:val="a"/>
    <w:rsid w:val="00414EF6"/>
    <w:pPr>
      <w:widowControl w:val="0"/>
      <w:autoSpaceDE w:val="0"/>
      <w:spacing w:after="120" w:line="480" w:lineRule="auto"/>
      <w:ind w:left="283" w:right="0" w:firstLine="0"/>
      <w:jc w:val="left"/>
    </w:pPr>
    <w:rPr>
      <w:color w:val="auto"/>
      <w:kern w:val="1"/>
      <w:sz w:val="20"/>
      <w:szCs w:val="20"/>
      <w:lang w:eastAsia="ar-SA"/>
    </w:rPr>
  </w:style>
  <w:style w:type="paragraph" w:customStyle="1" w:styleId="msolistparagraphcxspmiddle">
    <w:name w:val="msolistparagraphcxspmiddle"/>
    <w:basedOn w:val="a"/>
    <w:rsid w:val="00414EF6"/>
    <w:pPr>
      <w:spacing w:before="280" w:after="280" w:line="240" w:lineRule="auto"/>
      <w:ind w:right="0" w:firstLine="0"/>
      <w:jc w:val="left"/>
    </w:pPr>
    <w:rPr>
      <w:color w:val="auto"/>
      <w:kern w:val="1"/>
      <w:sz w:val="24"/>
      <w:szCs w:val="24"/>
      <w:lang w:eastAsia="ar-SA"/>
    </w:rPr>
  </w:style>
  <w:style w:type="paragraph" w:customStyle="1" w:styleId="afff1">
    <w:name w:val="Заголовок таблицы"/>
    <w:basedOn w:val="affa"/>
    <w:rsid w:val="00414EF6"/>
    <w:pPr>
      <w:jc w:val="center"/>
    </w:pPr>
    <w:rPr>
      <w:b/>
      <w:bCs/>
    </w:rPr>
  </w:style>
  <w:style w:type="paragraph" w:customStyle="1" w:styleId="Style1">
    <w:name w:val="Style1"/>
    <w:basedOn w:val="a"/>
    <w:rsid w:val="00414EF6"/>
    <w:pPr>
      <w:widowControl w:val="0"/>
      <w:autoSpaceDE w:val="0"/>
      <w:spacing w:after="0" w:line="240" w:lineRule="auto"/>
      <w:ind w:right="0" w:firstLine="0"/>
      <w:jc w:val="left"/>
    </w:pPr>
    <w:rPr>
      <w:color w:val="auto"/>
      <w:kern w:val="1"/>
      <w:sz w:val="24"/>
      <w:szCs w:val="24"/>
      <w:lang w:eastAsia="ar-SA"/>
    </w:rPr>
  </w:style>
  <w:style w:type="paragraph" w:customStyle="1" w:styleId="LTGliederung1">
    <w:name w:val="???????~LT~Gliederung 1"/>
    <w:rsid w:val="00414EF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f2">
    <w:name w:val="Содержимое врезки"/>
    <w:basedOn w:val="af"/>
    <w:rsid w:val="00414EF6"/>
    <w:pPr>
      <w:shd w:val="clear" w:color="auto" w:fill="auto"/>
      <w:spacing w:after="120" w:line="240" w:lineRule="auto"/>
      <w:ind w:firstLine="0"/>
    </w:pPr>
    <w:rPr>
      <w:rFonts w:eastAsia="Calibri"/>
      <w:kern w:val="1"/>
      <w:sz w:val="24"/>
      <w:szCs w:val="24"/>
      <w:lang w:eastAsia="ar-SA"/>
    </w:rPr>
  </w:style>
  <w:style w:type="character" w:customStyle="1" w:styleId="1f">
    <w:name w:val="Название Знак1"/>
    <w:uiPriority w:val="10"/>
    <w:rsid w:val="00414EF6"/>
    <w:rPr>
      <w:rFonts w:ascii="Calibri Light" w:eastAsia="Times New Roman" w:hAnsi="Calibri Light" w:cs="Mangal"/>
      <w:spacing w:val="-10"/>
      <w:kern w:val="28"/>
      <w:sz w:val="56"/>
      <w:szCs w:val="50"/>
      <w:lang w:eastAsia="hi-IN" w:bidi="hi-IN"/>
    </w:rPr>
  </w:style>
  <w:style w:type="paragraph" w:customStyle="1" w:styleId="c23">
    <w:name w:val="c23"/>
    <w:basedOn w:val="a"/>
    <w:rsid w:val="00414EF6"/>
    <w:pPr>
      <w:spacing w:before="100" w:beforeAutospacing="1" w:after="100" w:afterAutospacing="1" w:line="240" w:lineRule="auto"/>
      <w:ind w:right="0" w:firstLine="0"/>
      <w:jc w:val="left"/>
    </w:pPr>
    <w:rPr>
      <w:color w:val="auto"/>
      <w:sz w:val="24"/>
      <w:szCs w:val="24"/>
    </w:rPr>
  </w:style>
  <w:style w:type="character" w:customStyle="1" w:styleId="c6">
    <w:name w:val="c6"/>
    <w:rsid w:val="00414EF6"/>
  </w:style>
  <w:style w:type="character" w:customStyle="1" w:styleId="220">
    <w:name w:val="Заголовок №2 (2)_"/>
    <w:link w:val="221"/>
    <w:rsid w:val="00414EF6"/>
    <w:rPr>
      <w:b/>
      <w:bCs/>
      <w:sz w:val="25"/>
      <w:szCs w:val="25"/>
      <w:shd w:val="clear" w:color="auto" w:fill="FFFFFF"/>
    </w:rPr>
  </w:style>
  <w:style w:type="paragraph" w:customStyle="1" w:styleId="221">
    <w:name w:val="Заголовок №2 (2)1"/>
    <w:basedOn w:val="a"/>
    <w:link w:val="220"/>
    <w:rsid w:val="00414EF6"/>
    <w:pPr>
      <w:shd w:val="clear" w:color="auto" w:fill="FFFFFF"/>
      <w:spacing w:before="180" w:after="180" w:line="240" w:lineRule="atLeast"/>
      <w:ind w:right="0" w:firstLine="0"/>
      <w:outlineLvl w:val="1"/>
    </w:pPr>
    <w:rPr>
      <w:rFonts w:asciiTheme="minorHAnsi" w:eastAsiaTheme="minorEastAsia" w:hAnsiTheme="minorHAnsi" w:cstheme="minorBidi"/>
      <w:b/>
      <w:bCs/>
      <w:color w:val="auto"/>
      <w:sz w:val="25"/>
      <w:szCs w:val="25"/>
    </w:rPr>
  </w:style>
  <w:style w:type="character" w:customStyle="1" w:styleId="222">
    <w:name w:val="Заголовок №2 (2)2"/>
    <w:rsid w:val="00414EF6"/>
    <w:rPr>
      <w:rFonts w:ascii="Times New Roman" w:hAnsi="Times New Roman" w:cs="Times New Roman"/>
      <w:b w:val="0"/>
      <w:bCs w:val="0"/>
      <w:noProof/>
      <w:spacing w:val="0"/>
      <w:sz w:val="25"/>
      <w:szCs w:val="25"/>
      <w:lang w:bidi="ar-SA"/>
    </w:rPr>
  </w:style>
  <w:style w:type="character" w:customStyle="1" w:styleId="228">
    <w:name w:val="Заголовок №2 (2)8"/>
    <w:rsid w:val="00414EF6"/>
  </w:style>
  <w:style w:type="paragraph" w:customStyle="1" w:styleId="c62">
    <w:name w:val="c62"/>
    <w:basedOn w:val="a"/>
    <w:rsid w:val="00414EF6"/>
    <w:pPr>
      <w:spacing w:before="90" w:after="90" w:line="240" w:lineRule="auto"/>
      <w:ind w:right="0" w:firstLine="0"/>
      <w:jc w:val="left"/>
    </w:pPr>
    <w:rPr>
      <w:color w:val="auto"/>
      <w:sz w:val="24"/>
      <w:szCs w:val="24"/>
    </w:rPr>
  </w:style>
  <w:style w:type="character" w:customStyle="1" w:styleId="c10">
    <w:name w:val="c10"/>
    <w:rsid w:val="00414EF6"/>
  </w:style>
  <w:style w:type="character" w:customStyle="1" w:styleId="1f0">
    <w:name w:val="Верхний колонтитул Знак1"/>
    <w:locked/>
    <w:rsid w:val="0079796E"/>
    <w:rPr>
      <w:rFonts w:eastAsia="Calibri"/>
      <w:kern w:val="1"/>
      <w:sz w:val="24"/>
      <w:szCs w:val="24"/>
      <w:lang w:eastAsia="ar-SA"/>
    </w:rPr>
  </w:style>
  <w:style w:type="character" w:customStyle="1" w:styleId="afff3">
    <w:name w:val="Подпись к таблице_"/>
    <w:basedOn w:val="a0"/>
    <w:link w:val="1f1"/>
    <w:uiPriority w:val="99"/>
    <w:rsid w:val="00FE50C2"/>
    <w:rPr>
      <w:rFonts w:ascii="Times New Roman" w:hAnsi="Times New Roman" w:cs="Times New Roman"/>
      <w:b/>
      <w:bCs/>
      <w:sz w:val="23"/>
      <w:szCs w:val="23"/>
      <w:shd w:val="clear" w:color="auto" w:fill="FFFFFF"/>
    </w:rPr>
  </w:style>
  <w:style w:type="character" w:customStyle="1" w:styleId="72">
    <w:name w:val="Основной текст (7)"/>
    <w:basedOn w:val="71"/>
    <w:uiPriority w:val="99"/>
    <w:rsid w:val="00FE50C2"/>
    <w:rPr>
      <w:rFonts w:ascii="Times New Roman" w:hAnsi="Times New Roman" w:cs="Times New Roman"/>
      <w:b/>
      <w:bCs/>
      <w:i/>
      <w:iCs/>
      <w:spacing w:val="0"/>
      <w:sz w:val="23"/>
      <w:szCs w:val="23"/>
      <w:shd w:val="clear" w:color="auto" w:fill="FFFFFF"/>
    </w:rPr>
  </w:style>
  <w:style w:type="character" w:customStyle="1" w:styleId="47">
    <w:name w:val="Заголовок №47"/>
    <w:basedOn w:val="43"/>
    <w:uiPriority w:val="99"/>
    <w:rsid w:val="00FE50C2"/>
    <w:rPr>
      <w:rFonts w:ascii="Times New Roman" w:hAnsi="Times New Roman" w:cs="Times New Roman"/>
      <w:b/>
      <w:bCs/>
      <w:spacing w:val="0"/>
      <w:sz w:val="23"/>
      <w:szCs w:val="23"/>
      <w:shd w:val="clear" w:color="auto" w:fill="FFFFFF"/>
    </w:rPr>
  </w:style>
  <w:style w:type="character" w:customStyle="1" w:styleId="afff4">
    <w:name w:val="Подпись к таблице"/>
    <w:basedOn w:val="afff3"/>
    <w:uiPriority w:val="99"/>
    <w:rsid w:val="00FE50C2"/>
    <w:rPr>
      <w:rFonts w:ascii="Times New Roman" w:hAnsi="Times New Roman" w:cs="Times New Roman"/>
      <w:b/>
      <w:bCs/>
      <w:sz w:val="23"/>
      <w:szCs w:val="23"/>
      <w:shd w:val="clear" w:color="auto" w:fill="FFFFFF"/>
    </w:rPr>
  </w:style>
  <w:style w:type="character" w:customStyle="1" w:styleId="1f2">
    <w:name w:val="Основной текст + Курсив1"/>
    <w:aliases w:val="Интервал 1 pt"/>
    <w:basedOn w:val="13"/>
    <w:uiPriority w:val="99"/>
    <w:rsid w:val="00FE50C2"/>
    <w:rPr>
      <w:rFonts w:ascii="Times New Roman" w:hAnsi="Times New Roman" w:cs="Times New Roman"/>
      <w:i/>
      <w:iCs/>
      <w:spacing w:val="20"/>
      <w:sz w:val="23"/>
      <w:szCs w:val="23"/>
      <w:shd w:val="clear" w:color="auto" w:fill="FFFFFF"/>
    </w:rPr>
  </w:style>
  <w:style w:type="paragraph" w:customStyle="1" w:styleId="1f1">
    <w:name w:val="Подпись к таблице1"/>
    <w:basedOn w:val="a"/>
    <w:link w:val="afff3"/>
    <w:uiPriority w:val="99"/>
    <w:rsid w:val="00FE50C2"/>
    <w:pPr>
      <w:shd w:val="clear" w:color="auto" w:fill="FFFFFF"/>
      <w:spacing w:after="0" w:line="240" w:lineRule="atLeast"/>
      <w:ind w:right="0" w:firstLine="0"/>
      <w:jc w:val="left"/>
    </w:pPr>
    <w:rPr>
      <w:rFonts w:eastAsiaTheme="minorEastAsia"/>
      <w:b/>
      <w:bCs/>
      <w:color w:val="auto"/>
      <w:sz w:val="23"/>
      <w:szCs w:val="23"/>
    </w:rPr>
  </w:style>
  <w:style w:type="paragraph" w:customStyle="1" w:styleId="afff5">
    <w:name w:val="Основной"/>
    <w:basedOn w:val="a"/>
    <w:link w:val="afff6"/>
    <w:rsid w:val="005827CA"/>
    <w:pPr>
      <w:autoSpaceDE w:val="0"/>
      <w:autoSpaceDN w:val="0"/>
      <w:adjustRightInd w:val="0"/>
      <w:spacing w:after="0" w:line="214" w:lineRule="atLeast"/>
      <w:ind w:right="0" w:firstLine="283"/>
      <w:textAlignment w:val="center"/>
    </w:pPr>
    <w:rPr>
      <w:rFonts w:ascii="NewtonCSanPin" w:hAnsi="NewtonCSanPin"/>
      <w:sz w:val="21"/>
      <w:szCs w:val="21"/>
      <w:lang w:eastAsia="en-US"/>
    </w:rPr>
  </w:style>
  <w:style w:type="character" w:customStyle="1" w:styleId="afff6">
    <w:name w:val="Основной Знак"/>
    <w:link w:val="afff5"/>
    <w:rsid w:val="005827CA"/>
    <w:rPr>
      <w:rFonts w:ascii="NewtonCSanPin" w:eastAsia="Times New Roman" w:hAnsi="NewtonCSanPin" w:cs="Times New Roman"/>
      <w:color w:val="000000"/>
      <w:sz w:val="21"/>
      <w:szCs w:val="21"/>
      <w:lang w:eastAsia="en-US"/>
    </w:rPr>
  </w:style>
  <w:style w:type="character" w:styleId="afff7">
    <w:name w:val="footnote reference"/>
    <w:uiPriority w:val="99"/>
    <w:rsid w:val="00CB0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1058">
      <w:bodyDiv w:val="1"/>
      <w:marLeft w:val="0"/>
      <w:marRight w:val="0"/>
      <w:marTop w:val="0"/>
      <w:marBottom w:val="0"/>
      <w:divBdr>
        <w:top w:val="none" w:sz="0" w:space="0" w:color="auto"/>
        <w:left w:val="none" w:sz="0" w:space="0" w:color="auto"/>
        <w:bottom w:val="none" w:sz="0" w:space="0" w:color="auto"/>
        <w:right w:val="none" w:sz="0" w:space="0" w:color="auto"/>
      </w:divBdr>
      <w:divsChild>
        <w:div w:id="1475947823">
          <w:marLeft w:val="0"/>
          <w:marRight w:val="0"/>
          <w:marTop w:val="0"/>
          <w:marBottom w:val="0"/>
          <w:divBdr>
            <w:top w:val="none" w:sz="0" w:space="0" w:color="auto"/>
            <w:left w:val="none" w:sz="0" w:space="0" w:color="auto"/>
            <w:bottom w:val="none" w:sz="0" w:space="0" w:color="auto"/>
            <w:right w:val="none" w:sz="0" w:space="0" w:color="auto"/>
          </w:divBdr>
          <w:divsChild>
            <w:div w:id="520583820">
              <w:marLeft w:val="0"/>
              <w:marRight w:val="0"/>
              <w:marTop w:val="0"/>
              <w:marBottom w:val="0"/>
              <w:divBdr>
                <w:top w:val="none" w:sz="0" w:space="0" w:color="auto"/>
                <w:left w:val="none" w:sz="0" w:space="0" w:color="auto"/>
                <w:bottom w:val="none" w:sz="0" w:space="0" w:color="auto"/>
                <w:right w:val="none" w:sz="0" w:space="0" w:color="auto"/>
              </w:divBdr>
            </w:div>
            <w:div w:id="2075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4985">
      <w:bodyDiv w:val="1"/>
      <w:marLeft w:val="0"/>
      <w:marRight w:val="0"/>
      <w:marTop w:val="0"/>
      <w:marBottom w:val="0"/>
      <w:divBdr>
        <w:top w:val="none" w:sz="0" w:space="0" w:color="auto"/>
        <w:left w:val="none" w:sz="0" w:space="0" w:color="auto"/>
        <w:bottom w:val="none" w:sz="0" w:space="0" w:color="auto"/>
        <w:right w:val="none" w:sz="0" w:space="0" w:color="auto"/>
      </w:divBdr>
      <w:divsChild>
        <w:div w:id="982466530">
          <w:marLeft w:val="0"/>
          <w:marRight w:val="0"/>
          <w:marTop w:val="0"/>
          <w:marBottom w:val="0"/>
          <w:divBdr>
            <w:top w:val="none" w:sz="0" w:space="0" w:color="auto"/>
            <w:left w:val="none" w:sz="0" w:space="0" w:color="auto"/>
            <w:bottom w:val="none" w:sz="0" w:space="0" w:color="auto"/>
            <w:right w:val="none" w:sz="0" w:space="0" w:color="auto"/>
          </w:divBdr>
        </w:div>
        <w:div w:id="1295869364">
          <w:marLeft w:val="0"/>
          <w:marRight w:val="0"/>
          <w:marTop w:val="0"/>
          <w:marBottom w:val="0"/>
          <w:divBdr>
            <w:top w:val="none" w:sz="0" w:space="0" w:color="auto"/>
            <w:left w:val="none" w:sz="0" w:space="0" w:color="auto"/>
            <w:bottom w:val="none" w:sz="0" w:space="0" w:color="auto"/>
            <w:right w:val="none" w:sz="0" w:space="0" w:color="auto"/>
          </w:divBdr>
        </w:div>
        <w:div w:id="1674212954">
          <w:marLeft w:val="0"/>
          <w:marRight w:val="0"/>
          <w:marTop w:val="0"/>
          <w:marBottom w:val="0"/>
          <w:divBdr>
            <w:top w:val="none" w:sz="0" w:space="0" w:color="auto"/>
            <w:left w:val="none" w:sz="0" w:space="0" w:color="auto"/>
            <w:bottom w:val="none" w:sz="0" w:space="0" w:color="auto"/>
            <w:right w:val="none" w:sz="0" w:space="0" w:color="auto"/>
          </w:divBdr>
        </w:div>
        <w:div w:id="2032800554">
          <w:marLeft w:val="0"/>
          <w:marRight w:val="0"/>
          <w:marTop w:val="0"/>
          <w:marBottom w:val="0"/>
          <w:divBdr>
            <w:top w:val="none" w:sz="0" w:space="0" w:color="auto"/>
            <w:left w:val="none" w:sz="0" w:space="0" w:color="auto"/>
            <w:bottom w:val="none" w:sz="0" w:space="0" w:color="auto"/>
            <w:right w:val="none" w:sz="0" w:space="0" w:color="auto"/>
          </w:divBdr>
        </w:div>
        <w:div w:id="1122576612">
          <w:marLeft w:val="0"/>
          <w:marRight w:val="0"/>
          <w:marTop w:val="0"/>
          <w:marBottom w:val="0"/>
          <w:divBdr>
            <w:top w:val="none" w:sz="0" w:space="0" w:color="auto"/>
            <w:left w:val="none" w:sz="0" w:space="0" w:color="auto"/>
            <w:bottom w:val="none" w:sz="0" w:space="0" w:color="auto"/>
            <w:right w:val="none" w:sz="0" w:space="0" w:color="auto"/>
          </w:divBdr>
        </w:div>
        <w:div w:id="1215846141">
          <w:marLeft w:val="0"/>
          <w:marRight w:val="0"/>
          <w:marTop w:val="0"/>
          <w:marBottom w:val="0"/>
          <w:divBdr>
            <w:top w:val="none" w:sz="0" w:space="0" w:color="auto"/>
            <w:left w:val="none" w:sz="0" w:space="0" w:color="auto"/>
            <w:bottom w:val="none" w:sz="0" w:space="0" w:color="auto"/>
            <w:right w:val="none" w:sz="0" w:space="0" w:color="auto"/>
          </w:divBdr>
        </w:div>
        <w:div w:id="1297904934">
          <w:marLeft w:val="0"/>
          <w:marRight w:val="0"/>
          <w:marTop w:val="0"/>
          <w:marBottom w:val="0"/>
          <w:divBdr>
            <w:top w:val="none" w:sz="0" w:space="0" w:color="auto"/>
            <w:left w:val="none" w:sz="0" w:space="0" w:color="auto"/>
            <w:bottom w:val="none" w:sz="0" w:space="0" w:color="auto"/>
            <w:right w:val="none" w:sz="0" w:space="0" w:color="auto"/>
          </w:divBdr>
        </w:div>
        <w:div w:id="1272783200">
          <w:marLeft w:val="0"/>
          <w:marRight w:val="0"/>
          <w:marTop w:val="0"/>
          <w:marBottom w:val="0"/>
          <w:divBdr>
            <w:top w:val="none" w:sz="0" w:space="0" w:color="auto"/>
            <w:left w:val="none" w:sz="0" w:space="0" w:color="auto"/>
            <w:bottom w:val="none" w:sz="0" w:space="0" w:color="auto"/>
            <w:right w:val="none" w:sz="0" w:space="0" w:color="auto"/>
          </w:divBdr>
        </w:div>
        <w:div w:id="1917124707">
          <w:marLeft w:val="0"/>
          <w:marRight w:val="0"/>
          <w:marTop w:val="0"/>
          <w:marBottom w:val="0"/>
          <w:divBdr>
            <w:top w:val="none" w:sz="0" w:space="0" w:color="auto"/>
            <w:left w:val="none" w:sz="0" w:space="0" w:color="auto"/>
            <w:bottom w:val="none" w:sz="0" w:space="0" w:color="auto"/>
            <w:right w:val="none" w:sz="0" w:space="0" w:color="auto"/>
          </w:divBdr>
        </w:div>
        <w:div w:id="1678343004">
          <w:marLeft w:val="0"/>
          <w:marRight w:val="0"/>
          <w:marTop w:val="0"/>
          <w:marBottom w:val="0"/>
          <w:divBdr>
            <w:top w:val="none" w:sz="0" w:space="0" w:color="auto"/>
            <w:left w:val="none" w:sz="0" w:space="0" w:color="auto"/>
            <w:bottom w:val="none" w:sz="0" w:space="0" w:color="auto"/>
            <w:right w:val="none" w:sz="0" w:space="0" w:color="auto"/>
          </w:divBdr>
        </w:div>
        <w:div w:id="519122647">
          <w:marLeft w:val="0"/>
          <w:marRight w:val="0"/>
          <w:marTop w:val="0"/>
          <w:marBottom w:val="0"/>
          <w:divBdr>
            <w:top w:val="none" w:sz="0" w:space="0" w:color="auto"/>
            <w:left w:val="none" w:sz="0" w:space="0" w:color="auto"/>
            <w:bottom w:val="none" w:sz="0" w:space="0" w:color="auto"/>
            <w:right w:val="none" w:sz="0" w:space="0" w:color="auto"/>
          </w:divBdr>
        </w:div>
        <w:div w:id="2050295670">
          <w:marLeft w:val="0"/>
          <w:marRight w:val="0"/>
          <w:marTop w:val="0"/>
          <w:marBottom w:val="0"/>
          <w:divBdr>
            <w:top w:val="none" w:sz="0" w:space="0" w:color="auto"/>
            <w:left w:val="none" w:sz="0" w:space="0" w:color="auto"/>
            <w:bottom w:val="none" w:sz="0" w:space="0" w:color="auto"/>
            <w:right w:val="none" w:sz="0" w:space="0" w:color="auto"/>
          </w:divBdr>
        </w:div>
        <w:div w:id="1115979207">
          <w:marLeft w:val="0"/>
          <w:marRight w:val="0"/>
          <w:marTop w:val="0"/>
          <w:marBottom w:val="0"/>
          <w:divBdr>
            <w:top w:val="none" w:sz="0" w:space="0" w:color="auto"/>
            <w:left w:val="none" w:sz="0" w:space="0" w:color="auto"/>
            <w:bottom w:val="none" w:sz="0" w:space="0" w:color="auto"/>
            <w:right w:val="none" w:sz="0" w:space="0" w:color="auto"/>
          </w:divBdr>
        </w:div>
        <w:div w:id="1643079385">
          <w:marLeft w:val="0"/>
          <w:marRight w:val="0"/>
          <w:marTop w:val="0"/>
          <w:marBottom w:val="0"/>
          <w:divBdr>
            <w:top w:val="none" w:sz="0" w:space="0" w:color="auto"/>
            <w:left w:val="none" w:sz="0" w:space="0" w:color="auto"/>
            <w:bottom w:val="none" w:sz="0" w:space="0" w:color="auto"/>
            <w:right w:val="none" w:sz="0" w:space="0" w:color="auto"/>
          </w:divBdr>
        </w:div>
        <w:div w:id="1121651995">
          <w:marLeft w:val="0"/>
          <w:marRight w:val="0"/>
          <w:marTop w:val="0"/>
          <w:marBottom w:val="0"/>
          <w:divBdr>
            <w:top w:val="none" w:sz="0" w:space="0" w:color="auto"/>
            <w:left w:val="none" w:sz="0" w:space="0" w:color="auto"/>
            <w:bottom w:val="none" w:sz="0" w:space="0" w:color="auto"/>
            <w:right w:val="none" w:sz="0" w:space="0" w:color="auto"/>
          </w:divBdr>
        </w:div>
        <w:div w:id="1535535577">
          <w:marLeft w:val="0"/>
          <w:marRight w:val="0"/>
          <w:marTop w:val="0"/>
          <w:marBottom w:val="0"/>
          <w:divBdr>
            <w:top w:val="none" w:sz="0" w:space="0" w:color="auto"/>
            <w:left w:val="none" w:sz="0" w:space="0" w:color="auto"/>
            <w:bottom w:val="none" w:sz="0" w:space="0" w:color="auto"/>
            <w:right w:val="none" w:sz="0" w:space="0" w:color="auto"/>
          </w:divBdr>
        </w:div>
        <w:div w:id="1253903275">
          <w:marLeft w:val="0"/>
          <w:marRight w:val="0"/>
          <w:marTop w:val="0"/>
          <w:marBottom w:val="0"/>
          <w:divBdr>
            <w:top w:val="none" w:sz="0" w:space="0" w:color="auto"/>
            <w:left w:val="none" w:sz="0" w:space="0" w:color="auto"/>
            <w:bottom w:val="none" w:sz="0" w:space="0" w:color="auto"/>
            <w:right w:val="none" w:sz="0" w:space="0" w:color="auto"/>
          </w:divBdr>
        </w:div>
        <w:div w:id="990983112">
          <w:marLeft w:val="0"/>
          <w:marRight w:val="0"/>
          <w:marTop w:val="0"/>
          <w:marBottom w:val="0"/>
          <w:divBdr>
            <w:top w:val="none" w:sz="0" w:space="0" w:color="auto"/>
            <w:left w:val="none" w:sz="0" w:space="0" w:color="auto"/>
            <w:bottom w:val="none" w:sz="0" w:space="0" w:color="auto"/>
            <w:right w:val="none" w:sz="0" w:space="0" w:color="auto"/>
          </w:divBdr>
        </w:div>
        <w:div w:id="547957210">
          <w:marLeft w:val="0"/>
          <w:marRight w:val="0"/>
          <w:marTop w:val="0"/>
          <w:marBottom w:val="0"/>
          <w:divBdr>
            <w:top w:val="none" w:sz="0" w:space="0" w:color="auto"/>
            <w:left w:val="none" w:sz="0" w:space="0" w:color="auto"/>
            <w:bottom w:val="none" w:sz="0" w:space="0" w:color="auto"/>
            <w:right w:val="none" w:sz="0" w:space="0" w:color="auto"/>
          </w:divBdr>
        </w:div>
        <w:div w:id="621300435">
          <w:marLeft w:val="0"/>
          <w:marRight w:val="0"/>
          <w:marTop w:val="0"/>
          <w:marBottom w:val="0"/>
          <w:divBdr>
            <w:top w:val="none" w:sz="0" w:space="0" w:color="auto"/>
            <w:left w:val="none" w:sz="0" w:space="0" w:color="auto"/>
            <w:bottom w:val="none" w:sz="0" w:space="0" w:color="auto"/>
            <w:right w:val="none" w:sz="0" w:space="0" w:color="auto"/>
          </w:divBdr>
        </w:div>
        <w:div w:id="311981030">
          <w:marLeft w:val="0"/>
          <w:marRight w:val="0"/>
          <w:marTop w:val="0"/>
          <w:marBottom w:val="0"/>
          <w:divBdr>
            <w:top w:val="none" w:sz="0" w:space="0" w:color="auto"/>
            <w:left w:val="none" w:sz="0" w:space="0" w:color="auto"/>
            <w:bottom w:val="none" w:sz="0" w:space="0" w:color="auto"/>
            <w:right w:val="none" w:sz="0" w:space="0" w:color="auto"/>
          </w:divBdr>
        </w:div>
        <w:div w:id="1931692744">
          <w:marLeft w:val="0"/>
          <w:marRight w:val="0"/>
          <w:marTop w:val="0"/>
          <w:marBottom w:val="0"/>
          <w:divBdr>
            <w:top w:val="none" w:sz="0" w:space="0" w:color="auto"/>
            <w:left w:val="none" w:sz="0" w:space="0" w:color="auto"/>
            <w:bottom w:val="none" w:sz="0" w:space="0" w:color="auto"/>
            <w:right w:val="none" w:sz="0" w:space="0" w:color="auto"/>
          </w:divBdr>
        </w:div>
        <w:div w:id="1809202126">
          <w:marLeft w:val="0"/>
          <w:marRight w:val="0"/>
          <w:marTop w:val="0"/>
          <w:marBottom w:val="0"/>
          <w:divBdr>
            <w:top w:val="none" w:sz="0" w:space="0" w:color="auto"/>
            <w:left w:val="none" w:sz="0" w:space="0" w:color="auto"/>
            <w:bottom w:val="none" w:sz="0" w:space="0" w:color="auto"/>
            <w:right w:val="none" w:sz="0" w:space="0" w:color="auto"/>
          </w:divBdr>
        </w:div>
        <w:div w:id="1465541974">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0"/>
          <w:divBdr>
            <w:top w:val="none" w:sz="0" w:space="0" w:color="auto"/>
            <w:left w:val="none" w:sz="0" w:space="0" w:color="auto"/>
            <w:bottom w:val="none" w:sz="0" w:space="0" w:color="auto"/>
            <w:right w:val="none" w:sz="0" w:space="0" w:color="auto"/>
          </w:divBdr>
        </w:div>
        <w:div w:id="1864203411">
          <w:marLeft w:val="0"/>
          <w:marRight w:val="0"/>
          <w:marTop w:val="0"/>
          <w:marBottom w:val="0"/>
          <w:divBdr>
            <w:top w:val="none" w:sz="0" w:space="0" w:color="auto"/>
            <w:left w:val="none" w:sz="0" w:space="0" w:color="auto"/>
            <w:bottom w:val="none" w:sz="0" w:space="0" w:color="auto"/>
            <w:right w:val="none" w:sz="0" w:space="0" w:color="auto"/>
          </w:divBdr>
        </w:div>
        <w:div w:id="1285698452">
          <w:marLeft w:val="0"/>
          <w:marRight w:val="0"/>
          <w:marTop w:val="0"/>
          <w:marBottom w:val="0"/>
          <w:divBdr>
            <w:top w:val="none" w:sz="0" w:space="0" w:color="auto"/>
            <w:left w:val="none" w:sz="0" w:space="0" w:color="auto"/>
            <w:bottom w:val="none" w:sz="0" w:space="0" w:color="auto"/>
            <w:right w:val="none" w:sz="0" w:space="0" w:color="auto"/>
          </w:divBdr>
        </w:div>
        <w:div w:id="1441024731">
          <w:marLeft w:val="0"/>
          <w:marRight w:val="0"/>
          <w:marTop w:val="0"/>
          <w:marBottom w:val="0"/>
          <w:divBdr>
            <w:top w:val="none" w:sz="0" w:space="0" w:color="auto"/>
            <w:left w:val="none" w:sz="0" w:space="0" w:color="auto"/>
            <w:bottom w:val="none" w:sz="0" w:space="0" w:color="auto"/>
            <w:right w:val="none" w:sz="0" w:space="0" w:color="auto"/>
          </w:divBdr>
        </w:div>
        <w:div w:id="1445269237">
          <w:marLeft w:val="0"/>
          <w:marRight w:val="0"/>
          <w:marTop w:val="0"/>
          <w:marBottom w:val="0"/>
          <w:divBdr>
            <w:top w:val="none" w:sz="0" w:space="0" w:color="auto"/>
            <w:left w:val="none" w:sz="0" w:space="0" w:color="auto"/>
            <w:bottom w:val="none" w:sz="0" w:space="0" w:color="auto"/>
            <w:right w:val="none" w:sz="0" w:space="0" w:color="auto"/>
          </w:divBdr>
        </w:div>
        <w:div w:id="1187402815">
          <w:marLeft w:val="0"/>
          <w:marRight w:val="0"/>
          <w:marTop w:val="0"/>
          <w:marBottom w:val="0"/>
          <w:divBdr>
            <w:top w:val="none" w:sz="0" w:space="0" w:color="auto"/>
            <w:left w:val="none" w:sz="0" w:space="0" w:color="auto"/>
            <w:bottom w:val="none" w:sz="0" w:space="0" w:color="auto"/>
            <w:right w:val="none" w:sz="0" w:space="0" w:color="auto"/>
          </w:divBdr>
        </w:div>
        <w:div w:id="467673145">
          <w:marLeft w:val="0"/>
          <w:marRight w:val="0"/>
          <w:marTop w:val="0"/>
          <w:marBottom w:val="0"/>
          <w:divBdr>
            <w:top w:val="none" w:sz="0" w:space="0" w:color="auto"/>
            <w:left w:val="none" w:sz="0" w:space="0" w:color="auto"/>
            <w:bottom w:val="none" w:sz="0" w:space="0" w:color="auto"/>
            <w:right w:val="none" w:sz="0" w:space="0" w:color="auto"/>
          </w:divBdr>
        </w:div>
        <w:div w:id="971249779">
          <w:marLeft w:val="0"/>
          <w:marRight w:val="0"/>
          <w:marTop w:val="0"/>
          <w:marBottom w:val="0"/>
          <w:divBdr>
            <w:top w:val="none" w:sz="0" w:space="0" w:color="auto"/>
            <w:left w:val="none" w:sz="0" w:space="0" w:color="auto"/>
            <w:bottom w:val="none" w:sz="0" w:space="0" w:color="auto"/>
            <w:right w:val="none" w:sz="0" w:space="0" w:color="auto"/>
          </w:divBdr>
        </w:div>
        <w:div w:id="236742520">
          <w:marLeft w:val="0"/>
          <w:marRight w:val="0"/>
          <w:marTop w:val="0"/>
          <w:marBottom w:val="0"/>
          <w:divBdr>
            <w:top w:val="none" w:sz="0" w:space="0" w:color="auto"/>
            <w:left w:val="none" w:sz="0" w:space="0" w:color="auto"/>
            <w:bottom w:val="none" w:sz="0" w:space="0" w:color="auto"/>
            <w:right w:val="none" w:sz="0" w:space="0" w:color="auto"/>
          </w:divBdr>
        </w:div>
        <w:div w:id="2097749279">
          <w:marLeft w:val="0"/>
          <w:marRight w:val="0"/>
          <w:marTop w:val="0"/>
          <w:marBottom w:val="0"/>
          <w:divBdr>
            <w:top w:val="none" w:sz="0" w:space="0" w:color="auto"/>
            <w:left w:val="none" w:sz="0" w:space="0" w:color="auto"/>
            <w:bottom w:val="none" w:sz="0" w:space="0" w:color="auto"/>
            <w:right w:val="none" w:sz="0" w:space="0" w:color="auto"/>
          </w:divBdr>
        </w:div>
        <w:div w:id="1256934348">
          <w:marLeft w:val="0"/>
          <w:marRight w:val="0"/>
          <w:marTop w:val="0"/>
          <w:marBottom w:val="0"/>
          <w:divBdr>
            <w:top w:val="none" w:sz="0" w:space="0" w:color="auto"/>
            <w:left w:val="none" w:sz="0" w:space="0" w:color="auto"/>
            <w:bottom w:val="none" w:sz="0" w:space="0" w:color="auto"/>
            <w:right w:val="none" w:sz="0" w:space="0" w:color="auto"/>
          </w:divBdr>
        </w:div>
        <w:div w:id="2089421490">
          <w:marLeft w:val="0"/>
          <w:marRight w:val="0"/>
          <w:marTop w:val="0"/>
          <w:marBottom w:val="0"/>
          <w:divBdr>
            <w:top w:val="none" w:sz="0" w:space="0" w:color="auto"/>
            <w:left w:val="none" w:sz="0" w:space="0" w:color="auto"/>
            <w:bottom w:val="none" w:sz="0" w:space="0" w:color="auto"/>
            <w:right w:val="none" w:sz="0" w:space="0" w:color="auto"/>
          </w:divBdr>
        </w:div>
        <w:div w:id="1198859034">
          <w:marLeft w:val="0"/>
          <w:marRight w:val="0"/>
          <w:marTop w:val="0"/>
          <w:marBottom w:val="0"/>
          <w:divBdr>
            <w:top w:val="none" w:sz="0" w:space="0" w:color="auto"/>
            <w:left w:val="none" w:sz="0" w:space="0" w:color="auto"/>
            <w:bottom w:val="none" w:sz="0" w:space="0" w:color="auto"/>
            <w:right w:val="none" w:sz="0" w:space="0" w:color="auto"/>
          </w:divBdr>
        </w:div>
        <w:div w:id="755788629">
          <w:marLeft w:val="0"/>
          <w:marRight w:val="0"/>
          <w:marTop w:val="0"/>
          <w:marBottom w:val="0"/>
          <w:divBdr>
            <w:top w:val="none" w:sz="0" w:space="0" w:color="auto"/>
            <w:left w:val="none" w:sz="0" w:space="0" w:color="auto"/>
            <w:bottom w:val="none" w:sz="0" w:space="0" w:color="auto"/>
            <w:right w:val="none" w:sz="0" w:space="0" w:color="auto"/>
          </w:divBdr>
        </w:div>
        <w:div w:id="901721466">
          <w:marLeft w:val="0"/>
          <w:marRight w:val="0"/>
          <w:marTop w:val="0"/>
          <w:marBottom w:val="0"/>
          <w:divBdr>
            <w:top w:val="none" w:sz="0" w:space="0" w:color="auto"/>
            <w:left w:val="none" w:sz="0" w:space="0" w:color="auto"/>
            <w:bottom w:val="none" w:sz="0" w:space="0" w:color="auto"/>
            <w:right w:val="none" w:sz="0" w:space="0" w:color="auto"/>
          </w:divBdr>
        </w:div>
        <w:div w:id="1230582024">
          <w:marLeft w:val="0"/>
          <w:marRight w:val="0"/>
          <w:marTop w:val="0"/>
          <w:marBottom w:val="0"/>
          <w:divBdr>
            <w:top w:val="none" w:sz="0" w:space="0" w:color="auto"/>
            <w:left w:val="none" w:sz="0" w:space="0" w:color="auto"/>
            <w:bottom w:val="none" w:sz="0" w:space="0" w:color="auto"/>
            <w:right w:val="none" w:sz="0" w:space="0" w:color="auto"/>
          </w:divBdr>
        </w:div>
        <w:div w:id="672806317">
          <w:marLeft w:val="0"/>
          <w:marRight w:val="0"/>
          <w:marTop w:val="0"/>
          <w:marBottom w:val="0"/>
          <w:divBdr>
            <w:top w:val="none" w:sz="0" w:space="0" w:color="auto"/>
            <w:left w:val="none" w:sz="0" w:space="0" w:color="auto"/>
            <w:bottom w:val="none" w:sz="0" w:space="0" w:color="auto"/>
            <w:right w:val="none" w:sz="0" w:space="0" w:color="auto"/>
          </w:divBdr>
        </w:div>
        <w:div w:id="888996294">
          <w:marLeft w:val="0"/>
          <w:marRight w:val="0"/>
          <w:marTop w:val="0"/>
          <w:marBottom w:val="0"/>
          <w:divBdr>
            <w:top w:val="none" w:sz="0" w:space="0" w:color="auto"/>
            <w:left w:val="none" w:sz="0" w:space="0" w:color="auto"/>
            <w:bottom w:val="none" w:sz="0" w:space="0" w:color="auto"/>
            <w:right w:val="none" w:sz="0" w:space="0" w:color="auto"/>
          </w:divBdr>
        </w:div>
        <w:div w:id="294529363">
          <w:marLeft w:val="0"/>
          <w:marRight w:val="0"/>
          <w:marTop w:val="0"/>
          <w:marBottom w:val="0"/>
          <w:divBdr>
            <w:top w:val="none" w:sz="0" w:space="0" w:color="auto"/>
            <w:left w:val="none" w:sz="0" w:space="0" w:color="auto"/>
            <w:bottom w:val="none" w:sz="0" w:space="0" w:color="auto"/>
            <w:right w:val="none" w:sz="0" w:space="0" w:color="auto"/>
          </w:divBdr>
        </w:div>
        <w:div w:id="1465465212">
          <w:marLeft w:val="0"/>
          <w:marRight w:val="0"/>
          <w:marTop w:val="0"/>
          <w:marBottom w:val="0"/>
          <w:divBdr>
            <w:top w:val="none" w:sz="0" w:space="0" w:color="auto"/>
            <w:left w:val="none" w:sz="0" w:space="0" w:color="auto"/>
            <w:bottom w:val="none" w:sz="0" w:space="0" w:color="auto"/>
            <w:right w:val="none" w:sz="0" w:space="0" w:color="auto"/>
          </w:divBdr>
        </w:div>
        <w:div w:id="1594389556">
          <w:marLeft w:val="0"/>
          <w:marRight w:val="0"/>
          <w:marTop w:val="0"/>
          <w:marBottom w:val="0"/>
          <w:divBdr>
            <w:top w:val="none" w:sz="0" w:space="0" w:color="auto"/>
            <w:left w:val="none" w:sz="0" w:space="0" w:color="auto"/>
            <w:bottom w:val="none" w:sz="0" w:space="0" w:color="auto"/>
            <w:right w:val="none" w:sz="0" w:space="0" w:color="auto"/>
          </w:divBdr>
        </w:div>
        <w:div w:id="165436228">
          <w:marLeft w:val="0"/>
          <w:marRight w:val="0"/>
          <w:marTop w:val="0"/>
          <w:marBottom w:val="0"/>
          <w:divBdr>
            <w:top w:val="none" w:sz="0" w:space="0" w:color="auto"/>
            <w:left w:val="none" w:sz="0" w:space="0" w:color="auto"/>
            <w:bottom w:val="none" w:sz="0" w:space="0" w:color="auto"/>
            <w:right w:val="none" w:sz="0" w:space="0" w:color="auto"/>
          </w:divBdr>
        </w:div>
        <w:div w:id="1497382306">
          <w:marLeft w:val="0"/>
          <w:marRight w:val="0"/>
          <w:marTop w:val="0"/>
          <w:marBottom w:val="0"/>
          <w:divBdr>
            <w:top w:val="none" w:sz="0" w:space="0" w:color="auto"/>
            <w:left w:val="none" w:sz="0" w:space="0" w:color="auto"/>
            <w:bottom w:val="none" w:sz="0" w:space="0" w:color="auto"/>
            <w:right w:val="none" w:sz="0" w:space="0" w:color="auto"/>
          </w:divBdr>
        </w:div>
        <w:div w:id="216161048">
          <w:marLeft w:val="0"/>
          <w:marRight w:val="0"/>
          <w:marTop w:val="0"/>
          <w:marBottom w:val="0"/>
          <w:divBdr>
            <w:top w:val="none" w:sz="0" w:space="0" w:color="auto"/>
            <w:left w:val="none" w:sz="0" w:space="0" w:color="auto"/>
            <w:bottom w:val="none" w:sz="0" w:space="0" w:color="auto"/>
            <w:right w:val="none" w:sz="0" w:space="0" w:color="auto"/>
          </w:divBdr>
        </w:div>
        <w:div w:id="1371759951">
          <w:marLeft w:val="0"/>
          <w:marRight w:val="0"/>
          <w:marTop w:val="0"/>
          <w:marBottom w:val="0"/>
          <w:divBdr>
            <w:top w:val="none" w:sz="0" w:space="0" w:color="auto"/>
            <w:left w:val="none" w:sz="0" w:space="0" w:color="auto"/>
            <w:bottom w:val="none" w:sz="0" w:space="0" w:color="auto"/>
            <w:right w:val="none" w:sz="0" w:space="0" w:color="auto"/>
          </w:divBdr>
        </w:div>
        <w:div w:id="891430778">
          <w:marLeft w:val="0"/>
          <w:marRight w:val="0"/>
          <w:marTop w:val="0"/>
          <w:marBottom w:val="0"/>
          <w:divBdr>
            <w:top w:val="none" w:sz="0" w:space="0" w:color="auto"/>
            <w:left w:val="none" w:sz="0" w:space="0" w:color="auto"/>
            <w:bottom w:val="none" w:sz="0" w:space="0" w:color="auto"/>
            <w:right w:val="none" w:sz="0" w:space="0" w:color="auto"/>
          </w:divBdr>
        </w:div>
        <w:div w:id="2006349535">
          <w:marLeft w:val="0"/>
          <w:marRight w:val="0"/>
          <w:marTop w:val="0"/>
          <w:marBottom w:val="0"/>
          <w:divBdr>
            <w:top w:val="none" w:sz="0" w:space="0" w:color="auto"/>
            <w:left w:val="none" w:sz="0" w:space="0" w:color="auto"/>
            <w:bottom w:val="none" w:sz="0" w:space="0" w:color="auto"/>
            <w:right w:val="none" w:sz="0" w:space="0" w:color="auto"/>
          </w:divBdr>
        </w:div>
        <w:div w:id="1674919170">
          <w:marLeft w:val="0"/>
          <w:marRight w:val="0"/>
          <w:marTop w:val="0"/>
          <w:marBottom w:val="0"/>
          <w:divBdr>
            <w:top w:val="none" w:sz="0" w:space="0" w:color="auto"/>
            <w:left w:val="none" w:sz="0" w:space="0" w:color="auto"/>
            <w:bottom w:val="none" w:sz="0" w:space="0" w:color="auto"/>
            <w:right w:val="none" w:sz="0" w:space="0" w:color="auto"/>
          </w:divBdr>
        </w:div>
        <w:div w:id="15351876">
          <w:marLeft w:val="0"/>
          <w:marRight w:val="0"/>
          <w:marTop w:val="0"/>
          <w:marBottom w:val="0"/>
          <w:divBdr>
            <w:top w:val="none" w:sz="0" w:space="0" w:color="auto"/>
            <w:left w:val="none" w:sz="0" w:space="0" w:color="auto"/>
            <w:bottom w:val="none" w:sz="0" w:space="0" w:color="auto"/>
            <w:right w:val="none" w:sz="0" w:space="0" w:color="auto"/>
          </w:divBdr>
        </w:div>
        <w:div w:id="258828391">
          <w:marLeft w:val="0"/>
          <w:marRight w:val="0"/>
          <w:marTop w:val="0"/>
          <w:marBottom w:val="0"/>
          <w:divBdr>
            <w:top w:val="none" w:sz="0" w:space="0" w:color="auto"/>
            <w:left w:val="none" w:sz="0" w:space="0" w:color="auto"/>
            <w:bottom w:val="none" w:sz="0" w:space="0" w:color="auto"/>
            <w:right w:val="none" w:sz="0" w:space="0" w:color="auto"/>
          </w:divBdr>
        </w:div>
        <w:div w:id="1308361687">
          <w:marLeft w:val="0"/>
          <w:marRight w:val="0"/>
          <w:marTop w:val="0"/>
          <w:marBottom w:val="0"/>
          <w:divBdr>
            <w:top w:val="none" w:sz="0" w:space="0" w:color="auto"/>
            <w:left w:val="none" w:sz="0" w:space="0" w:color="auto"/>
            <w:bottom w:val="none" w:sz="0" w:space="0" w:color="auto"/>
            <w:right w:val="none" w:sz="0" w:space="0" w:color="auto"/>
          </w:divBdr>
        </w:div>
        <w:div w:id="1179275023">
          <w:marLeft w:val="0"/>
          <w:marRight w:val="0"/>
          <w:marTop w:val="0"/>
          <w:marBottom w:val="0"/>
          <w:divBdr>
            <w:top w:val="none" w:sz="0" w:space="0" w:color="auto"/>
            <w:left w:val="none" w:sz="0" w:space="0" w:color="auto"/>
            <w:bottom w:val="none" w:sz="0" w:space="0" w:color="auto"/>
            <w:right w:val="none" w:sz="0" w:space="0" w:color="auto"/>
          </w:divBdr>
        </w:div>
        <w:div w:id="439883793">
          <w:marLeft w:val="0"/>
          <w:marRight w:val="0"/>
          <w:marTop w:val="0"/>
          <w:marBottom w:val="0"/>
          <w:divBdr>
            <w:top w:val="none" w:sz="0" w:space="0" w:color="auto"/>
            <w:left w:val="none" w:sz="0" w:space="0" w:color="auto"/>
            <w:bottom w:val="none" w:sz="0" w:space="0" w:color="auto"/>
            <w:right w:val="none" w:sz="0" w:space="0" w:color="auto"/>
          </w:divBdr>
        </w:div>
        <w:div w:id="1296567274">
          <w:marLeft w:val="0"/>
          <w:marRight w:val="0"/>
          <w:marTop w:val="0"/>
          <w:marBottom w:val="0"/>
          <w:divBdr>
            <w:top w:val="none" w:sz="0" w:space="0" w:color="auto"/>
            <w:left w:val="none" w:sz="0" w:space="0" w:color="auto"/>
            <w:bottom w:val="none" w:sz="0" w:space="0" w:color="auto"/>
            <w:right w:val="none" w:sz="0" w:space="0" w:color="auto"/>
          </w:divBdr>
        </w:div>
        <w:div w:id="741023338">
          <w:marLeft w:val="0"/>
          <w:marRight w:val="0"/>
          <w:marTop w:val="0"/>
          <w:marBottom w:val="0"/>
          <w:divBdr>
            <w:top w:val="none" w:sz="0" w:space="0" w:color="auto"/>
            <w:left w:val="none" w:sz="0" w:space="0" w:color="auto"/>
            <w:bottom w:val="none" w:sz="0" w:space="0" w:color="auto"/>
            <w:right w:val="none" w:sz="0" w:space="0" w:color="auto"/>
          </w:divBdr>
        </w:div>
        <w:div w:id="1317612147">
          <w:marLeft w:val="0"/>
          <w:marRight w:val="0"/>
          <w:marTop w:val="0"/>
          <w:marBottom w:val="0"/>
          <w:divBdr>
            <w:top w:val="none" w:sz="0" w:space="0" w:color="auto"/>
            <w:left w:val="none" w:sz="0" w:space="0" w:color="auto"/>
            <w:bottom w:val="none" w:sz="0" w:space="0" w:color="auto"/>
            <w:right w:val="none" w:sz="0" w:space="0" w:color="auto"/>
          </w:divBdr>
        </w:div>
        <w:div w:id="54159969">
          <w:marLeft w:val="0"/>
          <w:marRight w:val="0"/>
          <w:marTop w:val="0"/>
          <w:marBottom w:val="0"/>
          <w:divBdr>
            <w:top w:val="none" w:sz="0" w:space="0" w:color="auto"/>
            <w:left w:val="none" w:sz="0" w:space="0" w:color="auto"/>
            <w:bottom w:val="none" w:sz="0" w:space="0" w:color="auto"/>
            <w:right w:val="none" w:sz="0" w:space="0" w:color="auto"/>
          </w:divBdr>
        </w:div>
        <w:div w:id="990135874">
          <w:marLeft w:val="0"/>
          <w:marRight w:val="0"/>
          <w:marTop w:val="0"/>
          <w:marBottom w:val="0"/>
          <w:divBdr>
            <w:top w:val="none" w:sz="0" w:space="0" w:color="auto"/>
            <w:left w:val="none" w:sz="0" w:space="0" w:color="auto"/>
            <w:bottom w:val="none" w:sz="0" w:space="0" w:color="auto"/>
            <w:right w:val="none" w:sz="0" w:space="0" w:color="auto"/>
          </w:divBdr>
        </w:div>
        <w:div w:id="1995139451">
          <w:marLeft w:val="0"/>
          <w:marRight w:val="0"/>
          <w:marTop w:val="0"/>
          <w:marBottom w:val="0"/>
          <w:divBdr>
            <w:top w:val="none" w:sz="0" w:space="0" w:color="auto"/>
            <w:left w:val="none" w:sz="0" w:space="0" w:color="auto"/>
            <w:bottom w:val="none" w:sz="0" w:space="0" w:color="auto"/>
            <w:right w:val="none" w:sz="0" w:space="0" w:color="auto"/>
          </w:divBdr>
        </w:div>
        <w:div w:id="752245760">
          <w:marLeft w:val="0"/>
          <w:marRight w:val="0"/>
          <w:marTop w:val="0"/>
          <w:marBottom w:val="0"/>
          <w:divBdr>
            <w:top w:val="none" w:sz="0" w:space="0" w:color="auto"/>
            <w:left w:val="none" w:sz="0" w:space="0" w:color="auto"/>
            <w:bottom w:val="none" w:sz="0" w:space="0" w:color="auto"/>
            <w:right w:val="none" w:sz="0" w:space="0" w:color="auto"/>
          </w:divBdr>
        </w:div>
        <w:div w:id="49303574">
          <w:marLeft w:val="0"/>
          <w:marRight w:val="0"/>
          <w:marTop w:val="0"/>
          <w:marBottom w:val="0"/>
          <w:divBdr>
            <w:top w:val="none" w:sz="0" w:space="0" w:color="auto"/>
            <w:left w:val="none" w:sz="0" w:space="0" w:color="auto"/>
            <w:bottom w:val="none" w:sz="0" w:space="0" w:color="auto"/>
            <w:right w:val="none" w:sz="0" w:space="0" w:color="auto"/>
          </w:divBdr>
        </w:div>
        <w:div w:id="115375544">
          <w:marLeft w:val="0"/>
          <w:marRight w:val="0"/>
          <w:marTop w:val="0"/>
          <w:marBottom w:val="0"/>
          <w:divBdr>
            <w:top w:val="none" w:sz="0" w:space="0" w:color="auto"/>
            <w:left w:val="none" w:sz="0" w:space="0" w:color="auto"/>
            <w:bottom w:val="none" w:sz="0" w:space="0" w:color="auto"/>
            <w:right w:val="none" w:sz="0" w:space="0" w:color="auto"/>
          </w:divBdr>
        </w:div>
        <w:div w:id="967010971">
          <w:marLeft w:val="0"/>
          <w:marRight w:val="0"/>
          <w:marTop w:val="0"/>
          <w:marBottom w:val="0"/>
          <w:divBdr>
            <w:top w:val="none" w:sz="0" w:space="0" w:color="auto"/>
            <w:left w:val="none" w:sz="0" w:space="0" w:color="auto"/>
            <w:bottom w:val="none" w:sz="0" w:space="0" w:color="auto"/>
            <w:right w:val="none" w:sz="0" w:space="0" w:color="auto"/>
          </w:divBdr>
        </w:div>
        <w:div w:id="1913587950">
          <w:marLeft w:val="0"/>
          <w:marRight w:val="0"/>
          <w:marTop w:val="0"/>
          <w:marBottom w:val="0"/>
          <w:divBdr>
            <w:top w:val="none" w:sz="0" w:space="0" w:color="auto"/>
            <w:left w:val="none" w:sz="0" w:space="0" w:color="auto"/>
            <w:bottom w:val="none" w:sz="0" w:space="0" w:color="auto"/>
            <w:right w:val="none" w:sz="0" w:space="0" w:color="auto"/>
          </w:divBdr>
        </w:div>
        <w:div w:id="751463462">
          <w:marLeft w:val="0"/>
          <w:marRight w:val="0"/>
          <w:marTop w:val="0"/>
          <w:marBottom w:val="0"/>
          <w:divBdr>
            <w:top w:val="none" w:sz="0" w:space="0" w:color="auto"/>
            <w:left w:val="none" w:sz="0" w:space="0" w:color="auto"/>
            <w:bottom w:val="none" w:sz="0" w:space="0" w:color="auto"/>
            <w:right w:val="none" w:sz="0" w:space="0" w:color="auto"/>
          </w:divBdr>
        </w:div>
        <w:div w:id="447746968">
          <w:marLeft w:val="0"/>
          <w:marRight w:val="0"/>
          <w:marTop w:val="0"/>
          <w:marBottom w:val="0"/>
          <w:divBdr>
            <w:top w:val="none" w:sz="0" w:space="0" w:color="auto"/>
            <w:left w:val="none" w:sz="0" w:space="0" w:color="auto"/>
            <w:bottom w:val="none" w:sz="0" w:space="0" w:color="auto"/>
            <w:right w:val="none" w:sz="0" w:space="0" w:color="auto"/>
          </w:divBdr>
        </w:div>
        <w:div w:id="1041125727">
          <w:marLeft w:val="0"/>
          <w:marRight w:val="0"/>
          <w:marTop w:val="0"/>
          <w:marBottom w:val="0"/>
          <w:divBdr>
            <w:top w:val="none" w:sz="0" w:space="0" w:color="auto"/>
            <w:left w:val="none" w:sz="0" w:space="0" w:color="auto"/>
            <w:bottom w:val="none" w:sz="0" w:space="0" w:color="auto"/>
            <w:right w:val="none" w:sz="0" w:space="0" w:color="auto"/>
          </w:divBdr>
        </w:div>
        <w:div w:id="1166432186">
          <w:marLeft w:val="0"/>
          <w:marRight w:val="0"/>
          <w:marTop w:val="0"/>
          <w:marBottom w:val="0"/>
          <w:divBdr>
            <w:top w:val="none" w:sz="0" w:space="0" w:color="auto"/>
            <w:left w:val="none" w:sz="0" w:space="0" w:color="auto"/>
            <w:bottom w:val="none" w:sz="0" w:space="0" w:color="auto"/>
            <w:right w:val="none" w:sz="0" w:space="0" w:color="auto"/>
          </w:divBdr>
        </w:div>
        <w:div w:id="271597540">
          <w:marLeft w:val="0"/>
          <w:marRight w:val="0"/>
          <w:marTop w:val="0"/>
          <w:marBottom w:val="0"/>
          <w:divBdr>
            <w:top w:val="none" w:sz="0" w:space="0" w:color="auto"/>
            <w:left w:val="none" w:sz="0" w:space="0" w:color="auto"/>
            <w:bottom w:val="none" w:sz="0" w:space="0" w:color="auto"/>
            <w:right w:val="none" w:sz="0" w:space="0" w:color="auto"/>
          </w:divBdr>
        </w:div>
        <w:div w:id="367026550">
          <w:marLeft w:val="0"/>
          <w:marRight w:val="0"/>
          <w:marTop w:val="0"/>
          <w:marBottom w:val="0"/>
          <w:divBdr>
            <w:top w:val="none" w:sz="0" w:space="0" w:color="auto"/>
            <w:left w:val="none" w:sz="0" w:space="0" w:color="auto"/>
            <w:bottom w:val="none" w:sz="0" w:space="0" w:color="auto"/>
            <w:right w:val="none" w:sz="0" w:space="0" w:color="auto"/>
          </w:divBdr>
        </w:div>
        <w:div w:id="150603992">
          <w:marLeft w:val="0"/>
          <w:marRight w:val="0"/>
          <w:marTop w:val="0"/>
          <w:marBottom w:val="0"/>
          <w:divBdr>
            <w:top w:val="none" w:sz="0" w:space="0" w:color="auto"/>
            <w:left w:val="none" w:sz="0" w:space="0" w:color="auto"/>
            <w:bottom w:val="none" w:sz="0" w:space="0" w:color="auto"/>
            <w:right w:val="none" w:sz="0" w:space="0" w:color="auto"/>
          </w:divBdr>
        </w:div>
        <w:div w:id="1291592383">
          <w:marLeft w:val="0"/>
          <w:marRight w:val="0"/>
          <w:marTop w:val="0"/>
          <w:marBottom w:val="0"/>
          <w:divBdr>
            <w:top w:val="none" w:sz="0" w:space="0" w:color="auto"/>
            <w:left w:val="none" w:sz="0" w:space="0" w:color="auto"/>
            <w:bottom w:val="none" w:sz="0" w:space="0" w:color="auto"/>
            <w:right w:val="none" w:sz="0" w:space="0" w:color="auto"/>
          </w:divBdr>
        </w:div>
        <w:div w:id="496650274">
          <w:marLeft w:val="0"/>
          <w:marRight w:val="0"/>
          <w:marTop w:val="0"/>
          <w:marBottom w:val="0"/>
          <w:divBdr>
            <w:top w:val="none" w:sz="0" w:space="0" w:color="auto"/>
            <w:left w:val="none" w:sz="0" w:space="0" w:color="auto"/>
            <w:bottom w:val="none" w:sz="0" w:space="0" w:color="auto"/>
            <w:right w:val="none" w:sz="0" w:space="0" w:color="auto"/>
          </w:divBdr>
        </w:div>
        <w:div w:id="1743722639">
          <w:marLeft w:val="0"/>
          <w:marRight w:val="0"/>
          <w:marTop w:val="0"/>
          <w:marBottom w:val="0"/>
          <w:divBdr>
            <w:top w:val="none" w:sz="0" w:space="0" w:color="auto"/>
            <w:left w:val="none" w:sz="0" w:space="0" w:color="auto"/>
            <w:bottom w:val="none" w:sz="0" w:space="0" w:color="auto"/>
            <w:right w:val="none" w:sz="0" w:space="0" w:color="auto"/>
          </w:divBdr>
        </w:div>
        <w:div w:id="1116027480">
          <w:marLeft w:val="0"/>
          <w:marRight w:val="0"/>
          <w:marTop w:val="0"/>
          <w:marBottom w:val="0"/>
          <w:divBdr>
            <w:top w:val="none" w:sz="0" w:space="0" w:color="auto"/>
            <w:left w:val="none" w:sz="0" w:space="0" w:color="auto"/>
            <w:bottom w:val="none" w:sz="0" w:space="0" w:color="auto"/>
            <w:right w:val="none" w:sz="0" w:space="0" w:color="auto"/>
          </w:divBdr>
        </w:div>
        <w:div w:id="1465468002">
          <w:marLeft w:val="0"/>
          <w:marRight w:val="0"/>
          <w:marTop w:val="0"/>
          <w:marBottom w:val="0"/>
          <w:divBdr>
            <w:top w:val="none" w:sz="0" w:space="0" w:color="auto"/>
            <w:left w:val="none" w:sz="0" w:space="0" w:color="auto"/>
            <w:bottom w:val="none" w:sz="0" w:space="0" w:color="auto"/>
            <w:right w:val="none" w:sz="0" w:space="0" w:color="auto"/>
          </w:divBdr>
        </w:div>
        <w:div w:id="50467789">
          <w:marLeft w:val="0"/>
          <w:marRight w:val="0"/>
          <w:marTop w:val="0"/>
          <w:marBottom w:val="0"/>
          <w:divBdr>
            <w:top w:val="none" w:sz="0" w:space="0" w:color="auto"/>
            <w:left w:val="none" w:sz="0" w:space="0" w:color="auto"/>
            <w:bottom w:val="none" w:sz="0" w:space="0" w:color="auto"/>
            <w:right w:val="none" w:sz="0" w:space="0" w:color="auto"/>
          </w:divBdr>
        </w:div>
        <w:div w:id="857744116">
          <w:marLeft w:val="0"/>
          <w:marRight w:val="0"/>
          <w:marTop w:val="0"/>
          <w:marBottom w:val="0"/>
          <w:divBdr>
            <w:top w:val="none" w:sz="0" w:space="0" w:color="auto"/>
            <w:left w:val="none" w:sz="0" w:space="0" w:color="auto"/>
            <w:bottom w:val="none" w:sz="0" w:space="0" w:color="auto"/>
            <w:right w:val="none" w:sz="0" w:space="0" w:color="auto"/>
          </w:divBdr>
        </w:div>
        <w:div w:id="2060085068">
          <w:marLeft w:val="0"/>
          <w:marRight w:val="0"/>
          <w:marTop w:val="0"/>
          <w:marBottom w:val="0"/>
          <w:divBdr>
            <w:top w:val="none" w:sz="0" w:space="0" w:color="auto"/>
            <w:left w:val="none" w:sz="0" w:space="0" w:color="auto"/>
            <w:bottom w:val="none" w:sz="0" w:space="0" w:color="auto"/>
            <w:right w:val="none" w:sz="0" w:space="0" w:color="auto"/>
          </w:divBdr>
        </w:div>
        <w:div w:id="99761220">
          <w:marLeft w:val="0"/>
          <w:marRight w:val="0"/>
          <w:marTop w:val="0"/>
          <w:marBottom w:val="0"/>
          <w:divBdr>
            <w:top w:val="none" w:sz="0" w:space="0" w:color="auto"/>
            <w:left w:val="none" w:sz="0" w:space="0" w:color="auto"/>
            <w:bottom w:val="none" w:sz="0" w:space="0" w:color="auto"/>
            <w:right w:val="none" w:sz="0" w:space="0" w:color="auto"/>
          </w:divBdr>
        </w:div>
        <w:div w:id="480466230">
          <w:marLeft w:val="0"/>
          <w:marRight w:val="0"/>
          <w:marTop w:val="0"/>
          <w:marBottom w:val="0"/>
          <w:divBdr>
            <w:top w:val="none" w:sz="0" w:space="0" w:color="auto"/>
            <w:left w:val="none" w:sz="0" w:space="0" w:color="auto"/>
            <w:bottom w:val="none" w:sz="0" w:space="0" w:color="auto"/>
            <w:right w:val="none" w:sz="0" w:space="0" w:color="auto"/>
          </w:divBdr>
        </w:div>
        <w:div w:id="578707821">
          <w:marLeft w:val="0"/>
          <w:marRight w:val="0"/>
          <w:marTop w:val="0"/>
          <w:marBottom w:val="0"/>
          <w:divBdr>
            <w:top w:val="none" w:sz="0" w:space="0" w:color="auto"/>
            <w:left w:val="none" w:sz="0" w:space="0" w:color="auto"/>
            <w:bottom w:val="none" w:sz="0" w:space="0" w:color="auto"/>
            <w:right w:val="none" w:sz="0" w:space="0" w:color="auto"/>
          </w:divBdr>
        </w:div>
        <w:div w:id="1077089472">
          <w:marLeft w:val="0"/>
          <w:marRight w:val="0"/>
          <w:marTop w:val="0"/>
          <w:marBottom w:val="0"/>
          <w:divBdr>
            <w:top w:val="none" w:sz="0" w:space="0" w:color="auto"/>
            <w:left w:val="none" w:sz="0" w:space="0" w:color="auto"/>
            <w:bottom w:val="none" w:sz="0" w:space="0" w:color="auto"/>
            <w:right w:val="none" w:sz="0" w:space="0" w:color="auto"/>
          </w:divBdr>
        </w:div>
        <w:div w:id="719406954">
          <w:marLeft w:val="0"/>
          <w:marRight w:val="0"/>
          <w:marTop w:val="0"/>
          <w:marBottom w:val="0"/>
          <w:divBdr>
            <w:top w:val="none" w:sz="0" w:space="0" w:color="auto"/>
            <w:left w:val="none" w:sz="0" w:space="0" w:color="auto"/>
            <w:bottom w:val="none" w:sz="0" w:space="0" w:color="auto"/>
            <w:right w:val="none" w:sz="0" w:space="0" w:color="auto"/>
          </w:divBdr>
        </w:div>
        <w:div w:id="1015573043">
          <w:marLeft w:val="0"/>
          <w:marRight w:val="0"/>
          <w:marTop w:val="0"/>
          <w:marBottom w:val="0"/>
          <w:divBdr>
            <w:top w:val="none" w:sz="0" w:space="0" w:color="auto"/>
            <w:left w:val="none" w:sz="0" w:space="0" w:color="auto"/>
            <w:bottom w:val="none" w:sz="0" w:space="0" w:color="auto"/>
            <w:right w:val="none" w:sz="0" w:space="0" w:color="auto"/>
          </w:divBdr>
        </w:div>
        <w:div w:id="1218787171">
          <w:marLeft w:val="0"/>
          <w:marRight w:val="0"/>
          <w:marTop w:val="0"/>
          <w:marBottom w:val="0"/>
          <w:divBdr>
            <w:top w:val="none" w:sz="0" w:space="0" w:color="auto"/>
            <w:left w:val="none" w:sz="0" w:space="0" w:color="auto"/>
            <w:bottom w:val="none" w:sz="0" w:space="0" w:color="auto"/>
            <w:right w:val="none" w:sz="0" w:space="0" w:color="auto"/>
          </w:divBdr>
        </w:div>
        <w:div w:id="1915164921">
          <w:marLeft w:val="0"/>
          <w:marRight w:val="0"/>
          <w:marTop w:val="0"/>
          <w:marBottom w:val="0"/>
          <w:divBdr>
            <w:top w:val="none" w:sz="0" w:space="0" w:color="auto"/>
            <w:left w:val="none" w:sz="0" w:space="0" w:color="auto"/>
            <w:bottom w:val="none" w:sz="0" w:space="0" w:color="auto"/>
            <w:right w:val="none" w:sz="0" w:space="0" w:color="auto"/>
          </w:divBdr>
        </w:div>
        <w:div w:id="361398244">
          <w:marLeft w:val="0"/>
          <w:marRight w:val="0"/>
          <w:marTop w:val="0"/>
          <w:marBottom w:val="0"/>
          <w:divBdr>
            <w:top w:val="none" w:sz="0" w:space="0" w:color="auto"/>
            <w:left w:val="none" w:sz="0" w:space="0" w:color="auto"/>
            <w:bottom w:val="none" w:sz="0" w:space="0" w:color="auto"/>
            <w:right w:val="none" w:sz="0" w:space="0" w:color="auto"/>
          </w:divBdr>
        </w:div>
        <w:div w:id="124007913">
          <w:marLeft w:val="0"/>
          <w:marRight w:val="0"/>
          <w:marTop w:val="0"/>
          <w:marBottom w:val="0"/>
          <w:divBdr>
            <w:top w:val="none" w:sz="0" w:space="0" w:color="auto"/>
            <w:left w:val="none" w:sz="0" w:space="0" w:color="auto"/>
            <w:bottom w:val="none" w:sz="0" w:space="0" w:color="auto"/>
            <w:right w:val="none" w:sz="0" w:space="0" w:color="auto"/>
          </w:divBdr>
        </w:div>
        <w:div w:id="1015502243">
          <w:marLeft w:val="0"/>
          <w:marRight w:val="0"/>
          <w:marTop w:val="0"/>
          <w:marBottom w:val="0"/>
          <w:divBdr>
            <w:top w:val="none" w:sz="0" w:space="0" w:color="auto"/>
            <w:left w:val="none" w:sz="0" w:space="0" w:color="auto"/>
            <w:bottom w:val="none" w:sz="0" w:space="0" w:color="auto"/>
            <w:right w:val="none" w:sz="0" w:space="0" w:color="auto"/>
          </w:divBdr>
        </w:div>
        <w:div w:id="1724017210">
          <w:marLeft w:val="0"/>
          <w:marRight w:val="0"/>
          <w:marTop w:val="0"/>
          <w:marBottom w:val="0"/>
          <w:divBdr>
            <w:top w:val="none" w:sz="0" w:space="0" w:color="auto"/>
            <w:left w:val="none" w:sz="0" w:space="0" w:color="auto"/>
            <w:bottom w:val="none" w:sz="0" w:space="0" w:color="auto"/>
            <w:right w:val="none" w:sz="0" w:space="0" w:color="auto"/>
          </w:divBdr>
        </w:div>
        <w:div w:id="1455975559">
          <w:marLeft w:val="0"/>
          <w:marRight w:val="0"/>
          <w:marTop w:val="0"/>
          <w:marBottom w:val="0"/>
          <w:divBdr>
            <w:top w:val="none" w:sz="0" w:space="0" w:color="auto"/>
            <w:left w:val="none" w:sz="0" w:space="0" w:color="auto"/>
            <w:bottom w:val="none" w:sz="0" w:space="0" w:color="auto"/>
            <w:right w:val="none" w:sz="0" w:space="0" w:color="auto"/>
          </w:divBdr>
        </w:div>
        <w:div w:id="464128540">
          <w:marLeft w:val="0"/>
          <w:marRight w:val="0"/>
          <w:marTop w:val="0"/>
          <w:marBottom w:val="0"/>
          <w:divBdr>
            <w:top w:val="none" w:sz="0" w:space="0" w:color="auto"/>
            <w:left w:val="none" w:sz="0" w:space="0" w:color="auto"/>
            <w:bottom w:val="none" w:sz="0" w:space="0" w:color="auto"/>
            <w:right w:val="none" w:sz="0" w:space="0" w:color="auto"/>
          </w:divBdr>
        </w:div>
        <w:div w:id="1432704023">
          <w:marLeft w:val="0"/>
          <w:marRight w:val="0"/>
          <w:marTop w:val="0"/>
          <w:marBottom w:val="0"/>
          <w:divBdr>
            <w:top w:val="none" w:sz="0" w:space="0" w:color="auto"/>
            <w:left w:val="none" w:sz="0" w:space="0" w:color="auto"/>
            <w:bottom w:val="none" w:sz="0" w:space="0" w:color="auto"/>
            <w:right w:val="none" w:sz="0" w:space="0" w:color="auto"/>
          </w:divBdr>
        </w:div>
        <w:div w:id="368452255">
          <w:marLeft w:val="0"/>
          <w:marRight w:val="0"/>
          <w:marTop w:val="0"/>
          <w:marBottom w:val="0"/>
          <w:divBdr>
            <w:top w:val="none" w:sz="0" w:space="0" w:color="auto"/>
            <w:left w:val="none" w:sz="0" w:space="0" w:color="auto"/>
            <w:bottom w:val="none" w:sz="0" w:space="0" w:color="auto"/>
            <w:right w:val="none" w:sz="0" w:space="0" w:color="auto"/>
          </w:divBdr>
        </w:div>
        <w:div w:id="1262228389">
          <w:marLeft w:val="0"/>
          <w:marRight w:val="0"/>
          <w:marTop w:val="0"/>
          <w:marBottom w:val="0"/>
          <w:divBdr>
            <w:top w:val="none" w:sz="0" w:space="0" w:color="auto"/>
            <w:left w:val="none" w:sz="0" w:space="0" w:color="auto"/>
            <w:bottom w:val="none" w:sz="0" w:space="0" w:color="auto"/>
            <w:right w:val="none" w:sz="0" w:space="0" w:color="auto"/>
          </w:divBdr>
        </w:div>
        <w:div w:id="961696085">
          <w:marLeft w:val="0"/>
          <w:marRight w:val="0"/>
          <w:marTop w:val="0"/>
          <w:marBottom w:val="0"/>
          <w:divBdr>
            <w:top w:val="none" w:sz="0" w:space="0" w:color="auto"/>
            <w:left w:val="none" w:sz="0" w:space="0" w:color="auto"/>
            <w:bottom w:val="none" w:sz="0" w:space="0" w:color="auto"/>
            <w:right w:val="none" w:sz="0" w:space="0" w:color="auto"/>
          </w:divBdr>
        </w:div>
        <w:div w:id="1524514122">
          <w:marLeft w:val="0"/>
          <w:marRight w:val="0"/>
          <w:marTop w:val="0"/>
          <w:marBottom w:val="0"/>
          <w:divBdr>
            <w:top w:val="none" w:sz="0" w:space="0" w:color="auto"/>
            <w:left w:val="none" w:sz="0" w:space="0" w:color="auto"/>
            <w:bottom w:val="none" w:sz="0" w:space="0" w:color="auto"/>
            <w:right w:val="none" w:sz="0" w:space="0" w:color="auto"/>
          </w:divBdr>
        </w:div>
        <w:div w:id="1581594623">
          <w:marLeft w:val="0"/>
          <w:marRight w:val="0"/>
          <w:marTop w:val="0"/>
          <w:marBottom w:val="0"/>
          <w:divBdr>
            <w:top w:val="none" w:sz="0" w:space="0" w:color="auto"/>
            <w:left w:val="none" w:sz="0" w:space="0" w:color="auto"/>
            <w:bottom w:val="none" w:sz="0" w:space="0" w:color="auto"/>
            <w:right w:val="none" w:sz="0" w:space="0" w:color="auto"/>
          </w:divBdr>
        </w:div>
        <w:div w:id="999310870">
          <w:marLeft w:val="0"/>
          <w:marRight w:val="0"/>
          <w:marTop w:val="0"/>
          <w:marBottom w:val="0"/>
          <w:divBdr>
            <w:top w:val="none" w:sz="0" w:space="0" w:color="auto"/>
            <w:left w:val="none" w:sz="0" w:space="0" w:color="auto"/>
            <w:bottom w:val="none" w:sz="0" w:space="0" w:color="auto"/>
            <w:right w:val="none" w:sz="0" w:space="0" w:color="auto"/>
          </w:divBdr>
        </w:div>
        <w:div w:id="1242830731">
          <w:marLeft w:val="0"/>
          <w:marRight w:val="0"/>
          <w:marTop w:val="0"/>
          <w:marBottom w:val="0"/>
          <w:divBdr>
            <w:top w:val="none" w:sz="0" w:space="0" w:color="auto"/>
            <w:left w:val="none" w:sz="0" w:space="0" w:color="auto"/>
            <w:bottom w:val="none" w:sz="0" w:space="0" w:color="auto"/>
            <w:right w:val="none" w:sz="0" w:space="0" w:color="auto"/>
          </w:divBdr>
        </w:div>
        <w:div w:id="1335454104">
          <w:marLeft w:val="0"/>
          <w:marRight w:val="0"/>
          <w:marTop w:val="0"/>
          <w:marBottom w:val="0"/>
          <w:divBdr>
            <w:top w:val="none" w:sz="0" w:space="0" w:color="auto"/>
            <w:left w:val="none" w:sz="0" w:space="0" w:color="auto"/>
            <w:bottom w:val="none" w:sz="0" w:space="0" w:color="auto"/>
            <w:right w:val="none" w:sz="0" w:space="0" w:color="auto"/>
          </w:divBdr>
        </w:div>
        <w:div w:id="416751303">
          <w:marLeft w:val="0"/>
          <w:marRight w:val="0"/>
          <w:marTop w:val="0"/>
          <w:marBottom w:val="0"/>
          <w:divBdr>
            <w:top w:val="none" w:sz="0" w:space="0" w:color="auto"/>
            <w:left w:val="none" w:sz="0" w:space="0" w:color="auto"/>
            <w:bottom w:val="none" w:sz="0" w:space="0" w:color="auto"/>
            <w:right w:val="none" w:sz="0" w:space="0" w:color="auto"/>
          </w:divBdr>
        </w:div>
        <w:div w:id="1126777776">
          <w:marLeft w:val="0"/>
          <w:marRight w:val="0"/>
          <w:marTop w:val="0"/>
          <w:marBottom w:val="0"/>
          <w:divBdr>
            <w:top w:val="none" w:sz="0" w:space="0" w:color="auto"/>
            <w:left w:val="none" w:sz="0" w:space="0" w:color="auto"/>
            <w:bottom w:val="none" w:sz="0" w:space="0" w:color="auto"/>
            <w:right w:val="none" w:sz="0" w:space="0" w:color="auto"/>
          </w:divBdr>
        </w:div>
        <w:div w:id="1712342252">
          <w:marLeft w:val="0"/>
          <w:marRight w:val="0"/>
          <w:marTop w:val="0"/>
          <w:marBottom w:val="0"/>
          <w:divBdr>
            <w:top w:val="none" w:sz="0" w:space="0" w:color="auto"/>
            <w:left w:val="none" w:sz="0" w:space="0" w:color="auto"/>
            <w:bottom w:val="none" w:sz="0" w:space="0" w:color="auto"/>
            <w:right w:val="none" w:sz="0" w:space="0" w:color="auto"/>
          </w:divBdr>
        </w:div>
        <w:div w:id="858011684">
          <w:marLeft w:val="0"/>
          <w:marRight w:val="0"/>
          <w:marTop w:val="0"/>
          <w:marBottom w:val="0"/>
          <w:divBdr>
            <w:top w:val="none" w:sz="0" w:space="0" w:color="auto"/>
            <w:left w:val="none" w:sz="0" w:space="0" w:color="auto"/>
            <w:bottom w:val="none" w:sz="0" w:space="0" w:color="auto"/>
            <w:right w:val="none" w:sz="0" w:space="0" w:color="auto"/>
          </w:divBdr>
        </w:div>
        <w:div w:id="1374505140">
          <w:marLeft w:val="0"/>
          <w:marRight w:val="0"/>
          <w:marTop w:val="0"/>
          <w:marBottom w:val="0"/>
          <w:divBdr>
            <w:top w:val="none" w:sz="0" w:space="0" w:color="auto"/>
            <w:left w:val="none" w:sz="0" w:space="0" w:color="auto"/>
            <w:bottom w:val="none" w:sz="0" w:space="0" w:color="auto"/>
            <w:right w:val="none" w:sz="0" w:space="0" w:color="auto"/>
          </w:divBdr>
        </w:div>
        <w:div w:id="1106660962">
          <w:marLeft w:val="0"/>
          <w:marRight w:val="0"/>
          <w:marTop w:val="0"/>
          <w:marBottom w:val="0"/>
          <w:divBdr>
            <w:top w:val="none" w:sz="0" w:space="0" w:color="auto"/>
            <w:left w:val="none" w:sz="0" w:space="0" w:color="auto"/>
            <w:bottom w:val="none" w:sz="0" w:space="0" w:color="auto"/>
            <w:right w:val="none" w:sz="0" w:space="0" w:color="auto"/>
          </w:divBdr>
        </w:div>
        <w:div w:id="768893570">
          <w:marLeft w:val="0"/>
          <w:marRight w:val="0"/>
          <w:marTop w:val="0"/>
          <w:marBottom w:val="0"/>
          <w:divBdr>
            <w:top w:val="none" w:sz="0" w:space="0" w:color="auto"/>
            <w:left w:val="none" w:sz="0" w:space="0" w:color="auto"/>
            <w:bottom w:val="none" w:sz="0" w:space="0" w:color="auto"/>
            <w:right w:val="none" w:sz="0" w:space="0" w:color="auto"/>
          </w:divBdr>
        </w:div>
        <w:div w:id="707725035">
          <w:marLeft w:val="0"/>
          <w:marRight w:val="0"/>
          <w:marTop w:val="0"/>
          <w:marBottom w:val="0"/>
          <w:divBdr>
            <w:top w:val="none" w:sz="0" w:space="0" w:color="auto"/>
            <w:left w:val="none" w:sz="0" w:space="0" w:color="auto"/>
            <w:bottom w:val="none" w:sz="0" w:space="0" w:color="auto"/>
            <w:right w:val="none" w:sz="0" w:space="0" w:color="auto"/>
          </w:divBdr>
        </w:div>
        <w:div w:id="1771702397">
          <w:marLeft w:val="0"/>
          <w:marRight w:val="0"/>
          <w:marTop w:val="0"/>
          <w:marBottom w:val="0"/>
          <w:divBdr>
            <w:top w:val="none" w:sz="0" w:space="0" w:color="auto"/>
            <w:left w:val="none" w:sz="0" w:space="0" w:color="auto"/>
            <w:bottom w:val="none" w:sz="0" w:space="0" w:color="auto"/>
            <w:right w:val="none" w:sz="0" w:space="0" w:color="auto"/>
          </w:divBdr>
        </w:div>
        <w:div w:id="977615081">
          <w:marLeft w:val="0"/>
          <w:marRight w:val="0"/>
          <w:marTop w:val="0"/>
          <w:marBottom w:val="0"/>
          <w:divBdr>
            <w:top w:val="none" w:sz="0" w:space="0" w:color="auto"/>
            <w:left w:val="none" w:sz="0" w:space="0" w:color="auto"/>
            <w:bottom w:val="none" w:sz="0" w:space="0" w:color="auto"/>
            <w:right w:val="none" w:sz="0" w:space="0" w:color="auto"/>
          </w:divBdr>
        </w:div>
        <w:div w:id="1800760703">
          <w:marLeft w:val="0"/>
          <w:marRight w:val="0"/>
          <w:marTop w:val="0"/>
          <w:marBottom w:val="0"/>
          <w:divBdr>
            <w:top w:val="none" w:sz="0" w:space="0" w:color="auto"/>
            <w:left w:val="none" w:sz="0" w:space="0" w:color="auto"/>
            <w:bottom w:val="none" w:sz="0" w:space="0" w:color="auto"/>
            <w:right w:val="none" w:sz="0" w:space="0" w:color="auto"/>
          </w:divBdr>
        </w:div>
        <w:div w:id="1385060821">
          <w:marLeft w:val="0"/>
          <w:marRight w:val="0"/>
          <w:marTop w:val="0"/>
          <w:marBottom w:val="0"/>
          <w:divBdr>
            <w:top w:val="none" w:sz="0" w:space="0" w:color="auto"/>
            <w:left w:val="none" w:sz="0" w:space="0" w:color="auto"/>
            <w:bottom w:val="none" w:sz="0" w:space="0" w:color="auto"/>
            <w:right w:val="none" w:sz="0" w:space="0" w:color="auto"/>
          </w:divBdr>
        </w:div>
        <w:div w:id="1553611127">
          <w:marLeft w:val="0"/>
          <w:marRight w:val="0"/>
          <w:marTop w:val="0"/>
          <w:marBottom w:val="0"/>
          <w:divBdr>
            <w:top w:val="none" w:sz="0" w:space="0" w:color="auto"/>
            <w:left w:val="none" w:sz="0" w:space="0" w:color="auto"/>
            <w:bottom w:val="none" w:sz="0" w:space="0" w:color="auto"/>
            <w:right w:val="none" w:sz="0" w:space="0" w:color="auto"/>
          </w:divBdr>
        </w:div>
        <w:div w:id="669523148">
          <w:marLeft w:val="0"/>
          <w:marRight w:val="0"/>
          <w:marTop w:val="0"/>
          <w:marBottom w:val="0"/>
          <w:divBdr>
            <w:top w:val="none" w:sz="0" w:space="0" w:color="auto"/>
            <w:left w:val="none" w:sz="0" w:space="0" w:color="auto"/>
            <w:bottom w:val="none" w:sz="0" w:space="0" w:color="auto"/>
            <w:right w:val="none" w:sz="0" w:space="0" w:color="auto"/>
          </w:divBdr>
        </w:div>
        <w:div w:id="1037848961">
          <w:marLeft w:val="0"/>
          <w:marRight w:val="0"/>
          <w:marTop w:val="0"/>
          <w:marBottom w:val="0"/>
          <w:divBdr>
            <w:top w:val="none" w:sz="0" w:space="0" w:color="auto"/>
            <w:left w:val="none" w:sz="0" w:space="0" w:color="auto"/>
            <w:bottom w:val="none" w:sz="0" w:space="0" w:color="auto"/>
            <w:right w:val="none" w:sz="0" w:space="0" w:color="auto"/>
          </w:divBdr>
        </w:div>
        <w:div w:id="1398170357">
          <w:marLeft w:val="0"/>
          <w:marRight w:val="0"/>
          <w:marTop w:val="0"/>
          <w:marBottom w:val="0"/>
          <w:divBdr>
            <w:top w:val="none" w:sz="0" w:space="0" w:color="auto"/>
            <w:left w:val="none" w:sz="0" w:space="0" w:color="auto"/>
            <w:bottom w:val="none" w:sz="0" w:space="0" w:color="auto"/>
            <w:right w:val="none" w:sz="0" w:space="0" w:color="auto"/>
          </w:divBdr>
        </w:div>
        <w:div w:id="1718893866">
          <w:marLeft w:val="0"/>
          <w:marRight w:val="0"/>
          <w:marTop w:val="0"/>
          <w:marBottom w:val="0"/>
          <w:divBdr>
            <w:top w:val="none" w:sz="0" w:space="0" w:color="auto"/>
            <w:left w:val="none" w:sz="0" w:space="0" w:color="auto"/>
            <w:bottom w:val="none" w:sz="0" w:space="0" w:color="auto"/>
            <w:right w:val="none" w:sz="0" w:space="0" w:color="auto"/>
          </w:divBdr>
        </w:div>
        <w:div w:id="299846061">
          <w:marLeft w:val="0"/>
          <w:marRight w:val="0"/>
          <w:marTop w:val="0"/>
          <w:marBottom w:val="0"/>
          <w:divBdr>
            <w:top w:val="none" w:sz="0" w:space="0" w:color="auto"/>
            <w:left w:val="none" w:sz="0" w:space="0" w:color="auto"/>
            <w:bottom w:val="none" w:sz="0" w:space="0" w:color="auto"/>
            <w:right w:val="none" w:sz="0" w:space="0" w:color="auto"/>
          </w:divBdr>
        </w:div>
        <w:div w:id="34626065">
          <w:marLeft w:val="0"/>
          <w:marRight w:val="0"/>
          <w:marTop w:val="0"/>
          <w:marBottom w:val="0"/>
          <w:divBdr>
            <w:top w:val="none" w:sz="0" w:space="0" w:color="auto"/>
            <w:left w:val="none" w:sz="0" w:space="0" w:color="auto"/>
            <w:bottom w:val="none" w:sz="0" w:space="0" w:color="auto"/>
            <w:right w:val="none" w:sz="0" w:space="0" w:color="auto"/>
          </w:divBdr>
        </w:div>
        <w:div w:id="1654601330">
          <w:marLeft w:val="0"/>
          <w:marRight w:val="0"/>
          <w:marTop w:val="0"/>
          <w:marBottom w:val="0"/>
          <w:divBdr>
            <w:top w:val="none" w:sz="0" w:space="0" w:color="auto"/>
            <w:left w:val="none" w:sz="0" w:space="0" w:color="auto"/>
            <w:bottom w:val="none" w:sz="0" w:space="0" w:color="auto"/>
            <w:right w:val="none" w:sz="0" w:space="0" w:color="auto"/>
          </w:divBdr>
        </w:div>
        <w:div w:id="998462082">
          <w:marLeft w:val="0"/>
          <w:marRight w:val="0"/>
          <w:marTop w:val="0"/>
          <w:marBottom w:val="0"/>
          <w:divBdr>
            <w:top w:val="none" w:sz="0" w:space="0" w:color="auto"/>
            <w:left w:val="none" w:sz="0" w:space="0" w:color="auto"/>
            <w:bottom w:val="none" w:sz="0" w:space="0" w:color="auto"/>
            <w:right w:val="none" w:sz="0" w:space="0" w:color="auto"/>
          </w:divBdr>
        </w:div>
        <w:div w:id="1707558922">
          <w:marLeft w:val="0"/>
          <w:marRight w:val="0"/>
          <w:marTop w:val="0"/>
          <w:marBottom w:val="0"/>
          <w:divBdr>
            <w:top w:val="none" w:sz="0" w:space="0" w:color="auto"/>
            <w:left w:val="none" w:sz="0" w:space="0" w:color="auto"/>
            <w:bottom w:val="none" w:sz="0" w:space="0" w:color="auto"/>
            <w:right w:val="none" w:sz="0" w:space="0" w:color="auto"/>
          </w:divBdr>
        </w:div>
        <w:div w:id="1141582554">
          <w:marLeft w:val="0"/>
          <w:marRight w:val="0"/>
          <w:marTop w:val="0"/>
          <w:marBottom w:val="0"/>
          <w:divBdr>
            <w:top w:val="none" w:sz="0" w:space="0" w:color="auto"/>
            <w:left w:val="none" w:sz="0" w:space="0" w:color="auto"/>
            <w:bottom w:val="none" w:sz="0" w:space="0" w:color="auto"/>
            <w:right w:val="none" w:sz="0" w:space="0" w:color="auto"/>
          </w:divBdr>
        </w:div>
        <w:div w:id="6913234">
          <w:marLeft w:val="0"/>
          <w:marRight w:val="0"/>
          <w:marTop w:val="0"/>
          <w:marBottom w:val="0"/>
          <w:divBdr>
            <w:top w:val="none" w:sz="0" w:space="0" w:color="auto"/>
            <w:left w:val="none" w:sz="0" w:space="0" w:color="auto"/>
            <w:bottom w:val="none" w:sz="0" w:space="0" w:color="auto"/>
            <w:right w:val="none" w:sz="0" w:space="0" w:color="auto"/>
          </w:divBdr>
        </w:div>
        <w:div w:id="697393340">
          <w:marLeft w:val="0"/>
          <w:marRight w:val="0"/>
          <w:marTop w:val="0"/>
          <w:marBottom w:val="0"/>
          <w:divBdr>
            <w:top w:val="none" w:sz="0" w:space="0" w:color="auto"/>
            <w:left w:val="none" w:sz="0" w:space="0" w:color="auto"/>
            <w:bottom w:val="none" w:sz="0" w:space="0" w:color="auto"/>
            <w:right w:val="none" w:sz="0" w:space="0" w:color="auto"/>
          </w:divBdr>
        </w:div>
        <w:div w:id="694620042">
          <w:marLeft w:val="0"/>
          <w:marRight w:val="0"/>
          <w:marTop w:val="0"/>
          <w:marBottom w:val="0"/>
          <w:divBdr>
            <w:top w:val="none" w:sz="0" w:space="0" w:color="auto"/>
            <w:left w:val="none" w:sz="0" w:space="0" w:color="auto"/>
            <w:bottom w:val="none" w:sz="0" w:space="0" w:color="auto"/>
            <w:right w:val="none" w:sz="0" w:space="0" w:color="auto"/>
          </w:divBdr>
        </w:div>
        <w:div w:id="476532300">
          <w:marLeft w:val="0"/>
          <w:marRight w:val="0"/>
          <w:marTop w:val="0"/>
          <w:marBottom w:val="0"/>
          <w:divBdr>
            <w:top w:val="none" w:sz="0" w:space="0" w:color="auto"/>
            <w:left w:val="none" w:sz="0" w:space="0" w:color="auto"/>
            <w:bottom w:val="none" w:sz="0" w:space="0" w:color="auto"/>
            <w:right w:val="none" w:sz="0" w:space="0" w:color="auto"/>
          </w:divBdr>
        </w:div>
        <w:div w:id="1332638053">
          <w:marLeft w:val="0"/>
          <w:marRight w:val="0"/>
          <w:marTop w:val="0"/>
          <w:marBottom w:val="0"/>
          <w:divBdr>
            <w:top w:val="none" w:sz="0" w:space="0" w:color="auto"/>
            <w:left w:val="none" w:sz="0" w:space="0" w:color="auto"/>
            <w:bottom w:val="none" w:sz="0" w:space="0" w:color="auto"/>
            <w:right w:val="none" w:sz="0" w:space="0" w:color="auto"/>
          </w:divBdr>
        </w:div>
        <w:div w:id="1462263195">
          <w:marLeft w:val="0"/>
          <w:marRight w:val="0"/>
          <w:marTop w:val="0"/>
          <w:marBottom w:val="0"/>
          <w:divBdr>
            <w:top w:val="none" w:sz="0" w:space="0" w:color="auto"/>
            <w:left w:val="none" w:sz="0" w:space="0" w:color="auto"/>
            <w:bottom w:val="none" w:sz="0" w:space="0" w:color="auto"/>
            <w:right w:val="none" w:sz="0" w:space="0" w:color="auto"/>
          </w:divBdr>
        </w:div>
        <w:div w:id="946696304">
          <w:marLeft w:val="0"/>
          <w:marRight w:val="0"/>
          <w:marTop w:val="0"/>
          <w:marBottom w:val="0"/>
          <w:divBdr>
            <w:top w:val="none" w:sz="0" w:space="0" w:color="auto"/>
            <w:left w:val="none" w:sz="0" w:space="0" w:color="auto"/>
            <w:bottom w:val="none" w:sz="0" w:space="0" w:color="auto"/>
            <w:right w:val="none" w:sz="0" w:space="0" w:color="auto"/>
          </w:divBdr>
        </w:div>
        <w:div w:id="254557257">
          <w:marLeft w:val="0"/>
          <w:marRight w:val="0"/>
          <w:marTop w:val="0"/>
          <w:marBottom w:val="0"/>
          <w:divBdr>
            <w:top w:val="none" w:sz="0" w:space="0" w:color="auto"/>
            <w:left w:val="none" w:sz="0" w:space="0" w:color="auto"/>
            <w:bottom w:val="none" w:sz="0" w:space="0" w:color="auto"/>
            <w:right w:val="none" w:sz="0" w:space="0" w:color="auto"/>
          </w:divBdr>
        </w:div>
        <w:div w:id="1260218480">
          <w:marLeft w:val="0"/>
          <w:marRight w:val="0"/>
          <w:marTop w:val="0"/>
          <w:marBottom w:val="0"/>
          <w:divBdr>
            <w:top w:val="none" w:sz="0" w:space="0" w:color="auto"/>
            <w:left w:val="none" w:sz="0" w:space="0" w:color="auto"/>
            <w:bottom w:val="none" w:sz="0" w:space="0" w:color="auto"/>
            <w:right w:val="none" w:sz="0" w:space="0" w:color="auto"/>
          </w:divBdr>
        </w:div>
        <w:div w:id="1064572432">
          <w:marLeft w:val="0"/>
          <w:marRight w:val="0"/>
          <w:marTop w:val="0"/>
          <w:marBottom w:val="0"/>
          <w:divBdr>
            <w:top w:val="none" w:sz="0" w:space="0" w:color="auto"/>
            <w:left w:val="none" w:sz="0" w:space="0" w:color="auto"/>
            <w:bottom w:val="none" w:sz="0" w:space="0" w:color="auto"/>
            <w:right w:val="none" w:sz="0" w:space="0" w:color="auto"/>
          </w:divBdr>
        </w:div>
        <w:div w:id="2106341202">
          <w:marLeft w:val="0"/>
          <w:marRight w:val="0"/>
          <w:marTop w:val="0"/>
          <w:marBottom w:val="0"/>
          <w:divBdr>
            <w:top w:val="none" w:sz="0" w:space="0" w:color="auto"/>
            <w:left w:val="none" w:sz="0" w:space="0" w:color="auto"/>
            <w:bottom w:val="none" w:sz="0" w:space="0" w:color="auto"/>
            <w:right w:val="none" w:sz="0" w:space="0" w:color="auto"/>
          </w:divBdr>
        </w:div>
        <w:div w:id="1839734812">
          <w:marLeft w:val="0"/>
          <w:marRight w:val="0"/>
          <w:marTop w:val="0"/>
          <w:marBottom w:val="0"/>
          <w:divBdr>
            <w:top w:val="none" w:sz="0" w:space="0" w:color="auto"/>
            <w:left w:val="none" w:sz="0" w:space="0" w:color="auto"/>
            <w:bottom w:val="none" w:sz="0" w:space="0" w:color="auto"/>
            <w:right w:val="none" w:sz="0" w:space="0" w:color="auto"/>
          </w:divBdr>
        </w:div>
        <w:div w:id="1949386345">
          <w:marLeft w:val="0"/>
          <w:marRight w:val="0"/>
          <w:marTop w:val="0"/>
          <w:marBottom w:val="0"/>
          <w:divBdr>
            <w:top w:val="none" w:sz="0" w:space="0" w:color="auto"/>
            <w:left w:val="none" w:sz="0" w:space="0" w:color="auto"/>
            <w:bottom w:val="none" w:sz="0" w:space="0" w:color="auto"/>
            <w:right w:val="none" w:sz="0" w:space="0" w:color="auto"/>
          </w:divBdr>
        </w:div>
        <w:div w:id="1352335730">
          <w:marLeft w:val="0"/>
          <w:marRight w:val="0"/>
          <w:marTop w:val="0"/>
          <w:marBottom w:val="0"/>
          <w:divBdr>
            <w:top w:val="none" w:sz="0" w:space="0" w:color="auto"/>
            <w:left w:val="none" w:sz="0" w:space="0" w:color="auto"/>
            <w:bottom w:val="none" w:sz="0" w:space="0" w:color="auto"/>
            <w:right w:val="none" w:sz="0" w:space="0" w:color="auto"/>
          </w:divBdr>
        </w:div>
        <w:div w:id="1869443334">
          <w:marLeft w:val="0"/>
          <w:marRight w:val="0"/>
          <w:marTop w:val="0"/>
          <w:marBottom w:val="0"/>
          <w:divBdr>
            <w:top w:val="none" w:sz="0" w:space="0" w:color="auto"/>
            <w:left w:val="none" w:sz="0" w:space="0" w:color="auto"/>
            <w:bottom w:val="none" w:sz="0" w:space="0" w:color="auto"/>
            <w:right w:val="none" w:sz="0" w:space="0" w:color="auto"/>
          </w:divBdr>
        </w:div>
        <w:div w:id="705526456">
          <w:marLeft w:val="0"/>
          <w:marRight w:val="0"/>
          <w:marTop w:val="0"/>
          <w:marBottom w:val="0"/>
          <w:divBdr>
            <w:top w:val="none" w:sz="0" w:space="0" w:color="auto"/>
            <w:left w:val="none" w:sz="0" w:space="0" w:color="auto"/>
            <w:bottom w:val="none" w:sz="0" w:space="0" w:color="auto"/>
            <w:right w:val="none" w:sz="0" w:space="0" w:color="auto"/>
          </w:divBdr>
        </w:div>
        <w:div w:id="572470869">
          <w:marLeft w:val="0"/>
          <w:marRight w:val="0"/>
          <w:marTop w:val="0"/>
          <w:marBottom w:val="0"/>
          <w:divBdr>
            <w:top w:val="none" w:sz="0" w:space="0" w:color="auto"/>
            <w:left w:val="none" w:sz="0" w:space="0" w:color="auto"/>
            <w:bottom w:val="none" w:sz="0" w:space="0" w:color="auto"/>
            <w:right w:val="none" w:sz="0" w:space="0" w:color="auto"/>
          </w:divBdr>
        </w:div>
        <w:div w:id="2014716810">
          <w:marLeft w:val="0"/>
          <w:marRight w:val="0"/>
          <w:marTop w:val="0"/>
          <w:marBottom w:val="0"/>
          <w:divBdr>
            <w:top w:val="none" w:sz="0" w:space="0" w:color="auto"/>
            <w:left w:val="none" w:sz="0" w:space="0" w:color="auto"/>
            <w:bottom w:val="none" w:sz="0" w:space="0" w:color="auto"/>
            <w:right w:val="none" w:sz="0" w:space="0" w:color="auto"/>
          </w:divBdr>
        </w:div>
        <w:div w:id="2051687266">
          <w:marLeft w:val="0"/>
          <w:marRight w:val="0"/>
          <w:marTop w:val="0"/>
          <w:marBottom w:val="0"/>
          <w:divBdr>
            <w:top w:val="none" w:sz="0" w:space="0" w:color="auto"/>
            <w:left w:val="none" w:sz="0" w:space="0" w:color="auto"/>
            <w:bottom w:val="none" w:sz="0" w:space="0" w:color="auto"/>
            <w:right w:val="none" w:sz="0" w:space="0" w:color="auto"/>
          </w:divBdr>
        </w:div>
        <w:div w:id="265431734">
          <w:marLeft w:val="0"/>
          <w:marRight w:val="0"/>
          <w:marTop w:val="0"/>
          <w:marBottom w:val="0"/>
          <w:divBdr>
            <w:top w:val="none" w:sz="0" w:space="0" w:color="auto"/>
            <w:left w:val="none" w:sz="0" w:space="0" w:color="auto"/>
            <w:bottom w:val="none" w:sz="0" w:space="0" w:color="auto"/>
            <w:right w:val="none" w:sz="0" w:space="0" w:color="auto"/>
          </w:divBdr>
        </w:div>
        <w:div w:id="683366591">
          <w:marLeft w:val="0"/>
          <w:marRight w:val="0"/>
          <w:marTop w:val="0"/>
          <w:marBottom w:val="0"/>
          <w:divBdr>
            <w:top w:val="none" w:sz="0" w:space="0" w:color="auto"/>
            <w:left w:val="none" w:sz="0" w:space="0" w:color="auto"/>
            <w:bottom w:val="none" w:sz="0" w:space="0" w:color="auto"/>
            <w:right w:val="none" w:sz="0" w:space="0" w:color="auto"/>
          </w:divBdr>
        </w:div>
        <w:div w:id="1101485093">
          <w:marLeft w:val="0"/>
          <w:marRight w:val="0"/>
          <w:marTop w:val="0"/>
          <w:marBottom w:val="0"/>
          <w:divBdr>
            <w:top w:val="none" w:sz="0" w:space="0" w:color="auto"/>
            <w:left w:val="none" w:sz="0" w:space="0" w:color="auto"/>
            <w:bottom w:val="none" w:sz="0" w:space="0" w:color="auto"/>
            <w:right w:val="none" w:sz="0" w:space="0" w:color="auto"/>
          </w:divBdr>
        </w:div>
        <w:div w:id="968437351">
          <w:marLeft w:val="0"/>
          <w:marRight w:val="0"/>
          <w:marTop w:val="0"/>
          <w:marBottom w:val="0"/>
          <w:divBdr>
            <w:top w:val="none" w:sz="0" w:space="0" w:color="auto"/>
            <w:left w:val="none" w:sz="0" w:space="0" w:color="auto"/>
            <w:bottom w:val="none" w:sz="0" w:space="0" w:color="auto"/>
            <w:right w:val="none" w:sz="0" w:space="0" w:color="auto"/>
          </w:divBdr>
        </w:div>
        <w:div w:id="782962645">
          <w:marLeft w:val="0"/>
          <w:marRight w:val="0"/>
          <w:marTop w:val="0"/>
          <w:marBottom w:val="0"/>
          <w:divBdr>
            <w:top w:val="none" w:sz="0" w:space="0" w:color="auto"/>
            <w:left w:val="none" w:sz="0" w:space="0" w:color="auto"/>
            <w:bottom w:val="none" w:sz="0" w:space="0" w:color="auto"/>
            <w:right w:val="none" w:sz="0" w:space="0" w:color="auto"/>
          </w:divBdr>
        </w:div>
        <w:div w:id="1775980296">
          <w:marLeft w:val="0"/>
          <w:marRight w:val="0"/>
          <w:marTop w:val="0"/>
          <w:marBottom w:val="0"/>
          <w:divBdr>
            <w:top w:val="none" w:sz="0" w:space="0" w:color="auto"/>
            <w:left w:val="none" w:sz="0" w:space="0" w:color="auto"/>
            <w:bottom w:val="none" w:sz="0" w:space="0" w:color="auto"/>
            <w:right w:val="none" w:sz="0" w:space="0" w:color="auto"/>
          </w:divBdr>
        </w:div>
        <w:div w:id="107967157">
          <w:marLeft w:val="0"/>
          <w:marRight w:val="0"/>
          <w:marTop w:val="0"/>
          <w:marBottom w:val="0"/>
          <w:divBdr>
            <w:top w:val="none" w:sz="0" w:space="0" w:color="auto"/>
            <w:left w:val="none" w:sz="0" w:space="0" w:color="auto"/>
            <w:bottom w:val="none" w:sz="0" w:space="0" w:color="auto"/>
            <w:right w:val="none" w:sz="0" w:space="0" w:color="auto"/>
          </w:divBdr>
        </w:div>
        <w:div w:id="577255179">
          <w:marLeft w:val="0"/>
          <w:marRight w:val="0"/>
          <w:marTop w:val="0"/>
          <w:marBottom w:val="0"/>
          <w:divBdr>
            <w:top w:val="none" w:sz="0" w:space="0" w:color="auto"/>
            <w:left w:val="none" w:sz="0" w:space="0" w:color="auto"/>
            <w:bottom w:val="none" w:sz="0" w:space="0" w:color="auto"/>
            <w:right w:val="none" w:sz="0" w:space="0" w:color="auto"/>
          </w:divBdr>
        </w:div>
        <w:div w:id="772632817">
          <w:marLeft w:val="0"/>
          <w:marRight w:val="0"/>
          <w:marTop w:val="0"/>
          <w:marBottom w:val="0"/>
          <w:divBdr>
            <w:top w:val="none" w:sz="0" w:space="0" w:color="auto"/>
            <w:left w:val="none" w:sz="0" w:space="0" w:color="auto"/>
            <w:bottom w:val="none" w:sz="0" w:space="0" w:color="auto"/>
            <w:right w:val="none" w:sz="0" w:space="0" w:color="auto"/>
          </w:divBdr>
        </w:div>
        <w:div w:id="1881623808">
          <w:marLeft w:val="0"/>
          <w:marRight w:val="0"/>
          <w:marTop w:val="0"/>
          <w:marBottom w:val="0"/>
          <w:divBdr>
            <w:top w:val="none" w:sz="0" w:space="0" w:color="auto"/>
            <w:left w:val="none" w:sz="0" w:space="0" w:color="auto"/>
            <w:bottom w:val="none" w:sz="0" w:space="0" w:color="auto"/>
            <w:right w:val="none" w:sz="0" w:space="0" w:color="auto"/>
          </w:divBdr>
        </w:div>
        <w:div w:id="664431795">
          <w:marLeft w:val="0"/>
          <w:marRight w:val="0"/>
          <w:marTop w:val="0"/>
          <w:marBottom w:val="0"/>
          <w:divBdr>
            <w:top w:val="none" w:sz="0" w:space="0" w:color="auto"/>
            <w:left w:val="none" w:sz="0" w:space="0" w:color="auto"/>
            <w:bottom w:val="none" w:sz="0" w:space="0" w:color="auto"/>
            <w:right w:val="none" w:sz="0" w:space="0" w:color="auto"/>
          </w:divBdr>
        </w:div>
        <w:div w:id="1133720565">
          <w:marLeft w:val="0"/>
          <w:marRight w:val="0"/>
          <w:marTop w:val="0"/>
          <w:marBottom w:val="0"/>
          <w:divBdr>
            <w:top w:val="none" w:sz="0" w:space="0" w:color="auto"/>
            <w:left w:val="none" w:sz="0" w:space="0" w:color="auto"/>
            <w:bottom w:val="none" w:sz="0" w:space="0" w:color="auto"/>
            <w:right w:val="none" w:sz="0" w:space="0" w:color="auto"/>
          </w:divBdr>
        </w:div>
        <w:div w:id="1275014208">
          <w:marLeft w:val="0"/>
          <w:marRight w:val="0"/>
          <w:marTop w:val="0"/>
          <w:marBottom w:val="0"/>
          <w:divBdr>
            <w:top w:val="none" w:sz="0" w:space="0" w:color="auto"/>
            <w:left w:val="none" w:sz="0" w:space="0" w:color="auto"/>
            <w:bottom w:val="none" w:sz="0" w:space="0" w:color="auto"/>
            <w:right w:val="none" w:sz="0" w:space="0" w:color="auto"/>
          </w:divBdr>
        </w:div>
        <w:div w:id="615988958">
          <w:marLeft w:val="0"/>
          <w:marRight w:val="0"/>
          <w:marTop w:val="0"/>
          <w:marBottom w:val="0"/>
          <w:divBdr>
            <w:top w:val="none" w:sz="0" w:space="0" w:color="auto"/>
            <w:left w:val="none" w:sz="0" w:space="0" w:color="auto"/>
            <w:bottom w:val="none" w:sz="0" w:space="0" w:color="auto"/>
            <w:right w:val="none" w:sz="0" w:space="0" w:color="auto"/>
          </w:divBdr>
        </w:div>
        <w:div w:id="1539272229">
          <w:marLeft w:val="0"/>
          <w:marRight w:val="0"/>
          <w:marTop w:val="0"/>
          <w:marBottom w:val="0"/>
          <w:divBdr>
            <w:top w:val="none" w:sz="0" w:space="0" w:color="auto"/>
            <w:left w:val="none" w:sz="0" w:space="0" w:color="auto"/>
            <w:bottom w:val="none" w:sz="0" w:space="0" w:color="auto"/>
            <w:right w:val="none" w:sz="0" w:space="0" w:color="auto"/>
          </w:divBdr>
        </w:div>
        <w:div w:id="910701593">
          <w:marLeft w:val="0"/>
          <w:marRight w:val="0"/>
          <w:marTop w:val="0"/>
          <w:marBottom w:val="0"/>
          <w:divBdr>
            <w:top w:val="none" w:sz="0" w:space="0" w:color="auto"/>
            <w:left w:val="none" w:sz="0" w:space="0" w:color="auto"/>
            <w:bottom w:val="none" w:sz="0" w:space="0" w:color="auto"/>
            <w:right w:val="none" w:sz="0" w:space="0" w:color="auto"/>
          </w:divBdr>
        </w:div>
        <w:div w:id="1053843647">
          <w:marLeft w:val="0"/>
          <w:marRight w:val="0"/>
          <w:marTop w:val="0"/>
          <w:marBottom w:val="0"/>
          <w:divBdr>
            <w:top w:val="none" w:sz="0" w:space="0" w:color="auto"/>
            <w:left w:val="none" w:sz="0" w:space="0" w:color="auto"/>
            <w:bottom w:val="none" w:sz="0" w:space="0" w:color="auto"/>
            <w:right w:val="none" w:sz="0" w:space="0" w:color="auto"/>
          </w:divBdr>
        </w:div>
        <w:div w:id="770978537">
          <w:marLeft w:val="0"/>
          <w:marRight w:val="0"/>
          <w:marTop w:val="0"/>
          <w:marBottom w:val="0"/>
          <w:divBdr>
            <w:top w:val="none" w:sz="0" w:space="0" w:color="auto"/>
            <w:left w:val="none" w:sz="0" w:space="0" w:color="auto"/>
            <w:bottom w:val="none" w:sz="0" w:space="0" w:color="auto"/>
            <w:right w:val="none" w:sz="0" w:space="0" w:color="auto"/>
          </w:divBdr>
        </w:div>
        <w:div w:id="1016272638">
          <w:marLeft w:val="0"/>
          <w:marRight w:val="0"/>
          <w:marTop w:val="0"/>
          <w:marBottom w:val="0"/>
          <w:divBdr>
            <w:top w:val="none" w:sz="0" w:space="0" w:color="auto"/>
            <w:left w:val="none" w:sz="0" w:space="0" w:color="auto"/>
            <w:bottom w:val="none" w:sz="0" w:space="0" w:color="auto"/>
            <w:right w:val="none" w:sz="0" w:space="0" w:color="auto"/>
          </w:divBdr>
        </w:div>
        <w:div w:id="569383771">
          <w:marLeft w:val="0"/>
          <w:marRight w:val="0"/>
          <w:marTop w:val="0"/>
          <w:marBottom w:val="0"/>
          <w:divBdr>
            <w:top w:val="none" w:sz="0" w:space="0" w:color="auto"/>
            <w:left w:val="none" w:sz="0" w:space="0" w:color="auto"/>
            <w:bottom w:val="none" w:sz="0" w:space="0" w:color="auto"/>
            <w:right w:val="none" w:sz="0" w:space="0" w:color="auto"/>
          </w:divBdr>
        </w:div>
        <w:div w:id="1916816779">
          <w:marLeft w:val="0"/>
          <w:marRight w:val="0"/>
          <w:marTop w:val="0"/>
          <w:marBottom w:val="0"/>
          <w:divBdr>
            <w:top w:val="none" w:sz="0" w:space="0" w:color="auto"/>
            <w:left w:val="none" w:sz="0" w:space="0" w:color="auto"/>
            <w:bottom w:val="none" w:sz="0" w:space="0" w:color="auto"/>
            <w:right w:val="none" w:sz="0" w:space="0" w:color="auto"/>
          </w:divBdr>
        </w:div>
        <w:div w:id="2053992246">
          <w:marLeft w:val="0"/>
          <w:marRight w:val="0"/>
          <w:marTop w:val="0"/>
          <w:marBottom w:val="0"/>
          <w:divBdr>
            <w:top w:val="none" w:sz="0" w:space="0" w:color="auto"/>
            <w:left w:val="none" w:sz="0" w:space="0" w:color="auto"/>
            <w:bottom w:val="none" w:sz="0" w:space="0" w:color="auto"/>
            <w:right w:val="none" w:sz="0" w:space="0" w:color="auto"/>
          </w:divBdr>
        </w:div>
      </w:divsChild>
    </w:div>
    <w:div w:id="481625890">
      <w:bodyDiv w:val="1"/>
      <w:marLeft w:val="0"/>
      <w:marRight w:val="0"/>
      <w:marTop w:val="0"/>
      <w:marBottom w:val="0"/>
      <w:divBdr>
        <w:top w:val="none" w:sz="0" w:space="0" w:color="auto"/>
        <w:left w:val="none" w:sz="0" w:space="0" w:color="auto"/>
        <w:bottom w:val="none" w:sz="0" w:space="0" w:color="auto"/>
        <w:right w:val="none" w:sz="0" w:space="0" w:color="auto"/>
      </w:divBdr>
    </w:div>
    <w:div w:id="633216273">
      <w:bodyDiv w:val="1"/>
      <w:marLeft w:val="0"/>
      <w:marRight w:val="0"/>
      <w:marTop w:val="0"/>
      <w:marBottom w:val="0"/>
      <w:divBdr>
        <w:top w:val="none" w:sz="0" w:space="0" w:color="auto"/>
        <w:left w:val="none" w:sz="0" w:space="0" w:color="auto"/>
        <w:bottom w:val="none" w:sz="0" w:space="0" w:color="auto"/>
        <w:right w:val="none" w:sz="0" w:space="0" w:color="auto"/>
      </w:divBdr>
    </w:div>
    <w:div w:id="878056271">
      <w:bodyDiv w:val="1"/>
      <w:marLeft w:val="0"/>
      <w:marRight w:val="0"/>
      <w:marTop w:val="0"/>
      <w:marBottom w:val="0"/>
      <w:divBdr>
        <w:top w:val="none" w:sz="0" w:space="0" w:color="auto"/>
        <w:left w:val="none" w:sz="0" w:space="0" w:color="auto"/>
        <w:bottom w:val="none" w:sz="0" w:space="0" w:color="auto"/>
        <w:right w:val="none" w:sz="0" w:space="0" w:color="auto"/>
      </w:divBdr>
      <w:divsChild>
        <w:div w:id="297492228">
          <w:marLeft w:val="504"/>
          <w:marRight w:val="0"/>
          <w:marTop w:val="140"/>
          <w:marBottom w:val="0"/>
          <w:divBdr>
            <w:top w:val="none" w:sz="0" w:space="0" w:color="auto"/>
            <w:left w:val="none" w:sz="0" w:space="0" w:color="auto"/>
            <w:bottom w:val="none" w:sz="0" w:space="0" w:color="auto"/>
            <w:right w:val="none" w:sz="0" w:space="0" w:color="auto"/>
          </w:divBdr>
        </w:div>
        <w:div w:id="496842520">
          <w:marLeft w:val="504"/>
          <w:marRight w:val="0"/>
          <w:marTop w:val="140"/>
          <w:marBottom w:val="0"/>
          <w:divBdr>
            <w:top w:val="none" w:sz="0" w:space="0" w:color="auto"/>
            <w:left w:val="none" w:sz="0" w:space="0" w:color="auto"/>
            <w:bottom w:val="none" w:sz="0" w:space="0" w:color="auto"/>
            <w:right w:val="none" w:sz="0" w:space="0" w:color="auto"/>
          </w:divBdr>
        </w:div>
      </w:divsChild>
    </w:div>
    <w:div w:id="1136337700">
      <w:bodyDiv w:val="1"/>
      <w:marLeft w:val="0"/>
      <w:marRight w:val="0"/>
      <w:marTop w:val="0"/>
      <w:marBottom w:val="0"/>
      <w:divBdr>
        <w:top w:val="none" w:sz="0" w:space="0" w:color="auto"/>
        <w:left w:val="none" w:sz="0" w:space="0" w:color="auto"/>
        <w:bottom w:val="none" w:sz="0" w:space="0" w:color="auto"/>
        <w:right w:val="none" w:sz="0" w:space="0" w:color="auto"/>
      </w:divBdr>
    </w:div>
    <w:div w:id="1320036990">
      <w:bodyDiv w:val="1"/>
      <w:marLeft w:val="0"/>
      <w:marRight w:val="0"/>
      <w:marTop w:val="0"/>
      <w:marBottom w:val="0"/>
      <w:divBdr>
        <w:top w:val="none" w:sz="0" w:space="0" w:color="auto"/>
        <w:left w:val="none" w:sz="0" w:space="0" w:color="auto"/>
        <w:bottom w:val="none" w:sz="0" w:space="0" w:color="auto"/>
        <w:right w:val="none" w:sz="0" w:space="0" w:color="auto"/>
      </w:divBdr>
      <w:divsChild>
        <w:div w:id="2001931560">
          <w:marLeft w:val="0"/>
          <w:marRight w:val="0"/>
          <w:marTop w:val="0"/>
          <w:marBottom w:val="0"/>
          <w:divBdr>
            <w:top w:val="none" w:sz="0" w:space="0" w:color="auto"/>
            <w:left w:val="none" w:sz="0" w:space="0" w:color="auto"/>
            <w:bottom w:val="none" w:sz="0" w:space="0" w:color="auto"/>
            <w:right w:val="none" w:sz="0" w:space="0" w:color="auto"/>
          </w:divBdr>
        </w:div>
        <w:div w:id="1248079415">
          <w:marLeft w:val="0"/>
          <w:marRight w:val="0"/>
          <w:marTop w:val="0"/>
          <w:marBottom w:val="0"/>
          <w:divBdr>
            <w:top w:val="none" w:sz="0" w:space="0" w:color="auto"/>
            <w:left w:val="none" w:sz="0" w:space="0" w:color="auto"/>
            <w:bottom w:val="none" w:sz="0" w:space="0" w:color="auto"/>
            <w:right w:val="none" w:sz="0" w:space="0" w:color="auto"/>
          </w:divBdr>
        </w:div>
        <w:div w:id="347370020">
          <w:marLeft w:val="0"/>
          <w:marRight w:val="0"/>
          <w:marTop w:val="0"/>
          <w:marBottom w:val="0"/>
          <w:divBdr>
            <w:top w:val="none" w:sz="0" w:space="0" w:color="auto"/>
            <w:left w:val="none" w:sz="0" w:space="0" w:color="auto"/>
            <w:bottom w:val="none" w:sz="0" w:space="0" w:color="auto"/>
            <w:right w:val="none" w:sz="0" w:space="0" w:color="auto"/>
          </w:divBdr>
        </w:div>
        <w:div w:id="2141798226">
          <w:marLeft w:val="0"/>
          <w:marRight w:val="0"/>
          <w:marTop w:val="0"/>
          <w:marBottom w:val="0"/>
          <w:divBdr>
            <w:top w:val="none" w:sz="0" w:space="0" w:color="auto"/>
            <w:left w:val="none" w:sz="0" w:space="0" w:color="auto"/>
            <w:bottom w:val="none" w:sz="0" w:space="0" w:color="auto"/>
            <w:right w:val="none" w:sz="0" w:space="0" w:color="auto"/>
          </w:divBdr>
        </w:div>
        <w:div w:id="1117067658">
          <w:marLeft w:val="0"/>
          <w:marRight w:val="0"/>
          <w:marTop w:val="0"/>
          <w:marBottom w:val="0"/>
          <w:divBdr>
            <w:top w:val="none" w:sz="0" w:space="0" w:color="auto"/>
            <w:left w:val="none" w:sz="0" w:space="0" w:color="auto"/>
            <w:bottom w:val="none" w:sz="0" w:space="0" w:color="auto"/>
            <w:right w:val="none" w:sz="0" w:space="0" w:color="auto"/>
          </w:divBdr>
        </w:div>
        <w:div w:id="1339964251">
          <w:marLeft w:val="0"/>
          <w:marRight w:val="0"/>
          <w:marTop w:val="0"/>
          <w:marBottom w:val="0"/>
          <w:divBdr>
            <w:top w:val="none" w:sz="0" w:space="0" w:color="auto"/>
            <w:left w:val="none" w:sz="0" w:space="0" w:color="auto"/>
            <w:bottom w:val="none" w:sz="0" w:space="0" w:color="auto"/>
            <w:right w:val="none" w:sz="0" w:space="0" w:color="auto"/>
          </w:divBdr>
        </w:div>
        <w:div w:id="954024753">
          <w:marLeft w:val="0"/>
          <w:marRight w:val="0"/>
          <w:marTop w:val="0"/>
          <w:marBottom w:val="0"/>
          <w:divBdr>
            <w:top w:val="none" w:sz="0" w:space="0" w:color="auto"/>
            <w:left w:val="none" w:sz="0" w:space="0" w:color="auto"/>
            <w:bottom w:val="none" w:sz="0" w:space="0" w:color="auto"/>
            <w:right w:val="none" w:sz="0" w:space="0" w:color="auto"/>
          </w:divBdr>
        </w:div>
        <w:div w:id="1464155467">
          <w:marLeft w:val="0"/>
          <w:marRight w:val="0"/>
          <w:marTop w:val="0"/>
          <w:marBottom w:val="0"/>
          <w:divBdr>
            <w:top w:val="none" w:sz="0" w:space="0" w:color="auto"/>
            <w:left w:val="none" w:sz="0" w:space="0" w:color="auto"/>
            <w:bottom w:val="none" w:sz="0" w:space="0" w:color="auto"/>
            <w:right w:val="none" w:sz="0" w:space="0" w:color="auto"/>
          </w:divBdr>
        </w:div>
        <w:div w:id="2105766077">
          <w:marLeft w:val="0"/>
          <w:marRight w:val="0"/>
          <w:marTop w:val="0"/>
          <w:marBottom w:val="0"/>
          <w:divBdr>
            <w:top w:val="none" w:sz="0" w:space="0" w:color="auto"/>
            <w:left w:val="none" w:sz="0" w:space="0" w:color="auto"/>
            <w:bottom w:val="none" w:sz="0" w:space="0" w:color="auto"/>
            <w:right w:val="none" w:sz="0" w:space="0" w:color="auto"/>
          </w:divBdr>
        </w:div>
        <w:div w:id="964116807">
          <w:marLeft w:val="0"/>
          <w:marRight w:val="0"/>
          <w:marTop w:val="0"/>
          <w:marBottom w:val="0"/>
          <w:divBdr>
            <w:top w:val="none" w:sz="0" w:space="0" w:color="auto"/>
            <w:left w:val="none" w:sz="0" w:space="0" w:color="auto"/>
            <w:bottom w:val="none" w:sz="0" w:space="0" w:color="auto"/>
            <w:right w:val="none" w:sz="0" w:space="0" w:color="auto"/>
          </w:divBdr>
        </w:div>
      </w:divsChild>
    </w:div>
    <w:div w:id="1374577540">
      <w:bodyDiv w:val="1"/>
      <w:marLeft w:val="0"/>
      <w:marRight w:val="0"/>
      <w:marTop w:val="0"/>
      <w:marBottom w:val="0"/>
      <w:divBdr>
        <w:top w:val="none" w:sz="0" w:space="0" w:color="auto"/>
        <w:left w:val="none" w:sz="0" w:space="0" w:color="auto"/>
        <w:bottom w:val="none" w:sz="0" w:space="0" w:color="auto"/>
        <w:right w:val="none" w:sz="0" w:space="0" w:color="auto"/>
      </w:divBdr>
      <w:divsChild>
        <w:div w:id="401491148">
          <w:marLeft w:val="0"/>
          <w:marRight w:val="0"/>
          <w:marTop w:val="0"/>
          <w:marBottom w:val="0"/>
          <w:divBdr>
            <w:top w:val="none" w:sz="0" w:space="0" w:color="auto"/>
            <w:left w:val="none" w:sz="0" w:space="0" w:color="auto"/>
            <w:bottom w:val="none" w:sz="0" w:space="0" w:color="auto"/>
            <w:right w:val="none" w:sz="0" w:space="0" w:color="auto"/>
          </w:divBdr>
          <w:divsChild>
            <w:div w:id="1123384894">
              <w:marLeft w:val="0"/>
              <w:marRight w:val="0"/>
              <w:marTop w:val="0"/>
              <w:marBottom w:val="0"/>
              <w:divBdr>
                <w:top w:val="none" w:sz="0" w:space="0" w:color="auto"/>
                <w:left w:val="none" w:sz="0" w:space="0" w:color="auto"/>
                <w:bottom w:val="none" w:sz="0" w:space="0" w:color="auto"/>
                <w:right w:val="none" w:sz="0" w:space="0" w:color="auto"/>
              </w:divBdr>
            </w:div>
            <w:div w:id="1230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773">
      <w:bodyDiv w:val="1"/>
      <w:marLeft w:val="0"/>
      <w:marRight w:val="0"/>
      <w:marTop w:val="0"/>
      <w:marBottom w:val="0"/>
      <w:divBdr>
        <w:top w:val="none" w:sz="0" w:space="0" w:color="auto"/>
        <w:left w:val="none" w:sz="0" w:space="0" w:color="auto"/>
        <w:bottom w:val="none" w:sz="0" w:space="0" w:color="auto"/>
        <w:right w:val="none" w:sz="0" w:space="0" w:color="auto"/>
      </w:divBdr>
    </w:div>
    <w:div w:id="1727140605">
      <w:bodyDiv w:val="1"/>
      <w:marLeft w:val="0"/>
      <w:marRight w:val="0"/>
      <w:marTop w:val="0"/>
      <w:marBottom w:val="0"/>
      <w:divBdr>
        <w:top w:val="none" w:sz="0" w:space="0" w:color="auto"/>
        <w:left w:val="none" w:sz="0" w:space="0" w:color="auto"/>
        <w:bottom w:val="none" w:sz="0" w:space="0" w:color="auto"/>
        <w:right w:val="none" w:sz="0" w:space="0" w:color="auto"/>
      </w:divBdr>
    </w:div>
    <w:div w:id="1782649784">
      <w:bodyDiv w:val="1"/>
      <w:marLeft w:val="0"/>
      <w:marRight w:val="0"/>
      <w:marTop w:val="0"/>
      <w:marBottom w:val="0"/>
      <w:divBdr>
        <w:top w:val="none" w:sz="0" w:space="0" w:color="auto"/>
        <w:left w:val="none" w:sz="0" w:space="0" w:color="auto"/>
        <w:bottom w:val="none" w:sz="0" w:space="0" w:color="auto"/>
        <w:right w:val="none" w:sz="0" w:space="0" w:color="auto"/>
      </w:divBdr>
    </w:div>
    <w:div w:id="2051147885">
      <w:bodyDiv w:val="1"/>
      <w:marLeft w:val="0"/>
      <w:marRight w:val="0"/>
      <w:marTop w:val="0"/>
      <w:marBottom w:val="0"/>
      <w:divBdr>
        <w:top w:val="none" w:sz="0" w:space="0" w:color="auto"/>
        <w:left w:val="none" w:sz="0" w:space="0" w:color="auto"/>
        <w:bottom w:val="none" w:sz="0" w:space="0" w:color="auto"/>
        <w:right w:val="none" w:sz="0" w:space="0" w:color="auto"/>
      </w:divBdr>
    </w:div>
    <w:div w:id="2067991248">
      <w:bodyDiv w:val="1"/>
      <w:marLeft w:val="0"/>
      <w:marRight w:val="0"/>
      <w:marTop w:val="0"/>
      <w:marBottom w:val="0"/>
      <w:divBdr>
        <w:top w:val="none" w:sz="0" w:space="0" w:color="auto"/>
        <w:left w:val="none" w:sz="0" w:space="0" w:color="auto"/>
        <w:bottom w:val="none" w:sz="0" w:space="0" w:color="auto"/>
        <w:right w:val="none" w:sz="0" w:space="0" w:color="auto"/>
      </w:divBdr>
    </w:div>
    <w:div w:id="2090808416">
      <w:bodyDiv w:val="1"/>
      <w:marLeft w:val="0"/>
      <w:marRight w:val="0"/>
      <w:marTop w:val="0"/>
      <w:marBottom w:val="0"/>
      <w:divBdr>
        <w:top w:val="none" w:sz="0" w:space="0" w:color="auto"/>
        <w:left w:val="none" w:sz="0" w:space="0" w:color="auto"/>
        <w:bottom w:val="none" w:sz="0" w:space="0" w:color="auto"/>
        <w:right w:val="none" w:sz="0" w:space="0" w:color="auto"/>
      </w:divBdr>
    </w:div>
    <w:div w:id="211624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syoffice.ru/6-1095-narushenii-obschenija-prichiny.htm" TargetMode="External"/><Relationship Id="rId3" Type="http://schemas.openxmlformats.org/officeDocument/2006/relationships/styles" Target="styles.xml"/><Relationship Id="rId21" Type="http://schemas.openxmlformats.org/officeDocument/2006/relationships/hyperlink" Target="garantf1://71064864.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syoffice.ru/5-enc_philosophy-4923.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garantf1://710648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obrazovatelmznaya_deyatelmznostmz/"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andia.ru/text/category/doshkolmznoe_obrazovanie/" TargetMode="External"/><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0FA1-9B4C-48A4-BC47-0DA32115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362</Pages>
  <Words>87471</Words>
  <Characters>498589</Characters>
  <Application>Microsoft Office Word</Application>
  <DocSecurity>0</DocSecurity>
  <Lines>4154</Lines>
  <Paragraphs>1169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Пользователь</cp:lastModifiedBy>
  <cp:revision>11</cp:revision>
  <cp:lastPrinted>2018-06-18T12:42:00Z</cp:lastPrinted>
  <dcterms:created xsi:type="dcterms:W3CDTF">2019-02-12T12:02:00Z</dcterms:created>
  <dcterms:modified xsi:type="dcterms:W3CDTF">2021-05-21T14:03:00Z</dcterms:modified>
</cp:coreProperties>
</file>